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F778" w14:textId="77777777" w:rsidR="00A75CBB" w:rsidRPr="00271256" w:rsidRDefault="00A75CBB" w:rsidP="00A75CBB">
      <w:pPr>
        <w:pStyle w:val="a4"/>
        <w:spacing w:line="360" w:lineRule="auto"/>
        <w:rPr>
          <w:rFonts w:ascii="Times New Roman" w:hAnsi="Times New Roman" w:cs="Times New Roman"/>
          <w:sz w:val="28"/>
          <w:szCs w:val="28"/>
        </w:rPr>
      </w:pPr>
      <w:r w:rsidRPr="00271256">
        <w:rPr>
          <w:rFonts w:ascii="Times New Roman" w:hAnsi="Times New Roman" w:cs="Times New Roman"/>
          <w:sz w:val="28"/>
          <w:szCs w:val="28"/>
        </w:rPr>
        <w:object w:dxaOrig="2100" w:dyaOrig="2625" w14:anchorId="22C1A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2.25pt" o:ole="">
            <v:imagedata r:id="rId7" o:title="" gain="62915f" blacklevel="-6554f" grayscale="t" bilevel="t"/>
          </v:shape>
          <o:OLEObject Type="Embed" ProgID="PBrush" ShapeID="_x0000_i1025" DrawAspect="Content" ObjectID="_1766843968" r:id="rId8"/>
        </w:object>
      </w:r>
    </w:p>
    <w:p w14:paraId="59DE9860" w14:textId="77777777" w:rsidR="00A75CBB" w:rsidRPr="00271256" w:rsidRDefault="00A75CBB" w:rsidP="00A75CBB">
      <w:pPr>
        <w:pStyle w:val="a4"/>
        <w:spacing w:line="360" w:lineRule="auto"/>
        <w:rPr>
          <w:rFonts w:ascii="Times New Roman" w:hAnsi="Times New Roman" w:cs="Times New Roman"/>
          <w:sz w:val="28"/>
          <w:szCs w:val="28"/>
        </w:rPr>
      </w:pPr>
      <w:r w:rsidRPr="00271256">
        <w:rPr>
          <w:rFonts w:ascii="Times New Roman" w:hAnsi="Times New Roman" w:cs="Times New Roman"/>
          <w:sz w:val="28"/>
          <w:szCs w:val="28"/>
        </w:rPr>
        <w:t>РОССИЙСКАЯ  ФЕДЕРАЦИЯ</w:t>
      </w:r>
    </w:p>
    <w:p w14:paraId="4B88765D" w14:textId="77777777" w:rsidR="00A75CBB" w:rsidRPr="00271256" w:rsidRDefault="00A75CBB" w:rsidP="00A75CBB">
      <w:pPr>
        <w:pStyle w:val="a6"/>
        <w:jc w:val="center"/>
        <w:rPr>
          <w:rFonts w:ascii="Times New Roman" w:hAnsi="Times New Roman" w:cs="Times New Roman"/>
          <w:b/>
          <w:sz w:val="28"/>
          <w:szCs w:val="28"/>
        </w:rPr>
      </w:pPr>
      <w:r w:rsidRPr="00271256">
        <w:rPr>
          <w:rFonts w:ascii="Times New Roman" w:hAnsi="Times New Roman" w:cs="Times New Roman"/>
          <w:b/>
          <w:sz w:val="28"/>
          <w:szCs w:val="28"/>
        </w:rPr>
        <w:t>ОРЛОВСКАЯ    ОБЛАСТЬ</w:t>
      </w:r>
    </w:p>
    <w:p w14:paraId="4D319F4F" w14:textId="77777777" w:rsidR="00A75CBB" w:rsidRPr="00271256" w:rsidRDefault="00A75CBB" w:rsidP="00A75CBB">
      <w:pPr>
        <w:pStyle w:val="a6"/>
        <w:jc w:val="center"/>
        <w:rPr>
          <w:rFonts w:ascii="Times New Roman" w:hAnsi="Times New Roman" w:cs="Times New Roman"/>
          <w:sz w:val="28"/>
          <w:szCs w:val="28"/>
        </w:rPr>
      </w:pPr>
    </w:p>
    <w:p w14:paraId="03B96528" w14:textId="77777777" w:rsidR="00A75CBB" w:rsidRPr="00271256" w:rsidRDefault="00A75CBB" w:rsidP="00A75CBB">
      <w:pPr>
        <w:pStyle w:val="a6"/>
        <w:jc w:val="center"/>
        <w:rPr>
          <w:rFonts w:ascii="Times New Roman" w:hAnsi="Times New Roman" w:cs="Times New Roman"/>
          <w:b/>
          <w:sz w:val="28"/>
          <w:szCs w:val="28"/>
        </w:rPr>
      </w:pPr>
      <w:r w:rsidRPr="00271256">
        <w:rPr>
          <w:rFonts w:ascii="Times New Roman" w:hAnsi="Times New Roman" w:cs="Times New Roman"/>
          <w:b/>
          <w:sz w:val="28"/>
          <w:szCs w:val="28"/>
        </w:rPr>
        <w:t>АДМИНИСТРАЦИЯ ШАБЛЫКИНСКОГО РАЙОНА</w:t>
      </w:r>
    </w:p>
    <w:p w14:paraId="7A6A5FA2" w14:textId="77777777" w:rsidR="00A75CBB" w:rsidRPr="00271256" w:rsidRDefault="00A75CBB" w:rsidP="00A75CBB">
      <w:pPr>
        <w:pStyle w:val="a6"/>
        <w:jc w:val="center"/>
        <w:rPr>
          <w:rFonts w:ascii="Times New Roman" w:hAnsi="Times New Roman" w:cs="Times New Roman"/>
          <w:b/>
          <w:sz w:val="28"/>
          <w:szCs w:val="28"/>
        </w:rPr>
      </w:pPr>
    </w:p>
    <w:p w14:paraId="5DE3BB37" w14:textId="77777777" w:rsidR="00A75CBB" w:rsidRPr="00271256" w:rsidRDefault="00A75CBB" w:rsidP="00A75CBB">
      <w:pPr>
        <w:pStyle w:val="a6"/>
        <w:rPr>
          <w:rFonts w:ascii="Times New Roman" w:hAnsi="Times New Roman" w:cs="Times New Roman"/>
          <w:b/>
          <w:sz w:val="28"/>
          <w:szCs w:val="28"/>
        </w:rPr>
      </w:pPr>
      <w:r w:rsidRPr="00271256">
        <w:rPr>
          <w:rFonts w:ascii="Times New Roman" w:hAnsi="Times New Roman" w:cs="Times New Roman"/>
          <w:b/>
          <w:sz w:val="28"/>
          <w:szCs w:val="28"/>
        </w:rPr>
        <w:tab/>
      </w:r>
      <w:r w:rsidRPr="00271256">
        <w:rPr>
          <w:rFonts w:ascii="Times New Roman" w:hAnsi="Times New Roman" w:cs="Times New Roman"/>
          <w:b/>
          <w:sz w:val="28"/>
          <w:szCs w:val="28"/>
        </w:rPr>
        <w:tab/>
      </w:r>
      <w:r w:rsidRPr="00271256">
        <w:rPr>
          <w:rFonts w:ascii="Times New Roman" w:hAnsi="Times New Roman" w:cs="Times New Roman"/>
          <w:b/>
          <w:sz w:val="28"/>
          <w:szCs w:val="28"/>
        </w:rPr>
        <w:tab/>
      </w:r>
      <w:r w:rsidRPr="00271256">
        <w:rPr>
          <w:rFonts w:ascii="Times New Roman" w:hAnsi="Times New Roman" w:cs="Times New Roman"/>
          <w:b/>
          <w:sz w:val="28"/>
          <w:szCs w:val="28"/>
        </w:rPr>
        <w:tab/>
        <w:t xml:space="preserve">        ПОСТАНОВЛЕНИЕ</w:t>
      </w:r>
    </w:p>
    <w:p w14:paraId="04922671" w14:textId="77777777" w:rsidR="00A75CBB" w:rsidRPr="00271256" w:rsidRDefault="00A75CBB" w:rsidP="00A75CBB">
      <w:pPr>
        <w:pStyle w:val="a6"/>
        <w:jc w:val="both"/>
        <w:rPr>
          <w:rFonts w:ascii="Times New Roman" w:hAnsi="Times New Roman" w:cs="Times New Roman"/>
          <w:b/>
          <w:sz w:val="28"/>
          <w:szCs w:val="28"/>
        </w:rPr>
      </w:pPr>
    </w:p>
    <w:p w14:paraId="75D98162" w14:textId="77777777" w:rsidR="00A75CBB" w:rsidRPr="00271256" w:rsidRDefault="00A75CBB" w:rsidP="00A75CBB">
      <w:pPr>
        <w:pStyle w:val="a6"/>
        <w:jc w:val="both"/>
        <w:rPr>
          <w:rFonts w:ascii="Times New Roman" w:hAnsi="Times New Roman" w:cs="Times New Roman"/>
          <w:sz w:val="28"/>
          <w:szCs w:val="28"/>
          <w:u w:val="single"/>
        </w:rPr>
      </w:pPr>
    </w:p>
    <w:p w14:paraId="34457F9E" w14:textId="44771D23" w:rsidR="00A75CBB" w:rsidRPr="00271256" w:rsidRDefault="00ED4901" w:rsidP="00A75CBB">
      <w:pPr>
        <w:pStyle w:val="a6"/>
        <w:jc w:val="both"/>
        <w:rPr>
          <w:rFonts w:ascii="Times New Roman" w:hAnsi="Times New Roman" w:cs="Times New Roman"/>
          <w:sz w:val="28"/>
          <w:szCs w:val="28"/>
        </w:rPr>
      </w:pPr>
      <w:r>
        <w:rPr>
          <w:rFonts w:ascii="Times New Roman" w:hAnsi="Times New Roman" w:cs="Times New Roman"/>
          <w:sz w:val="28"/>
          <w:szCs w:val="28"/>
        </w:rPr>
        <w:t>25.12.</w:t>
      </w:r>
      <w:r w:rsidR="00A75CBB" w:rsidRPr="00271256">
        <w:rPr>
          <w:rFonts w:ascii="Times New Roman" w:hAnsi="Times New Roman" w:cs="Times New Roman"/>
          <w:sz w:val="28"/>
          <w:szCs w:val="28"/>
        </w:rPr>
        <w:t>202</w:t>
      </w:r>
      <w:r w:rsidR="00A75CBB">
        <w:rPr>
          <w:rFonts w:ascii="Times New Roman" w:hAnsi="Times New Roman" w:cs="Times New Roman"/>
          <w:sz w:val="28"/>
          <w:szCs w:val="28"/>
        </w:rPr>
        <w:t>3</w:t>
      </w:r>
      <w:r w:rsidR="00A75CBB" w:rsidRPr="00271256">
        <w:rPr>
          <w:rFonts w:ascii="Times New Roman" w:hAnsi="Times New Roman" w:cs="Times New Roman"/>
          <w:sz w:val="28"/>
          <w:szCs w:val="28"/>
        </w:rPr>
        <w:t xml:space="preserve"> г </w:t>
      </w:r>
      <w:r w:rsidR="00A75CBB" w:rsidRPr="00271256">
        <w:rPr>
          <w:rFonts w:ascii="Times New Roman" w:hAnsi="Times New Roman" w:cs="Times New Roman"/>
          <w:sz w:val="28"/>
          <w:szCs w:val="28"/>
        </w:rPr>
        <w:tab/>
      </w:r>
      <w:r w:rsidR="00A75CBB" w:rsidRPr="00271256">
        <w:rPr>
          <w:rFonts w:ascii="Times New Roman" w:hAnsi="Times New Roman" w:cs="Times New Roman"/>
          <w:sz w:val="28"/>
          <w:szCs w:val="28"/>
        </w:rPr>
        <w:tab/>
      </w:r>
      <w:r w:rsidR="00A75CBB" w:rsidRPr="00271256">
        <w:rPr>
          <w:rFonts w:ascii="Times New Roman" w:hAnsi="Times New Roman" w:cs="Times New Roman"/>
          <w:sz w:val="28"/>
          <w:szCs w:val="28"/>
        </w:rPr>
        <w:tab/>
      </w:r>
      <w:r w:rsidR="00A75CBB" w:rsidRPr="00271256">
        <w:rPr>
          <w:rFonts w:ascii="Times New Roman" w:hAnsi="Times New Roman" w:cs="Times New Roman"/>
          <w:sz w:val="28"/>
          <w:szCs w:val="28"/>
        </w:rPr>
        <w:tab/>
      </w:r>
      <w:r w:rsidR="00A75CBB" w:rsidRPr="00271256">
        <w:rPr>
          <w:rFonts w:ascii="Times New Roman" w:hAnsi="Times New Roman" w:cs="Times New Roman"/>
          <w:sz w:val="28"/>
          <w:szCs w:val="28"/>
        </w:rPr>
        <w:tab/>
      </w:r>
      <w:r w:rsidR="00A75CBB" w:rsidRPr="00271256">
        <w:rPr>
          <w:rFonts w:ascii="Times New Roman" w:hAnsi="Times New Roman" w:cs="Times New Roman"/>
          <w:sz w:val="28"/>
          <w:szCs w:val="28"/>
        </w:rPr>
        <w:tab/>
        <w:t xml:space="preserve">                 №  </w:t>
      </w:r>
      <w:r>
        <w:rPr>
          <w:rFonts w:ascii="Times New Roman" w:hAnsi="Times New Roman" w:cs="Times New Roman"/>
          <w:sz w:val="28"/>
          <w:szCs w:val="28"/>
        </w:rPr>
        <w:t>309</w:t>
      </w:r>
      <w:r w:rsidR="00A75CBB" w:rsidRPr="00271256">
        <w:rPr>
          <w:rFonts w:ascii="Times New Roman" w:hAnsi="Times New Roman" w:cs="Times New Roman"/>
          <w:sz w:val="28"/>
          <w:szCs w:val="28"/>
        </w:rPr>
        <w:t xml:space="preserve">       </w:t>
      </w:r>
    </w:p>
    <w:p w14:paraId="693DA358" w14:textId="77777777" w:rsidR="00A75CBB" w:rsidRPr="00271256" w:rsidRDefault="00A75CBB" w:rsidP="00A75CBB">
      <w:pPr>
        <w:pStyle w:val="a6"/>
        <w:jc w:val="both"/>
        <w:rPr>
          <w:rFonts w:ascii="Times New Roman" w:hAnsi="Times New Roman" w:cs="Times New Roman"/>
          <w:sz w:val="28"/>
          <w:szCs w:val="28"/>
        </w:rPr>
      </w:pPr>
      <w:r w:rsidRPr="00271256">
        <w:rPr>
          <w:rFonts w:ascii="Times New Roman" w:hAnsi="Times New Roman" w:cs="Times New Roman"/>
          <w:sz w:val="28"/>
          <w:szCs w:val="28"/>
        </w:rPr>
        <w:t xml:space="preserve"> пос. Шаблыкино</w:t>
      </w:r>
    </w:p>
    <w:p w14:paraId="7CB043BA" w14:textId="77777777" w:rsidR="00A75CBB" w:rsidRPr="00271256" w:rsidRDefault="00A75CBB" w:rsidP="00A75CBB">
      <w:pPr>
        <w:rPr>
          <w:sz w:val="28"/>
          <w:szCs w:val="28"/>
        </w:rPr>
      </w:pPr>
    </w:p>
    <w:p w14:paraId="112331D5" w14:textId="77777777" w:rsidR="00A75CBB" w:rsidRPr="00271256" w:rsidRDefault="00A75CBB" w:rsidP="00A75CBB">
      <w:pPr>
        <w:rPr>
          <w:sz w:val="28"/>
          <w:szCs w:val="28"/>
        </w:rPr>
      </w:pPr>
    </w:p>
    <w:tbl>
      <w:tblPr>
        <w:tblW w:w="0" w:type="auto"/>
        <w:tblLayout w:type="fixed"/>
        <w:tblLook w:val="0000" w:firstRow="0" w:lastRow="0" w:firstColumn="0" w:lastColumn="0" w:noHBand="0" w:noVBand="0"/>
      </w:tblPr>
      <w:tblGrid>
        <w:gridCol w:w="4928"/>
        <w:gridCol w:w="4928"/>
      </w:tblGrid>
      <w:tr w:rsidR="00A75CBB" w:rsidRPr="00271256" w14:paraId="3073B9FA" w14:textId="77777777" w:rsidTr="00A75CBB">
        <w:tc>
          <w:tcPr>
            <w:tcW w:w="4928" w:type="dxa"/>
            <w:shd w:val="clear" w:color="auto" w:fill="auto"/>
          </w:tcPr>
          <w:p w14:paraId="0E3B6437" w14:textId="77777777" w:rsidR="00A75CBB" w:rsidRPr="00271256" w:rsidRDefault="00A75CBB" w:rsidP="00A75CBB">
            <w:pPr>
              <w:tabs>
                <w:tab w:val="left" w:pos="9639"/>
              </w:tabs>
              <w:snapToGrid w:val="0"/>
              <w:ind w:right="1"/>
              <w:jc w:val="center"/>
              <w:rPr>
                <w:bCs/>
                <w:sz w:val="28"/>
                <w:szCs w:val="28"/>
              </w:rPr>
            </w:pPr>
            <w:r w:rsidRPr="00271256">
              <w:rPr>
                <w:sz w:val="28"/>
                <w:szCs w:val="28"/>
              </w:rPr>
              <w:t xml:space="preserve">Об утверждении </w:t>
            </w:r>
            <w:r w:rsidRPr="00271256">
              <w:rPr>
                <w:bCs/>
                <w:sz w:val="28"/>
                <w:szCs w:val="28"/>
              </w:rPr>
              <w:t>плана работы администрации Шаблыкинского муниципального района на 202</w:t>
            </w:r>
            <w:r>
              <w:rPr>
                <w:bCs/>
                <w:sz w:val="28"/>
                <w:szCs w:val="28"/>
              </w:rPr>
              <w:t>4</w:t>
            </w:r>
            <w:r w:rsidRPr="00271256">
              <w:rPr>
                <w:bCs/>
                <w:sz w:val="28"/>
                <w:szCs w:val="28"/>
              </w:rPr>
              <w:t xml:space="preserve"> год</w:t>
            </w:r>
          </w:p>
        </w:tc>
        <w:tc>
          <w:tcPr>
            <w:tcW w:w="4928" w:type="dxa"/>
            <w:shd w:val="clear" w:color="auto" w:fill="auto"/>
          </w:tcPr>
          <w:p w14:paraId="17804F6D" w14:textId="77777777" w:rsidR="00A75CBB" w:rsidRPr="00271256" w:rsidRDefault="00A75CBB" w:rsidP="00A75CBB">
            <w:pPr>
              <w:tabs>
                <w:tab w:val="left" w:pos="9639"/>
              </w:tabs>
              <w:snapToGrid w:val="0"/>
              <w:ind w:right="1"/>
              <w:jc w:val="center"/>
              <w:rPr>
                <w:b/>
                <w:sz w:val="28"/>
                <w:szCs w:val="28"/>
              </w:rPr>
            </w:pPr>
          </w:p>
        </w:tc>
      </w:tr>
    </w:tbl>
    <w:p w14:paraId="62B27A32" w14:textId="77777777" w:rsidR="00A75CBB" w:rsidRPr="00271256" w:rsidRDefault="00A75CBB" w:rsidP="00A75CBB">
      <w:pPr>
        <w:rPr>
          <w:sz w:val="28"/>
          <w:szCs w:val="28"/>
        </w:rPr>
      </w:pPr>
    </w:p>
    <w:p w14:paraId="7406A9DA" w14:textId="77777777" w:rsidR="00A75CBB" w:rsidRPr="00271256" w:rsidRDefault="00A75CBB" w:rsidP="00A75CBB">
      <w:pPr>
        <w:rPr>
          <w:sz w:val="28"/>
          <w:szCs w:val="28"/>
        </w:rPr>
      </w:pPr>
    </w:p>
    <w:p w14:paraId="3EAEFA4B" w14:textId="77777777" w:rsidR="00A75CBB" w:rsidRPr="00271256" w:rsidRDefault="00A75CBB" w:rsidP="00A75CBB">
      <w:pPr>
        <w:jc w:val="both"/>
        <w:rPr>
          <w:sz w:val="28"/>
          <w:szCs w:val="28"/>
        </w:rPr>
      </w:pPr>
      <w:r w:rsidRPr="00271256">
        <w:rPr>
          <w:sz w:val="28"/>
          <w:szCs w:val="28"/>
        </w:rPr>
        <w:tab/>
        <w:t>В целях обеспечения планомерной, скоординированной работы структурных подразделений администрации Шаблыкинского муниципального района, администраций сельских поселений, своевременного решения перспективных вопросов, программ, администрация п о с т а н о в л я е т:</w:t>
      </w:r>
    </w:p>
    <w:p w14:paraId="59C4F0E0" w14:textId="77777777" w:rsidR="00A75CBB" w:rsidRPr="00271256" w:rsidRDefault="00A75CBB" w:rsidP="00A75CBB">
      <w:pPr>
        <w:numPr>
          <w:ilvl w:val="0"/>
          <w:numId w:val="1"/>
        </w:numPr>
        <w:tabs>
          <w:tab w:val="clear" w:pos="720"/>
          <w:tab w:val="num" w:pos="0"/>
        </w:tabs>
        <w:ind w:left="0" w:firstLine="709"/>
        <w:jc w:val="both"/>
        <w:rPr>
          <w:sz w:val="28"/>
          <w:szCs w:val="28"/>
        </w:rPr>
      </w:pPr>
      <w:r w:rsidRPr="00271256">
        <w:rPr>
          <w:sz w:val="28"/>
          <w:szCs w:val="28"/>
        </w:rPr>
        <w:t>Утвердить план работы администрации Шаблыкинского муниципального района на 202</w:t>
      </w:r>
      <w:r>
        <w:rPr>
          <w:sz w:val="28"/>
          <w:szCs w:val="28"/>
        </w:rPr>
        <w:t>4</w:t>
      </w:r>
      <w:r w:rsidRPr="00271256">
        <w:rPr>
          <w:sz w:val="28"/>
          <w:szCs w:val="28"/>
        </w:rPr>
        <w:t xml:space="preserve"> год (приложение).</w:t>
      </w:r>
    </w:p>
    <w:p w14:paraId="7359B536" w14:textId="77777777" w:rsidR="00A75CBB" w:rsidRPr="00271256" w:rsidRDefault="00A75CBB" w:rsidP="00A75CBB">
      <w:pPr>
        <w:numPr>
          <w:ilvl w:val="0"/>
          <w:numId w:val="1"/>
        </w:numPr>
        <w:tabs>
          <w:tab w:val="clear" w:pos="720"/>
          <w:tab w:val="num" w:pos="0"/>
        </w:tabs>
        <w:ind w:left="0" w:firstLine="709"/>
        <w:jc w:val="both"/>
        <w:rPr>
          <w:sz w:val="28"/>
          <w:szCs w:val="28"/>
        </w:rPr>
      </w:pPr>
      <w:r w:rsidRPr="00271256">
        <w:rPr>
          <w:sz w:val="28"/>
          <w:szCs w:val="28"/>
        </w:rPr>
        <w:t>Рекомендовать заместителям главы администрации, руководителям структурных подразделений администрации Шаблыкинского муниципального района, главам сельских поселений планировать и проводить мероприятия с учетом настоящего плана.</w:t>
      </w:r>
    </w:p>
    <w:p w14:paraId="5389D1C6" w14:textId="77777777" w:rsidR="00A75CBB" w:rsidRPr="00271256" w:rsidRDefault="00A75CBB" w:rsidP="00A75CBB">
      <w:pPr>
        <w:numPr>
          <w:ilvl w:val="0"/>
          <w:numId w:val="1"/>
        </w:numPr>
        <w:tabs>
          <w:tab w:val="clear" w:pos="720"/>
          <w:tab w:val="num" w:pos="0"/>
        </w:tabs>
        <w:ind w:left="0" w:firstLine="709"/>
        <w:jc w:val="both"/>
        <w:rPr>
          <w:sz w:val="28"/>
          <w:szCs w:val="28"/>
        </w:rPr>
      </w:pPr>
      <w:r w:rsidRPr="00271256">
        <w:rPr>
          <w:sz w:val="28"/>
          <w:szCs w:val="28"/>
        </w:rPr>
        <w:t>Настоящее постановление опубликовать на официальном сайте администрации Шаблыкинского района Орловской области.</w:t>
      </w:r>
    </w:p>
    <w:p w14:paraId="69418E31" w14:textId="77777777" w:rsidR="00A75CBB" w:rsidRPr="00271256" w:rsidRDefault="00A75CBB" w:rsidP="00A75CBB">
      <w:pPr>
        <w:numPr>
          <w:ilvl w:val="0"/>
          <w:numId w:val="1"/>
        </w:numPr>
        <w:tabs>
          <w:tab w:val="clear" w:pos="720"/>
          <w:tab w:val="num" w:pos="-142"/>
        </w:tabs>
        <w:ind w:left="0" w:firstLine="709"/>
        <w:jc w:val="both"/>
        <w:rPr>
          <w:sz w:val="28"/>
          <w:szCs w:val="28"/>
        </w:rPr>
      </w:pPr>
      <w:r w:rsidRPr="00271256">
        <w:rPr>
          <w:sz w:val="28"/>
          <w:szCs w:val="28"/>
        </w:rPr>
        <w:t>Контроль за выполнением плана возложить на отдел организационно-правовой, кадровой работы и делопроизводства администрации Шаблыкинского  района.</w:t>
      </w:r>
    </w:p>
    <w:p w14:paraId="12F8D1E8" w14:textId="77777777" w:rsidR="00A75CBB" w:rsidRPr="00271256" w:rsidRDefault="00A75CBB" w:rsidP="00A75CBB">
      <w:pPr>
        <w:numPr>
          <w:ilvl w:val="0"/>
          <w:numId w:val="1"/>
        </w:numPr>
        <w:tabs>
          <w:tab w:val="clear" w:pos="720"/>
          <w:tab w:val="num" w:pos="0"/>
        </w:tabs>
        <w:ind w:left="0" w:firstLine="709"/>
        <w:jc w:val="both"/>
        <w:rPr>
          <w:sz w:val="28"/>
          <w:szCs w:val="28"/>
        </w:rPr>
      </w:pPr>
      <w:r w:rsidRPr="00271256">
        <w:rPr>
          <w:sz w:val="28"/>
          <w:szCs w:val="28"/>
        </w:rPr>
        <w:t>Настоящее постановление вступает в силу с 01 января 202</w:t>
      </w:r>
      <w:r>
        <w:rPr>
          <w:sz w:val="28"/>
          <w:szCs w:val="28"/>
        </w:rPr>
        <w:t>4</w:t>
      </w:r>
      <w:r w:rsidRPr="00271256">
        <w:rPr>
          <w:sz w:val="28"/>
          <w:szCs w:val="28"/>
        </w:rPr>
        <w:t xml:space="preserve"> года.</w:t>
      </w:r>
    </w:p>
    <w:p w14:paraId="6E997E88" w14:textId="77777777" w:rsidR="00A75CBB" w:rsidRPr="00271256" w:rsidRDefault="00A75CBB" w:rsidP="00A75CBB">
      <w:pPr>
        <w:jc w:val="both"/>
        <w:rPr>
          <w:sz w:val="28"/>
          <w:szCs w:val="28"/>
        </w:rPr>
      </w:pPr>
    </w:p>
    <w:p w14:paraId="11980BAA" w14:textId="77777777" w:rsidR="00A75CBB" w:rsidRPr="00271256" w:rsidRDefault="00A75CBB" w:rsidP="00A75CBB">
      <w:pPr>
        <w:jc w:val="both"/>
        <w:rPr>
          <w:sz w:val="28"/>
          <w:szCs w:val="28"/>
        </w:rPr>
      </w:pPr>
    </w:p>
    <w:p w14:paraId="11042DBC" w14:textId="77777777" w:rsidR="00A75CBB" w:rsidRPr="00271256" w:rsidRDefault="00A75CBB" w:rsidP="00A75CBB">
      <w:pPr>
        <w:jc w:val="both"/>
        <w:rPr>
          <w:sz w:val="28"/>
          <w:szCs w:val="28"/>
        </w:rPr>
      </w:pPr>
    </w:p>
    <w:p w14:paraId="685B48E1" w14:textId="77777777" w:rsidR="00A75CBB" w:rsidRPr="00271256" w:rsidRDefault="00A75CBB" w:rsidP="00A75CBB">
      <w:pPr>
        <w:jc w:val="both"/>
        <w:rPr>
          <w:sz w:val="28"/>
          <w:szCs w:val="28"/>
        </w:rPr>
      </w:pPr>
    </w:p>
    <w:p w14:paraId="1107D9CD" w14:textId="77777777" w:rsidR="00A75CBB" w:rsidRPr="00271256" w:rsidRDefault="00A75CBB" w:rsidP="00A75CBB">
      <w:pPr>
        <w:pStyle w:val="1"/>
        <w:rPr>
          <w:sz w:val="28"/>
          <w:szCs w:val="28"/>
        </w:rPr>
      </w:pPr>
      <w:r w:rsidRPr="00271256">
        <w:rPr>
          <w:sz w:val="28"/>
          <w:szCs w:val="28"/>
        </w:rPr>
        <w:t>Глава района                                                                                    С. В. Новиков</w:t>
      </w:r>
    </w:p>
    <w:p w14:paraId="753B3CD3" w14:textId="77777777" w:rsidR="00A75CBB" w:rsidRPr="00271256" w:rsidRDefault="00A75CBB" w:rsidP="00A75CBB">
      <w:pPr>
        <w:rPr>
          <w:sz w:val="28"/>
          <w:szCs w:val="28"/>
        </w:rPr>
      </w:pPr>
    </w:p>
    <w:p w14:paraId="7C99630F" w14:textId="77777777" w:rsidR="00A75CBB" w:rsidRPr="00271256" w:rsidRDefault="00A75CBB" w:rsidP="00A75CBB">
      <w:pPr>
        <w:rPr>
          <w:sz w:val="28"/>
          <w:szCs w:val="28"/>
        </w:rPr>
      </w:pPr>
    </w:p>
    <w:p w14:paraId="3708EA68" w14:textId="77777777" w:rsidR="00A75CBB" w:rsidRPr="00271256" w:rsidRDefault="00A75CBB" w:rsidP="00A75CBB">
      <w:pPr>
        <w:rPr>
          <w:sz w:val="28"/>
          <w:szCs w:val="28"/>
        </w:rPr>
        <w:sectPr w:rsidR="00A75CBB" w:rsidRPr="00271256" w:rsidSect="00A75CBB">
          <w:pgSz w:w="11906" w:h="16838"/>
          <w:pgMar w:top="1134" w:right="851" w:bottom="1134" w:left="1701" w:header="709" w:footer="709" w:gutter="0"/>
          <w:cols w:space="708"/>
          <w:docGrid w:linePitch="360"/>
        </w:sectPr>
      </w:pPr>
    </w:p>
    <w:p w14:paraId="6C1563C2" w14:textId="77777777" w:rsidR="00A75CBB" w:rsidRPr="00271256" w:rsidRDefault="00A75CBB" w:rsidP="00A75CBB">
      <w:pPr>
        <w:jc w:val="right"/>
        <w:rPr>
          <w:sz w:val="28"/>
          <w:szCs w:val="28"/>
        </w:rPr>
      </w:pPr>
      <w:r w:rsidRPr="00271256">
        <w:rPr>
          <w:sz w:val="28"/>
          <w:szCs w:val="28"/>
        </w:rPr>
        <w:lastRenderedPageBreak/>
        <w:t>Утвержден</w:t>
      </w:r>
    </w:p>
    <w:p w14:paraId="0BA0EA5D" w14:textId="77777777" w:rsidR="00A75CBB" w:rsidRPr="00271256" w:rsidRDefault="00A75CBB" w:rsidP="00A75CBB">
      <w:pPr>
        <w:jc w:val="right"/>
        <w:rPr>
          <w:sz w:val="28"/>
          <w:szCs w:val="28"/>
        </w:rPr>
      </w:pPr>
      <w:r w:rsidRPr="00271256">
        <w:rPr>
          <w:sz w:val="28"/>
          <w:szCs w:val="28"/>
        </w:rPr>
        <w:t xml:space="preserve">постановлением администрации </w:t>
      </w:r>
    </w:p>
    <w:p w14:paraId="374BA004" w14:textId="77777777" w:rsidR="00A75CBB" w:rsidRPr="00271256" w:rsidRDefault="00A75CBB" w:rsidP="00A75CBB">
      <w:pPr>
        <w:jc w:val="right"/>
        <w:rPr>
          <w:sz w:val="28"/>
          <w:szCs w:val="28"/>
        </w:rPr>
      </w:pPr>
      <w:r w:rsidRPr="00271256">
        <w:rPr>
          <w:sz w:val="28"/>
          <w:szCs w:val="28"/>
        </w:rPr>
        <w:t>Шаблыкинского муниципального района</w:t>
      </w:r>
    </w:p>
    <w:p w14:paraId="6B469610" w14:textId="73AFC744" w:rsidR="00A75CBB" w:rsidRPr="00271256" w:rsidRDefault="00A75CBB" w:rsidP="00A75CBB">
      <w:pPr>
        <w:jc w:val="right"/>
        <w:rPr>
          <w:sz w:val="28"/>
          <w:szCs w:val="28"/>
        </w:rPr>
      </w:pPr>
      <w:r w:rsidRPr="00271256">
        <w:rPr>
          <w:sz w:val="28"/>
          <w:szCs w:val="28"/>
        </w:rPr>
        <w:t xml:space="preserve">от « </w:t>
      </w:r>
      <w:r w:rsidR="00ED4901">
        <w:rPr>
          <w:sz w:val="28"/>
          <w:szCs w:val="28"/>
        </w:rPr>
        <w:t>25</w:t>
      </w:r>
      <w:r w:rsidRPr="00271256">
        <w:rPr>
          <w:sz w:val="28"/>
          <w:szCs w:val="28"/>
        </w:rPr>
        <w:t xml:space="preserve"> »   декабря  202</w:t>
      </w:r>
      <w:r>
        <w:rPr>
          <w:sz w:val="28"/>
          <w:szCs w:val="28"/>
        </w:rPr>
        <w:t>3</w:t>
      </w:r>
      <w:r w:rsidRPr="00271256">
        <w:rPr>
          <w:sz w:val="28"/>
          <w:szCs w:val="28"/>
        </w:rPr>
        <w:t xml:space="preserve"> года №</w:t>
      </w:r>
      <w:r w:rsidR="00ED4901">
        <w:rPr>
          <w:sz w:val="28"/>
          <w:szCs w:val="28"/>
        </w:rPr>
        <w:t>309</w:t>
      </w:r>
    </w:p>
    <w:p w14:paraId="0DF7D123" w14:textId="77777777" w:rsidR="00A75CBB" w:rsidRPr="00271256" w:rsidRDefault="00A75CBB" w:rsidP="00A75CBB">
      <w:pPr>
        <w:jc w:val="right"/>
        <w:rPr>
          <w:sz w:val="28"/>
          <w:szCs w:val="28"/>
        </w:rPr>
      </w:pPr>
      <w:r w:rsidRPr="00271256">
        <w:rPr>
          <w:sz w:val="28"/>
          <w:szCs w:val="28"/>
        </w:rPr>
        <w:t xml:space="preserve"> </w:t>
      </w:r>
    </w:p>
    <w:p w14:paraId="771EDFC9" w14:textId="77777777" w:rsidR="00A75CBB" w:rsidRPr="00271256" w:rsidRDefault="00A75CBB" w:rsidP="00A75CBB">
      <w:pPr>
        <w:pStyle w:val="1"/>
        <w:tabs>
          <w:tab w:val="left" w:pos="0"/>
        </w:tabs>
        <w:jc w:val="center"/>
        <w:rPr>
          <w:sz w:val="28"/>
          <w:szCs w:val="28"/>
        </w:rPr>
      </w:pPr>
      <w:r w:rsidRPr="00271256">
        <w:rPr>
          <w:sz w:val="28"/>
          <w:szCs w:val="28"/>
        </w:rPr>
        <w:t>ПЛАН</w:t>
      </w:r>
    </w:p>
    <w:p w14:paraId="767C2B6F" w14:textId="77777777" w:rsidR="00A75CBB" w:rsidRPr="00271256" w:rsidRDefault="00A75CBB" w:rsidP="00A75CBB">
      <w:pPr>
        <w:pStyle w:val="1"/>
        <w:tabs>
          <w:tab w:val="left" w:pos="0"/>
        </w:tabs>
        <w:jc w:val="center"/>
        <w:rPr>
          <w:sz w:val="28"/>
          <w:szCs w:val="28"/>
        </w:rPr>
      </w:pPr>
      <w:r w:rsidRPr="00271256">
        <w:rPr>
          <w:sz w:val="28"/>
          <w:szCs w:val="28"/>
        </w:rPr>
        <w:t xml:space="preserve">работы администрации </w:t>
      </w:r>
    </w:p>
    <w:p w14:paraId="149B46A0" w14:textId="77777777" w:rsidR="00A75CBB" w:rsidRPr="00271256" w:rsidRDefault="00A75CBB" w:rsidP="00A75CBB">
      <w:pPr>
        <w:pStyle w:val="1"/>
        <w:tabs>
          <w:tab w:val="left" w:pos="0"/>
        </w:tabs>
        <w:jc w:val="center"/>
        <w:rPr>
          <w:sz w:val="28"/>
          <w:szCs w:val="28"/>
        </w:rPr>
      </w:pPr>
      <w:r w:rsidRPr="00271256">
        <w:rPr>
          <w:sz w:val="28"/>
          <w:szCs w:val="28"/>
        </w:rPr>
        <w:t xml:space="preserve">     Шаблыкинского муниципального района на 202</w:t>
      </w:r>
      <w:r>
        <w:rPr>
          <w:sz w:val="28"/>
          <w:szCs w:val="28"/>
        </w:rPr>
        <w:t>4</w:t>
      </w:r>
      <w:r w:rsidRPr="00271256">
        <w:rPr>
          <w:sz w:val="28"/>
          <w:szCs w:val="28"/>
        </w:rPr>
        <w:t xml:space="preserve"> год</w:t>
      </w:r>
    </w:p>
    <w:p w14:paraId="23F120FF" w14:textId="77777777" w:rsidR="00A75CBB" w:rsidRPr="00271256" w:rsidRDefault="00A75CBB" w:rsidP="00A75CBB">
      <w:pPr>
        <w:pStyle w:val="1"/>
        <w:tabs>
          <w:tab w:val="left" w:pos="0"/>
        </w:tabs>
        <w:jc w:val="center"/>
        <w:rPr>
          <w:sz w:val="28"/>
          <w:szCs w:val="28"/>
        </w:rPr>
      </w:pPr>
      <w:r w:rsidRPr="00271256">
        <w:rPr>
          <w:sz w:val="28"/>
          <w:szCs w:val="28"/>
        </w:rPr>
        <w:t xml:space="preserve">            </w:t>
      </w:r>
    </w:p>
    <w:p w14:paraId="748BAB4E" w14:textId="77777777" w:rsidR="00A75CBB" w:rsidRPr="00271256" w:rsidRDefault="00A75CBB" w:rsidP="00A75CBB">
      <w:pPr>
        <w:rPr>
          <w:b/>
          <w:sz w:val="28"/>
          <w:szCs w:val="28"/>
        </w:rPr>
      </w:pPr>
      <w:r w:rsidRPr="00271256">
        <w:rPr>
          <w:b/>
          <w:sz w:val="28"/>
          <w:szCs w:val="28"/>
          <w:lang w:val="en-US"/>
        </w:rPr>
        <w:t>I</w:t>
      </w:r>
      <w:r w:rsidRPr="00271256">
        <w:rPr>
          <w:b/>
          <w:sz w:val="28"/>
          <w:szCs w:val="28"/>
        </w:rPr>
        <w:t xml:space="preserve">. ЗАСЕДАНИЯ СОВЕЩАТЕЛЬНЫХ ОРГАНОВ </w:t>
      </w:r>
    </w:p>
    <w:tbl>
      <w:tblPr>
        <w:tblW w:w="15220" w:type="dxa"/>
        <w:tblInd w:w="-176" w:type="dxa"/>
        <w:tblLook w:val="01E0" w:firstRow="1" w:lastRow="1" w:firstColumn="1" w:lastColumn="1" w:noHBand="0" w:noVBand="0"/>
      </w:tblPr>
      <w:tblGrid>
        <w:gridCol w:w="634"/>
        <w:gridCol w:w="5309"/>
        <w:gridCol w:w="3203"/>
        <w:gridCol w:w="6074"/>
      </w:tblGrid>
      <w:tr w:rsidR="00A75CBB" w:rsidRPr="00271256" w14:paraId="07C63FDE" w14:textId="77777777" w:rsidTr="00A75CBB">
        <w:trPr>
          <w:trHeight w:val="525"/>
        </w:trPr>
        <w:tc>
          <w:tcPr>
            <w:tcW w:w="15220" w:type="dxa"/>
            <w:gridSpan w:val="4"/>
            <w:tcBorders>
              <w:bottom w:val="single" w:sz="4" w:space="0" w:color="auto"/>
            </w:tcBorders>
            <w:shd w:val="clear" w:color="auto" w:fill="auto"/>
          </w:tcPr>
          <w:p w14:paraId="2D37B2EB" w14:textId="77777777" w:rsidR="00A75CBB" w:rsidRPr="00271256" w:rsidRDefault="00A75CBB" w:rsidP="00A75CBB">
            <w:pPr>
              <w:jc w:val="center"/>
              <w:rPr>
                <w:b/>
                <w:sz w:val="28"/>
                <w:szCs w:val="28"/>
                <w:u w:val="single"/>
              </w:rPr>
            </w:pPr>
            <w:r w:rsidRPr="00271256">
              <w:rPr>
                <w:b/>
                <w:sz w:val="28"/>
                <w:szCs w:val="28"/>
                <w:u w:val="single"/>
              </w:rPr>
              <w:t>1. Комиссии</w:t>
            </w:r>
          </w:p>
          <w:p w14:paraId="4CD7A448" w14:textId="77777777" w:rsidR="00A75CBB" w:rsidRPr="00271256" w:rsidRDefault="00A75CBB" w:rsidP="00A75CBB">
            <w:pPr>
              <w:rPr>
                <w:b/>
                <w:sz w:val="28"/>
                <w:szCs w:val="28"/>
                <w:u w:val="single"/>
              </w:rPr>
            </w:pPr>
          </w:p>
        </w:tc>
      </w:tr>
      <w:tr w:rsidR="00A75CBB" w:rsidRPr="00271256" w14:paraId="21408142" w14:textId="77777777" w:rsidTr="00A75CBB">
        <w:trPr>
          <w:trHeight w:val="41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B8CD5BA" w14:textId="77777777" w:rsidR="00A75CBB" w:rsidRPr="00271256" w:rsidRDefault="00A75CBB" w:rsidP="00A75CBB">
            <w:pPr>
              <w:jc w:val="center"/>
              <w:rPr>
                <w:b/>
                <w:sz w:val="28"/>
                <w:szCs w:val="28"/>
              </w:rPr>
            </w:pPr>
            <w:r w:rsidRPr="00271256">
              <w:rPr>
                <w:b/>
                <w:sz w:val="28"/>
                <w:szCs w:val="28"/>
              </w:rPr>
              <w:t>№ п/п</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4F0359C" w14:textId="77777777" w:rsidR="00A75CBB" w:rsidRPr="00271256" w:rsidRDefault="00A75CBB" w:rsidP="00A75CBB">
            <w:pPr>
              <w:jc w:val="center"/>
              <w:rPr>
                <w:b/>
                <w:sz w:val="28"/>
                <w:szCs w:val="28"/>
              </w:rPr>
            </w:pPr>
            <w:r w:rsidRPr="00271256">
              <w:rPr>
                <w:b/>
                <w:sz w:val="28"/>
                <w:szCs w:val="28"/>
              </w:rPr>
              <w:t>Наименование комиссии</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4E4570DF" w14:textId="77777777" w:rsidR="00A75CBB" w:rsidRPr="00271256" w:rsidRDefault="00A75CBB" w:rsidP="00A75CBB">
            <w:pPr>
              <w:jc w:val="center"/>
              <w:rPr>
                <w:b/>
                <w:sz w:val="28"/>
                <w:szCs w:val="28"/>
              </w:rPr>
            </w:pPr>
            <w:r w:rsidRPr="00271256">
              <w:rPr>
                <w:b/>
                <w:sz w:val="28"/>
                <w:szCs w:val="28"/>
              </w:rPr>
              <w:t>Ответственный за проведение комиссии</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5907F4A0" w14:textId="77777777" w:rsidR="00A75CBB" w:rsidRPr="00271256" w:rsidRDefault="00A75CBB" w:rsidP="00A75CBB">
            <w:pPr>
              <w:jc w:val="center"/>
              <w:rPr>
                <w:b/>
                <w:sz w:val="28"/>
                <w:szCs w:val="28"/>
              </w:rPr>
            </w:pPr>
            <w:r w:rsidRPr="00271256">
              <w:rPr>
                <w:b/>
                <w:sz w:val="28"/>
                <w:szCs w:val="28"/>
              </w:rPr>
              <w:t>Периодичность заседаний</w:t>
            </w:r>
          </w:p>
        </w:tc>
      </w:tr>
      <w:tr w:rsidR="00A75CBB" w:rsidRPr="00271256" w14:paraId="508ED112" w14:textId="77777777" w:rsidTr="00A75CBB">
        <w:trPr>
          <w:trHeight w:val="41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2AB805E" w14:textId="77777777" w:rsidR="00A75CBB" w:rsidRPr="00271256" w:rsidRDefault="00A75CBB" w:rsidP="00A75CBB">
            <w:pPr>
              <w:rPr>
                <w:sz w:val="28"/>
                <w:szCs w:val="28"/>
              </w:rPr>
            </w:pPr>
            <w:r w:rsidRPr="00271256">
              <w:rPr>
                <w:sz w:val="28"/>
                <w:szCs w:val="28"/>
              </w:rPr>
              <w:t>1.</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8686340" w14:textId="77777777" w:rsidR="00A75CBB" w:rsidRPr="00271256" w:rsidRDefault="00A75CBB" w:rsidP="00A75CBB">
            <w:pPr>
              <w:jc w:val="center"/>
              <w:rPr>
                <w:sz w:val="28"/>
                <w:szCs w:val="28"/>
              </w:rPr>
            </w:pPr>
            <w:r w:rsidRPr="00271256">
              <w:rPr>
                <w:sz w:val="28"/>
                <w:szCs w:val="28"/>
              </w:rPr>
              <w:t>Административная комиссия</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67B46491" w14:textId="77777777" w:rsidR="00A75CBB" w:rsidRPr="00271256" w:rsidRDefault="00A75CBB" w:rsidP="00A75CBB">
            <w:pPr>
              <w:jc w:val="center"/>
              <w:rPr>
                <w:sz w:val="28"/>
                <w:szCs w:val="28"/>
              </w:rPr>
            </w:pPr>
            <w:r w:rsidRPr="00271256">
              <w:rPr>
                <w:sz w:val="28"/>
                <w:szCs w:val="28"/>
              </w:rPr>
              <w:t>Первый заместитель главы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0E82F21C"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7A7B10E7" w14:textId="77777777" w:rsidTr="00A75CBB">
        <w:trPr>
          <w:trHeight w:val="5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1F78286" w14:textId="77777777" w:rsidR="00A75CBB" w:rsidRPr="00271256" w:rsidRDefault="00A75CBB" w:rsidP="00A75CBB">
            <w:pPr>
              <w:rPr>
                <w:sz w:val="28"/>
                <w:szCs w:val="28"/>
              </w:rPr>
            </w:pPr>
            <w:r w:rsidRPr="00271256">
              <w:rPr>
                <w:sz w:val="28"/>
                <w:szCs w:val="28"/>
              </w:rPr>
              <w:t>2.</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F570021" w14:textId="77777777" w:rsidR="00A75CBB" w:rsidRPr="00271256" w:rsidRDefault="00A75CBB" w:rsidP="00A75CBB">
            <w:pPr>
              <w:jc w:val="center"/>
              <w:rPr>
                <w:sz w:val="28"/>
                <w:szCs w:val="28"/>
              </w:rPr>
            </w:pPr>
            <w:r w:rsidRPr="00271256">
              <w:rPr>
                <w:sz w:val="28"/>
                <w:szCs w:val="28"/>
              </w:rPr>
              <w:t>Антитеррористическая комиссия</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27ACEDB2" w14:textId="77777777" w:rsidR="00A75CBB" w:rsidRPr="00271256" w:rsidRDefault="00A75CBB" w:rsidP="00A75CBB">
            <w:pPr>
              <w:jc w:val="center"/>
              <w:rPr>
                <w:sz w:val="28"/>
                <w:szCs w:val="28"/>
              </w:rPr>
            </w:pPr>
            <w:r w:rsidRPr="00271256">
              <w:rPr>
                <w:sz w:val="28"/>
                <w:szCs w:val="28"/>
              </w:rPr>
              <w:t>Глава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30279B3C" w14:textId="77777777" w:rsidR="00A75CBB" w:rsidRPr="00271256" w:rsidRDefault="00A75CBB" w:rsidP="00A75CBB">
            <w:pPr>
              <w:jc w:val="center"/>
              <w:rPr>
                <w:sz w:val="28"/>
                <w:szCs w:val="28"/>
              </w:rPr>
            </w:pPr>
            <w:r w:rsidRPr="00271256">
              <w:rPr>
                <w:sz w:val="28"/>
                <w:szCs w:val="28"/>
              </w:rPr>
              <w:t>1 раз в полугодие</w:t>
            </w:r>
          </w:p>
        </w:tc>
      </w:tr>
      <w:tr w:rsidR="00A75CBB" w:rsidRPr="00271256" w14:paraId="53B0BA0B" w14:textId="77777777" w:rsidTr="00A75CBB">
        <w:trPr>
          <w:trHeight w:val="414"/>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E447264" w14:textId="77777777" w:rsidR="00A75CBB" w:rsidRPr="00271256" w:rsidRDefault="00A75CBB" w:rsidP="00A75CBB">
            <w:pPr>
              <w:rPr>
                <w:sz w:val="28"/>
                <w:szCs w:val="28"/>
              </w:rPr>
            </w:pPr>
            <w:r w:rsidRPr="00271256">
              <w:rPr>
                <w:sz w:val="28"/>
                <w:szCs w:val="28"/>
              </w:rPr>
              <w:t>3.</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02E54591" w14:textId="77777777" w:rsidR="00A75CBB" w:rsidRPr="00271256" w:rsidRDefault="00A75CBB" w:rsidP="00A75CBB">
            <w:pPr>
              <w:jc w:val="center"/>
              <w:rPr>
                <w:sz w:val="28"/>
                <w:szCs w:val="28"/>
              </w:rPr>
            </w:pPr>
            <w:r w:rsidRPr="00271256">
              <w:rPr>
                <w:sz w:val="28"/>
                <w:szCs w:val="28"/>
              </w:rPr>
              <w:t>Аттестационная комиссия</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30AA79FC" w14:textId="77777777" w:rsidR="00A75CBB" w:rsidRPr="00271256" w:rsidRDefault="00A75CBB" w:rsidP="00A75CBB">
            <w:pPr>
              <w:jc w:val="center"/>
              <w:rPr>
                <w:sz w:val="28"/>
                <w:szCs w:val="28"/>
              </w:rPr>
            </w:pPr>
            <w:r w:rsidRPr="00271256">
              <w:rPr>
                <w:sz w:val="28"/>
                <w:szCs w:val="28"/>
              </w:rPr>
              <w:t>Отдел организационно-правовой, кадровой работы и делопроизводства администрации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171675C5"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5AF52352"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3DDE09AB" w14:textId="77777777" w:rsidR="00A75CBB" w:rsidRPr="00271256" w:rsidRDefault="00A75CBB" w:rsidP="00A75CBB">
            <w:pPr>
              <w:rPr>
                <w:sz w:val="28"/>
                <w:szCs w:val="28"/>
              </w:rPr>
            </w:pPr>
            <w:r w:rsidRPr="00271256">
              <w:rPr>
                <w:sz w:val="28"/>
                <w:szCs w:val="28"/>
              </w:rPr>
              <w:t>4.</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0A25BE84" w14:textId="77777777" w:rsidR="00A75CBB" w:rsidRPr="00271256" w:rsidRDefault="00A75CBB" w:rsidP="00A75CBB">
            <w:pPr>
              <w:jc w:val="center"/>
              <w:rPr>
                <w:sz w:val="28"/>
                <w:szCs w:val="28"/>
              </w:rPr>
            </w:pPr>
            <w:r w:rsidRPr="00271256">
              <w:rPr>
                <w:sz w:val="28"/>
                <w:szCs w:val="28"/>
              </w:rPr>
              <w:t>Комиссия по установлению стажа муниципальной службы</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650A75D0" w14:textId="77777777" w:rsidR="00A75CBB" w:rsidRPr="00271256" w:rsidRDefault="00A75CBB" w:rsidP="00A75CBB">
            <w:pPr>
              <w:jc w:val="center"/>
              <w:rPr>
                <w:sz w:val="28"/>
                <w:szCs w:val="28"/>
              </w:rPr>
            </w:pPr>
            <w:r w:rsidRPr="00271256">
              <w:rPr>
                <w:sz w:val="28"/>
                <w:szCs w:val="28"/>
              </w:rPr>
              <w:t>Отдел организационно-правовой, кадровой работы и делопроизводства администрации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5D569EAD" w14:textId="77777777" w:rsidR="00A75CBB" w:rsidRPr="00271256" w:rsidRDefault="00A75CBB" w:rsidP="00A75CBB">
            <w:pPr>
              <w:jc w:val="center"/>
              <w:rPr>
                <w:sz w:val="28"/>
                <w:szCs w:val="28"/>
              </w:rPr>
            </w:pPr>
          </w:p>
          <w:p w14:paraId="5F124530"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2B40E992" w14:textId="77777777" w:rsidTr="00A75CBB">
        <w:trPr>
          <w:trHeight w:val="121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958D550" w14:textId="77777777" w:rsidR="00A75CBB" w:rsidRPr="00271256" w:rsidRDefault="00A75CBB" w:rsidP="00A75CBB">
            <w:pPr>
              <w:rPr>
                <w:sz w:val="28"/>
                <w:szCs w:val="28"/>
              </w:rPr>
            </w:pPr>
            <w:r w:rsidRPr="00271256">
              <w:rPr>
                <w:sz w:val="28"/>
                <w:szCs w:val="28"/>
              </w:rPr>
              <w:lastRenderedPageBreak/>
              <w:t>5.</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FFC0D58" w14:textId="77777777" w:rsidR="00A75CBB" w:rsidRPr="00271256" w:rsidRDefault="00A75CBB" w:rsidP="00A75CBB">
            <w:pPr>
              <w:jc w:val="center"/>
              <w:rPr>
                <w:sz w:val="28"/>
                <w:szCs w:val="28"/>
              </w:rPr>
            </w:pPr>
            <w:r w:rsidRPr="00271256">
              <w:rPr>
                <w:sz w:val="28"/>
                <w:szCs w:val="28"/>
              </w:rPr>
              <w:t>Комиссия по определению законности и правильности назначения дополнительного материального обеспечения к трудовой пенсии по старости (инвалидности) муниципальным служащим, выборным должностным лицам, депутатам представительного органа местного самоуправления на постоянной основе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7398B40B" w14:textId="77777777" w:rsidR="00A75CBB" w:rsidRPr="00271256" w:rsidRDefault="00A75CBB" w:rsidP="00A75CBB">
            <w:pPr>
              <w:jc w:val="center"/>
              <w:rPr>
                <w:sz w:val="28"/>
                <w:szCs w:val="28"/>
              </w:rPr>
            </w:pPr>
            <w:r w:rsidRPr="00271256">
              <w:rPr>
                <w:sz w:val="28"/>
                <w:szCs w:val="28"/>
              </w:rPr>
              <w:t>Отдел организационно-правовой, кадровой работы и делопроизводства администрации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44400A59" w14:textId="77777777" w:rsidR="00A75CBB" w:rsidRPr="00271256" w:rsidRDefault="00A75CBB" w:rsidP="00A75CBB">
            <w:pPr>
              <w:jc w:val="center"/>
              <w:rPr>
                <w:sz w:val="28"/>
                <w:szCs w:val="28"/>
              </w:rPr>
            </w:pPr>
          </w:p>
          <w:p w14:paraId="67D9D803"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6897AE5F" w14:textId="77777777" w:rsidTr="00A75CBB">
        <w:trPr>
          <w:trHeight w:val="404"/>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44D50E4" w14:textId="77777777" w:rsidR="00A75CBB" w:rsidRPr="00271256" w:rsidRDefault="00A75CBB" w:rsidP="00A75CBB">
            <w:pPr>
              <w:rPr>
                <w:sz w:val="28"/>
                <w:szCs w:val="28"/>
              </w:rPr>
            </w:pPr>
            <w:r w:rsidRPr="00271256">
              <w:rPr>
                <w:sz w:val="28"/>
                <w:szCs w:val="28"/>
              </w:rPr>
              <w:t>6.</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5252646" w14:textId="77777777" w:rsidR="00A75CBB" w:rsidRPr="00271256" w:rsidRDefault="00A75CBB" w:rsidP="00A75CBB">
            <w:pPr>
              <w:jc w:val="center"/>
              <w:rPr>
                <w:sz w:val="28"/>
                <w:szCs w:val="28"/>
              </w:rPr>
            </w:pPr>
            <w:r w:rsidRPr="00271256">
              <w:rPr>
                <w:sz w:val="28"/>
                <w:szCs w:val="28"/>
              </w:rPr>
              <w:t>Комиссия по обеспечению безопасности дорожного движения Шаблыкинского муниципального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0D3A378E" w14:textId="77777777" w:rsidR="00A75CBB" w:rsidRPr="00271256" w:rsidRDefault="00A75CBB" w:rsidP="00A75CBB">
            <w:pPr>
              <w:jc w:val="center"/>
              <w:rPr>
                <w:sz w:val="28"/>
                <w:szCs w:val="28"/>
              </w:rPr>
            </w:pPr>
            <w:r w:rsidRPr="00271256">
              <w:rPr>
                <w:sz w:val="28"/>
                <w:szCs w:val="28"/>
              </w:rPr>
              <w:t>Первый заместитель главы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0D71FA30" w14:textId="77777777" w:rsidR="00A75CBB" w:rsidRPr="00271256" w:rsidRDefault="00A75CBB" w:rsidP="00A75CBB">
            <w:pPr>
              <w:jc w:val="center"/>
              <w:rPr>
                <w:sz w:val="28"/>
                <w:szCs w:val="28"/>
              </w:rPr>
            </w:pPr>
            <w:r w:rsidRPr="00271256">
              <w:rPr>
                <w:sz w:val="28"/>
                <w:szCs w:val="28"/>
              </w:rPr>
              <w:t>ежеквартально</w:t>
            </w:r>
          </w:p>
        </w:tc>
      </w:tr>
      <w:tr w:rsidR="00A75CBB" w:rsidRPr="00271256" w14:paraId="1BA6584E" w14:textId="77777777" w:rsidTr="00A75CBB">
        <w:trPr>
          <w:trHeight w:val="404"/>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E094F6D" w14:textId="77777777" w:rsidR="00A75CBB" w:rsidRPr="00271256" w:rsidRDefault="00A75CBB" w:rsidP="00A75CBB">
            <w:pPr>
              <w:rPr>
                <w:sz w:val="28"/>
                <w:szCs w:val="28"/>
              </w:rPr>
            </w:pPr>
            <w:r w:rsidRPr="00271256">
              <w:rPr>
                <w:sz w:val="28"/>
                <w:szCs w:val="28"/>
              </w:rPr>
              <w:t>7.</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638C510" w14:textId="77777777" w:rsidR="00A75CBB" w:rsidRPr="00271256" w:rsidRDefault="00A75CBB" w:rsidP="00A75CBB">
            <w:pPr>
              <w:jc w:val="center"/>
              <w:rPr>
                <w:sz w:val="28"/>
                <w:szCs w:val="28"/>
              </w:rPr>
            </w:pPr>
            <w:r w:rsidRPr="00271256">
              <w:rPr>
                <w:sz w:val="28"/>
                <w:szCs w:val="28"/>
              </w:rPr>
              <w:t>Земельная комиссия при администрации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2AECE70F" w14:textId="77777777" w:rsidR="00A75CBB" w:rsidRPr="00271256" w:rsidRDefault="00A75CBB" w:rsidP="00A75CBB">
            <w:pPr>
              <w:jc w:val="center"/>
              <w:rPr>
                <w:sz w:val="28"/>
                <w:szCs w:val="28"/>
              </w:rPr>
            </w:pPr>
            <w:r w:rsidRPr="00271256">
              <w:rPr>
                <w:sz w:val="28"/>
                <w:szCs w:val="28"/>
              </w:rPr>
              <w:t>Глава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5D68E1AB"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318FCC1D"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5796737D" w14:textId="77777777" w:rsidR="00A75CBB" w:rsidRPr="00271256" w:rsidRDefault="00A75CBB" w:rsidP="00A75CBB">
            <w:pPr>
              <w:rPr>
                <w:sz w:val="28"/>
                <w:szCs w:val="28"/>
              </w:rPr>
            </w:pPr>
            <w:r w:rsidRPr="00271256">
              <w:rPr>
                <w:sz w:val="28"/>
                <w:szCs w:val="28"/>
              </w:rPr>
              <w:t>8.</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1D9635E" w14:textId="77777777" w:rsidR="00A75CBB" w:rsidRPr="00271256" w:rsidRDefault="00A75CBB" w:rsidP="00A75CBB">
            <w:pPr>
              <w:jc w:val="center"/>
              <w:rPr>
                <w:sz w:val="28"/>
                <w:szCs w:val="28"/>
              </w:rPr>
            </w:pPr>
            <w:r w:rsidRPr="00271256">
              <w:rPr>
                <w:sz w:val="28"/>
                <w:szCs w:val="28"/>
              </w:rPr>
              <w:t>Комиссия по формированию и подготовке резерва кадров Шаблыкинского район</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4BC5E8A3" w14:textId="77777777" w:rsidR="00A75CBB" w:rsidRPr="00271256" w:rsidRDefault="00A75CBB" w:rsidP="00A75CBB">
            <w:pPr>
              <w:jc w:val="center"/>
              <w:rPr>
                <w:sz w:val="28"/>
                <w:szCs w:val="28"/>
              </w:rPr>
            </w:pPr>
            <w:r w:rsidRPr="00271256">
              <w:rPr>
                <w:sz w:val="28"/>
                <w:szCs w:val="28"/>
              </w:rPr>
              <w:t>Первый заместитель главы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027A86BE" w14:textId="77777777" w:rsidR="00A75CBB" w:rsidRPr="00271256" w:rsidRDefault="00A75CBB" w:rsidP="00A75CBB">
            <w:pPr>
              <w:jc w:val="center"/>
              <w:rPr>
                <w:sz w:val="28"/>
                <w:szCs w:val="28"/>
              </w:rPr>
            </w:pPr>
            <w:r w:rsidRPr="00271256">
              <w:rPr>
                <w:sz w:val="28"/>
                <w:szCs w:val="28"/>
              </w:rPr>
              <w:t>Ноябрь-декабрь</w:t>
            </w:r>
          </w:p>
        </w:tc>
      </w:tr>
      <w:tr w:rsidR="00A75CBB" w:rsidRPr="00271256" w14:paraId="0ED13DB8"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74964B00" w14:textId="77777777" w:rsidR="00A75CBB" w:rsidRPr="00271256" w:rsidRDefault="00A75CBB" w:rsidP="00A75CBB">
            <w:pPr>
              <w:rPr>
                <w:sz w:val="28"/>
                <w:szCs w:val="28"/>
              </w:rPr>
            </w:pPr>
            <w:r w:rsidRPr="00271256">
              <w:rPr>
                <w:sz w:val="28"/>
                <w:szCs w:val="28"/>
              </w:rPr>
              <w:t>9.</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4C8475F" w14:textId="77777777" w:rsidR="00A75CBB" w:rsidRPr="00271256" w:rsidRDefault="00A75CBB" w:rsidP="00A75CBB">
            <w:pPr>
              <w:jc w:val="center"/>
              <w:rPr>
                <w:sz w:val="28"/>
                <w:szCs w:val="28"/>
              </w:rPr>
            </w:pPr>
            <w:r w:rsidRPr="00271256">
              <w:rPr>
                <w:sz w:val="28"/>
                <w:szCs w:val="28"/>
              </w:rPr>
              <w:t>Общественная комиссия по отбору проектов Шаблыкинского муниципального района в целях реализации проектов развития, основанных на общественных инициативах</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5266D177" w14:textId="77777777" w:rsidR="00A75CBB" w:rsidRPr="00271256" w:rsidRDefault="00A75CBB" w:rsidP="00A75CBB">
            <w:pPr>
              <w:jc w:val="center"/>
              <w:rPr>
                <w:sz w:val="28"/>
                <w:szCs w:val="28"/>
              </w:rPr>
            </w:pPr>
            <w:r w:rsidRPr="00271256">
              <w:rPr>
                <w:sz w:val="28"/>
                <w:szCs w:val="28"/>
              </w:rPr>
              <w:t>Первый заместитель главы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14:paraId="4D7EA6C9"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49F03C17"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0C398760" w14:textId="77777777" w:rsidR="00A75CBB" w:rsidRPr="00271256" w:rsidRDefault="00A75CBB" w:rsidP="00A75CBB">
            <w:pPr>
              <w:rPr>
                <w:sz w:val="28"/>
                <w:szCs w:val="28"/>
              </w:rPr>
            </w:pPr>
            <w:r w:rsidRPr="00271256">
              <w:rPr>
                <w:sz w:val="28"/>
                <w:szCs w:val="28"/>
              </w:rPr>
              <w:t>10.</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60B24F3" w14:textId="77777777" w:rsidR="00A75CBB" w:rsidRPr="00271256" w:rsidRDefault="00A75CBB" w:rsidP="00A75CBB">
            <w:pPr>
              <w:jc w:val="center"/>
              <w:rPr>
                <w:sz w:val="28"/>
                <w:szCs w:val="28"/>
              </w:rPr>
            </w:pPr>
            <w:r w:rsidRPr="00271256">
              <w:rPr>
                <w:sz w:val="28"/>
                <w:szCs w:val="28"/>
              </w:rPr>
              <w:t>Комиссия по обеспечению безопасности персональных данных администрации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44954529" w14:textId="77777777" w:rsidR="00A75CBB" w:rsidRPr="00271256" w:rsidRDefault="00A75CBB" w:rsidP="00A75CBB">
            <w:pPr>
              <w:jc w:val="center"/>
              <w:rPr>
                <w:sz w:val="28"/>
                <w:szCs w:val="28"/>
              </w:rPr>
            </w:pPr>
            <w:r w:rsidRPr="00271256">
              <w:rPr>
                <w:sz w:val="28"/>
                <w:szCs w:val="28"/>
              </w:rPr>
              <w:t>Первый заместитель главы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2D8B094B" w14:textId="77777777" w:rsidR="00A75CBB" w:rsidRPr="00271256" w:rsidRDefault="00A75CBB" w:rsidP="00A75CBB">
            <w:pPr>
              <w:jc w:val="center"/>
              <w:rPr>
                <w:sz w:val="28"/>
                <w:szCs w:val="28"/>
              </w:rPr>
            </w:pPr>
            <w:r w:rsidRPr="00271256">
              <w:rPr>
                <w:sz w:val="28"/>
                <w:szCs w:val="28"/>
              </w:rPr>
              <w:t>1 раз в квартал</w:t>
            </w:r>
          </w:p>
        </w:tc>
      </w:tr>
      <w:tr w:rsidR="00A75CBB" w:rsidRPr="00271256" w14:paraId="74ED170B"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203E20E3" w14:textId="77777777" w:rsidR="00A75CBB" w:rsidRPr="00271256" w:rsidRDefault="00A75CBB" w:rsidP="00A75CBB">
            <w:pPr>
              <w:rPr>
                <w:sz w:val="28"/>
                <w:szCs w:val="28"/>
              </w:rPr>
            </w:pPr>
            <w:r w:rsidRPr="00271256">
              <w:rPr>
                <w:sz w:val="28"/>
                <w:szCs w:val="28"/>
              </w:rPr>
              <w:t>11.</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0A8078D6" w14:textId="77777777" w:rsidR="00A75CBB" w:rsidRPr="00271256" w:rsidRDefault="00A75CBB" w:rsidP="00A75CBB">
            <w:pPr>
              <w:jc w:val="center"/>
              <w:rPr>
                <w:sz w:val="28"/>
                <w:szCs w:val="28"/>
              </w:rPr>
            </w:pPr>
            <w:r w:rsidRPr="00271256">
              <w:rPr>
                <w:sz w:val="28"/>
                <w:szCs w:val="28"/>
              </w:rPr>
              <w:t xml:space="preserve">Комиссия по делам несовершеннолетних и защите их прав администрации </w:t>
            </w:r>
            <w:r w:rsidRPr="00271256">
              <w:rPr>
                <w:sz w:val="28"/>
                <w:szCs w:val="28"/>
              </w:rPr>
              <w:lastRenderedPageBreak/>
              <w:t>Шаблыкинского муниципального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7DA87172" w14:textId="77777777" w:rsidR="00A75CBB" w:rsidRPr="00271256" w:rsidRDefault="00A75CBB" w:rsidP="00A75CBB">
            <w:pPr>
              <w:jc w:val="center"/>
              <w:rPr>
                <w:sz w:val="28"/>
                <w:szCs w:val="28"/>
              </w:rPr>
            </w:pPr>
            <w:r w:rsidRPr="00271256">
              <w:rPr>
                <w:sz w:val="28"/>
                <w:szCs w:val="28"/>
              </w:rPr>
              <w:lastRenderedPageBreak/>
              <w:t>Заместитель главы администрации района</w:t>
            </w:r>
          </w:p>
          <w:p w14:paraId="42151C19" w14:textId="77777777" w:rsidR="00A75CBB" w:rsidRPr="00271256" w:rsidRDefault="00A75CBB" w:rsidP="00A75CBB">
            <w:pPr>
              <w:jc w:val="center"/>
              <w:rPr>
                <w:sz w:val="28"/>
                <w:szCs w:val="28"/>
              </w:rPr>
            </w:pPr>
            <w:r w:rsidRPr="00271256">
              <w:rPr>
                <w:sz w:val="28"/>
                <w:szCs w:val="28"/>
              </w:rPr>
              <w:lastRenderedPageBreak/>
              <w:t>(курирующий социальную сферу)</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3EE3C452" w14:textId="77777777" w:rsidR="00A75CBB" w:rsidRPr="00271256" w:rsidRDefault="00A75CBB" w:rsidP="00A75CBB">
            <w:pPr>
              <w:jc w:val="center"/>
              <w:rPr>
                <w:sz w:val="28"/>
                <w:szCs w:val="28"/>
              </w:rPr>
            </w:pPr>
          </w:p>
          <w:p w14:paraId="42EF6471"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35E6C162"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4699F296" w14:textId="77777777" w:rsidR="00A75CBB" w:rsidRPr="00271256" w:rsidRDefault="00A75CBB" w:rsidP="00A75CBB">
            <w:pPr>
              <w:rPr>
                <w:sz w:val="28"/>
                <w:szCs w:val="28"/>
              </w:rPr>
            </w:pPr>
            <w:r w:rsidRPr="00271256">
              <w:rPr>
                <w:sz w:val="28"/>
                <w:szCs w:val="28"/>
              </w:rPr>
              <w:t>12.</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AFC4C6C" w14:textId="77777777" w:rsidR="00A75CBB" w:rsidRPr="00271256" w:rsidRDefault="00A75CBB" w:rsidP="00A75CBB">
            <w:pPr>
              <w:jc w:val="center"/>
              <w:rPr>
                <w:sz w:val="28"/>
                <w:szCs w:val="28"/>
              </w:rPr>
            </w:pPr>
            <w:r w:rsidRPr="00271256">
              <w:rPr>
                <w:sz w:val="28"/>
                <w:szCs w:val="28"/>
              </w:rPr>
              <w:t>Межведомственная комиссия по легализации заработной платы и объектов налогообложения в Шаблыкинском районе</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5C0C7C3C" w14:textId="77777777" w:rsidR="00A75CBB" w:rsidRPr="00271256" w:rsidRDefault="00A75CBB" w:rsidP="00A75CBB">
            <w:pPr>
              <w:jc w:val="center"/>
              <w:rPr>
                <w:sz w:val="28"/>
                <w:szCs w:val="28"/>
              </w:rPr>
            </w:pPr>
            <w:r w:rsidRPr="00271256">
              <w:rPr>
                <w:sz w:val="28"/>
                <w:szCs w:val="28"/>
              </w:rPr>
              <w:t>Глава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6607020E" w14:textId="77777777" w:rsidR="00A75CBB" w:rsidRPr="00271256" w:rsidRDefault="00A75CBB" w:rsidP="00A75CBB">
            <w:pPr>
              <w:jc w:val="center"/>
              <w:rPr>
                <w:sz w:val="28"/>
                <w:szCs w:val="28"/>
              </w:rPr>
            </w:pPr>
            <w:r w:rsidRPr="00271256">
              <w:rPr>
                <w:sz w:val="28"/>
                <w:szCs w:val="28"/>
              </w:rPr>
              <w:t>1 раз в квартал</w:t>
            </w:r>
          </w:p>
        </w:tc>
      </w:tr>
      <w:tr w:rsidR="00A75CBB" w:rsidRPr="00271256" w14:paraId="729845A7"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70958E76" w14:textId="77777777" w:rsidR="00A75CBB" w:rsidRPr="00271256" w:rsidRDefault="00A75CBB" w:rsidP="00A75CBB">
            <w:pPr>
              <w:rPr>
                <w:sz w:val="28"/>
                <w:szCs w:val="28"/>
              </w:rPr>
            </w:pPr>
            <w:r w:rsidRPr="00271256">
              <w:rPr>
                <w:sz w:val="28"/>
                <w:szCs w:val="28"/>
              </w:rPr>
              <w:t>13.</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487381C" w14:textId="77777777" w:rsidR="00A75CBB" w:rsidRPr="00271256" w:rsidRDefault="00A75CBB" w:rsidP="00A75CBB">
            <w:pPr>
              <w:jc w:val="center"/>
              <w:rPr>
                <w:sz w:val="28"/>
                <w:szCs w:val="28"/>
              </w:rPr>
            </w:pPr>
            <w:r w:rsidRPr="00271256">
              <w:rPr>
                <w:sz w:val="28"/>
                <w:szCs w:val="28"/>
              </w:rPr>
              <w:t>Комиссия по предупреждению и ликвидации чрезвычайных ситуаций природного и техногенного характера, обеспечении пожарной безопасности на территории Шаблыкинского муниципального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42804BBC" w14:textId="77777777" w:rsidR="00A75CBB" w:rsidRPr="00271256" w:rsidRDefault="00A75CBB" w:rsidP="00A75CBB">
            <w:pPr>
              <w:jc w:val="center"/>
              <w:rPr>
                <w:sz w:val="28"/>
                <w:szCs w:val="28"/>
              </w:rPr>
            </w:pPr>
            <w:r w:rsidRPr="00271256">
              <w:rPr>
                <w:sz w:val="28"/>
                <w:szCs w:val="28"/>
              </w:rPr>
              <w:t>Глава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4EE642AA" w14:textId="77777777" w:rsidR="00A75CBB" w:rsidRPr="00271256" w:rsidRDefault="00A75CBB" w:rsidP="00A75CBB">
            <w:pPr>
              <w:jc w:val="center"/>
              <w:rPr>
                <w:sz w:val="28"/>
                <w:szCs w:val="28"/>
              </w:rPr>
            </w:pPr>
            <w:r w:rsidRPr="00271256">
              <w:rPr>
                <w:sz w:val="28"/>
                <w:szCs w:val="28"/>
              </w:rPr>
              <w:t>по отдельному плану</w:t>
            </w:r>
          </w:p>
        </w:tc>
      </w:tr>
      <w:tr w:rsidR="00A75CBB" w:rsidRPr="00271256" w14:paraId="6A04334E"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56B505F6" w14:textId="77777777" w:rsidR="00A75CBB" w:rsidRPr="00271256" w:rsidRDefault="00A75CBB" w:rsidP="00A75CBB">
            <w:pPr>
              <w:rPr>
                <w:sz w:val="28"/>
                <w:szCs w:val="28"/>
              </w:rPr>
            </w:pPr>
            <w:r w:rsidRPr="00271256">
              <w:rPr>
                <w:sz w:val="28"/>
                <w:szCs w:val="28"/>
              </w:rPr>
              <w:t>14.</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9B29697" w14:textId="77777777" w:rsidR="00A75CBB" w:rsidRPr="00271256" w:rsidRDefault="00A75CBB" w:rsidP="00A75CBB">
            <w:pPr>
              <w:jc w:val="center"/>
              <w:rPr>
                <w:sz w:val="28"/>
                <w:szCs w:val="28"/>
              </w:rPr>
            </w:pPr>
            <w:r w:rsidRPr="00271256">
              <w:rPr>
                <w:sz w:val="28"/>
                <w:szCs w:val="28"/>
              </w:rPr>
              <w:t>Комиссия по соблюдению требований к служебному поведению муниципальных служащих Шаблыкинского муниципального района Орловской области и урегулированию конфликта интересов</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53481218" w14:textId="77777777" w:rsidR="00A75CBB" w:rsidRPr="00271256" w:rsidRDefault="00A75CBB" w:rsidP="00A75CBB">
            <w:pPr>
              <w:jc w:val="center"/>
              <w:rPr>
                <w:sz w:val="28"/>
                <w:szCs w:val="28"/>
              </w:rPr>
            </w:pPr>
            <w:r w:rsidRPr="00271256">
              <w:rPr>
                <w:sz w:val="28"/>
                <w:szCs w:val="28"/>
              </w:rPr>
              <w:t>Отдел организационно-правовой, кадровой работы и делопроизводства администрации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0EEB0AA6"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53734D71"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3E312F99" w14:textId="77777777" w:rsidR="00A75CBB" w:rsidRPr="00271256" w:rsidRDefault="00A75CBB" w:rsidP="00A75CBB">
            <w:pPr>
              <w:rPr>
                <w:sz w:val="28"/>
                <w:szCs w:val="28"/>
              </w:rPr>
            </w:pPr>
            <w:r w:rsidRPr="00271256">
              <w:rPr>
                <w:sz w:val="28"/>
                <w:szCs w:val="28"/>
              </w:rPr>
              <w:t>15.</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FFBC882" w14:textId="77777777" w:rsidR="00A75CBB" w:rsidRPr="00271256" w:rsidRDefault="00A75CBB" w:rsidP="00A75CBB">
            <w:pPr>
              <w:jc w:val="center"/>
              <w:rPr>
                <w:sz w:val="28"/>
                <w:szCs w:val="28"/>
              </w:rPr>
            </w:pPr>
            <w:r w:rsidRPr="00271256">
              <w:rPr>
                <w:sz w:val="28"/>
                <w:szCs w:val="28"/>
              </w:rPr>
              <w:t>Межведомственная комиссия по общественной безопасности и профилактике правонарушений Шаблыкинского муниципального района Орловской области</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794831D0" w14:textId="77777777" w:rsidR="00A75CBB" w:rsidRPr="00271256" w:rsidRDefault="00A75CBB" w:rsidP="00A75CBB">
            <w:pPr>
              <w:jc w:val="center"/>
              <w:rPr>
                <w:sz w:val="28"/>
                <w:szCs w:val="28"/>
              </w:rPr>
            </w:pPr>
            <w:r w:rsidRPr="00271256">
              <w:rPr>
                <w:sz w:val="28"/>
                <w:szCs w:val="28"/>
              </w:rPr>
              <w:t>Первый заместитель главы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61ABEBE0" w14:textId="77777777" w:rsidR="00A75CBB" w:rsidRPr="00271256" w:rsidRDefault="00A75CBB" w:rsidP="00A75CBB">
            <w:pPr>
              <w:jc w:val="center"/>
              <w:rPr>
                <w:sz w:val="28"/>
                <w:szCs w:val="28"/>
              </w:rPr>
            </w:pPr>
          </w:p>
          <w:p w14:paraId="1B84DF32" w14:textId="77777777" w:rsidR="00A75CBB" w:rsidRPr="00271256" w:rsidRDefault="00A75CBB" w:rsidP="00A75CBB">
            <w:pPr>
              <w:jc w:val="center"/>
              <w:rPr>
                <w:sz w:val="28"/>
                <w:szCs w:val="28"/>
              </w:rPr>
            </w:pPr>
            <w:r w:rsidRPr="00271256">
              <w:rPr>
                <w:sz w:val="28"/>
                <w:szCs w:val="28"/>
              </w:rPr>
              <w:t>ежемесячно</w:t>
            </w:r>
          </w:p>
        </w:tc>
      </w:tr>
      <w:tr w:rsidR="00A75CBB" w:rsidRPr="00271256" w14:paraId="42DCAD6D"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096EBE72" w14:textId="77777777" w:rsidR="00A75CBB" w:rsidRPr="00271256" w:rsidRDefault="00A75CBB" w:rsidP="00A75CBB">
            <w:pPr>
              <w:rPr>
                <w:sz w:val="28"/>
                <w:szCs w:val="28"/>
              </w:rPr>
            </w:pPr>
            <w:r w:rsidRPr="00271256">
              <w:rPr>
                <w:sz w:val="28"/>
                <w:szCs w:val="28"/>
              </w:rPr>
              <w:t>16.</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88CDF72" w14:textId="77777777" w:rsidR="00A75CBB" w:rsidRPr="00271256" w:rsidRDefault="00A75CBB" w:rsidP="00A75CBB">
            <w:pPr>
              <w:jc w:val="center"/>
              <w:rPr>
                <w:sz w:val="28"/>
                <w:szCs w:val="28"/>
              </w:rPr>
            </w:pPr>
            <w:r w:rsidRPr="00271256">
              <w:rPr>
                <w:sz w:val="28"/>
                <w:szCs w:val="28"/>
              </w:rPr>
              <w:t>Межведомственная комиссия по противодействию злоупотреблению наркотическими средствами и их незаконному обороту Шаблыкинского муниципального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4F6515EB" w14:textId="77777777" w:rsidR="00A75CBB" w:rsidRPr="00271256" w:rsidRDefault="00A75CBB" w:rsidP="00A75CBB">
            <w:pPr>
              <w:jc w:val="center"/>
              <w:rPr>
                <w:sz w:val="28"/>
                <w:szCs w:val="28"/>
              </w:rPr>
            </w:pPr>
            <w:r w:rsidRPr="00271256">
              <w:rPr>
                <w:sz w:val="28"/>
                <w:szCs w:val="28"/>
              </w:rPr>
              <w:t>Глава района</w:t>
            </w:r>
          </w:p>
          <w:p w14:paraId="7406BBCC" w14:textId="77777777" w:rsidR="00A75CBB" w:rsidRPr="00271256" w:rsidRDefault="00A75CBB" w:rsidP="00A75CBB">
            <w:pPr>
              <w:rPr>
                <w:sz w:val="28"/>
                <w:szCs w:val="28"/>
              </w:rPr>
            </w:pPr>
          </w:p>
          <w:p w14:paraId="415F82BC" w14:textId="77777777" w:rsidR="00A75CBB" w:rsidRPr="00271256" w:rsidRDefault="00A75CBB" w:rsidP="00A75CBB">
            <w:pPr>
              <w:rPr>
                <w:sz w:val="28"/>
                <w:szCs w:val="28"/>
              </w:rPr>
            </w:pPr>
          </w:p>
          <w:p w14:paraId="0827496E" w14:textId="77777777" w:rsidR="00A75CBB" w:rsidRPr="00271256" w:rsidRDefault="00A75CBB" w:rsidP="00A75CBB">
            <w:pPr>
              <w:tabs>
                <w:tab w:val="left" w:pos="1950"/>
              </w:tabs>
              <w:rPr>
                <w:sz w:val="28"/>
                <w:szCs w:val="28"/>
              </w:rPr>
            </w:pPr>
            <w:r w:rsidRPr="00271256">
              <w:rPr>
                <w:sz w:val="28"/>
                <w:szCs w:val="28"/>
              </w:rPr>
              <w:tab/>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6638C059" w14:textId="77777777" w:rsidR="00A75CBB" w:rsidRPr="00271256" w:rsidRDefault="00A75CBB" w:rsidP="00A75CBB">
            <w:pPr>
              <w:jc w:val="center"/>
              <w:rPr>
                <w:sz w:val="28"/>
                <w:szCs w:val="28"/>
              </w:rPr>
            </w:pPr>
          </w:p>
          <w:p w14:paraId="2A3809CC" w14:textId="77777777" w:rsidR="00A75CBB" w:rsidRPr="00271256" w:rsidRDefault="00A75CBB" w:rsidP="00A75CBB">
            <w:pPr>
              <w:jc w:val="center"/>
              <w:rPr>
                <w:sz w:val="28"/>
                <w:szCs w:val="28"/>
              </w:rPr>
            </w:pPr>
            <w:r w:rsidRPr="00271256">
              <w:rPr>
                <w:sz w:val="28"/>
                <w:szCs w:val="28"/>
              </w:rPr>
              <w:t>1 раз в квартал</w:t>
            </w:r>
          </w:p>
        </w:tc>
      </w:tr>
      <w:tr w:rsidR="00A75CBB" w:rsidRPr="00271256" w14:paraId="7C9578B7" w14:textId="77777777" w:rsidTr="00A75CBB">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6F61208" w14:textId="77777777" w:rsidR="00A75CBB" w:rsidRPr="00271256" w:rsidRDefault="00A75CBB" w:rsidP="00A75CBB">
            <w:pPr>
              <w:rPr>
                <w:sz w:val="28"/>
                <w:szCs w:val="28"/>
              </w:rPr>
            </w:pPr>
            <w:r w:rsidRPr="00271256">
              <w:rPr>
                <w:sz w:val="28"/>
                <w:szCs w:val="28"/>
              </w:rPr>
              <w:lastRenderedPageBreak/>
              <w:t>17.</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91E71CE" w14:textId="77777777" w:rsidR="00A75CBB" w:rsidRPr="00271256" w:rsidRDefault="00A75CBB" w:rsidP="00A75CBB">
            <w:pPr>
              <w:jc w:val="center"/>
              <w:rPr>
                <w:sz w:val="28"/>
                <w:szCs w:val="28"/>
              </w:rPr>
            </w:pPr>
            <w:r w:rsidRPr="00271256">
              <w:rPr>
                <w:sz w:val="28"/>
                <w:szCs w:val="28"/>
              </w:rPr>
              <w:t>Межведомственная комиссия по восстановлению прав реабилитированных жертв политических репрессий</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3000CED1" w14:textId="77777777" w:rsidR="00A75CBB" w:rsidRPr="00271256" w:rsidRDefault="00A75CBB" w:rsidP="00A75CBB">
            <w:pPr>
              <w:jc w:val="center"/>
              <w:rPr>
                <w:sz w:val="28"/>
                <w:szCs w:val="28"/>
              </w:rPr>
            </w:pPr>
            <w:r w:rsidRPr="00271256">
              <w:rPr>
                <w:sz w:val="28"/>
                <w:szCs w:val="28"/>
              </w:rPr>
              <w:t>Заместитель главы администрации района</w:t>
            </w:r>
          </w:p>
          <w:p w14:paraId="2A0AFFBE" w14:textId="77777777" w:rsidR="00A75CBB" w:rsidRPr="00271256" w:rsidRDefault="00A75CBB" w:rsidP="00A75CBB">
            <w:pPr>
              <w:jc w:val="center"/>
              <w:rPr>
                <w:sz w:val="28"/>
                <w:szCs w:val="28"/>
              </w:rPr>
            </w:pPr>
            <w:r w:rsidRPr="00271256">
              <w:rPr>
                <w:sz w:val="28"/>
                <w:szCs w:val="28"/>
              </w:rPr>
              <w:t>(курирующий социальную сферу)</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14:paraId="0301F15F" w14:textId="77777777" w:rsidR="00A75CBB" w:rsidRPr="00271256" w:rsidRDefault="00A75CBB" w:rsidP="00A75CBB">
            <w:pPr>
              <w:jc w:val="center"/>
              <w:rPr>
                <w:sz w:val="28"/>
                <w:szCs w:val="28"/>
              </w:rPr>
            </w:pPr>
            <w:r w:rsidRPr="00271256">
              <w:rPr>
                <w:sz w:val="28"/>
                <w:szCs w:val="28"/>
              </w:rPr>
              <w:t>по отдельному плану</w:t>
            </w:r>
          </w:p>
        </w:tc>
      </w:tr>
      <w:tr w:rsidR="00A75CBB" w:rsidRPr="00271256" w14:paraId="62AE4A6E" w14:textId="77777777" w:rsidTr="00A75CBB">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D44EEF6" w14:textId="77777777" w:rsidR="00A75CBB" w:rsidRPr="00271256" w:rsidRDefault="00A75CBB" w:rsidP="00A75CBB">
            <w:pPr>
              <w:rPr>
                <w:sz w:val="28"/>
                <w:szCs w:val="28"/>
              </w:rPr>
            </w:pPr>
            <w:r w:rsidRPr="00271256">
              <w:rPr>
                <w:sz w:val="28"/>
                <w:szCs w:val="28"/>
              </w:rPr>
              <w:t>18.</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88FFBC1" w14:textId="77777777" w:rsidR="00A75CBB" w:rsidRPr="00271256" w:rsidRDefault="00A75CBB" w:rsidP="00A75CBB">
            <w:pPr>
              <w:jc w:val="center"/>
              <w:rPr>
                <w:sz w:val="28"/>
                <w:szCs w:val="28"/>
              </w:rPr>
            </w:pPr>
            <w:r w:rsidRPr="00271256">
              <w:rPr>
                <w:sz w:val="28"/>
                <w:szCs w:val="28"/>
              </w:rPr>
              <w:t>Санитарно-эпидемиологическая комиссия Шаблыкинского муниципального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36B9F148" w14:textId="77777777" w:rsidR="00A75CBB" w:rsidRPr="00271256" w:rsidRDefault="00A75CBB" w:rsidP="00A75CBB">
            <w:pPr>
              <w:jc w:val="center"/>
              <w:rPr>
                <w:sz w:val="28"/>
                <w:szCs w:val="28"/>
              </w:rPr>
            </w:pPr>
            <w:r w:rsidRPr="00271256">
              <w:rPr>
                <w:sz w:val="28"/>
                <w:szCs w:val="28"/>
              </w:rPr>
              <w:t>Заместитель главы администрации района</w:t>
            </w:r>
          </w:p>
          <w:p w14:paraId="166A2CA7" w14:textId="77777777" w:rsidR="00A75CBB" w:rsidRPr="00271256" w:rsidRDefault="00A75CBB" w:rsidP="00A75CBB">
            <w:pPr>
              <w:jc w:val="center"/>
              <w:rPr>
                <w:sz w:val="28"/>
                <w:szCs w:val="28"/>
              </w:rPr>
            </w:pPr>
            <w:r w:rsidRPr="00271256">
              <w:rPr>
                <w:sz w:val="28"/>
                <w:szCs w:val="28"/>
              </w:rPr>
              <w:t>(курирующий социальную сферу)</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14:paraId="023FBFD0"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3F3BE409" w14:textId="77777777" w:rsidTr="00A75CBB">
        <w:trPr>
          <w:trHeight w:val="92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36A3CD2" w14:textId="77777777" w:rsidR="00A75CBB" w:rsidRPr="00271256" w:rsidRDefault="00A75CBB" w:rsidP="00A75CBB">
            <w:pPr>
              <w:rPr>
                <w:sz w:val="28"/>
                <w:szCs w:val="28"/>
              </w:rPr>
            </w:pPr>
            <w:r w:rsidRPr="00271256">
              <w:rPr>
                <w:sz w:val="28"/>
                <w:szCs w:val="28"/>
              </w:rPr>
              <w:t>19.</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DAC337C" w14:textId="77777777" w:rsidR="00A75CBB" w:rsidRPr="00271256" w:rsidRDefault="00A75CBB" w:rsidP="00A75CBB">
            <w:pPr>
              <w:jc w:val="center"/>
              <w:rPr>
                <w:sz w:val="28"/>
                <w:szCs w:val="28"/>
              </w:rPr>
            </w:pPr>
            <w:r w:rsidRPr="00271256">
              <w:rPr>
                <w:sz w:val="28"/>
                <w:szCs w:val="28"/>
              </w:rPr>
              <w:t>Муниципальная комиссия по приемке учреждений образования к новому учебному году и летнему оздоровительному периоду</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423FE4CD" w14:textId="77777777" w:rsidR="00A75CBB" w:rsidRPr="00271256" w:rsidRDefault="00A75CBB" w:rsidP="00A75CBB">
            <w:pPr>
              <w:jc w:val="center"/>
              <w:rPr>
                <w:sz w:val="28"/>
                <w:szCs w:val="28"/>
              </w:rPr>
            </w:pPr>
            <w:r w:rsidRPr="00271256">
              <w:rPr>
                <w:sz w:val="28"/>
                <w:szCs w:val="28"/>
              </w:rPr>
              <w:t xml:space="preserve">Начальник отдела образования администрации района </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14:paraId="283974A0" w14:textId="77777777" w:rsidR="00A75CBB" w:rsidRPr="00271256" w:rsidRDefault="00A75CBB" w:rsidP="00A75CBB">
            <w:pPr>
              <w:jc w:val="center"/>
              <w:rPr>
                <w:sz w:val="28"/>
                <w:szCs w:val="28"/>
              </w:rPr>
            </w:pPr>
            <w:r w:rsidRPr="00271256">
              <w:rPr>
                <w:sz w:val="28"/>
                <w:szCs w:val="28"/>
              </w:rPr>
              <w:t>по плану</w:t>
            </w:r>
          </w:p>
        </w:tc>
      </w:tr>
      <w:tr w:rsidR="00A75CBB" w:rsidRPr="00271256" w14:paraId="66E0D8FD" w14:textId="77777777" w:rsidTr="00A75CBB">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7A7F2CD" w14:textId="77777777" w:rsidR="00A75CBB" w:rsidRPr="00271256" w:rsidRDefault="00A75CBB" w:rsidP="00A75CBB">
            <w:pPr>
              <w:rPr>
                <w:sz w:val="28"/>
                <w:szCs w:val="28"/>
              </w:rPr>
            </w:pPr>
            <w:r w:rsidRPr="00271256">
              <w:rPr>
                <w:sz w:val="28"/>
                <w:szCs w:val="28"/>
              </w:rPr>
              <w:t xml:space="preserve">20. </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011A91E5" w14:textId="77777777" w:rsidR="00A75CBB" w:rsidRPr="00271256" w:rsidRDefault="00A75CBB" w:rsidP="00A75CBB">
            <w:pPr>
              <w:jc w:val="center"/>
              <w:rPr>
                <w:sz w:val="28"/>
                <w:szCs w:val="28"/>
              </w:rPr>
            </w:pPr>
            <w:r w:rsidRPr="00271256">
              <w:rPr>
                <w:sz w:val="28"/>
                <w:szCs w:val="28"/>
              </w:rPr>
              <w:t>Районная межведомственная комиссия по охране труда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735BB590" w14:textId="77777777" w:rsidR="00A75CBB" w:rsidRPr="00271256" w:rsidRDefault="00A75CBB" w:rsidP="00A75CBB">
            <w:pPr>
              <w:jc w:val="center"/>
              <w:rPr>
                <w:sz w:val="28"/>
                <w:szCs w:val="28"/>
              </w:rPr>
            </w:pPr>
            <w:r w:rsidRPr="00271256">
              <w:rPr>
                <w:sz w:val="28"/>
                <w:szCs w:val="28"/>
              </w:rPr>
              <w:t>Заместитель главы района по финансам</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14:paraId="20513812" w14:textId="77777777" w:rsidR="00A75CBB" w:rsidRPr="00271256" w:rsidRDefault="00A75CBB" w:rsidP="00A75CBB">
            <w:pPr>
              <w:jc w:val="center"/>
              <w:rPr>
                <w:sz w:val="28"/>
                <w:szCs w:val="28"/>
              </w:rPr>
            </w:pPr>
            <w:r w:rsidRPr="00271256">
              <w:rPr>
                <w:sz w:val="28"/>
                <w:szCs w:val="28"/>
              </w:rPr>
              <w:t>1 раз в квартал</w:t>
            </w:r>
          </w:p>
        </w:tc>
      </w:tr>
      <w:tr w:rsidR="00A75CBB" w:rsidRPr="00271256" w14:paraId="217CE507" w14:textId="77777777" w:rsidTr="00A75CBB">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AF14291" w14:textId="77777777" w:rsidR="00A75CBB" w:rsidRPr="00271256" w:rsidRDefault="00A75CBB" w:rsidP="00A75CBB">
            <w:pPr>
              <w:rPr>
                <w:sz w:val="28"/>
                <w:szCs w:val="28"/>
              </w:rPr>
            </w:pPr>
            <w:r w:rsidRPr="00271256">
              <w:rPr>
                <w:sz w:val="28"/>
                <w:szCs w:val="28"/>
              </w:rPr>
              <w:t>21</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4939AA6" w14:textId="77777777" w:rsidR="00A75CBB" w:rsidRPr="00271256" w:rsidRDefault="00A75CBB" w:rsidP="00A75CBB">
            <w:pPr>
              <w:jc w:val="center"/>
              <w:rPr>
                <w:sz w:val="28"/>
                <w:szCs w:val="28"/>
              </w:rPr>
            </w:pPr>
            <w:r w:rsidRPr="00271256">
              <w:rPr>
                <w:sz w:val="28"/>
                <w:szCs w:val="28"/>
              </w:rPr>
              <w:t>Районная трехсторонняя комиссия по регулированию социально-трудовых отношений</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5DA0DAAC" w14:textId="77777777" w:rsidR="00A75CBB" w:rsidRPr="00271256" w:rsidRDefault="00A75CBB" w:rsidP="00A75CBB">
            <w:pPr>
              <w:jc w:val="center"/>
              <w:rPr>
                <w:sz w:val="28"/>
                <w:szCs w:val="28"/>
              </w:rPr>
            </w:pPr>
            <w:r w:rsidRPr="00271256">
              <w:rPr>
                <w:sz w:val="28"/>
                <w:szCs w:val="28"/>
              </w:rPr>
              <w:t>Заместитель главы района по финансам</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14:paraId="7EF1E8CC" w14:textId="77777777" w:rsidR="00A75CBB" w:rsidRPr="00271256" w:rsidRDefault="00A75CBB" w:rsidP="00A75CBB">
            <w:pPr>
              <w:jc w:val="center"/>
              <w:rPr>
                <w:sz w:val="28"/>
                <w:szCs w:val="28"/>
              </w:rPr>
            </w:pPr>
            <w:r w:rsidRPr="00271256">
              <w:rPr>
                <w:sz w:val="28"/>
                <w:szCs w:val="28"/>
              </w:rPr>
              <w:t>1 раз в квартал</w:t>
            </w:r>
          </w:p>
        </w:tc>
      </w:tr>
      <w:tr w:rsidR="00A75CBB" w:rsidRPr="00271256" w14:paraId="3F05DF6D" w14:textId="77777777" w:rsidTr="00A75CBB">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F6B0E64" w14:textId="77777777" w:rsidR="00A75CBB" w:rsidRPr="00271256" w:rsidRDefault="00A75CBB" w:rsidP="00A75CBB">
            <w:pPr>
              <w:rPr>
                <w:sz w:val="28"/>
                <w:szCs w:val="28"/>
              </w:rPr>
            </w:pPr>
            <w:r w:rsidRPr="00271256">
              <w:rPr>
                <w:sz w:val="28"/>
                <w:szCs w:val="28"/>
              </w:rPr>
              <w:t>22</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913EBCB" w14:textId="77777777" w:rsidR="00A75CBB" w:rsidRPr="00271256" w:rsidRDefault="00A75CBB" w:rsidP="00A75CBB">
            <w:pPr>
              <w:jc w:val="center"/>
              <w:rPr>
                <w:sz w:val="28"/>
                <w:szCs w:val="28"/>
              </w:rPr>
            </w:pPr>
            <w:r w:rsidRPr="00271256">
              <w:rPr>
                <w:sz w:val="28"/>
                <w:szCs w:val="28"/>
              </w:rPr>
              <w:t>Жилищная комиссия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6C499FF0" w14:textId="77777777" w:rsidR="00A75CBB" w:rsidRPr="00271256" w:rsidRDefault="00A75CBB" w:rsidP="00A75CBB">
            <w:pPr>
              <w:jc w:val="center"/>
              <w:rPr>
                <w:sz w:val="28"/>
                <w:szCs w:val="28"/>
              </w:rPr>
            </w:pPr>
            <w:r w:rsidRPr="00271256">
              <w:rPr>
                <w:sz w:val="28"/>
                <w:szCs w:val="28"/>
              </w:rPr>
              <w:t xml:space="preserve">Первый заместитель главы района </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14:paraId="5F89A82E"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18F9167B" w14:textId="77777777" w:rsidTr="00A75CBB">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F5935F5" w14:textId="77777777" w:rsidR="00A75CBB" w:rsidRPr="00271256" w:rsidRDefault="00A75CBB" w:rsidP="00A75CBB">
            <w:pPr>
              <w:rPr>
                <w:sz w:val="28"/>
                <w:szCs w:val="28"/>
              </w:rPr>
            </w:pPr>
            <w:r w:rsidRPr="00271256">
              <w:rPr>
                <w:sz w:val="28"/>
                <w:szCs w:val="28"/>
              </w:rPr>
              <w:t>23</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C77DE47" w14:textId="77777777" w:rsidR="00A75CBB" w:rsidRPr="00271256" w:rsidRDefault="00A75CBB" w:rsidP="00A75CBB">
            <w:pPr>
              <w:jc w:val="center"/>
              <w:rPr>
                <w:sz w:val="28"/>
                <w:szCs w:val="28"/>
              </w:rPr>
            </w:pPr>
            <w:r w:rsidRPr="00271256">
              <w:rPr>
                <w:sz w:val="28"/>
                <w:szCs w:val="28"/>
              </w:rPr>
              <w:t>Комиссия по согласованию разрешений(ордеров) на производство земляных работ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1D9747AD" w14:textId="77777777" w:rsidR="00A75CBB" w:rsidRPr="00271256" w:rsidRDefault="00A75CBB" w:rsidP="00A75CBB">
            <w:pPr>
              <w:jc w:val="center"/>
              <w:rPr>
                <w:sz w:val="28"/>
                <w:szCs w:val="28"/>
              </w:rPr>
            </w:pPr>
            <w:r w:rsidRPr="00271256">
              <w:rPr>
                <w:sz w:val="28"/>
                <w:szCs w:val="28"/>
              </w:rPr>
              <w:t xml:space="preserve">Первый заместитель главы района </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14:paraId="4FA57151"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36C90B36" w14:textId="77777777" w:rsidTr="00A75CBB">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6E02F4C" w14:textId="77777777" w:rsidR="00A75CBB" w:rsidRPr="00271256" w:rsidRDefault="00A75CBB" w:rsidP="00A75CBB">
            <w:pPr>
              <w:rPr>
                <w:sz w:val="28"/>
                <w:szCs w:val="28"/>
              </w:rPr>
            </w:pPr>
            <w:r w:rsidRPr="00271256">
              <w:rPr>
                <w:sz w:val="28"/>
                <w:szCs w:val="28"/>
              </w:rPr>
              <w:t>24</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01833C72" w14:textId="77777777" w:rsidR="00A75CBB" w:rsidRPr="00271256" w:rsidRDefault="00A75CBB" w:rsidP="00A75CBB">
            <w:pPr>
              <w:jc w:val="center"/>
              <w:rPr>
                <w:sz w:val="28"/>
                <w:szCs w:val="28"/>
              </w:rPr>
            </w:pPr>
            <w:r w:rsidRPr="00271256">
              <w:rPr>
                <w:sz w:val="28"/>
                <w:szCs w:val="28"/>
              </w:rPr>
              <w:t>Комиссия   по проверке готовности района к работе в осеннее- зимний период</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22B29FFB" w14:textId="77777777" w:rsidR="00A75CBB" w:rsidRPr="00271256" w:rsidRDefault="00A75CBB" w:rsidP="00A75CBB">
            <w:pPr>
              <w:jc w:val="center"/>
              <w:rPr>
                <w:sz w:val="28"/>
                <w:szCs w:val="28"/>
              </w:rPr>
            </w:pPr>
            <w:r w:rsidRPr="00271256">
              <w:rPr>
                <w:sz w:val="28"/>
                <w:szCs w:val="28"/>
              </w:rPr>
              <w:t>Первый заместитель главы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39B02D5D" w14:textId="77777777" w:rsidR="00A75CBB" w:rsidRPr="00271256" w:rsidRDefault="00A75CBB" w:rsidP="00A75CBB">
            <w:pPr>
              <w:jc w:val="center"/>
              <w:rPr>
                <w:sz w:val="28"/>
                <w:szCs w:val="28"/>
              </w:rPr>
            </w:pPr>
            <w:r w:rsidRPr="00271256">
              <w:rPr>
                <w:sz w:val="28"/>
                <w:szCs w:val="28"/>
              </w:rPr>
              <w:t>сентябрь</w:t>
            </w:r>
          </w:p>
        </w:tc>
      </w:tr>
      <w:tr w:rsidR="00A75CBB" w:rsidRPr="00271256" w14:paraId="163A428E" w14:textId="77777777" w:rsidTr="00A75CBB">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9BFDE3F" w14:textId="77777777" w:rsidR="00A75CBB" w:rsidRPr="00271256" w:rsidRDefault="00A75CBB" w:rsidP="00A75CBB">
            <w:pPr>
              <w:rPr>
                <w:sz w:val="28"/>
                <w:szCs w:val="28"/>
              </w:rPr>
            </w:pPr>
            <w:r w:rsidRPr="00271256">
              <w:rPr>
                <w:sz w:val="28"/>
                <w:szCs w:val="28"/>
              </w:rPr>
              <w:t>25</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0BE099A" w14:textId="77777777" w:rsidR="00A75CBB" w:rsidRPr="00271256" w:rsidRDefault="00A75CBB" w:rsidP="00A75CBB">
            <w:pPr>
              <w:jc w:val="center"/>
              <w:rPr>
                <w:sz w:val="28"/>
                <w:szCs w:val="28"/>
              </w:rPr>
            </w:pPr>
            <w:r w:rsidRPr="00271256">
              <w:rPr>
                <w:sz w:val="28"/>
                <w:szCs w:val="28"/>
              </w:rPr>
              <w:t>Комиссия  по приемке выполненных работ по строительству, капитальному ремонту, реконструкции, переустройстве, перепланировке объектов</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0583364F" w14:textId="77777777" w:rsidR="00A75CBB" w:rsidRPr="00271256" w:rsidRDefault="00A75CBB" w:rsidP="00A75CBB">
            <w:pPr>
              <w:jc w:val="center"/>
              <w:rPr>
                <w:sz w:val="28"/>
                <w:szCs w:val="28"/>
              </w:rPr>
            </w:pPr>
            <w:r w:rsidRPr="00271256">
              <w:rPr>
                <w:sz w:val="28"/>
                <w:szCs w:val="28"/>
              </w:rPr>
              <w:t>Первый заместитель главы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15C7349E" w14:textId="77777777" w:rsidR="00A75CBB" w:rsidRPr="00271256" w:rsidRDefault="00A75CBB" w:rsidP="00A75CBB">
            <w:pPr>
              <w:jc w:val="center"/>
              <w:rPr>
                <w:sz w:val="28"/>
                <w:szCs w:val="28"/>
              </w:rPr>
            </w:pPr>
            <w:r w:rsidRPr="00271256">
              <w:rPr>
                <w:sz w:val="28"/>
                <w:szCs w:val="28"/>
              </w:rPr>
              <w:t>В течении года</w:t>
            </w:r>
          </w:p>
        </w:tc>
      </w:tr>
      <w:tr w:rsidR="00A75CBB" w:rsidRPr="00271256" w14:paraId="76229522" w14:textId="77777777" w:rsidTr="00A75CBB">
        <w:trPr>
          <w:trHeight w:val="698"/>
        </w:trPr>
        <w:tc>
          <w:tcPr>
            <w:tcW w:w="15220" w:type="dxa"/>
            <w:gridSpan w:val="4"/>
            <w:tcBorders>
              <w:top w:val="single" w:sz="4" w:space="0" w:color="auto"/>
              <w:left w:val="single" w:sz="4" w:space="0" w:color="auto"/>
              <w:bottom w:val="single" w:sz="4" w:space="0" w:color="auto"/>
              <w:right w:val="single" w:sz="4" w:space="0" w:color="auto"/>
            </w:tcBorders>
            <w:shd w:val="clear" w:color="auto" w:fill="auto"/>
          </w:tcPr>
          <w:p w14:paraId="5417FB0E" w14:textId="77777777" w:rsidR="00A75CBB" w:rsidRPr="00271256" w:rsidRDefault="00A75CBB" w:rsidP="00A75CBB">
            <w:pPr>
              <w:jc w:val="center"/>
              <w:rPr>
                <w:b/>
                <w:sz w:val="28"/>
                <w:szCs w:val="28"/>
                <w:u w:val="single"/>
              </w:rPr>
            </w:pPr>
          </w:p>
          <w:p w14:paraId="37072E24" w14:textId="77777777" w:rsidR="00A75CBB" w:rsidRPr="00271256" w:rsidRDefault="00A75CBB" w:rsidP="00A75CBB">
            <w:pPr>
              <w:jc w:val="center"/>
              <w:rPr>
                <w:b/>
                <w:sz w:val="28"/>
                <w:szCs w:val="28"/>
                <w:u w:val="single"/>
                <w:lang w:val="en-US"/>
              </w:rPr>
            </w:pPr>
            <w:r w:rsidRPr="00271256">
              <w:rPr>
                <w:b/>
                <w:sz w:val="28"/>
                <w:szCs w:val="28"/>
                <w:u w:val="single"/>
              </w:rPr>
              <w:t>2. Советы</w:t>
            </w:r>
          </w:p>
          <w:p w14:paraId="2981DDB1" w14:textId="77777777" w:rsidR="00A75CBB" w:rsidRPr="00271256" w:rsidRDefault="00A75CBB" w:rsidP="00A75CBB">
            <w:pPr>
              <w:jc w:val="center"/>
              <w:rPr>
                <w:b/>
                <w:sz w:val="28"/>
                <w:szCs w:val="28"/>
                <w:u w:val="single"/>
                <w:lang w:val="en-US"/>
              </w:rPr>
            </w:pPr>
          </w:p>
        </w:tc>
      </w:tr>
      <w:tr w:rsidR="00A75CBB" w:rsidRPr="00271256" w14:paraId="4AC58384"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27C01E48" w14:textId="77777777" w:rsidR="00A75CBB" w:rsidRPr="00271256" w:rsidRDefault="00A75CBB" w:rsidP="00A75CBB">
            <w:pPr>
              <w:jc w:val="center"/>
              <w:rPr>
                <w:b/>
                <w:sz w:val="28"/>
                <w:szCs w:val="28"/>
              </w:rPr>
            </w:pPr>
            <w:r w:rsidRPr="00271256">
              <w:rPr>
                <w:b/>
                <w:sz w:val="28"/>
                <w:szCs w:val="28"/>
              </w:rPr>
              <w:t>№ п/п</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0567D69" w14:textId="77777777" w:rsidR="00A75CBB" w:rsidRPr="00271256" w:rsidRDefault="00A75CBB" w:rsidP="00A75CBB">
            <w:pPr>
              <w:jc w:val="center"/>
              <w:rPr>
                <w:b/>
                <w:sz w:val="28"/>
                <w:szCs w:val="28"/>
              </w:rPr>
            </w:pPr>
            <w:r w:rsidRPr="00271256">
              <w:rPr>
                <w:b/>
                <w:sz w:val="28"/>
                <w:szCs w:val="28"/>
              </w:rPr>
              <w:t xml:space="preserve">Наименование </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6115E309" w14:textId="77777777" w:rsidR="00A75CBB" w:rsidRPr="00271256" w:rsidRDefault="00A75CBB" w:rsidP="00A75CBB">
            <w:pPr>
              <w:jc w:val="center"/>
              <w:rPr>
                <w:b/>
                <w:sz w:val="28"/>
                <w:szCs w:val="28"/>
              </w:rPr>
            </w:pPr>
            <w:r w:rsidRPr="00271256">
              <w:rPr>
                <w:b/>
                <w:sz w:val="28"/>
                <w:szCs w:val="28"/>
              </w:rPr>
              <w:t>Ответственный</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1FB3AB76" w14:textId="77777777" w:rsidR="00A75CBB" w:rsidRPr="00271256" w:rsidRDefault="00A75CBB" w:rsidP="00A75CBB">
            <w:pPr>
              <w:jc w:val="center"/>
              <w:rPr>
                <w:b/>
                <w:sz w:val="28"/>
                <w:szCs w:val="28"/>
              </w:rPr>
            </w:pPr>
            <w:r w:rsidRPr="00271256">
              <w:rPr>
                <w:b/>
                <w:sz w:val="28"/>
                <w:szCs w:val="28"/>
              </w:rPr>
              <w:t>Периодичность заседаний</w:t>
            </w:r>
          </w:p>
        </w:tc>
      </w:tr>
      <w:tr w:rsidR="00A75CBB" w:rsidRPr="00271256" w14:paraId="1696E7C3"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16533AE5" w14:textId="77777777" w:rsidR="00A75CBB" w:rsidRPr="00271256" w:rsidRDefault="00A75CBB" w:rsidP="00A75CBB">
            <w:pPr>
              <w:rPr>
                <w:sz w:val="28"/>
                <w:szCs w:val="28"/>
              </w:rPr>
            </w:pPr>
            <w:r w:rsidRPr="00271256">
              <w:rPr>
                <w:sz w:val="28"/>
                <w:szCs w:val="28"/>
              </w:rPr>
              <w:t>1.</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20711CD" w14:textId="77777777" w:rsidR="00A75CBB" w:rsidRPr="00271256" w:rsidRDefault="00A75CBB" w:rsidP="00A75CBB">
            <w:pPr>
              <w:jc w:val="center"/>
              <w:rPr>
                <w:sz w:val="28"/>
                <w:szCs w:val="28"/>
              </w:rPr>
            </w:pPr>
            <w:r w:rsidRPr="00271256">
              <w:rPr>
                <w:sz w:val="28"/>
                <w:szCs w:val="28"/>
              </w:rPr>
              <w:t>Общественная палата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34429833" w14:textId="77777777" w:rsidR="00A75CBB" w:rsidRPr="00271256" w:rsidRDefault="00A75CBB" w:rsidP="00A75CBB">
            <w:pPr>
              <w:jc w:val="center"/>
              <w:rPr>
                <w:sz w:val="28"/>
                <w:szCs w:val="28"/>
              </w:rPr>
            </w:pPr>
            <w:r w:rsidRPr="00271256">
              <w:rPr>
                <w:sz w:val="28"/>
                <w:szCs w:val="28"/>
              </w:rPr>
              <w:t>председатель палаты</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79D5B53D" w14:textId="77777777" w:rsidR="00A75CBB" w:rsidRPr="00271256" w:rsidRDefault="00A75CBB" w:rsidP="00A75CBB">
            <w:pPr>
              <w:jc w:val="center"/>
              <w:rPr>
                <w:sz w:val="28"/>
                <w:szCs w:val="28"/>
              </w:rPr>
            </w:pPr>
            <w:r w:rsidRPr="00271256">
              <w:rPr>
                <w:sz w:val="28"/>
                <w:szCs w:val="28"/>
              </w:rPr>
              <w:t>не реже 1 раза в квартал</w:t>
            </w:r>
          </w:p>
        </w:tc>
      </w:tr>
      <w:tr w:rsidR="00A75CBB" w:rsidRPr="00271256" w14:paraId="2D1DCC7B"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3645EE65" w14:textId="77777777" w:rsidR="00A75CBB" w:rsidRPr="00271256" w:rsidRDefault="00A75CBB" w:rsidP="00A75CBB">
            <w:pPr>
              <w:rPr>
                <w:sz w:val="28"/>
                <w:szCs w:val="28"/>
              </w:rPr>
            </w:pPr>
            <w:r w:rsidRPr="00271256">
              <w:rPr>
                <w:sz w:val="28"/>
                <w:szCs w:val="28"/>
              </w:rPr>
              <w:t>2.</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3D76844" w14:textId="77777777" w:rsidR="00A75CBB" w:rsidRPr="00271256" w:rsidRDefault="00A75CBB" w:rsidP="00A75CBB">
            <w:pPr>
              <w:jc w:val="center"/>
              <w:rPr>
                <w:sz w:val="28"/>
                <w:szCs w:val="28"/>
              </w:rPr>
            </w:pPr>
            <w:r w:rsidRPr="00271256">
              <w:rPr>
                <w:sz w:val="28"/>
                <w:szCs w:val="28"/>
              </w:rPr>
              <w:t>Совет Шаблыкинской районной организации ветеранов войны, труда и вооруженных сил</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69C7CECB" w14:textId="77777777" w:rsidR="00A75CBB" w:rsidRPr="00271256" w:rsidRDefault="00A75CBB" w:rsidP="00A75CBB">
            <w:pPr>
              <w:jc w:val="center"/>
              <w:rPr>
                <w:sz w:val="28"/>
                <w:szCs w:val="28"/>
              </w:rPr>
            </w:pPr>
            <w:r w:rsidRPr="00271256">
              <w:rPr>
                <w:sz w:val="28"/>
                <w:szCs w:val="28"/>
              </w:rPr>
              <w:t>председатель Совета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315536A3" w14:textId="77777777" w:rsidR="00A75CBB" w:rsidRPr="00271256" w:rsidRDefault="00A75CBB" w:rsidP="00A75CBB">
            <w:pPr>
              <w:jc w:val="center"/>
              <w:rPr>
                <w:sz w:val="28"/>
                <w:szCs w:val="28"/>
              </w:rPr>
            </w:pPr>
            <w:r w:rsidRPr="00271256">
              <w:rPr>
                <w:sz w:val="28"/>
                <w:szCs w:val="28"/>
              </w:rPr>
              <w:t>по плану</w:t>
            </w:r>
          </w:p>
        </w:tc>
      </w:tr>
      <w:tr w:rsidR="00A75CBB" w:rsidRPr="00271256" w14:paraId="7F03FB8A"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6B3A462D" w14:textId="77777777" w:rsidR="00A75CBB" w:rsidRPr="00271256" w:rsidRDefault="00A75CBB" w:rsidP="00A75CBB">
            <w:pPr>
              <w:rPr>
                <w:sz w:val="28"/>
                <w:szCs w:val="28"/>
              </w:rPr>
            </w:pPr>
            <w:r w:rsidRPr="00271256">
              <w:rPr>
                <w:sz w:val="28"/>
                <w:szCs w:val="28"/>
              </w:rPr>
              <w:t>3.</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5A30EBB" w14:textId="77777777" w:rsidR="00A75CBB" w:rsidRPr="00271256" w:rsidRDefault="00A75CBB" w:rsidP="00A75CBB">
            <w:pPr>
              <w:jc w:val="center"/>
              <w:rPr>
                <w:sz w:val="28"/>
                <w:szCs w:val="28"/>
              </w:rPr>
            </w:pPr>
            <w:r w:rsidRPr="00271256">
              <w:rPr>
                <w:sz w:val="28"/>
                <w:szCs w:val="28"/>
              </w:rPr>
              <w:t>Общественный Совет  по физической культуре и спорту</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4B78E271" w14:textId="77777777" w:rsidR="00A75CBB" w:rsidRPr="00271256" w:rsidRDefault="00A75CBB" w:rsidP="00A75CBB">
            <w:pPr>
              <w:jc w:val="center"/>
              <w:rPr>
                <w:sz w:val="28"/>
                <w:szCs w:val="28"/>
              </w:rPr>
            </w:pPr>
            <w:r w:rsidRPr="00271256">
              <w:rPr>
                <w:sz w:val="28"/>
                <w:szCs w:val="28"/>
              </w:rPr>
              <w:t>отдел образования администрации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7793DFF7" w14:textId="77777777" w:rsidR="00A75CBB" w:rsidRPr="00271256" w:rsidRDefault="00A75CBB" w:rsidP="00A75CBB">
            <w:pPr>
              <w:jc w:val="center"/>
              <w:rPr>
                <w:sz w:val="28"/>
                <w:szCs w:val="28"/>
              </w:rPr>
            </w:pPr>
            <w:r w:rsidRPr="00271256">
              <w:rPr>
                <w:sz w:val="28"/>
                <w:szCs w:val="28"/>
              </w:rPr>
              <w:t>1 раз в полгода</w:t>
            </w:r>
          </w:p>
        </w:tc>
      </w:tr>
      <w:tr w:rsidR="00A75CBB" w:rsidRPr="00271256" w14:paraId="5BD5520F"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56D5E43A" w14:textId="77777777" w:rsidR="00A75CBB" w:rsidRPr="00271256" w:rsidRDefault="00A75CBB" w:rsidP="00A75CBB">
            <w:pPr>
              <w:rPr>
                <w:sz w:val="28"/>
                <w:szCs w:val="28"/>
              </w:rPr>
            </w:pPr>
            <w:r w:rsidRPr="00271256">
              <w:rPr>
                <w:sz w:val="28"/>
                <w:szCs w:val="28"/>
              </w:rPr>
              <w:t>4.</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6A17217" w14:textId="77777777" w:rsidR="00A75CBB" w:rsidRPr="00271256" w:rsidRDefault="00A75CBB" w:rsidP="00A75CBB">
            <w:pPr>
              <w:jc w:val="center"/>
              <w:rPr>
                <w:sz w:val="28"/>
                <w:szCs w:val="28"/>
              </w:rPr>
            </w:pPr>
            <w:r w:rsidRPr="00271256">
              <w:rPr>
                <w:sz w:val="28"/>
                <w:szCs w:val="28"/>
              </w:rPr>
              <w:t>Координационный Совет по противодействию коррупции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5AA2C135" w14:textId="77777777" w:rsidR="00A75CBB" w:rsidRPr="00271256" w:rsidRDefault="00A75CBB" w:rsidP="00A75CBB">
            <w:pPr>
              <w:jc w:val="center"/>
              <w:rPr>
                <w:sz w:val="28"/>
                <w:szCs w:val="28"/>
              </w:rPr>
            </w:pPr>
            <w:r w:rsidRPr="00271256">
              <w:rPr>
                <w:sz w:val="28"/>
                <w:szCs w:val="28"/>
              </w:rPr>
              <w:t>Отдел организационно-правовой, кадровой работы и делопроизводства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30DAFAD4" w14:textId="77777777" w:rsidR="00A75CBB" w:rsidRPr="00271256" w:rsidRDefault="00A75CBB" w:rsidP="00A75CBB">
            <w:pPr>
              <w:jc w:val="center"/>
              <w:rPr>
                <w:sz w:val="28"/>
                <w:szCs w:val="28"/>
              </w:rPr>
            </w:pPr>
            <w:r w:rsidRPr="00271256">
              <w:rPr>
                <w:sz w:val="28"/>
                <w:szCs w:val="28"/>
              </w:rPr>
              <w:t>По плану</w:t>
            </w:r>
          </w:p>
        </w:tc>
      </w:tr>
      <w:tr w:rsidR="00A75CBB" w:rsidRPr="00271256" w14:paraId="3485B913"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21B9E863" w14:textId="77777777" w:rsidR="00A75CBB" w:rsidRPr="00271256" w:rsidRDefault="00A75CBB" w:rsidP="00A75CBB">
            <w:pPr>
              <w:rPr>
                <w:sz w:val="28"/>
                <w:szCs w:val="28"/>
              </w:rPr>
            </w:pPr>
            <w:r w:rsidRPr="00271256">
              <w:rPr>
                <w:sz w:val="28"/>
                <w:szCs w:val="28"/>
              </w:rPr>
              <w:t>5.</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414D6C2" w14:textId="77777777" w:rsidR="00A75CBB" w:rsidRPr="00271256" w:rsidRDefault="00A75CBB" w:rsidP="00A75CBB">
            <w:pPr>
              <w:jc w:val="center"/>
              <w:rPr>
                <w:sz w:val="28"/>
                <w:szCs w:val="28"/>
              </w:rPr>
            </w:pPr>
            <w:r w:rsidRPr="00271256">
              <w:rPr>
                <w:sz w:val="28"/>
                <w:szCs w:val="28"/>
              </w:rPr>
              <w:t>Совет женщин Шаблыкинского муниципального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5E7FC48A" w14:textId="77777777" w:rsidR="00A75CBB" w:rsidRPr="00271256" w:rsidRDefault="00A75CBB" w:rsidP="00A75CBB">
            <w:pPr>
              <w:jc w:val="center"/>
              <w:rPr>
                <w:sz w:val="28"/>
                <w:szCs w:val="28"/>
              </w:rPr>
            </w:pPr>
            <w:r w:rsidRPr="00271256">
              <w:rPr>
                <w:sz w:val="28"/>
                <w:szCs w:val="28"/>
              </w:rPr>
              <w:t xml:space="preserve">председатель Совета </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66A3C9E8" w14:textId="77777777" w:rsidR="00A75CBB" w:rsidRPr="00271256" w:rsidRDefault="00A75CBB" w:rsidP="00A75CBB">
            <w:pPr>
              <w:jc w:val="center"/>
              <w:rPr>
                <w:sz w:val="28"/>
                <w:szCs w:val="28"/>
              </w:rPr>
            </w:pPr>
            <w:r w:rsidRPr="00271256">
              <w:rPr>
                <w:sz w:val="28"/>
                <w:szCs w:val="28"/>
              </w:rPr>
              <w:t>по плану</w:t>
            </w:r>
          </w:p>
        </w:tc>
      </w:tr>
      <w:tr w:rsidR="00A75CBB" w:rsidRPr="00271256" w14:paraId="3BFB504B"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0919E80B" w14:textId="77777777" w:rsidR="00A75CBB" w:rsidRPr="00271256" w:rsidRDefault="00A75CBB" w:rsidP="00A75CBB">
            <w:pPr>
              <w:rPr>
                <w:sz w:val="28"/>
                <w:szCs w:val="28"/>
              </w:rPr>
            </w:pPr>
            <w:r w:rsidRPr="00271256">
              <w:rPr>
                <w:sz w:val="28"/>
                <w:szCs w:val="28"/>
              </w:rPr>
              <w:t>6.</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1E7B52E" w14:textId="77777777" w:rsidR="00A75CBB" w:rsidRPr="00271256" w:rsidRDefault="00A75CBB" w:rsidP="00A75CBB">
            <w:pPr>
              <w:jc w:val="center"/>
              <w:rPr>
                <w:sz w:val="28"/>
                <w:szCs w:val="28"/>
              </w:rPr>
            </w:pPr>
            <w:r w:rsidRPr="00271256">
              <w:rPr>
                <w:sz w:val="28"/>
                <w:szCs w:val="28"/>
              </w:rPr>
              <w:t>Консультативный Совет по межнациональным и межконфессиональным отношениям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711E6E9D" w14:textId="77777777" w:rsidR="00A75CBB" w:rsidRPr="00271256" w:rsidRDefault="00A75CBB" w:rsidP="00A75CBB">
            <w:pPr>
              <w:jc w:val="center"/>
              <w:rPr>
                <w:sz w:val="28"/>
                <w:szCs w:val="28"/>
              </w:rPr>
            </w:pPr>
            <w:r w:rsidRPr="00271256">
              <w:rPr>
                <w:sz w:val="28"/>
                <w:szCs w:val="28"/>
              </w:rPr>
              <w:t>председатель Совета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3786731F" w14:textId="77777777" w:rsidR="00A75CBB" w:rsidRPr="00271256" w:rsidRDefault="00A75CBB" w:rsidP="00A75CBB">
            <w:pPr>
              <w:jc w:val="center"/>
              <w:rPr>
                <w:sz w:val="28"/>
                <w:szCs w:val="28"/>
              </w:rPr>
            </w:pPr>
            <w:r w:rsidRPr="00271256">
              <w:rPr>
                <w:sz w:val="28"/>
                <w:szCs w:val="28"/>
              </w:rPr>
              <w:t>по плану</w:t>
            </w:r>
          </w:p>
        </w:tc>
      </w:tr>
      <w:tr w:rsidR="00A75CBB" w:rsidRPr="00271256" w14:paraId="22767E5A"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33441388" w14:textId="77777777" w:rsidR="00A75CBB" w:rsidRPr="00271256" w:rsidRDefault="00A75CBB" w:rsidP="00A75CBB">
            <w:pPr>
              <w:rPr>
                <w:sz w:val="28"/>
                <w:szCs w:val="28"/>
              </w:rPr>
            </w:pPr>
            <w:r w:rsidRPr="00271256">
              <w:rPr>
                <w:sz w:val="28"/>
                <w:szCs w:val="28"/>
              </w:rPr>
              <w:t>7.</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5AE0A6B" w14:textId="77777777" w:rsidR="00A75CBB" w:rsidRPr="00271256" w:rsidRDefault="00A75CBB" w:rsidP="00A75CBB">
            <w:pPr>
              <w:jc w:val="center"/>
              <w:rPr>
                <w:sz w:val="28"/>
                <w:szCs w:val="28"/>
              </w:rPr>
            </w:pPr>
            <w:r w:rsidRPr="00271256">
              <w:rPr>
                <w:sz w:val="28"/>
                <w:szCs w:val="28"/>
              </w:rPr>
              <w:t>Координационный молодежный Совет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10D285B0" w14:textId="77777777" w:rsidR="00A75CBB" w:rsidRPr="00271256" w:rsidRDefault="00A75CBB" w:rsidP="00A75CBB">
            <w:pPr>
              <w:jc w:val="center"/>
              <w:rPr>
                <w:sz w:val="28"/>
                <w:szCs w:val="28"/>
              </w:rPr>
            </w:pPr>
            <w:r w:rsidRPr="00271256">
              <w:rPr>
                <w:sz w:val="28"/>
                <w:szCs w:val="28"/>
              </w:rPr>
              <w:t>председатель Совета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775F6A1B" w14:textId="77777777" w:rsidR="00A75CBB" w:rsidRPr="00271256" w:rsidRDefault="00A75CBB" w:rsidP="00A75CBB">
            <w:pPr>
              <w:jc w:val="center"/>
              <w:rPr>
                <w:sz w:val="28"/>
                <w:szCs w:val="28"/>
              </w:rPr>
            </w:pPr>
            <w:r w:rsidRPr="00271256">
              <w:rPr>
                <w:sz w:val="28"/>
                <w:szCs w:val="28"/>
              </w:rPr>
              <w:t>по плану</w:t>
            </w:r>
          </w:p>
        </w:tc>
      </w:tr>
      <w:tr w:rsidR="00A75CBB" w:rsidRPr="00271256" w14:paraId="1036B114"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36DA15F1" w14:textId="77777777" w:rsidR="00A75CBB" w:rsidRPr="00271256" w:rsidRDefault="00A75CBB" w:rsidP="00A75CBB">
            <w:pPr>
              <w:rPr>
                <w:sz w:val="28"/>
                <w:szCs w:val="28"/>
              </w:rPr>
            </w:pPr>
            <w:r w:rsidRPr="00271256">
              <w:rPr>
                <w:sz w:val="28"/>
                <w:szCs w:val="28"/>
              </w:rPr>
              <w:t>8</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78890D2" w14:textId="77777777" w:rsidR="00A75CBB" w:rsidRPr="00271256" w:rsidRDefault="00A75CBB" w:rsidP="00A75CBB">
            <w:pPr>
              <w:jc w:val="center"/>
              <w:rPr>
                <w:sz w:val="28"/>
                <w:szCs w:val="28"/>
              </w:rPr>
            </w:pPr>
            <w:r w:rsidRPr="00271256">
              <w:rPr>
                <w:sz w:val="28"/>
                <w:szCs w:val="28"/>
              </w:rPr>
              <w:t>Добровольная народная дружина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7D28B30F" w14:textId="77777777" w:rsidR="00A75CBB" w:rsidRPr="00271256" w:rsidRDefault="00A75CBB" w:rsidP="00A75CBB">
            <w:pPr>
              <w:jc w:val="center"/>
              <w:rPr>
                <w:sz w:val="28"/>
                <w:szCs w:val="28"/>
              </w:rPr>
            </w:pPr>
            <w:r w:rsidRPr="00271256">
              <w:rPr>
                <w:sz w:val="28"/>
                <w:szCs w:val="28"/>
              </w:rPr>
              <w:t>Начальник ДНД</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1D6A406F" w14:textId="77777777" w:rsidR="00A75CBB" w:rsidRPr="00271256" w:rsidRDefault="00A75CBB" w:rsidP="00A75CBB">
            <w:pPr>
              <w:jc w:val="center"/>
              <w:rPr>
                <w:sz w:val="28"/>
                <w:szCs w:val="28"/>
              </w:rPr>
            </w:pPr>
            <w:r w:rsidRPr="00271256">
              <w:rPr>
                <w:sz w:val="28"/>
                <w:szCs w:val="28"/>
              </w:rPr>
              <w:t>По плану</w:t>
            </w:r>
          </w:p>
        </w:tc>
      </w:tr>
      <w:tr w:rsidR="00A75CBB" w:rsidRPr="00271256" w14:paraId="45A451BC"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1D33FC13" w14:textId="77777777" w:rsidR="00A75CBB" w:rsidRPr="00271256" w:rsidRDefault="00A75CBB" w:rsidP="00A75CBB">
            <w:pPr>
              <w:rPr>
                <w:sz w:val="28"/>
                <w:szCs w:val="28"/>
              </w:rPr>
            </w:pPr>
            <w:r w:rsidRPr="00271256">
              <w:rPr>
                <w:sz w:val="28"/>
                <w:szCs w:val="28"/>
              </w:rPr>
              <w:t>9</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E5A1408" w14:textId="77777777" w:rsidR="00A75CBB" w:rsidRPr="00271256" w:rsidRDefault="00A75CBB" w:rsidP="00A75CBB">
            <w:pPr>
              <w:jc w:val="center"/>
              <w:rPr>
                <w:sz w:val="28"/>
                <w:szCs w:val="28"/>
              </w:rPr>
            </w:pPr>
            <w:r w:rsidRPr="00271256">
              <w:rPr>
                <w:sz w:val="28"/>
                <w:szCs w:val="28"/>
              </w:rPr>
              <w:t>Совет отдела образования</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10BF5A6A" w14:textId="77777777" w:rsidR="00A75CBB" w:rsidRPr="00271256" w:rsidRDefault="00A75CBB" w:rsidP="00A75CBB">
            <w:pPr>
              <w:jc w:val="center"/>
              <w:rPr>
                <w:sz w:val="28"/>
                <w:szCs w:val="28"/>
              </w:rPr>
            </w:pPr>
            <w:r w:rsidRPr="00271256">
              <w:rPr>
                <w:sz w:val="28"/>
                <w:szCs w:val="28"/>
              </w:rPr>
              <w:t>председатель Совета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17FC5061" w14:textId="77777777" w:rsidR="00A75CBB" w:rsidRPr="00271256" w:rsidRDefault="00A75CBB" w:rsidP="00A75CBB">
            <w:pPr>
              <w:jc w:val="center"/>
              <w:rPr>
                <w:sz w:val="28"/>
                <w:szCs w:val="28"/>
              </w:rPr>
            </w:pPr>
            <w:r w:rsidRPr="00271256">
              <w:rPr>
                <w:sz w:val="28"/>
                <w:szCs w:val="28"/>
              </w:rPr>
              <w:t>1 раз в квартал</w:t>
            </w:r>
          </w:p>
        </w:tc>
      </w:tr>
      <w:tr w:rsidR="00A75CBB" w:rsidRPr="00271256" w14:paraId="6CCCEEE5" w14:textId="77777777" w:rsidTr="00A75CBB">
        <w:tc>
          <w:tcPr>
            <w:tcW w:w="15220" w:type="dxa"/>
            <w:gridSpan w:val="4"/>
            <w:tcBorders>
              <w:top w:val="single" w:sz="4" w:space="0" w:color="auto"/>
              <w:left w:val="single" w:sz="4" w:space="0" w:color="auto"/>
              <w:bottom w:val="single" w:sz="4" w:space="0" w:color="auto"/>
              <w:right w:val="single" w:sz="4" w:space="0" w:color="auto"/>
            </w:tcBorders>
            <w:shd w:val="clear" w:color="auto" w:fill="auto"/>
          </w:tcPr>
          <w:p w14:paraId="4BE0717D" w14:textId="77777777" w:rsidR="00A75CBB" w:rsidRPr="00271256" w:rsidRDefault="00A75CBB" w:rsidP="00A75CBB">
            <w:pPr>
              <w:jc w:val="center"/>
              <w:rPr>
                <w:b/>
                <w:sz w:val="28"/>
                <w:szCs w:val="28"/>
                <w:u w:val="single"/>
              </w:rPr>
            </w:pPr>
          </w:p>
          <w:p w14:paraId="7C6E9A3A" w14:textId="77777777" w:rsidR="00A75CBB" w:rsidRPr="00271256" w:rsidRDefault="00A75CBB" w:rsidP="00A75CBB">
            <w:pPr>
              <w:jc w:val="center"/>
              <w:rPr>
                <w:b/>
                <w:sz w:val="28"/>
                <w:szCs w:val="28"/>
                <w:u w:val="single"/>
              </w:rPr>
            </w:pPr>
            <w:r w:rsidRPr="00271256">
              <w:rPr>
                <w:b/>
                <w:sz w:val="28"/>
                <w:szCs w:val="28"/>
                <w:u w:val="single"/>
              </w:rPr>
              <w:t>3. Рабочие группы</w:t>
            </w:r>
          </w:p>
          <w:p w14:paraId="3A1FB0C3" w14:textId="77777777" w:rsidR="00A75CBB" w:rsidRPr="00271256" w:rsidRDefault="00A75CBB" w:rsidP="00A75CBB">
            <w:pPr>
              <w:jc w:val="center"/>
              <w:rPr>
                <w:b/>
                <w:sz w:val="28"/>
                <w:szCs w:val="28"/>
                <w:u w:val="single"/>
              </w:rPr>
            </w:pPr>
          </w:p>
        </w:tc>
      </w:tr>
      <w:tr w:rsidR="00A75CBB" w:rsidRPr="00271256" w14:paraId="0286D933"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0CF5C107" w14:textId="77777777" w:rsidR="00A75CBB" w:rsidRPr="00271256" w:rsidRDefault="00A75CBB" w:rsidP="00A75CBB">
            <w:pPr>
              <w:jc w:val="center"/>
              <w:rPr>
                <w:b/>
                <w:sz w:val="28"/>
                <w:szCs w:val="28"/>
              </w:rPr>
            </w:pPr>
            <w:r w:rsidRPr="00271256">
              <w:rPr>
                <w:b/>
                <w:sz w:val="28"/>
                <w:szCs w:val="28"/>
              </w:rPr>
              <w:lastRenderedPageBreak/>
              <w:t>№ п/п</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AFAEA81" w14:textId="77777777" w:rsidR="00A75CBB" w:rsidRPr="00271256" w:rsidRDefault="00A75CBB" w:rsidP="00A75CBB">
            <w:pPr>
              <w:jc w:val="center"/>
              <w:rPr>
                <w:b/>
                <w:sz w:val="28"/>
                <w:szCs w:val="28"/>
              </w:rPr>
            </w:pPr>
            <w:r w:rsidRPr="00271256">
              <w:rPr>
                <w:b/>
                <w:sz w:val="28"/>
                <w:szCs w:val="28"/>
              </w:rPr>
              <w:t>Наименование</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17034336" w14:textId="77777777" w:rsidR="00A75CBB" w:rsidRPr="00271256" w:rsidRDefault="00A75CBB" w:rsidP="00A75CBB">
            <w:pPr>
              <w:jc w:val="center"/>
              <w:rPr>
                <w:b/>
                <w:sz w:val="28"/>
                <w:szCs w:val="28"/>
              </w:rPr>
            </w:pPr>
            <w:r w:rsidRPr="00271256">
              <w:rPr>
                <w:b/>
                <w:sz w:val="28"/>
                <w:szCs w:val="28"/>
              </w:rPr>
              <w:t>Ответственный</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73363B1E" w14:textId="77777777" w:rsidR="00A75CBB" w:rsidRPr="00271256" w:rsidRDefault="00A75CBB" w:rsidP="00A75CBB">
            <w:pPr>
              <w:jc w:val="center"/>
              <w:rPr>
                <w:b/>
                <w:sz w:val="28"/>
                <w:szCs w:val="28"/>
              </w:rPr>
            </w:pPr>
            <w:r w:rsidRPr="00271256">
              <w:rPr>
                <w:b/>
                <w:sz w:val="28"/>
                <w:szCs w:val="28"/>
              </w:rPr>
              <w:t>Периодичность заседаний</w:t>
            </w:r>
          </w:p>
        </w:tc>
      </w:tr>
      <w:tr w:rsidR="00A75CBB" w:rsidRPr="00271256" w14:paraId="0401AB6D"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0A473134" w14:textId="77777777" w:rsidR="00A75CBB" w:rsidRPr="00271256" w:rsidRDefault="00A75CBB" w:rsidP="00A75CBB">
            <w:pPr>
              <w:rPr>
                <w:sz w:val="28"/>
                <w:szCs w:val="28"/>
              </w:rPr>
            </w:pPr>
            <w:r w:rsidRPr="00271256">
              <w:rPr>
                <w:sz w:val="28"/>
                <w:szCs w:val="28"/>
              </w:rPr>
              <w:t>1.</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83749CB" w14:textId="77777777" w:rsidR="00A75CBB" w:rsidRPr="00271256" w:rsidRDefault="00A75CBB" w:rsidP="00A75CBB">
            <w:pPr>
              <w:jc w:val="both"/>
              <w:rPr>
                <w:sz w:val="28"/>
                <w:szCs w:val="28"/>
              </w:rPr>
            </w:pPr>
            <w:r w:rsidRPr="00271256">
              <w:rPr>
                <w:sz w:val="28"/>
                <w:szCs w:val="28"/>
              </w:rPr>
              <w:t>Межведомственная рабочая группа по реализации мер направленных на снижение неформальной занятости в Шаблыкинском муниципальном районе</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2C16E088" w14:textId="77777777" w:rsidR="00A75CBB" w:rsidRPr="00271256" w:rsidRDefault="00A75CBB" w:rsidP="00A75CBB">
            <w:pPr>
              <w:jc w:val="center"/>
              <w:rPr>
                <w:sz w:val="28"/>
                <w:szCs w:val="28"/>
              </w:rPr>
            </w:pPr>
            <w:r w:rsidRPr="00271256">
              <w:rPr>
                <w:sz w:val="28"/>
                <w:szCs w:val="28"/>
              </w:rPr>
              <w:t>отдел бухгалтерского учета и экономики</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04B08C43" w14:textId="77777777" w:rsidR="00A75CBB" w:rsidRPr="00271256" w:rsidRDefault="00A75CBB" w:rsidP="00A75CBB">
            <w:pPr>
              <w:jc w:val="center"/>
              <w:rPr>
                <w:sz w:val="28"/>
                <w:szCs w:val="28"/>
              </w:rPr>
            </w:pPr>
            <w:r w:rsidRPr="00271256">
              <w:rPr>
                <w:sz w:val="28"/>
                <w:szCs w:val="28"/>
              </w:rPr>
              <w:t>ежемесячно</w:t>
            </w:r>
          </w:p>
        </w:tc>
      </w:tr>
      <w:tr w:rsidR="00A75CBB" w:rsidRPr="00271256" w14:paraId="4E9641F4"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4F1A3A35" w14:textId="77777777" w:rsidR="00A75CBB" w:rsidRPr="00271256" w:rsidRDefault="00A75CBB" w:rsidP="00A75CBB">
            <w:pPr>
              <w:rPr>
                <w:sz w:val="28"/>
                <w:szCs w:val="28"/>
              </w:rPr>
            </w:pPr>
            <w:r w:rsidRPr="00271256">
              <w:rPr>
                <w:sz w:val="28"/>
                <w:szCs w:val="28"/>
              </w:rPr>
              <w:t>2.</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C37D347" w14:textId="77777777" w:rsidR="00A75CBB" w:rsidRPr="00271256" w:rsidRDefault="00A75CBB" w:rsidP="00A75CBB">
            <w:pPr>
              <w:jc w:val="both"/>
              <w:rPr>
                <w:sz w:val="28"/>
                <w:szCs w:val="28"/>
              </w:rPr>
            </w:pPr>
            <w:r w:rsidRPr="00271256">
              <w:rPr>
                <w:sz w:val="28"/>
                <w:szCs w:val="28"/>
              </w:rPr>
              <w:t xml:space="preserve">Рабочая группа по мониторингу прохождения отопительного периода </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44B12455" w14:textId="77777777" w:rsidR="00A75CBB" w:rsidRPr="00271256" w:rsidRDefault="00A75CBB" w:rsidP="00A75CBB">
            <w:pPr>
              <w:jc w:val="center"/>
              <w:rPr>
                <w:sz w:val="28"/>
                <w:szCs w:val="28"/>
              </w:rPr>
            </w:pPr>
            <w:r w:rsidRPr="00271256">
              <w:rPr>
                <w:sz w:val="28"/>
                <w:szCs w:val="28"/>
              </w:rPr>
              <w:t>Отдел архитектуры, строительства и ЖКХ</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5ACBAD0A" w14:textId="77777777" w:rsidR="00A75CBB" w:rsidRPr="00271256" w:rsidRDefault="00A75CBB" w:rsidP="00A75CBB">
            <w:pPr>
              <w:jc w:val="center"/>
              <w:rPr>
                <w:sz w:val="28"/>
                <w:szCs w:val="28"/>
              </w:rPr>
            </w:pPr>
            <w:r w:rsidRPr="00271256">
              <w:rPr>
                <w:sz w:val="28"/>
                <w:szCs w:val="28"/>
              </w:rPr>
              <w:t>ежемесячно</w:t>
            </w:r>
          </w:p>
          <w:p w14:paraId="52BA4281" w14:textId="77777777" w:rsidR="00A75CBB" w:rsidRPr="00271256" w:rsidRDefault="00A75CBB" w:rsidP="00A75CBB">
            <w:pPr>
              <w:jc w:val="center"/>
              <w:rPr>
                <w:sz w:val="28"/>
                <w:szCs w:val="28"/>
              </w:rPr>
            </w:pPr>
            <w:r w:rsidRPr="00271256">
              <w:rPr>
                <w:sz w:val="28"/>
                <w:szCs w:val="28"/>
              </w:rPr>
              <w:t>(октябрь-апрель)</w:t>
            </w:r>
          </w:p>
        </w:tc>
      </w:tr>
      <w:tr w:rsidR="00A75CBB" w:rsidRPr="00271256" w14:paraId="6DC99AC5"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756D077A" w14:textId="77777777" w:rsidR="00A75CBB" w:rsidRPr="00271256" w:rsidRDefault="00A75CBB" w:rsidP="00A75CBB">
            <w:pPr>
              <w:rPr>
                <w:sz w:val="28"/>
                <w:szCs w:val="28"/>
              </w:rPr>
            </w:pPr>
            <w:r w:rsidRPr="00271256">
              <w:rPr>
                <w:sz w:val="28"/>
                <w:szCs w:val="28"/>
              </w:rPr>
              <w:t xml:space="preserve">3. </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2C4CB5A" w14:textId="77777777" w:rsidR="00A75CBB" w:rsidRPr="00271256" w:rsidRDefault="00A75CBB" w:rsidP="00A75CBB">
            <w:pPr>
              <w:jc w:val="both"/>
              <w:rPr>
                <w:sz w:val="28"/>
                <w:szCs w:val="28"/>
              </w:rPr>
            </w:pPr>
            <w:r w:rsidRPr="00271256">
              <w:rPr>
                <w:sz w:val="28"/>
                <w:szCs w:val="28"/>
              </w:rPr>
              <w:t>Экспертная рабочая группа по рассмотрению общественных инициатив в Шаблыкинском районе</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02BA3B9A" w14:textId="77777777" w:rsidR="00A75CBB" w:rsidRPr="00271256" w:rsidRDefault="00A75CBB" w:rsidP="00A75CBB">
            <w:pPr>
              <w:jc w:val="center"/>
              <w:rPr>
                <w:sz w:val="28"/>
                <w:szCs w:val="28"/>
              </w:rPr>
            </w:pPr>
            <w:r w:rsidRPr="00271256">
              <w:rPr>
                <w:sz w:val="28"/>
                <w:szCs w:val="28"/>
              </w:rPr>
              <w:t>Первый заместитель главы района</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3D8D38D2" w14:textId="77777777" w:rsidR="00A75CBB" w:rsidRPr="00271256" w:rsidRDefault="00A75CBB" w:rsidP="00A75CBB">
            <w:pPr>
              <w:jc w:val="center"/>
              <w:rPr>
                <w:sz w:val="28"/>
                <w:szCs w:val="28"/>
              </w:rPr>
            </w:pPr>
            <w:r w:rsidRPr="00271256">
              <w:rPr>
                <w:sz w:val="28"/>
                <w:szCs w:val="28"/>
              </w:rPr>
              <w:t>по мере необходимости</w:t>
            </w:r>
          </w:p>
        </w:tc>
      </w:tr>
      <w:tr w:rsidR="00A75CBB" w:rsidRPr="00271256" w14:paraId="30E8D215" w14:textId="77777777" w:rsidTr="00A75CBB">
        <w:tc>
          <w:tcPr>
            <w:tcW w:w="634" w:type="dxa"/>
            <w:tcBorders>
              <w:top w:val="single" w:sz="4" w:space="0" w:color="auto"/>
              <w:left w:val="single" w:sz="4" w:space="0" w:color="auto"/>
              <w:bottom w:val="single" w:sz="4" w:space="0" w:color="auto"/>
              <w:right w:val="single" w:sz="4" w:space="0" w:color="auto"/>
            </w:tcBorders>
            <w:shd w:val="clear" w:color="auto" w:fill="auto"/>
          </w:tcPr>
          <w:p w14:paraId="6A43572C" w14:textId="77777777" w:rsidR="00A75CBB" w:rsidRPr="00271256" w:rsidRDefault="00A75CBB" w:rsidP="00A75CBB">
            <w:pPr>
              <w:rPr>
                <w:sz w:val="28"/>
                <w:szCs w:val="28"/>
              </w:rPr>
            </w:pPr>
            <w:r w:rsidRPr="00271256">
              <w:rPr>
                <w:sz w:val="28"/>
                <w:szCs w:val="28"/>
              </w:rPr>
              <w:t>4</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4742A7F" w14:textId="77777777" w:rsidR="00A75CBB" w:rsidRPr="00271256" w:rsidRDefault="00A75CBB" w:rsidP="00A75CBB">
            <w:pPr>
              <w:jc w:val="both"/>
              <w:rPr>
                <w:sz w:val="28"/>
                <w:szCs w:val="28"/>
              </w:rPr>
            </w:pPr>
            <w:r w:rsidRPr="00271256">
              <w:rPr>
                <w:sz w:val="28"/>
                <w:szCs w:val="28"/>
              </w:rPr>
              <w:t>Рабочая группа по вопросам профилактики терроризма и экстремизма при антитеррористической комиссии Шаблыкинского района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678F191C" w14:textId="77777777" w:rsidR="00A75CBB" w:rsidRPr="00271256" w:rsidRDefault="00A75CBB" w:rsidP="00A75CBB">
            <w:pPr>
              <w:jc w:val="center"/>
              <w:rPr>
                <w:sz w:val="28"/>
                <w:szCs w:val="28"/>
              </w:rPr>
            </w:pPr>
            <w:r w:rsidRPr="00271256">
              <w:rPr>
                <w:sz w:val="28"/>
                <w:szCs w:val="28"/>
              </w:rPr>
              <w:t>Заместитель главы администрации</w:t>
            </w:r>
          </w:p>
          <w:p w14:paraId="77C3323E" w14:textId="77777777" w:rsidR="00A75CBB" w:rsidRPr="00271256" w:rsidRDefault="00A75CBB" w:rsidP="00A75CBB">
            <w:pPr>
              <w:jc w:val="center"/>
              <w:rPr>
                <w:sz w:val="28"/>
                <w:szCs w:val="28"/>
              </w:rPr>
            </w:pPr>
            <w:r w:rsidRPr="00271256">
              <w:rPr>
                <w:sz w:val="28"/>
                <w:szCs w:val="28"/>
              </w:rPr>
              <w:t>(курирующий социальную сферу)</w:t>
            </w:r>
          </w:p>
        </w:tc>
        <w:tc>
          <w:tcPr>
            <w:tcW w:w="6074" w:type="dxa"/>
            <w:tcBorders>
              <w:top w:val="single" w:sz="4" w:space="0" w:color="auto"/>
              <w:left w:val="single" w:sz="4" w:space="0" w:color="auto"/>
              <w:bottom w:val="single" w:sz="4" w:space="0" w:color="auto"/>
              <w:right w:val="single" w:sz="4" w:space="0" w:color="auto"/>
            </w:tcBorders>
            <w:shd w:val="clear" w:color="auto" w:fill="auto"/>
          </w:tcPr>
          <w:p w14:paraId="166B6405" w14:textId="77777777" w:rsidR="00A75CBB" w:rsidRPr="00271256" w:rsidRDefault="00A75CBB" w:rsidP="00A75CBB">
            <w:pPr>
              <w:jc w:val="center"/>
              <w:rPr>
                <w:sz w:val="28"/>
                <w:szCs w:val="28"/>
              </w:rPr>
            </w:pPr>
            <w:r w:rsidRPr="00271256">
              <w:rPr>
                <w:sz w:val="28"/>
                <w:szCs w:val="28"/>
              </w:rPr>
              <w:t>1 раз в квартал</w:t>
            </w:r>
          </w:p>
        </w:tc>
      </w:tr>
    </w:tbl>
    <w:p w14:paraId="6ED0474B" w14:textId="77777777" w:rsidR="00A75CBB" w:rsidRPr="00271256" w:rsidRDefault="00A75CBB" w:rsidP="00A75CBB">
      <w:pPr>
        <w:rPr>
          <w:sz w:val="28"/>
          <w:szCs w:val="28"/>
          <w:u w:val="single"/>
        </w:rPr>
      </w:pPr>
    </w:p>
    <w:tbl>
      <w:tblPr>
        <w:tblW w:w="15234" w:type="dxa"/>
        <w:tblInd w:w="-176" w:type="dxa"/>
        <w:tblLayout w:type="fixed"/>
        <w:tblLook w:val="01E0" w:firstRow="1" w:lastRow="1" w:firstColumn="1" w:lastColumn="1" w:noHBand="0" w:noVBand="0"/>
      </w:tblPr>
      <w:tblGrid>
        <w:gridCol w:w="594"/>
        <w:gridCol w:w="12"/>
        <w:gridCol w:w="5334"/>
        <w:gridCol w:w="2771"/>
        <w:gridCol w:w="434"/>
        <w:gridCol w:w="6075"/>
        <w:gridCol w:w="14"/>
      </w:tblGrid>
      <w:tr w:rsidR="00A75CBB" w:rsidRPr="00271256" w14:paraId="3EFD95DB" w14:textId="77777777" w:rsidTr="00A75CBB">
        <w:trPr>
          <w:gridAfter w:val="1"/>
          <w:wAfter w:w="14" w:type="dxa"/>
        </w:trPr>
        <w:tc>
          <w:tcPr>
            <w:tcW w:w="15220" w:type="dxa"/>
            <w:gridSpan w:val="6"/>
            <w:tcBorders>
              <w:top w:val="single" w:sz="4" w:space="0" w:color="auto"/>
              <w:left w:val="single" w:sz="4" w:space="0" w:color="auto"/>
              <w:bottom w:val="single" w:sz="4" w:space="0" w:color="auto"/>
              <w:right w:val="single" w:sz="4" w:space="0" w:color="auto"/>
            </w:tcBorders>
            <w:shd w:val="clear" w:color="auto" w:fill="auto"/>
          </w:tcPr>
          <w:p w14:paraId="474BF604" w14:textId="77777777" w:rsidR="00A75CBB" w:rsidRPr="00271256" w:rsidRDefault="00A75CBB" w:rsidP="00A75CBB">
            <w:pPr>
              <w:rPr>
                <w:sz w:val="28"/>
                <w:szCs w:val="28"/>
                <w:u w:val="single"/>
              </w:rPr>
            </w:pPr>
          </w:p>
          <w:p w14:paraId="4829D557" w14:textId="77777777" w:rsidR="00A75CBB" w:rsidRPr="00271256" w:rsidRDefault="00A75CBB" w:rsidP="00A75CBB">
            <w:pPr>
              <w:rPr>
                <w:b/>
                <w:sz w:val="28"/>
                <w:szCs w:val="28"/>
                <w:u w:val="single"/>
              </w:rPr>
            </w:pPr>
            <w:r w:rsidRPr="00271256">
              <w:rPr>
                <w:b/>
                <w:sz w:val="28"/>
                <w:szCs w:val="28"/>
                <w:u w:val="single"/>
                <w:lang w:val="en-US"/>
              </w:rPr>
              <w:t>II</w:t>
            </w:r>
            <w:r w:rsidRPr="00271256">
              <w:rPr>
                <w:b/>
                <w:sz w:val="28"/>
                <w:szCs w:val="28"/>
                <w:u w:val="single"/>
              </w:rPr>
              <w:t>. СОВЕЩАНИЯ</w:t>
            </w:r>
          </w:p>
          <w:p w14:paraId="07EA34F0" w14:textId="77777777" w:rsidR="00A75CBB" w:rsidRPr="00271256" w:rsidRDefault="00A75CBB" w:rsidP="00A75CBB">
            <w:pPr>
              <w:rPr>
                <w:b/>
                <w:sz w:val="28"/>
                <w:szCs w:val="28"/>
                <w:u w:val="single"/>
              </w:rPr>
            </w:pPr>
          </w:p>
        </w:tc>
      </w:tr>
      <w:tr w:rsidR="00A75CBB" w:rsidRPr="00271256" w14:paraId="2AC2F77B" w14:textId="77777777" w:rsidTr="00A75CBB">
        <w:trPr>
          <w:gridAfter w:val="1"/>
          <w:wAfter w:w="14" w:type="dxa"/>
        </w:trPr>
        <w:tc>
          <w:tcPr>
            <w:tcW w:w="594" w:type="dxa"/>
            <w:tcBorders>
              <w:top w:val="single" w:sz="4" w:space="0" w:color="auto"/>
              <w:left w:val="single" w:sz="4" w:space="0" w:color="auto"/>
              <w:bottom w:val="single" w:sz="4" w:space="0" w:color="auto"/>
              <w:right w:val="single" w:sz="4" w:space="0" w:color="auto"/>
            </w:tcBorders>
            <w:shd w:val="clear" w:color="auto" w:fill="auto"/>
          </w:tcPr>
          <w:p w14:paraId="216AD504" w14:textId="77777777" w:rsidR="00A75CBB" w:rsidRPr="00271256" w:rsidRDefault="00A75CBB" w:rsidP="00A75CBB">
            <w:pPr>
              <w:rPr>
                <w:b/>
                <w:sz w:val="28"/>
                <w:szCs w:val="28"/>
              </w:rPr>
            </w:pPr>
            <w:r w:rsidRPr="00271256">
              <w:rPr>
                <w:b/>
                <w:sz w:val="28"/>
                <w:szCs w:val="28"/>
              </w:rPr>
              <w:t>№ п/п</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1A7AC7DB" w14:textId="77777777" w:rsidR="00A75CBB" w:rsidRPr="00271256" w:rsidRDefault="00A75CBB" w:rsidP="00A75CBB">
            <w:pPr>
              <w:jc w:val="center"/>
              <w:rPr>
                <w:b/>
                <w:sz w:val="28"/>
                <w:szCs w:val="28"/>
              </w:rPr>
            </w:pPr>
            <w:r w:rsidRPr="00271256">
              <w:rPr>
                <w:b/>
                <w:sz w:val="28"/>
                <w:szCs w:val="28"/>
              </w:rPr>
              <w:t xml:space="preserve">Наименование </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7351E862" w14:textId="77777777" w:rsidR="00A75CBB" w:rsidRPr="00271256" w:rsidRDefault="00A75CBB" w:rsidP="00A75CBB">
            <w:pPr>
              <w:jc w:val="center"/>
              <w:rPr>
                <w:b/>
                <w:sz w:val="28"/>
                <w:szCs w:val="28"/>
              </w:rPr>
            </w:pPr>
            <w:r w:rsidRPr="00271256">
              <w:rPr>
                <w:b/>
                <w:sz w:val="28"/>
                <w:szCs w:val="28"/>
              </w:rPr>
              <w:t>Ответственный</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284CF0EA" w14:textId="77777777" w:rsidR="00A75CBB" w:rsidRPr="00271256" w:rsidRDefault="00A75CBB" w:rsidP="00A75CBB">
            <w:pPr>
              <w:jc w:val="center"/>
              <w:rPr>
                <w:b/>
                <w:sz w:val="28"/>
                <w:szCs w:val="28"/>
              </w:rPr>
            </w:pPr>
            <w:r w:rsidRPr="00271256">
              <w:rPr>
                <w:b/>
                <w:sz w:val="28"/>
                <w:szCs w:val="28"/>
              </w:rPr>
              <w:t>Периодичность проведения</w:t>
            </w:r>
          </w:p>
        </w:tc>
      </w:tr>
      <w:tr w:rsidR="00A75CBB" w:rsidRPr="00271256" w14:paraId="17A5D010" w14:textId="77777777" w:rsidTr="00A75CBB">
        <w:trPr>
          <w:gridAfter w:val="1"/>
          <w:wAfter w:w="14" w:type="dxa"/>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49D058C" w14:textId="77777777" w:rsidR="00A75CBB" w:rsidRPr="00271256" w:rsidRDefault="00A75CBB" w:rsidP="00A75CBB">
            <w:pPr>
              <w:rPr>
                <w:sz w:val="28"/>
                <w:szCs w:val="28"/>
              </w:rPr>
            </w:pPr>
            <w:r w:rsidRPr="00271256">
              <w:rPr>
                <w:sz w:val="28"/>
                <w:szCs w:val="28"/>
              </w:rPr>
              <w:t>1.</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66EA99DC" w14:textId="77777777" w:rsidR="00A75CBB" w:rsidRPr="00271256" w:rsidRDefault="00A75CBB" w:rsidP="00A75CBB">
            <w:pPr>
              <w:rPr>
                <w:sz w:val="28"/>
                <w:szCs w:val="28"/>
              </w:rPr>
            </w:pPr>
            <w:r w:rsidRPr="00271256">
              <w:rPr>
                <w:sz w:val="28"/>
                <w:szCs w:val="28"/>
              </w:rPr>
              <w:t>Совещание руководителей служб, отделов администрации, глав сельских поселений при главе Шаблыкинского муниципального района</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511D6A22" w14:textId="77777777" w:rsidR="00A75CBB" w:rsidRPr="00271256" w:rsidRDefault="00A75CBB" w:rsidP="00A75CBB">
            <w:pPr>
              <w:jc w:val="center"/>
              <w:rPr>
                <w:sz w:val="28"/>
                <w:szCs w:val="28"/>
              </w:rPr>
            </w:pPr>
            <w:r w:rsidRPr="00271256">
              <w:rPr>
                <w:sz w:val="28"/>
                <w:szCs w:val="28"/>
              </w:rPr>
              <w:t>Отдел организационно-правовой, кадровой работы и делопроизводства</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707D72B0" w14:textId="77777777" w:rsidR="00A75CBB" w:rsidRPr="00271256" w:rsidRDefault="00A75CBB" w:rsidP="00A75CBB">
            <w:pPr>
              <w:jc w:val="center"/>
              <w:rPr>
                <w:sz w:val="28"/>
                <w:szCs w:val="28"/>
              </w:rPr>
            </w:pPr>
            <w:r w:rsidRPr="00271256">
              <w:rPr>
                <w:sz w:val="28"/>
                <w:szCs w:val="28"/>
              </w:rPr>
              <w:t>Еженедельно ( по вторникам)</w:t>
            </w:r>
          </w:p>
        </w:tc>
      </w:tr>
      <w:tr w:rsidR="00A75CBB" w:rsidRPr="00271256" w14:paraId="7028D7D9" w14:textId="77777777" w:rsidTr="00A75CBB">
        <w:trPr>
          <w:gridAfter w:val="1"/>
          <w:wAfter w:w="14" w:type="dxa"/>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F2BAEAF" w14:textId="77777777" w:rsidR="00A75CBB" w:rsidRPr="00271256" w:rsidRDefault="00A75CBB" w:rsidP="00A75CBB">
            <w:pPr>
              <w:rPr>
                <w:sz w:val="28"/>
                <w:szCs w:val="28"/>
              </w:rPr>
            </w:pPr>
            <w:r w:rsidRPr="00271256">
              <w:rPr>
                <w:sz w:val="28"/>
                <w:szCs w:val="28"/>
              </w:rPr>
              <w:t>2.</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59D9443E" w14:textId="77777777" w:rsidR="00A75CBB" w:rsidRPr="00271256" w:rsidRDefault="00A75CBB" w:rsidP="00A75CBB">
            <w:pPr>
              <w:rPr>
                <w:sz w:val="28"/>
                <w:szCs w:val="28"/>
              </w:rPr>
            </w:pPr>
            <w:r w:rsidRPr="00271256">
              <w:rPr>
                <w:sz w:val="28"/>
                <w:szCs w:val="28"/>
              </w:rPr>
              <w:t xml:space="preserve">Оперативное совещание при главе </w:t>
            </w:r>
            <w:r w:rsidRPr="00271256">
              <w:rPr>
                <w:sz w:val="28"/>
                <w:szCs w:val="28"/>
              </w:rPr>
              <w:lastRenderedPageBreak/>
              <w:t>Шаблыкинского муниципального района</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7F1BE21A" w14:textId="77777777" w:rsidR="00A75CBB" w:rsidRPr="00271256" w:rsidRDefault="00A75CBB" w:rsidP="00A75CBB">
            <w:pPr>
              <w:jc w:val="center"/>
              <w:rPr>
                <w:sz w:val="28"/>
                <w:szCs w:val="28"/>
              </w:rPr>
            </w:pPr>
            <w:r w:rsidRPr="00271256">
              <w:rPr>
                <w:sz w:val="28"/>
                <w:szCs w:val="28"/>
              </w:rPr>
              <w:lastRenderedPageBreak/>
              <w:t>Отдел организационно-</w:t>
            </w:r>
            <w:r w:rsidRPr="00271256">
              <w:rPr>
                <w:sz w:val="28"/>
                <w:szCs w:val="28"/>
              </w:rPr>
              <w:lastRenderedPageBreak/>
              <w:t>правовой, кадровой работы и делопроизводства</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6BBDE8A4" w14:textId="77777777" w:rsidR="00A75CBB" w:rsidRPr="00271256" w:rsidRDefault="00A75CBB" w:rsidP="00A75CBB">
            <w:pPr>
              <w:jc w:val="center"/>
              <w:rPr>
                <w:sz w:val="28"/>
                <w:szCs w:val="28"/>
              </w:rPr>
            </w:pPr>
            <w:r w:rsidRPr="00271256">
              <w:rPr>
                <w:sz w:val="28"/>
                <w:szCs w:val="28"/>
              </w:rPr>
              <w:lastRenderedPageBreak/>
              <w:t>еженедельно</w:t>
            </w:r>
          </w:p>
          <w:p w14:paraId="6F92DCAD" w14:textId="77777777" w:rsidR="00A75CBB" w:rsidRPr="00271256" w:rsidRDefault="00A75CBB" w:rsidP="00A75CBB">
            <w:pPr>
              <w:jc w:val="center"/>
              <w:rPr>
                <w:sz w:val="28"/>
                <w:szCs w:val="28"/>
              </w:rPr>
            </w:pPr>
            <w:r w:rsidRPr="00271256">
              <w:rPr>
                <w:sz w:val="28"/>
                <w:szCs w:val="28"/>
              </w:rPr>
              <w:lastRenderedPageBreak/>
              <w:t>(понедельник)</w:t>
            </w:r>
          </w:p>
        </w:tc>
      </w:tr>
      <w:tr w:rsidR="00A75CBB" w:rsidRPr="00271256" w14:paraId="0DA6E253" w14:textId="77777777" w:rsidTr="00A75CBB">
        <w:trPr>
          <w:gridAfter w:val="1"/>
          <w:wAfter w:w="14" w:type="dxa"/>
          <w:trHeight w:val="64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9ED9B89" w14:textId="77777777" w:rsidR="00A75CBB" w:rsidRPr="00271256" w:rsidRDefault="00A75CBB" w:rsidP="00A75CBB">
            <w:pPr>
              <w:rPr>
                <w:sz w:val="28"/>
                <w:szCs w:val="28"/>
              </w:rPr>
            </w:pPr>
            <w:r w:rsidRPr="00271256">
              <w:rPr>
                <w:sz w:val="28"/>
                <w:szCs w:val="28"/>
              </w:rPr>
              <w:lastRenderedPageBreak/>
              <w:t>3.</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5B74D2C6" w14:textId="77777777" w:rsidR="00A75CBB" w:rsidRPr="00271256" w:rsidRDefault="00A75CBB" w:rsidP="00A75CBB">
            <w:pPr>
              <w:rPr>
                <w:sz w:val="28"/>
                <w:szCs w:val="28"/>
              </w:rPr>
            </w:pPr>
            <w:r w:rsidRPr="00271256">
              <w:rPr>
                <w:sz w:val="28"/>
                <w:szCs w:val="28"/>
              </w:rPr>
              <w:t>Совещание с директорами ДШИ и учреждений культурно-досугового типа</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2BC6E75F" w14:textId="77777777" w:rsidR="00A75CBB" w:rsidRPr="00271256" w:rsidRDefault="00A75CBB" w:rsidP="00A75CBB">
            <w:pPr>
              <w:jc w:val="center"/>
              <w:rPr>
                <w:sz w:val="28"/>
                <w:szCs w:val="28"/>
              </w:rPr>
            </w:pPr>
            <w:r w:rsidRPr="00271256">
              <w:rPr>
                <w:sz w:val="28"/>
                <w:szCs w:val="28"/>
              </w:rPr>
              <w:t>Заместитель главы администрации района</w:t>
            </w:r>
          </w:p>
          <w:p w14:paraId="08A70181" w14:textId="77777777" w:rsidR="00A75CBB" w:rsidRPr="00271256" w:rsidRDefault="00A75CBB" w:rsidP="00A75CBB">
            <w:pPr>
              <w:jc w:val="center"/>
              <w:rPr>
                <w:sz w:val="28"/>
                <w:szCs w:val="28"/>
              </w:rPr>
            </w:pPr>
            <w:r w:rsidRPr="00271256">
              <w:rPr>
                <w:sz w:val="28"/>
                <w:szCs w:val="28"/>
              </w:rPr>
              <w:t>(курирующий социальную сферу)</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09F16B1D" w14:textId="77777777" w:rsidR="00A75CBB" w:rsidRPr="00271256" w:rsidRDefault="00A75CBB" w:rsidP="00A75CBB">
            <w:pPr>
              <w:jc w:val="center"/>
              <w:rPr>
                <w:sz w:val="28"/>
                <w:szCs w:val="28"/>
              </w:rPr>
            </w:pPr>
            <w:r w:rsidRPr="00271256">
              <w:rPr>
                <w:sz w:val="28"/>
                <w:szCs w:val="28"/>
              </w:rPr>
              <w:t>ежемесячно</w:t>
            </w:r>
          </w:p>
        </w:tc>
      </w:tr>
      <w:tr w:rsidR="00A75CBB" w:rsidRPr="00271256" w14:paraId="462D69A3" w14:textId="77777777" w:rsidTr="00A75CBB">
        <w:trPr>
          <w:gridAfter w:val="1"/>
          <w:wAfter w:w="14" w:type="dxa"/>
          <w:trHeight w:val="285"/>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64532C3" w14:textId="77777777" w:rsidR="00A75CBB" w:rsidRPr="00271256" w:rsidRDefault="00A75CBB" w:rsidP="00A75CBB">
            <w:pPr>
              <w:rPr>
                <w:sz w:val="28"/>
                <w:szCs w:val="28"/>
              </w:rPr>
            </w:pPr>
            <w:r w:rsidRPr="00271256">
              <w:rPr>
                <w:sz w:val="28"/>
                <w:szCs w:val="28"/>
              </w:rPr>
              <w:t>4.</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37B94DEA" w14:textId="77777777" w:rsidR="00A75CBB" w:rsidRPr="00271256" w:rsidRDefault="00A75CBB" w:rsidP="00A75CBB">
            <w:pPr>
              <w:rPr>
                <w:sz w:val="28"/>
                <w:szCs w:val="28"/>
              </w:rPr>
            </w:pPr>
            <w:r w:rsidRPr="00271256">
              <w:rPr>
                <w:sz w:val="28"/>
                <w:szCs w:val="28"/>
              </w:rPr>
              <w:t>Совещание  по итогам производственно-финансовой деятельности АПК района в 2022 году с участием руководителей и специалистов сельскохозяйственных предприятий, глав КФХ, глав сельских поселений</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5AEED323" w14:textId="77777777" w:rsidR="00A75CBB" w:rsidRPr="00271256" w:rsidRDefault="00A75CBB" w:rsidP="00A75CBB">
            <w:pPr>
              <w:jc w:val="center"/>
              <w:rPr>
                <w:sz w:val="28"/>
                <w:szCs w:val="28"/>
              </w:rPr>
            </w:pPr>
            <w:r w:rsidRPr="00271256">
              <w:rPr>
                <w:sz w:val="28"/>
                <w:szCs w:val="28"/>
              </w:rPr>
              <w:t>Отдел сельского хозяйства администрации района</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1726CA59" w14:textId="77777777" w:rsidR="00A75CBB" w:rsidRPr="00271256" w:rsidRDefault="00A75CBB" w:rsidP="00A75CBB">
            <w:pPr>
              <w:jc w:val="center"/>
              <w:rPr>
                <w:sz w:val="28"/>
                <w:szCs w:val="28"/>
              </w:rPr>
            </w:pPr>
            <w:r w:rsidRPr="00271256">
              <w:rPr>
                <w:sz w:val="28"/>
                <w:szCs w:val="28"/>
              </w:rPr>
              <w:t>март</w:t>
            </w:r>
          </w:p>
        </w:tc>
      </w:tr>
      <w:tr w:rsidR="00A75CBB" w:rsidRPr="00271256" w14:paraId="52B41339" w14:textId="77777777" w:rsidTr="00A75CBB">
        <w:trPr>
          <w:gridAfter w:val="1"/>
          <w:wAfter w:w="14" w:type="dxa"/>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73A599F" w14:textId="77777777" w:rsidR="00A75CBB" w:rsidRPr="00271256" w:rsidRDefault="00A75CBB" w:rsidP="00A75CBB">
            <w:pPr>
              <w:rPr>
                <w:sz w:val="28"/>
                <w:szCs w:val="28"/>
              </w:rPr>
            </w:pPr>
            <w:r w:rsidRPr="00271256">
              <w:rPr>
                <w:sz w:val="28"/>
                <w:szCs w:val="28"/>
              </w:rPr>
              <w:t>5.</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748D0692" w14:textId="77777777" w:rsidR="00A75CBB" w:rsidRPr="00271256" w:rsidRDefault="00A75CBB" w:rsidP="00A75CBB">
            <w:pPr>
              <w:rPr>
                <w:sz w:val="28"/>
                <w:szCs w:val="28"/>
              </w:rPr>
            </w:pPr>
            <w:r w:rsidRPr="00271256">
              <w:rPr>
                <w:sz w:val="28"/>
                <w:szCs w:val="28"/>
              </w:rPr>
              <w:t>Совещание по проведению весенне-полевых работ 2023 года с участием руководителей с/х предприятий района, специалистов по растениеводству и механизации, глав КФХ</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6141F8C3" w14:textId="77777777" w:rsidR="00A75CBB" w:rsidRPr="00271256" w:rsidRDefault="00A75CBB" w:rsidP="00A75CBB">
            <w:pPr>
              <w:jc w:val="center"/>
              <w:rPr>
                <w:sz w:val="28"/>
                <w:szCs w:val="28"/>
              </w:rPr>
            </w:pPr>
            <w:r w:rsidRPr="00271256">
              <w:rPr>
                <w:sz w:val="28"/>
                <w:szCs w:val="28"/>
              </w:rPr>
              <w:t>Отдел сельского хозяйства администрации района</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3AF13612" w14:textId="77777777" w:rsidR="00A75CBB" w:rsidRPr="00271256" w:rsidRDefault="00A75CBB" w:rsidP="00A75CBB">
            <w:pPr>
              <w:jc w:val="center"/>
              <w:rPr>
                <w:sz w:val="28"/>
                <w:szCs w:val="28"/>
              </w:rPr>
            </w:pPr>
            <w:r w:rsidRPr="00271256">
              <w:rPr>
                <w:sz w:val="28"/>
                <w:szCs w:val="28"/>
              </w:rPr>
              <w:t>март</w:t>
            </w:r>
          </w:p>
        </w:tc>
      </w:tr>
      <w:tr w:rsidR="00A75CBB" w:rsidRPr="00271256" w14:paraId="48C5AAB7" w14:textId="77777777" w:rsidTr="00A75CBB">
        <w:trPr>
          <w:gridAfter w:val="1"/>
          <w:wAfter w:w="14" w:type="dxa"/>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15264DF" w14:textId="77777777" w:rsidR="00A75CBB" w:rsidRPr="00271256" w:rsidRDefault="00A75CBB" w:rsidP="00A75CBB">
            <w:pPr>
              <w:rPr>
                <w:sz w:val="28"/>
                <w:szCs w:val="28"/>
              </w:rPr>
            </w:pPr>
            <w:r w:rsidRPr="00271256">
              <w:rPr>
                <w:sz w:val="28"/>
                <w:szCs w:val="28"/>
              </w:rPr>
              <w:t>6.</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30F49FD2" w14:textId="77777777" w:rsidR="00A75CBB" w:rsidRPr="00271256" w:rsidRDefault="00A75CBB" w:rsidP="00A75CBB">
            <w:pPr>
              <w:rPr>
                <w:sz w:val="28"/>
                <w:szCs w:val="28"/>
              </w:rPr>
            </w:pPr>
            <w:r w:rsidRPr="00271256">
              <w:rPr>
                <w:sz w:val="28"/>
                <w:szCs w:val="28"/>
              </w:rPr>
              <w:t>Межведомственное совещание по организации летнего отдыха, оздоровления, занятости детей и подростков в Шаблыкинском районе</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33A408D7" w14:textId="77777777" w:rsidR="00A75CBB" w:rsidRPr="00271256" w:rsidRDefault="00A75CBB" w:rsidP="00A75CBB">
            <w:pPr>
              <w:jc w:val="center"/>
              <w:rPr>
                <w:sz w:val="28"/>
                <w:szCs w:val="28"/>
              </w:rPr>
            </w:pPr>
            <w:r w:rsidRPr="00271256">
              <w:rPr>
                <w:sz w:val="28"/>
                <w:szCs w:val="28"/>
              </w:rPr>
              <w:t>Отдел образования администрации района</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36F3F9DF" w14:textId="77777777" w:rsidR="00A75CBB" w:rsidRPr="00271256" w:rsidRDefault="00A75CBB" w:rsidP="00A75CBB">
            <w:pPr>
              <w:jc w:val="center"/>
              <w:rPr>
                <w:sz w:val="28"/>
                <w:szCs w:val="28"/>
              </w:rPr>
            </w:pPr>
            <w:r w:rsidRPr="00271256">
              <w:rPr>
                <w:sz w:val="28"/>
                <w:szCs w:val="28"/>
              </w:rPr>
              <w:t>май, сентябрь</w:t>
            </w:r>
          </w:p>
        </w:tc>
      </w:tr>
      <w:tr w:rsidR="00A75CBB" w:rsidRPr="00271256" w14:paraId="7C6050B8" w14:textId="77777777" w:rsidTr="00A75CBB">
        <w:trPr>
          <w:gridAfter w:val="1"/>
          <w:wAfter w:w="14" w:type="dxa"/>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2330BFD" w14:textId="77777777" w:rsidR="00A75CBB" w:rsidRPr="00271256" w:rsidRDefault="00A75CBB" w:rsidP="00A75CBB">
            <w:pPr>
              <w:rPr>
                <w:sz w:val="28"/>
                <w:szCs w:val="28"/>
              </w:rPr>
            </w:pPr>
            <w:r w:rsidRPr="00271256">
              <w:rPr>
                <w:sz w:val="28"/>
                <w:szCs w:val="28"/>
              </w:rPr>
              <w:t xml:space="preserve">7. </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5B5FDD1F" w14:textId="77777777" w:rsidR="00A75CBB" w:rsidRPr="00271256" w:rsidRDefault="00A75CBB" w:rsidP="00A75CBB">
            <w:pPr>
              <w:rPr>
                <w:sz w:val="28"/>
                <w:szCs w:val="28"/>
              </w:rPr>
            </w:pPr>
            <w:r w:rsidRPr="00271256">
              <w:rPr>
                <w:sz w:val="28"/>
                <w:szCs w:val="28"/>
              </w:rPr>
              <w:t xml:space="preserve">Совещание с руководителями образовательных учреждений </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07B2E3E7" w14:textId="77777777" w:rsidR="00A75CBB" w:rsidRPr="00271256" w:rsidRDefault="00A75CBB" w:rsidP="00A75CBB">
            <w:pPr>
              <w:jc w:val="center"/>
              <w:rPr>
                <w:sz w:val="28"/>
                <w:szCs w:val="28"/>
              </w:rPr>
            </w:pPr>
            <w:r w:rsidRPr="00271256">
              <w:rPr>
                <w:sz w:val="28"/>
                <w:szCs w:val="28"/>
              </w:rPr>
              <w:t>Отдел образования администрации района</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74DDCF22" w14:textId="77777777" w:rsidR="00A75CBB" w:rsidRPr="00271256" w:rsidRDefault="00A75CBB" w:rsidP="00A75CBB">
            <w:pPr>
              <w:jc w:val="center"/>
              <w:rPr>
                <w:sz w:val="28"/>
                <w:szCs w:val="28"/>
              </w:rPr>
            </w:pPr>
            <w:r w:rsidRPr="00271256">
              <w:rPr>
                <w:sz w:val="28"/>
                <w:szCs w:val="28"/>
              </w:rPr>
              <w:t>по плану</w:t>
            </w:r>
          </w:p>
        </w:tc>
      </w:tr>
      <w:tr w:rsidR="00A75CBB" w:rsidRPr="00271256" w14:paraId="296447F5" w14:textId="77777777" w:rsidTr="00A75CBB">
        <w:trPr>
          <w:gridAfter w:val="1"/>
          <w:wAfter w:w="14" w:type="dxa"/>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605AF56" w14:textId="77777777" w:rsidR="00A75CBB" w:rsidRPr="00271256" w:rsidRDefault="00A75CBB" w:rsidP="00A75CBB">
            <w:pPr>
              <w:rPr>
                <w:sz w:val="28"/>
                <w:szCs w:val="28"/>
              </w:rPr>
            </w:pPr>
            <w:r w:rsidRPr="00271256">
              <w:rPr>
                <w:sz w:val="28"/>
                <w:szCs w:val="28"/>
              </w:rPr>
              <w:t xml:space="preserve">8. </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73243FE5" w14:textId="77777777" w:rsidR="00A75CBB" w:rsidRPr="00271256" w:rsidRDefault="00A75CBB" w:rsidP="00A75CBB">
            <w:pPr>
              <w:rPr>
                <w:sz w:val="28"/>
                <w:szCs w:val="28"/>
              </w:rPr>
            </w:pPr>
            <w:r w:rsidRPr="00271256">
              <w:rPr>
                <w:sz w:val="28"/>
                <w:szCs w:val="28"/>
              </w:rPr>
              <w:t>Совещание с руководителями муниципальных унитарных предприятий Шаблыкинского муниципального района</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50B4233C" w14:textId="77777777" w:rsidR="00A75CBB" w:rsidRPr="00271256" w:rsidRDefault="00A75CBB" w:rsidP="00A75CBB">
            <w:pPr>
              <w:jc w:val="center"/>
              <w:rPr>
                <w:sz w:val="28"/>
                <w:szCs w:val="28"/>
              </w:rPr>
            </w:pPr>
            <w:r w:rsidRPr="00271256">
              <w:rPr>
                <w:sz w:val="28"/>
                <w:szCs w:val="28"/>
              </w:rPr>
              <w:t>Отдел архитектуры, строительства и ЖКХ</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29B89621" w14:textId="77777777" w:rsidR="00A75CBB" w:rsidRPr="00271256" w:rsidRDefault="00A75CBB" w:rsidP="00A75CBB">
            <w:pPr>
              <w:jc w:val="center"/>
              <w:rPr>
                <w:sz w:val="28"/>
                <w:szCs w:val="28"/>
              </w:rPr>
            </w:pPr>
            <w:r w:rsidRPr="00271256">
              <w:rPr>
                <w:sz w:val="28"/>
                <w:szCs w:val="28"/>
              </w:rPr>
              <w:t>Еженедельно (понедельник)</w:t>
            </w:r>
          </w:p>
        </w:tc>
      </w:tr>
      <w:tr w:rsidR="00A75CBB" w:rsidRPr="00271256" w14:paraId="458775C2" w14:textId="77777777" w:rsidTr="00A75CBB">
        <w:trPr>
          <w:gridAfter w:val="1"/>
          <w:wAfter w:w="14" w:type="dxa"/>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tcPr>
          <w:p w14:paraId="07293EED" w14:textId="77777777" w:rsidR="00A75CBB" w:rsidRPr="00271256" w:rsidRDefault="00A75CBB" w:rsidP="00A75CBB">
            <w:pPr>
              <w:rPr>
                <w:sz w:val="28"/>
                <w:szCs w:val="28"/>
              </w:rPr>
            </w:pPr>
            <w:r w:rsidRPr="00271256">
              <w:rPr>
                <w:sz w:val="28"/>
                <w:szCs w:val="28"/>
              </w:rPr>
              <w:t>9.</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545FB10F" w14:textId="77777777" w:rsidR="00A75CBB" w:rsidRPr="00271256" w:rsidRDefault="00A75CBB" w:rsidP="00A75CBB">
            <w:pPr>
              <w:rPr>
                <w:sz w:val="28"/>
                <w:szCs w:val="28"/>
              </w:rPr>
            </w:pPr>
            <w:r w:rsidRPr="00271256">
              <w:rPr>
                <w:sz w:val="28"/>
                <w:szCs w:val="28"/>
              </w:rPr>
              <w:t xml:space="preserve">Семинар-совещание с главами и </w:t>
            </w:r>
            <w:r w:rsidRPr="00271256">
              <w:rPr>
                <w:sz w:val="28"/>
                <w:szCs w:val="28"/>
              </w:rPr>
              <w:lastRenderedPageBreak/>
              <w:t xml:space="preserve">специалистами сельских поселений по заполнению форм «Сведения о доходах, расходах, </w:t>
            </w:r>
            <w:r w:rsidRPr="00271256">
              <w:rPr>
                <w:sz w:val="28"/>
                <w:szCs w:val="28"/>
                <w:shd w:val="clear" w:color="auto" w:fill="FFFFFF"/>
              </w:rPr>
              <w:t>об имуществе и обязательствах имущественного характера»</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761877AB" w14:textId="77777777" w:rsidR="00A75CBB" w:rsidRPr="00271256" w:rsidRDefault="00A75CBB" w:rsidP="00A75CBB">
            <w:pPr>
              <w:jc w:val="center"/>
              <w:rPr>
                <w:sz w:val="28"/>
                <w:szCs w:val="28"/>
              </w:rPr>
            </w:pPr>
            <w:r w:rsidRPr="00271256">
              <w:rPr>
                <w:sz w:val="28"/>
                <w:szCs w:val="28"/>
              </w:rPr>
              <w:lastRenderedPageBreak/>
              <w:t>Отдел организационно-</w:t>
            </w:r>
            <w:r w:rsidRPr="00271256">
              <w:rPr>
                <w:sz w:val="28"/>
                <w:szCs w:val="28"/>
              </w:rPr>
              <w:lastRenderedPageBreak/>
              <w:t>правовой, кадровой работы и делопроизводства</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23B3D88E" w14:textId="77777777" w:rsidR="00A75CBB" w:rsidRPr="00271256" w:rsidRDefault="00A75CBB" w:rsidP="00A75CBB">
            <w:pPr>
              <w:jc w:val="center"/>
              <w:rPr>
                <w:sz w:val="28"/>
                <w:szCs w:val="28"/>
              </w:rPr>
            </w:pPr>
            <w:r w:rsidRPr="00271256">
              <w:rPr>
                <w:sz w:val="28"/>
                <w:szCs w:val="28"/>
              </w:rPr>
              <w:lastRenderedPageBreak/>
              <w:t>январь</w:t>
            </w:r>
          </w:p>
        </w:tc>
      </w:tr>
      <w:tr w:rsidR="00A75CBB" w:rsidRPr="00271256" w14:paraId="15C90D58" w14:textId="77777777" w:rsidTr="00A75CBB">
        <w:trPr>
          <w:gridAfter w:val="1"/>
          <w:wAfter w:w="14" w:type="dxa"/>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tcPr>
          <w:p w14:paraId="78BD79D3" w14:textId="77777777" w:rsidR="00A75CBB" w:rsidRPr="00271256" w:rsidRDefault="00A75CBB" w:rsidP="00A75CBB">
            <w:pPr>
              <w:rPr>
                <w:sz w:val="28"/>
                <w:szCs w:val="28"/>
              </w:rPr>
            </w:pPr>
            <w:r w:rsidRPr="00271256">
              <w:rPr>
                <w:sz w:val="28"/>
                <w:szCs w:val="28"/>
              </w:rPr>
              <w:t xml:space="preserve">10. </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17F79881" w14:textId="77777777" w:rsidR="00A75CBB" w:rsidRPr="00271256" w:rsidRDefault="00A75CBB" w:rsidP="00A75CBB">
            <w:pPr>
              <w:rPr>
                <w:sz w:val="28"/>
                <w:szCs w:val="28"/>
              </w:rPr>
            </w:pPr>
            <w:r w:rsidRPr="00271256">
              <w:rPr>
                <w:sz w:val="28"/>
                <w:szCs w:val="28"/>
              </w:rPr>
              <w:t>Совещание по проведению осенне-полевых работ 2023 года с участием руководителей с/х предприятий района, специалистов по растениеводству и механизации, глав КФХ</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10A2424A" w14:textId="77777777" w:rsidR="00A75CBB" w:rsidRPr="00271256" w:rsidRDefault="00A75CBB" w:rsidP="00A75CBB">
            <w:pPr>
              <w:jc w:val="center"/>
              <w:rPr>
                <w:sz w:val="28"/>
                <w:szCs w:val="28"/>
              </w:rPr>
            </w:pPr>
            <w:r w:rsidRPr="00271256">
              <w:rPr>
                <w:sz w:val="28"/>
                <w:szCs w:val="28"/>
              </w:rPr>
              <w:t>Отдел сельского хозяйства администрации района</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3BD5D7EA" w14:textId="77777777" w:rsidR="00A75CBB" w:rsidRPr="00271256" w:rsidRDefault="00A75CBB" w:rsidP="00A75CBB">
            <w:pPr>
              <w:jc w:val="center"/>
              <w:rPr>
                <w:sz w:val="28"/>
                <w:szCs w:val="28"/>
              </w:rPr>
            </w:pPr>
            <w:r w:rsidRPr="00271256">
              <w:rPr>
                <w:sz w:val="28"/>
                <w:szCs w:val="28"/>
              </w:rPr>
              <w:t>август</w:t>
            </w:r>
          </w:p>
        </w:tc>
      </w:tr>
      <w:tr w:rsidR="00A75CBB" w:rsidRPr="00271256" w14:paraId="0331DD8C" w14:textId="77777777" w:rsidTr="00A75CBB">
        <w:trPr>
          <w:gridAfter w:val="1"/>
          <w:wAfter w:w="14" w:type="dxa"/>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D119A92" w14:textId="77777777" w:rsidR="00A75CBB" w:rsidRPr="00271256" w:rsidRDefault="00A75CBB" w:rsidP="00A75CBB">
            <w:pPr>
              <w:rPr>
                <w:sz w:val="28"/>
                <w:szCs w:val="28"/>
              </w:rPr>
            </w:pPr>
            <w:r w:rsidRPr="00271256">
              <w:rPr>
                <w:sz w:val="28"/>
                <w:szCs w:val="28"/>
              </w:rPr>
              <w:t>11.</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0763B653" w14:textId="77777777" w:rsidR="00A75CBB" w:rsidRPr="00271256" w:rsidRDefault="00A75CBB" w:rsidP="00A75CBB">
            <w:pPr>
              <w:rPr>
                <w:sz w:val="28"/>
                <w:szCs w:val="28"/>
              </w:rPr>
            </w:pPr>
            <w:r w:rsidRPr="00271256">
              <w:rPr>
                <w:sz w:val="28"/>
                <w:szCs w:val="28"/>
              </w:rPr>
              <w:t>Совещание у главы администрации Шаблыкинского муниципального района совместно с главами сельских поселений и руководителями предприятий и организаций по пожарной безопасности населенных пунктов сельских поселений Шаблыкинского района.</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1756351E" w14:textId="77777777" w:rsidR="00A75CBB" w:rsidRPr="00271256" w:rsidRDefault="00A75CBB" w:rsidP="00A75CBB">
            <w:pPr>
              <w:jc w:val="center"/>
              <w:rPr>
                <w:sz w:val="28"/>
                <w:szCs w:val="28"/>
              </w:rPr>
            </w:pPr>
            <w:r w:rsidRPr="00271256">
              <w:rPr>
                <w:sz w:val="28"/>
                <w:szCs w:val="28"/>
              </w:rPr>
              <w:t>Специалист по ГО и ЧС</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614084C1" w14:textId="77777777" w:rsidR="00A75CBB" w:rsidRPr="00271256" w:rsidRDefault="00A75CBB" w:rsidP="00A75CBB">
            <w:pPr>
              <w:jc w:val="center"/>
              <w:rPr>
                <w:sz w:val="28"/>
                <w:szCs w:val="28"/>
              </w:rPr>
            </w:pPr>
            <w:r w:rsidRPr="00271256">
              <w:rPr>
                <w:sz w:val="28"/>
                <w:szCs w:val="28"/>
              </w:rPr>
              <w:t>март</w:t>
            </w:r>
          </w:p>
        </w:tc>
      </w:tr>
      <w:tr w:rsidR="00A75CBB" w:rsidRPr="00271256" w14:paraId="42FB6CE3" w14:textId="77777777" w:rsidTr="00A75CBB">
        <w:trPr>
          <w:gridAfter w:val="1"/>
          <w:wAfter w:w="14" w:type="dxa"/>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tcPr>
          <w:p w14:paraId="2B0CF9E2" w14:textId="77777777" w:rsidR="00A75CBB" w:rsidRPr="00271256" w:rsidRDefault="00A75CBB" w:rsidP="00A75CBB">
            <w:pPr>
              <w:rPr>
                <w:sz w:val="28"/>
                <w:szCs w:val="28"/>
              </w:rPr>
            </w:pPr>
            <w:r w:rsidRPr="00271256">
              <w:rPr>
                <w:sz w:val="28"/>
                <w:szCs w:val="28"/>
              </w:rPr>
              <w:t xml:space="preserve">12. </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tcPr>
          <w:p w14:paraId="2BDB2B85" w14:textId="77777777" w:rsidR="00A75CBB" w:rsidRPr="00271256" w:rsidRDefault="00A75CBB" w:rsidP="00A75CBB">
            <w:pPr>
              <w:rPr>
                <w:sz w:val="28"/>
                <w:szCs w:val="28"/>
              </w:rPr>
            </w:pPr>
            <w:r w:rsidRPr="00271256">
              <w:rPr>
                <w:sz w:val="28"/>
                <w:szCs w:val="28"/>
              </w:rPr>
              <w:t>Совещание у главы администрации по обеспечению безопасности на водных объектах, расположенных на территории Шаблыкинского муниципального района.</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122164B0" w14:textId="77777777" w:rsidR="00A75CBB" w:rsidRPr="00271256" w:rsidRDefault="00A75CBB" w:rsidP="00A75CBB">
            <w:pPr>
              <w:jc w:val="center"/>
              <w:rPr>
                <w:sz w:val="28"/>
                <w:szCs w:val="28"/>
              </w:rPr>
            </w:pPr>
            <w:r w:rsidRPr="00271256">
              <w:rPr>
                <w:sz w:val="28"/>
                <w:szCs w:val="28"/>
              </w:rPr>
              <w:t>Специалист по ГО и ЧС</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26205F79" w14:textId="77777777" w:rsidR="00A75CBB" w:rsidRPr="00271256" w:rsidRDefault="00A75CBB" w:rsidP="00A75CBB">
            <w:pPr>
              <w:jc w:val="center"/>
              <w:rPr>
                <w:sz w:val="28"/>
                <w:szCs w:val="28"/>
              </w:rPr>
            </w:pPr>
            <w:r w:rsidRPr="00271256">
              <w:rPr>
                <w:sz w:val="28"/>
                <w:szCs w:val="28"/>
              </w:rPr>
              <w:t>май</w:t>
            </w:r>
          </w:p>
        </w:tc>
      </w:tr>
      <w:tr w:rsidR="00A75CBB" w:rsidRPr="00271256" w14:paraId="2F01D60E" w14:textId="77777777" w:rsidTr="00A75CBB">
        <w:tc>
          <w:tcPr>
            <w:tcW w:w="15234" w:type="dxa"/>
            <w:gridSpan w:val="7"/>
            <w:tcBorders>
              <w:top w:val="single" w:sz="4" w:space="0" w:color="auto"/>
              <w:left w:val="single" w:sz="4" w:space="0" w:color="auto"/>
              <w:bottom w:val="single" w:sz="4" w:space="0" w:color="auto"/>
              <w:right w:val="single" w:sz="4" w:space="0" w:color="auto"/>
            </w:tcBorders>
            <w:shd w:val="clear" w:color="auto" w:fill="auto"/>
          </w:tcPr>
          <w:p w14:paraId="428D28B1" w14:textId="77777777" w:rsidR="00A75CBB" w:rsidRPr="00271256" w:rsidRDefault="00A75CBB" w:rsidP="00A75CBB">
            <w:pPr>
              <w:rPr>
                <w:b/>
                <w:sz w:val="28"/>
                <w:szCs w:val="28"/>
              </w:rPr>
            </w:pPr>
          </w:p>
          <w:p w14:paraId="3C5EDB2E" w14:textId="77777777" w:rsidR="00A75CBB" w:rsidRPr="00271256" w:rsidRDefault="00A75CBB" w:rsidP="00A75CBB">
            <w:pPr>
              <w:rPr>
                <w:b/>
                <w:sz w:val="28"/>
                <w:szCs w:val="28"/>
              </w:rPr>
            </w:pPr>
            <w:r w:rsidRPr="00271256">
              <w:rPr>
                <w:b/>
                <w:sz w:val="28"/>
                <w:szCs w:val="28"/>
                <w:lang w:val="en-US"/>
              </w:rPr>
              <w:t>III</w:t>
            </w:r>
            <w:r w:rsidRPr="00271256">
              <w:rPr>
                <w:b/>
                <w:sz w:val="28"/>
                <w:szCs w:val="28"/>
              </w:rPr>
              <w:t>. РАБОТА ПО ОРГАНИЗАЦИИ УЧЕБЫ И ПОВЫШЕНИЮ КВАЛИФИКАЦИИ КАДРОВ</w:t>
            </w:r>
          </w:p>
          <w:p w14:paraId="1E0B3520" w14:textId="77777777" w:rsidR="00A75CBB" w:rsidRPr="00271256" w:rsidRDefault="00A75CBB" w:rsidP="00A75CBB">
            <w:pPr>
              <w:rPr>
                <w:b/>
                <w:sz w:val="28"/>
                <w:szCs w:val="28"/>
              </w:rPr>
            </w:pPr>
          </w:p>
        </w:tc>
      </w:tr>
      <w:tr w:rsidR="00A75CBB" w:rsidRPr="00271256" w14:paraId="4B68D8C8" w14:textId="77777777" w:rsidTr="00A75CBB">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14:paraId="747DB139" w14:textId="77777777" w:rsidR="00A75CBB" w:rsidRPr="00271256" w:rsidRDefault="00A75CBB" w:rsidP="00A75CBB">
            <w:pPr>
              <w:jc w:val="center"/>
              <w:rPr>
                <w:b/>
                <w:sz w:val="28"/>
                <w:szCs w:val="28"/>
              </w:rPr>
            </w:pPr>
            <w:r w:rsidRPr="00271256">
              <w:rPr>
                <w:b/>
                <w:sz w:val="28"/>
                <w:szCs w:val="28"/>
              </w:rPr>
              <w:t>№ п/п</w:t>
            </w:r>
          </w:p>
        </w:tc>
        <w:tc>
          <w:tcPr>
            <w:tcW w:w="8105" w:type="dxa"/>
            <w:gridSpan w:val="2"/>
            <w:tcBorders>
              <w:top w:val="single" w:sz="4" w:space="0" w:color="auto"/>
              <w:left w:val="single" w:sz="4" w:space="0" w:color="auto"/>
              <w:bottom w:val="single" w:sz="4" w:space="0" w:color="auto"/>
              <w:right w:val="single" w:sz="4" w:space="0" w:color="auto"/>
            </w:tcBorders>
            <w:shd w:val="clear" w:color="auto" w:fill="auto"/>
          </w:tcPr>
          <w:p w14:paraId="1504C541" w14:textId="77777777" w:rsidR="00A75CBB" w:rsidRPr="00271256" w:rsidRDefault="00A75CBB" w:rsidP="00A75CBB">
            <w:pPr>
              <w:jc w:val="center"/>
              <w:rPr>
                <w:b/>
                <w:sz w:val="28"/>
                <w:szCs w:val="28"/>
              </w:rPr>
            </w:pPr>
            <w:r w:rsidRPr="00271256">
              <w:rPr>
                <w:b/>
                <w:sz w:val="28"/>
                <w:szCs w:val="28"/>
              </w:rPr>
              <w:t>Наименование</w:t>
            </w:r>
          </w:p>
        </w:tc>
        <w:tc>
          <w:tcPr>
            <w:tcW w:w="6523" w:type="dxa"/>
            <w:gridSpan w:val="3"/>
            <w:tcBorders>
              <w:top w:val="single" w:sz="4" w:space="0" w:color="auto"/>
              <w:left w:val="single" w:sz="4" w:space="0" w:color="auto"/>
              <w:bottom w:val="single" w:sz="4" w:space="0" w:color="auto"/>
              <w:right w:val="single" w:sz="4" w:space="0" w:color="auto"/>
            </w:tcBorders>
            <w:shd w:val="clear" w:color="auto" w:fill="auto"/>
          </w:tcPr>
          <w:p w14:paraId="731017AA" w14:textId="77777777" w:rsidR="00A75CBB" w:rsidRPr="00271256" w:rsidRDefault="00A75CBB" w:rsidP="00A75CBB">
            <w:pPr>
              <w:jc w:val="center"/>
              <w:rPr>
                <w:b/>
                <w:sz w:val="28"/>
                <w:szCs w:val="28"/>
              </w:rPr>
            </w:pPr>
            <w:r w:rsidRPr="00271256">
              <w:rPr>
                <w:b/>
                <w:sz w:val="28"/>
                <w:szCs w:val="28"/>
              </w:rPr>
              <w:t>Периодичность</w:t>
            </w:r>
          </w:p>
        </w:tc>
      </w:tr>
      <w:tr w:rsidR="00A75CBB" w:rsidRPr="00271256" w14:paraId="58A2C7B6" w14:textId="77777777" w:rsidTr="00A75CBB">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14:paraId="10514C99" w14:textId="77777777" w:rsidR="00A75CBB" w:rsidRPr="00271256" w:rsidRDefault="00A75CBB" w:rsidP="00A75CBB">
            <w:pPr>
              <w:rPr>
                <w:sz w:val="28"/>
                <w:szCs w:val="28"/>
              </w:rPr>
            </w:pPr>
          </w:p>
        </w:tc>
        <w:tc>
          <w:tcPr>
            <w:tcW w:w="8105" w:type="dxa"/>
            <w:gridSpan w:val="2"/>
            <w:tcBorders>
              <w:top w:val="single" w:sz="4" w:space="0" w:color="auto"/>
              <w:left w:val="single" w:sz="4" w:space="0" w:color="auto"/>
              <w:bottom w:val="single" w:sz="4" w:space="0" w:color="auto"/>
              <w:right w:val="single" w:sz="4" w:space="0" w:color="auto"/>
            </w:tcBorders>
            <w:shd w:val="clear" w:color="auto" w:fill="auto"/>
          </w:tcPr>
          <w:p w14:paraId="19F43831" w14:textId="77777777" w:rsidR="00A75CBB" w:rsidRPr="00271256" w:rsidRDefault="00A75CBB" w:rsidP="00A75CBB">
            <w:pPr>
              <w:rPr>
                <w:sz w:val="28"/>
                <w:szCs w:val="28"/>
              </w:rPr>
            </w:pPr>
            <w:r w:rsidRPr="00271256">
              <w:rPr>
                <w:sz w:val="28"/>
                <w:szCs w:val="28"/>
              </w:rPr>
              <w:t>Обучение работников в ВУЗах</w:t>
            </w:r>
          </w:p>
        </w:tc>
        <w:tc>
          <w:tcPr>
            <w:tcW w:w="6523" w:type="dxa"/>
            <w:gridSpan w:val="3"/>
            <w:tcBorders>
              <w:top w:val="single" w:sz="4" w:space="0" w:color="auto"/>
              <w:left w:val="single" w:sz="4" w:space="0" w:color="auto"/>
              <w:bottom w:val="single" w:sz="4" w:space="0" w:color="auto"/>
              <w:right w:val="single" w:sz="4" w:space="0" w:color="auto"/>
            </w:tcBorders>
            <w:shd w:val="clear" w:color="auto" w:fill="auto"/>
          </w:tcPr>
          <w:p w14:paraId="491C6287" w14:textId="77777777" w:rsidR="00A75CBB" w:rsidRPr="00271256" w:rsidRDefault="00A75CBB" w:rsidP="00A75CBB">
            <w:pPr>
              <w:jc w:val="center"/>
              <w:rPr>
                <w:sz w:val="28"/>
                <w:szCs w:val="28"/>
              </w:rPr>
            </w:pPr>
          </w:p>
          <w:p w14:paraId="60FCADC2" w14:textId="77777777" w:rsidR="00A75CBB" w:rsidRPr="00271256" w:rsidRDefault="00A75CBB" w:rsidP="00A75CBB">
            <w:pPr>
              <w:jc w:val="center"/>
              <w:rPr>
                <w:sz w:val="28"/>
                <w:szCs w:val="28"/>
              </w:rPr>
            </w:pPr>
            <w:r w:rsidRPr="00271256">
              <w:rPr>
                <w:sz w:val="28"/>
                <w:szCs w:val="28"/>
              </w:rPr>
              <w:t>по приглашению</w:t>
            </w:r>
          </w:p>
        </w:tc>
      </w:tr>
      <w:tr w:rsidR="00A75CBB" w:rsidRPr="00271256" w14:paraId="3958C882" w14:textId="77777777" w:rsidTr="00A75CBB">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14:paraId="77D481F5" w14:textId="77777777" w:rsidR="00A75CBB" w:rsidRPr="00271256" w:rsidRDefault="00A75CBB" w:rsidP="00A75CBB">
            <w:pPr>
              <w:rPr>
                <w:sz w:val="28"/>
                <w:szCs w:val="28"/>
              </w:rPr>
            </w:pPr>
          </w:p>
        </w:tc>
        <w:tc>
          <w:tcPr>
            <w:tcW w:w="8105" w:type="dxa"/>
            <w:gridSpan w:val="2"/>
            <w:tcBorders>
              <w:top w:val="single" w:sz="4" w:space="0" w:color="auto"/>
              <w:left w:val="single" w:sz="4" w:space="0" w:color="auto"/>
              <w:bottom w:val="single" w:sz="4" w:space="0" w:color="auto"/>
              <w:right w:val="single" w:sz="4" w:space="0" w:color="auto"/>
            </w:tcBorders>
            <w:shd w:val="clear" w:color="auto" w:fill="auto"/>
          </w:tcPr>
          <w:p w14:paraId="2E8A82F9" w14:textId="77777777" w:rsidR="00A75CBB" w:rsidRPr="00271256" w:rsidRDefault="00A75CBB" w:rsidP="00A75CBB">
            <w:pPr>
              <w:rPr>
                <w:sz w:val="28"/>
                <w:szCs w:val="28"/>
              </w:rPr>
            </w:pPr>
            <w:r w:rsidRPr="00271256">
              <w:rPr>
                <w:sz w:val="28"/>
                <w:szCs w:val="28"/>
              </w:rPr>
              <w:t>Повышение профессиональной квалификации работников администрации и глав сельских поселений на базе администрации области</w:t>
            </w:r>
          </w:p>
        </w:tc>
        <w:tc>
          <w:tcPr>
            <w:tcW w:w="6523" w:type="dxa"/>
            <w:gridSpan w:val="3"/>
            <w:tcBorders>
              <w:top w:val="single" w:sz="4" w:space="0" w:color="auto"/>
              <w:left w:val="single" w:sz="4" w:space="0" w:color="auto"/>
              <w:bottom w:val="single" w:sz="4" w:space="0" w:color="auto"/>
              <w:right w:val="single" w:sz="4" w:space="0" w:color="auto"/>
            </w:tcBorders>
            <w:shd w:val="clear" w:color="auto" w:fill="auto"/>
          </w:tcPr>
          <w:p w14:paraId="12CF64C0" w14:textId="77777777" w:rsidR="00A75CBB" w:rsidRPr="00271256" w:rsidRDefault="00A75CBB" w:rsidP="00A75CBB">
            <w:pPr>
              <w:jc w:val="center"/>
              <w:rPr>
                <w:sz w:val="28"/>
                <w:szCs w:val="28"/>
              </w:rPr>
            </w:pPr>
            <w:r w:rsidRPr="00271256">
              <w:rPr>
                <w:sz w:val="28"/>
                <w:szCs w:val="28"/>
              </w:rPr>
              <w:t>по приглашению</w:t>
            </w:r>
          </w:p>
        </w:tc>
      </w:tr>
    </w:tbl>
    <w:p w14:paraId="1E10E3E4" w14:textId="77777777" w:rsidR="00A75CBB" w:rsidRPr="00271256" w:rsidRDefault="00A75CBB" w:rsidP="00A75CBB">
      <w:pPr>
        <w:rPr>
          <w:sz w:val="28"/>
          <w:szCs w:val="28"/>
          <w:lang w:val="en-US"/>
        </w:rPr>
      </w:pPr>
      <w:r w:rsidRPr="00271256">
        <w:rPr>
          <w:sz w:val="28"/>
          <w:szCs w:val="28"/>
        </w:rPr>
        <w:t xml:space="preserve"> </w:t>
      </w:r>
    </w:p>
    <w:p w14:paraId="0903724E" w14:textId="77777777" w:rsidR="00A75CBB" w:rsidRPr="00271256" w:rsidRDefault="00A75CBB" w:rsidP="00A75CBB">
      <w:pPr>
        <w:rPr>
          <w:b/>
          <w:sz w:val="28"/>
          <w:szCs w:val="28"/>
        </w:rPr>
      </w:pPr>
      <w:r w:rsidRPr="00271256">
        <w:rPr>
          <w:b/>
          <w:sz w:val="28"/>
          <w:szCs w:val="28"/>
          <w:lang w:val="en-US"/>
        </w:rPr>
        <w:t>IV</w:t>
      </w:r>
      <w:r w:rsidRPr="00271256">
        <w:rPr>
          <w:b/>
          <w:sz w:val="28"/>
          <w:szCs w:val="28"/>
        </w:rPr>
        <w:t>.РАБОТА ПО ПРИЕМУ ГРАЖАН.</w:t>
      </w:r>
    </w:p>
    <w:p w14:paraId="6444D0F5" w14:textId="77777777" w:rsidR="00A75CBB" w:rsidRPr="00271256" w:rsidRDefault="00A75CBB" w:rsidP="00A75CBB">
      <w:pPr>
        <w:rPr>
          <w:b/>
          <w:sz w:val="28"/>
          <w:szCs w:val="28"/>
        </w:rPr>
      </w:pPr>
    </w:p>
    <w:tbl>
      <w:tblPr>
        <w:tblW w:w="15234" w:type="dxa"/>
        <w:tblInd w:w="-176" w:type="dxa"/>
        <w:tblLayout w:type="fixed"/>
        <w:tblLook w:val="01E0" w:firstRow="1" w:lastRow="1" w:firstColumn="1" w:lastColumn="1" w:noHBand="0" w:noVBand="0"/>
      </w:tblPr>
      <w:tblGrid>
        <w:gridCol w:w="606"/>
        <w:gridCol w:w="8105"/>
        <w:gridCol w:w="6523"/>
      </w:tblGrid>
      <w:tr w:rsidR="00A75CBB" w:rsidRPr="00271256" w14:paraId="63B25B02" w14:textId="77777777" w:rsidTr="00A75CBB">
        <w:tc>
          <w:tcPr>
            <w:tcW w:w="606" w:type="dxa"/>
            <w:tcBorders>
              <w:top w:val="single" w:sz="4" w:space="0" w:color="auto"/>
              <w:left w:val="single" w:sz="4" w:space="0" w:color="auto"/>
              <w:bottom w:val="single" w:sz="4" w:space="0" w:color="auto"/>
              <w:right w:val="single" w:sz="4" w:space="0" w:color="auto"/>
            </w:tcBorders>
            <w:shd w:val="clear" w:color="auto" w:fill="auto"/>
          </w:tcPr>
          <w:p w14:paraId="3F1130CE" w14:textId="77777777" w:rsidR="00A75CBB" w:rsidRPr="00271256" w:rsidRDefault="00A75CBB" w:rsidP="00A75CBB">
            <w:pPr>
              <w:jc w:val="center"/>
              <w:rPr>
                <w:b/>
                <w:sz w:val="28"/>
                <w:szCs w:val="28"/>
              </w:rPr>
            </w:pPr>
            <w:r w:rsidRPr="00271256">
              <w:rPr>
                <w:b/>
                <w:sz w:val="28"/>
                <w:szCs w:val="28"/>
              </w:rPr>
              <w:t>№ п/п</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118A1499" w14:textId="77777777" w:rsidR="00A75CBB" w:rsidRPr="00271256" w:rsidRDefault="00A75CBB" w:rsidP="00A75CBB">
            <w:pPr>
              <w:jc w:val="center"/>
              <w:rPr>
                <w:b/>
                <w:sz w:val="28"/>
                <w:szCs w:val="28"/>
              </w:rPr>
            </w:pPr>
            <w:r w:rsidRPr="00271256">
              <w:rPr>
                <w:b/>
                <w:sz w:val="28"/>
                <w:szCs w:val="28"/>
              </w:rPr>
              <w:t>Наименование</w:t>
            </w:r>
          </w:p>
        </w:tc>
        <w:tc>
          <w:tcPr>
            <w:tcW w:w="6523" w:type="dxa"/>
            <w:tcBorders>
              <w:top w:val="single" w:sz="4" w:space="0" w:color="auto"/>
              <w:left w:val="single" w:sz="4" w:space="0" w:color="auto"/>
              <w:bottom w:val="single" w:sz="4" w:space="0" w:color="auto"/>
              <w:right w:val="single" w:sz="4" w:space="0" w:color="auto"/>
            </w:tcBorders>
            <w:shd w:val="clear" w:color="auto" w:fill="auto"/>
          </w:tcPr>
          <w:p w14:paraId="7944E92D" w14:textId="77777777" w:rsidR="00A75CBB" w:rsidRPr="00271256" w:rsidRDefault="00A75CBB" w:rsidP="00A75CBB">
            <w:pPr>
              <w:jc w:val="center"/>
              <w:rPr>
                <w:b/>
                <w:sz w:val="28"/>
                <w:szCs w:val="28"/>
              </w:rPr>
            </w:pPr>
            <w:r w:rsidRPr="00271256">
              <w:rPr>
                <w:b/>
                <w:sz w:val="28"/>
                <w:szCs w:val="28"/>
              </w:rPr>
              <w:t>Периодичность</w:t>
            </w:r>
          </w:p>
        </w:tc>
      </w:tr>
      <w:tr w:rsidR="00A75CBB" w:rsidRPr="00271256" w14:paraId="4AD1B7F3" w14:textId="77777777" w:rsidTr="00A75CBB">
        <w:tc>
          <w:tcPr>
            <w:tcW w:w="606" w:type="dxa"/>
            <w:tcBorders>
              <w:top w:val="single" w:sz="4" w:space="0" w:color="auto"/>
              <w:left w:val="single" w:sz="4" w:space="0" w:color="auto"/>
              <w:bottom w:val="single" w:sz="4" w:space="0" w:color="auto"/>
              <w:right w:val="single" w:sz="4" w:space="0" w:color="auto"/>
            </w:tcBorders>
            <w:shd w:val="clear" w:color="auto" w:fill="auto"/>
          </w:tcPr>
          <w:p w14:paraId="4C5A38B6" w14:textId="77777777" w:rsidR="00A75CBB" w:rsidRPr="00271256" w:rsidRDefault="00A75CBB" w:rsidP="00A75CBB">
            <w:pPr>
              <w:rPr>
                <w:sz w:val="28"/>
                <w:szCs w:val="28"/>
              </w:rPr>
            </w:pPr>
            <w:r w:rsidRPr="00271256">
              <w:rPr>
                <w:sz w:val="28"/>
                <w:szCs w:val="28"/>
              </w:rPr>
              <w:t>1.</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3C3E87EB" w14:textId="77777777" w:rsidR="00A75CBB" w:rsidRPr="00271256" w:rsidRDefault="00A75CBB" w:rsidP="00A75CBB">
            <w:pPr>
              <w:rPr>
                <w:sz w:val="28"/>
                <w:szCs w:val="28"/>
              </w:rPr>
            </w:pPr>
            <w:r w:rsidRPr="00271256">
              <w:rPr>
                <w:sz w:val="28"/>
                <w:szCs w:val="28"/>
              </w:rPr>
              <w:t>Прием граждан должностными лицами администрации  Шаблыкинского района</w:t>
            </w:r>
          </w:p>
        </w:tc>
        <w:tc>
          <w:tcPr>
            <w:tcW w:w="6523" w:type="dxa"/>
            <w:tcBorders>
              <w:top w:val="single" w:sz="4" w:space="0" w:color="auto"/>
              <w:left w:val="single" w:sz="4" w:space="0" w:color="auto"/>
              <w:bottom w:val="single" w:sz="4" w:space="0" w:color="auto"/>
              <w:right w:val="single" w:sz="4" w:space="0" w:color="auto"/>
            </w:tcBorders>
            <w:shd w:val="clear" w:color="auto" w:fill="auto"/>
          </w:tcPr>
          <w:p w14:paraId="45F10821" w14:textId="77777777" w:rsidR="00A75CBB" w:rsidRPr="00271256" w:rsidRDefault="00A75CBB" w:rsidP="00A75CBB">
            <w:pPr>
              <w:jc w:val="center"/>
              <w:rPr>
                <w:sz w:val="28"/>
                <w:szCs w:val="28"/>
              </w:rPr>
            </w:pPr>
            <w:r w:rsidRPr="00271256">
              <w:rPr>
                <w:sz w:val="28"/>
                <w:szCs w:val="28"/>
              </w:rPr>
              <w:t>По графику</w:t>
            </w:r>
          </w:p>
        </w:tc>
      </w:tr>
      <w:tr w:rsidR="00A75CBB" w:rsidRPr="00271256" w14:paraId="45F0B012" w14:textId="77777777" w:rsidTr="00A75CBB">
        <w:tc>
          <w:tcPr>
            <w:tcW w:w="606" w:type="dxa"/>
            <w:tcBorders>
              <w:top w:val="single" w:sz="4" w:space="0" w:color="auto"/>
              <w:left w:val="single" w:sz="4" w:space="0" w:color="auto"/>
              <w:bottom w:val="single" w:sz="4" w:space="0" w:color="auto"/>
              <w:right w:val="single" w:sz="4" w:space="0" w:color="auto"/>
            </w:tcBorders>
            <w:shd w:val="clear" w:color="auto" w:fill="auto"/>
          </w:tcPr>
          <w:p w14:paraId="6A8AB693" w14:textId="77777777" w:rsidR="00A75CBB" w:rsidRPr="00271256" w:rsidRDefault="00A75CBB" w:rsidP="00A75CBB">
            <w:pPr>
              <w:rPr>
                <w:sz w:val="28"/>
                <w:szCs w:val="28"/>
              </w:rPr>
            </w:pPr>
            <w:r w:rsidRPr="00271256">
              <w:rPr>
                <w:sz w:val="28"/>
                <w:szCs w:val="28"/>
              </w:rPr>
              <w:t>2.</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668B0250" w14:textId="77777777" w:rsidR="00A75CBB" w:rsidRPr="00271256" w:rsidRDefault="00A75CBB" w:rsidP="00A75CBB">
            <w:pPr>
              <w:rPr>
                <w:sz w:val="28"/>
                <w:szCs w:val="28"/>
              </w:rPr>
            </w:pPr>
            <w:r w:rsidRPr="00271256">
              <w:rPr>
                <w:sz w:val="28"/>
                <w:szCs w:val="28"/>
              </w:rPr>
              <w:t>Личный прием граждан главой района, его заместителями и руководителями служб в сельских поселениях Шаблыкинского района</w:t>
            </w:r>
          </w:p>
        </w:tc>
        <w:tc>
          <w:tcPr>
            <w:tcW w:w="6523" w:type="dxa"/>
            <w:tcBorders>
              <w:top w:val="single" w:sz="4" w:space="0" w:color="auto"/>
              <w:left w:val="single" w:sz="4" w:space="0" w:color="auto"/>
              <w:bottom w:val="single" w:sz="4" w:space="0" w:color="auto"/>
              <w:right w:val="single" w:sz="4" w:space="0" w:color="auto"/>
            </w:tcBorders>
            <w:shd w:val="clear" w:color="auto" w:fill="auto"/>
          </w:tcPr>
          <w:p w14:paraId="7DE499E4" w14:textId="77777777" w:rsidR="00A75CBB" w:rsidRPr="00271256" w:rsidRDefault="00A75CBB" w:rsidP="00A75CBB">
            <w:pPr>
              <w:jc w:val="center"/>
              <w:rPr>
                <w:sz w:val="28"/>
                <w:szCs w:val="28"/>
              </w:rPr>
            </w:pPr>
            <w:r w:rsidRPr="00271256">
              <w:rPr>
                <w:sz w:val="28"/>
                <w:szCs w:val="28"/>
              </w:rPr>
              <w:t>По графику</w:t>
            </w:r>
          </w:p>
        </w:tc>
      </w:tr>
      <w:tr w:rsidR="00A75CBB" w:rsidRPr="00271256" w14:paraId="5EE9BC09" w14:textId="77777777" w:rsidTr="00A75CBB">
        <w:tc>
          <w:tcPr>
            <w:tcW w:w="606" w:type="dxa"/>
            <w:tcBorders>
              <w:top w:val="single" w:sz="4" w:space="0" w:color="auto"/>
              <w:left w:val="single" w:sz="4" w:space="0" w:color="auto"/>
              <w:bottom w:val="single" w:sz="4" w:space="0" w:color="auto"/>
              <w:right w:val="single" w:sz="4" w:space="0" w:color="auto"/>
            </w:tcBorders>
            <w:shd w:val="clear" w:color="auto" w:fill="auto"/>
          </w:tcPr>
          <w:p w14:paraId="3D9F8046" w14:textId="77777777" w:rsidR="00A75CBB" w:rsidRPr="00271256" w:rsidRDefault="00A75CBB" w:rsidP="00A75CBB">
            <w:pPr>
              <w:rPr>
                <w:sz w:val="28"/>
                <w:szCs w:val="28"/>
              </w:rPr>
            </w:pPr>
            <w:r w:rsidRPr="00271256">
              <w:rPr>
                <w:sz w:val="28"/>
                <w:szCs w:val="28"/>
              </w:rPr>
              <w:t>3.</w:t>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2B08E030" w14:textId="77777777" w:rsidR="00A75CBB" w:rsidRPr="00271256" w:rsidRDefault="00A75CBB" w:rsidP="00A75CBB">
            <w:pPr>
              <w:rPr>
                <w:sz w:val="28"/>
                <w:szCs w:val="28"/>
              </w:rPr>
            </w:pPr>
            <w:r w:rsidRPr="00271256">
              <w:rPr>
                <w:sz w:val="28"/>
                <w:szCs w:val="28"/>
              </w:rPr>
              <w:t>Общероссийский день приема граждан</w:t>
            </w:r>
          </w:p>
        </w:tc>
        <w:tc>
          <w:tcPr>
            <w:tcW w:w="6523" w:type="dxa"/>
            <w:tcBorders>
              <w:top w:val="single" w:sz="4" w:space="0" w:color="auto"/>
              <w:left w:val="single" w:sz="4" w:space="0" w:color="auto"/>
              <w:bottom w:val="single" w:sz="4" w:space="0" w:color="auto"/>
              <w:right w:val="single" w:sz="4" w:space="0" w:color="auto"/>
            </w:tcBorders>
            <w:shd w:val="clear" w:color="auto" w:fill="auto"/>
          </w:tcPr>
          <w:p w14:paraId="0E8D545A" w14:textId="77777777" w:rsidR="00A75CBB" w:rsidRPr="00271256" w:rsidRDefault="00A75CBB" w:rsidP="00A75CBB">
            <w:pPr>
              <w:jc w:val="center"/>
              <w:rPr>
                <w:sz w:val="28"/>
                <w:szCs w:val="28"/>
              </w:rPr>
            </w:pPr>
            <w:r w:rsidRPr="00271256">
              <w:rPr>
                <w:sz w:val="28"/>
                <w:szCs w:val="28"/>
              </w:rPr>
              <w:t>12 декабря</w:t>
            </w:r>
          </w:p>
        </w:tc>
      </w:tr>
    </w:tbl>
    <w:p w14:paraId="47DFA014" w14:textId="77777777" w:rsidR="00A75CBB" w:rsidRPr="00271256" w:rsidRDefault="00A75CBB" w:rsidP="00A75CBB">
      <w:pPr>
        <w:rPr>
          <w:b/>
          <w:sz w:val="28"/>
          <w:szCs w:val="28"/>
        </w:rPr>
      </w:pPr>
    </w:p>
    <w:p w14:paraId="690CEDF0" w14:textId="77777777" w:rsidR="00A75CBB" w:rsidRPr="00271256" w:rsidRDefault="00A75CBB" w:rsidP="00A75CBB">
      <w:pPr>
        <w:rPr>
          <w:b/>
          <w:sz w:val="28"/>
          <w:szCs w:val="28"/>
        </w:rPr>
      </w:pPr>
      <w:r w:rsidRPr="00271256">
        <w:rPr>
          <w:b/>
          <w:sz w:val="28"/>
          <w:szCs w:val="28"/>
          <w:lang w:val="en-US"/>
        </w:rPr>
        <w:t>V.</w:t>
      </w:r>
      <w:r w:rsidRPr="00271256">
        <w:rPr>
          <w:b/>
          <w:sz w:val="28"/>
          <w:szCs w:val="28"/>
        </w:rPr>
        <w:t>ОРГАНИЗАЦИЯ БЛАГОУСТРОЙСВА, РЕМОНТА</w:t>
      </w:r>
    </w:p>
    <w:tbl>
      <w:tblPr>
        <w:tblStyle w:val="a9"/>
        <w:tblW w:w="0" w:type="auto"/>
        <w:tblLook w:val="04A0" w:firstRow="1" w:lastRow="0" w:firstColumn="1" w:lastColumn="0" w:noHBand="0" w:noVBand="1"/>
      </w:tblPr>
      <w:tblGrid>
        <w:gridCol w:w="1101"/>
        <w:gridCol w:w="6291"/>
        <w:gridCol w:w="3697"/>
        <w:gridCol w:w="3697"/>
      </w:tblGrid>
      <w:tr w:rsidR="00A75CBB" w:rsidRPr="00271256" w14:paraId="2D2375F1" w14:textId="77777777" w:rsidTr="00A75CBB">
        <w:tc>
          <w:tcPr>
            <w:tcW w:w="1101" w:type="dxa"/>
          </w:tcPr>
          <w:p w14:paraId="301105C0" w14:textId="77777777" w:rsidR="00A75CBB" w:rsidRPr="00271256" w:rsidRDefault="00A75CBB" w:rsidP="00A75CBB">
            <w:pPr>
              <w:rPr>
                <w:b/>
                <w:sz w:val="28"/>
                <w:szCs w:val="28"/>
              </w:rPr>
            </w:pPr>
            <w:r w:rsidRPr="00271256">
              <w:rPr>
                <w:b/>
                <w:sz w:val="28"/>
                <w:szCs w:val="28"/>
              </w:rPr>
              <w:t>№ п/п</w:t>
            </w:r>
          </w:p>
        </w:tc>
        <w:tc>
          <w:tcPr>
            <w:tcW w:w="6291" w:type="dxa"/>
          </w:tcPr>
          <w:p w14:paraId="1816705E" w14:textId="77777777" w:rsidR="00A75CBB" w:rsidRPr="00271256" w:rsidRDefault="00A75CBB" w:rsidP="00A75CBB">
            <w:pPr>
              <w:rPr>
                <w:b/>
                <w:sz w:val="28"/>
                <w:szCs w:val="28"/>
              </w:rPr>
            </w:pPr>
            <w:r w:rsidRPr="00271256">
              <w:rPr>
                <w:b/>
                <w:sz w:val="28"/>
                <w:szCs w:val="28"/>
              </w:rPr>
              <w:t>Наименование мероприятия</w:t>
            </w:r>
          </w:p>
        </w:tc>
        <w:tc>
          <w:tcPr>
            <w:tcW w:w="3697" w:type="dxa"/>
          </w:tcPr>
          <w:p w14:paraId="2FE182EB" w14:textId="77777777" w:rsidR="00A75CBB" w:rsidRPr="00271256" w:rsidRDefault="00A75CBB" w:rsidP="00A75CBB">
            <w:pPr>
              <w:rPr>
                <w:b/>
                <w:sz w:val="28"/>
                <w:szCs w:val="28"/>
              </w:rPr>
            </w:pPr>
            <w:r w:rsidRPr="00271256">
              <w:rPr>
                <w:b/>
                <w:sz w:val="28"/>
                <w:szCs w:val="28"/>
              </w:rPr>
              <w:t>Ответственные</w:t>
            </w:r>
          </w:p>
        </w:tc>
        <w:tc>
          <w:tcPr>
            <w:tcW w:w="3697" w:type="dxa"/>
          </w:tcPr>
          <w:p w14:paraId="796830C2" w14:textId="77777777" w:rsidR="00A75CBB" w:rsidRPr="00271256" w:rsidRDefault="00A75CBB" w:rsidP="00A75CBB">
            <w:pPr>
              <w:rPr>
                <w:b/>
                <w:sz w:val="28"/>
                <w:szCs w:val="28"/>
              </w:rPr>
            </w:pPr>
            <w:r w:rsidRPr="00271256">
              <w:rPr>
                <w:b/>
                <w:sz w:val="28"/>
                <w:szCs w:val="28"/>
              </w:rPr>
              <w:t>Сроки исполнения</w:t>
            </w:r>
          </w:p>
        </w:tc>
      </w:tr>
      <w:tr w:rsidR="00A75CBB" w:rsidRPr="00271256" w14:paraId="2E30215E" w14:textId="77777777" w:rsidTr="00A75CBB">
        <w:tc>
          <w:tcPr>
            <w:tcW w:w="1101" w:type="dxa"/>
          </w:tcPr>
          <w:p w14:paraId="447074F1" w14:textId="77777777" w:rsidR="00A75CBB" w:rsidRPr="00271256" w:rsidRDefault="00A75CBB" w:rsidP="00A75CBB">
            <w:pPr>
              <w:rPr>
                <w:b/>
                <w:sz w:val="28"/>
                <w:szCs w:val="28"/>
              </w:rPr>
            </w:pPr>
            <w:r w:rsidRPr="00271256">
              <w:rPr>
                <w:b/>
                <w:sz w:val="28"/>
                <w:szCs w:val="28"/>
              </w:rPr>
              <w:t>1</w:t>
            </w:r>
          </w:p>
        </w:tc>
        <w:tc>
          <w:tcPr>
            <w:tcW w:w="6291" w:type="dxa"/>
          </w:tcPr>
          <w:p w14:paraId="29432BF3" w14:textId="77777777" w:rsidR="00A75CBB" w:rsidRPr="00271256" w:rsidRDefault="00A75CBB" w:rsidP="00A75CBB">
            <w:pPr>
              <w:rPr>
                <w:b/>
                <w:sz w:val="28"/>
                <w:szCs w:val="28"/>
              </w:rPr>
            </w:pPr>
            <w:r w:rsidRPr="00271256">
              <w:rPr>
                <w:color w:val="000000"/>
                <w:sz w:val="28"/>
                <w:szCs w:val="28"/>
                <w:shd w:val="clear" w:color="auto" w:fill="FFFFFF"/>
              </w:rPr>
              <w:t>Озеленение территории населенных пунктов муниципального образования, общественных территорий, территорий организаций  и предприятий (посадка деревьев, разбивка цветников)</w:t>
            </w:r>
          </w:p>
        </w:tc>
        <w:tc>
          <w:tcPr>
            <w:tcW w:w="3697" w:type="dxa"/>
          </w:tcPr>
          <w:p w14:paraId="10F9E06C" w14:textId="77777777" w:rsidR="00A75CBB" w:rsidRPr="00271256" w:rsidRDefault="00A75CBB" w:rsidP="00A75CBB">
            <w:pPr>
              <w:rPr>
                <w:sz w:val="28"/>
                <w:szCs w:val="28"/>
              </w:rPr>
            </w:pPr>
            <w:r w:rsidRPr="00271256">
              <w:rPr>
                <w:sz w:val="28"/>
                <w:szCs w:val="28"/>
              </w:rPr>
              <w:t>Главный специалист по охране окружающей и природной среды</w:t>
            </w:r>
          </w:p>
        </w:tc>
        <w:tc>
          <w:tcPr>
            <w:tcW w:w="3697" w:type="dxa"/>
          </w:tcPr>
          <w:p w14:paraId="5D234C39" w14:textId="77777777" w:rsidR="00A75CBB" w:rsidRPr="00271256" w:rsidRDefault="00A75CBB" w:rsidP="00A75CBB">
            <w:pPr>
              <w:rPr>
                <w:sz w:val="28"/>
                <w:szCs w:val="28"/>
              </w:rPr>
            </w:pPr>
            <w:r w:rsidRPr="00271256">
              <w:rPr>
                <w:sz w:val="28"/>
                <w:szCs w:val="28"/>
              </w:rPr>
              <w:t>2-3 квартал</w:t>
            </w:r>
          </w:p>
        </w:tc>
      </w:tr>
      <w:tr w:rsidR="00A75CBB" w:rsidRPr="00271256" w14:paraId="2A51BFA3" w14:textId="77777777" w:rsidTr="00A75CBB">
        <w:tc>
          <w:tcPr>
            <w:tcW w:w="1101" w:type="dxa"/>
          </w:tcPr>
          <w:p w14:paraId="077CD3E4" w14:textId="77777777" w:rsidR="00A75CBB" w:rsidRPr="00271256" w:rsidRDefault="00A75CBB" w:rsidP="00A75CBB">
            <w:pPr>
              <w:rPr>
                <w:b/>
                <w:sz w:val="28"/>
                <w:szCs w:val="28"/>
              </w:rPr>
            </w:pPr>
            <w:r w:rsidRPr="00271256">
              <w:rPr>
                <w:b/>
                <w:sz w:val="28"/>
                <w:szCs w:val="28"/>
              </w:rPr>
              <w:t>2</w:t>
            </w:r>
          </w:p>
        </w:tc>
        <w:tc>
          <w:tcPr>
            <w:tcW w:w="6291" w:type="dxa"/>
          </w:tcPr>
          <w:p w14:paraId="5AD982E8" w14:textId="77777777" w:rsidR="00A75CBB" w:rsidRPr="00271256" w:rsidRDefault="00A75CBB" w:rsidP="00A75CBB">
            <w:pPr>
              <w:rPr>
                <w:b/>
                <w:sz w:val="28"/>
                <w:szCs w:val="28"/>
              </w:rPr>
            </w:pPr>
            <w:r w:rsidRPr="00271256">
              <w:rPr>
                <w:color w:val="000000"/>
                <w:sz w:val="28"/>
                <w:szCs w:val="28"/>
                <w:shd w:val="clear" w:color="auto" w:fill="FFFFFF"/>
              </w:rPr>
              <w:t>Содержание территории кладбищ</w:t>
            </w:r>
          </w:p>
        </w:tc>
        <w:tc>
          <w:tcPr>
            <w:tcW w:w="3697" w:type="dxa"/>
          </w:tcPr>
          <w:p w14:paraId="657FD725" w14:textId="77777777" w:rsidR="00A75CBB" w:rsidRPr="00271256" w:rsidRDefault="00A75CBB" w:rsidP="00A75CBB">
            <w:pPr>
              <w:rPr>
                <w:sz w:val="28"/>
                <w:szCs w:val="28"/>
              </w:rPr>
            </w:pPr>
            <w:r w:rsidRPr="00271256">
              <w:rPr>
                <w:sz w:val="28"/>
                <w:szCs w:val="28"/>
              </w:rPr>
              <w:t>Отдел по управлению делами п.Шаблыкино</w:t>
            </w:r>
          </w:p>
        </w:tc>
        <w:tc>
          <w:tcPr>
            <w:tcW w:w="3697" w:type="dxa"/>
          </w:tcPr>
          <w:p w14:paraId="746D909D" w14:textId="77777777" w:rsidR="00A75CBB" w:rsidRPr="00271256" w:rsidRDefault="00A75CBB" w:rsidP="00A75CBB">
            <w:pPr>
              <w:rPr>
                <w:sz w:val="28"/>
                <w:szCs w:val="28"/>
              </w:rPr>
            </w:pPr>
            <w:r w:rsidRPr="00271256">
              <w:rPr>
                <w:sz w:val="28"/>
                <w:szCs w:val="28"/>
              </w:rPr>
              <w:t>В течении года</w:t>
            </w:r>
          </w:p>
        </w:tc>
      </w:tr>
      <w:tr w:rsidR="00A75CBB" w:rsidRPr="00271256" w14:paraId="57D2B0F3" w14:textId="77777777" w:rsidTr="00A75CBB">
        <w:tc>
          <w:tcPr>
            <w:tcW w:w="1101" w:type="dxa"/>
          </w:tcPr>
          <w:p w14:paraId="1D319992" w14:textId="77777777" w:rsidR="00A75CBB" w:rsidRPr="00271256" w:rsidRDefault="00A75CBB" w:rsidP="00A75CBB">
            <w:pPr>
              <w:rPr>
                <w:b/>
                <w:sz w:val="28"/>
                <w:szCs w:val="28"/>
              </w:rPr>
            </w:pPr>
            <w:r w:rsidRPr="00271256">
              <w:rPr>
                <w:b/>
                <w:sz w:val="28"/>
                <w:szCs w:val="28"/>
              </w:rPr>
              <w:t>3</w:t>
            </w:r>
          </w:p>
        </w:tc>
        <w:tc>
          <w:tcPr>
            <w:tcW w:w="6291" w:type="dxa"/>
          </w:tcPr>
          <w:p w14:paraId="12DD4936" w14:textId="77777777" w:rsidR="00A75CBB" w:rsidRPr="00271256" w:rsidRDefault="00A75CBB" w:rsidP="00A75CBB">
            <w:pPr>
              <w:rPr>
                <w:b/>
                <w:sz w:val="28"/>
                <w:szCs w:val="28"/>
              </w:rPr>
            </w:pPr>
            <w:r w:rsidRPr="00271256">
              <w:rPr>
                <w:color w:val="000000"/>
                <w:sz w:val="28"/>
                <w:szCs w:val="28"/>
                <w:shd w:val="clear" w:color="auto" w:fill="FFFFFF"/>
              </w:rPr>
              <w:t>Осуществление расчистки дорог от снега</w:t>
            </w:r>
          </w:p>
        </w:tc>
        <w:tc>
          <w:tcPr>
            <w:tcW w:w="3697" w:type="dxa"/>
          </w:tcPr>
          <w:p w14:paraId="4E4E67EB" w14:textId="77777777" w:rsidR="00A75CBB" w:rsidRPr="00271256" w:rsidRDefault="00A75CBB" w:rsidP="00A75CBB">
            <w:pPr>
              <w:rPr>
                <w:sz w:val="28"/>
                <w:szCs w:val="28"/>
              </w:rPr>
            </w:pPr>
            <w:r w:rsidRPr="00271256">
              <w:rPr>
                <w:sz w:val="28"/>
                <w:szCs w:val="28"/>
              </w:rPr>
              <w:t>Первый заместитель главы района</w:t>
            </w:r>
          </w:p>
        </w:tc>
        <w:tc>
          <w:tcPr>
            <w:tcW w:w="3697" w:type="dxa"/>
          </w:tcPr>
          <w:p w14:paraId="30F59144" w14:textId="77777777" w:rsidR="00A75CBB" w:rsidRPr="00271256" w:rsidRDefault="00A75CBB" w:rsidP="00A75CBB">
            <w:pPr>
              <w:rPr>
                <w:sz w:val="28"/>
                <w:szCs w:val="28"/>
              </w:rPr>
            </w:pPr>
            <w:r w:rsidRPr="00271256">
              <w:rPr>
                <w:sz w:val="28"/>
                <w:szCs w:val="28"/>
              </w:rPr>
              <w:t>По мере необходимости</w:t>
            </w:r>
          </w:p>
        </w:tc>
      </w:tr>
      <w:tr w:rsidR="00A75CBB" w:rsidRPr="00271256" w14:paraId="128CF4ED" w14:textId="77777777" w:rsidTr="00A75CBB">
        <w:tc>
          <w:tcPr>
            <w:tcW w:w="1101" w:type="dxa"/>
          </w:tcPr>
          <w:p w14:paraId="48DB2C8C" w14:textId="77777777" w:rsidR="00A75CBB" w:rsidRPr="00271256" w:rsidRDefault="00A75CBB" w:rsidP="00A75CBB">
            <w:pPr>
              <w:rPr>
                <w:b/>
                <w:sz w:val="28"/>
                <w:szCs w:val="28"/>
              </w:rPr>
            </w:pPr>
            <w:r w:rsidRPr="00271256">
              <w:rPr>
                <w:b/>
                <w:sz w:val="28"/>
                <w:szCs w:val="28"/>
              </w:rPr>
              <w:t>4</w:t>
            </w:r>
          </w:p>
        </w:tc>
        <w:tc>
          <w:tcPr>
            <w:tcW w:w="6291" w:type="dxa"/>
          </w:tcPr>
          <w:p w14:paraId="1B48E1A2" w14:textId="77777777" w:rsidR="00A75CBB" w:rsidRPr="00271256" w:rsidRDefault="00A75CBB" w:rsidP="00A75CBB">
            <w:pPr>
              <w:rPr>
                <w:b/>
                <w:sz w:val="28"/>
                <w:szCs w:val="28"/>
              </w:rPr>
            </w:pPr>
            <w:r w:rsidRPr="00271256">
              <w:rPr>
                <w:color w:val="000000"/>
                <w:sz w:val="28"/>
                <w:szCs w:val="28"/>
                <w:shd w:val="clear" w:color="auto" w:fill="FFFFFF"/>
              </w:rPr>
              <w:t xml:space="preserve">Заключение договоров на расчистку дорог от </w:t>
            </w:r>
            <w:r w:rsidRPr="00271256">
              <w:rPr>
                <w:color w:val="000000"/>
                <w:sz w:val="28"/>
                <w:szCs w:val="28"/>
                <w:shd w:val="clear" w:color="auto" w:fill="FFFFFF"/>
              </w:rPr>
              <w:lastRenderedPageBreak/>
              <w:t>снега, и контроль</w:t>
            </w:r>
          </w:p>
        </w:tc>
        <w:tc>
          <w:tcPr>
            <w:tcW w:w="3697" w:type="dxa"/>
          </w:tcPr>
          <w:p w14:paraId="5604D778" w14:textId="77777777" w:rsidR="00A75CBB" w:rsidRPr="00271256" w:rsidRDefault="00A75CBB" w:rsidP="00A75CBB">
            <w:pPr>
              <w:rPr>
                <w:sz w:val="28"/>
                <w:szCs w:val="28"/>
              </w:rPr>
            </w:pPr>
            <w:r w:rsidRPr="00271256">
              <w:rPr>
                <w:sz w:val="28"/>
                <w:szCs w:val="28"/>
              </w:rPr>
              <w:lastRenderedPageBreak/>
              <w:t xml:space="preserve">Первый заместитель главы </w:t>
            </w:r>
            <w:r w:rsidRPr="00271256">
              <w:rPr>
                <w:sz w:val="28"/>
                <w:szCs w:val="28"/>
              </w:rPr>
              <w:lastRenderedPageBreak/>
              <w:t>района</w:t>
            </w:r>
          </w:p>
        </w:tc>
        <w:tc>
          <w:tcPr>
            <w:tcW w:w="3697" w:type="dxa"/>
          </w:tcPr>
          <w:p w14:paraId="12CB0BB6" w14:textId="77777777" w:rsidR="00A75CBB" w:rsidRPr="00271256" w:rsidRDefault="00A75CBB" w:rsidP="00A75CBB">
            <w:pPr>
              <w:rPr>
                <w:sz w:val="28"/>
                <w:szCs w:val="28"/>
              </w:rPr>
            </w:pPr>
            <w:r w:rsidRPr="00271256">
              <w:rPr>
                <w:sz w:val="28"/>
                <w:szCs w:val="28"/>
              </w:rPr>
              <w:lastRenderedPageBreak/>
              <w:t xml:space="preserve">Октябрь </w:t>
            </w:r>
          </w:p>
        </w:tc>
      </w:tr>
      <w:tr w:rsidR="00A75CBB" w:rsidRPr="00271256" w14:paraId="442AEB4F" w14:textId="77777777" w:rsidTr="00A75CBB">
        <w:tc>
          <w:tcPr>
            <w:tcW w:w="1101" w:type="dxa"/>
          </w:tcPr>
          <w:p w14:paraId="449CD73A" w14:textId="77777777" w:rsidR="00A75CBB" w:rsidRPr="00271256" w:rsidRDefault="00A75CBB" w:rsidP="00A75CBB">
            <w:pPr>
              <w:rPr>
                <w:b/>
                <w:sz w:val="28"/>
                <w:szCs w:val="28"/>
              </w:rPr>
            </w:pPr>
            <w:r w:rsidRPr="00271256">
              <w:rPr>
                <w:b/>
                <w:sz w:val="28"/>
                <w:szCs w:val="28"/>
              </w:rPr>
              <w:t>5</w:t>
            </w:r>
          </w:p>
        </w:tc>
        <w:tc>
          <w:tcPr>
            <w:tcW w:w="6291" w:type="dxa"/>
          </w:tcPr>
          <w:p w14:paraId="4FF9AF93" w14:textId="77777777" w:rsidR="00A75CBB" w:rsidRPr="00271256" w:rsidRDefault="00A75CBB" w:rsidP="00A75CBB">
            <w:pPr>
              <w:rPr>
                <w:b/>
                <w:sz w:val="28"/>
                <w:szCs w:val="28"/>
              </w:rPr>
            </w:pPr>
            <w:r w:rsidRPr="00271256">
              <w:rPr>
                <w:color w:val="000000"/>
                <w:sz w:val="28"/>
                <w:szCs w:val="28"/>
                <w:shd w:val="clear" w:color="auto" w:fill="FFFFFF"/>
              </w:rPr>
              <w:t>Обслуживание уличного освещения в населенных пунктах</w:t>
            </w:r>
          </w:p>
        </w:tc>
        <w:tc>
          <w:tcPr>
            <w:tcW w:w="3697" w:type="dxa"/>
          </w:tcPr>
          <w:p w14:paraId="38D17CA2" w14:textId="77777777" w:rsidR="00A75CBB" w:rsidRPr="00271256" w:rsidRDefault="00A75CBB" w:rsidP="00A75CBB">
            <w:pPr>
              <w:rPr>
                <w:sz w:val="28"/>
                <w:szCs w:val="28"/>
              </w:rPr>
            </w:pPr>
            <w:r w:rsidRPr="00271256">
              <w:rPr>
                <w:sz w:val="28"/>
                <w:szCs w:val="28"/>
              </w:rPr>
              <w:t>Первый заместитель главы района</w:t>
            </w:r>
          </w:p>
        </w:tc>
        <w:tc>
          <w:tcPr>
            <w:tcW w:w="3697" w:type="dxa"/>
          </w:tcPr>
          <w:p w14:paraId="57A731B6" w14:textId="77777777" w:rsidR="00A75CBB" w:rsidRPr="00271256" w:rsidRDefault="00A75CBB" w:rsidP="00A75CBB">
            <w:pPr>
              <w:rPr>
                <w:sz w:val="28"/>
                <w:szCs w:val="28"/>
              </w:rPr>
            </w:pPr>
            <w:r w:rsidRPr="00271256">
              <w:rPr>
                <w:sz w:val="28"/>
                <w:szCs w:val="28"/>
              </w:rPr>
              <w:t>В течении года</w:t>
            </w:r>
          </w:p>
        </w:tc>
      </w:tr>
      <w:tr w:rsidR="00A75CBB" w:rsidRPr="00271256" w14:paraId="09D97FE2" w14:textId="77777777" w:rsidTr="00A75CBB">
        <w:tc>
          <w:tcPr>
            <w:tcW w:w="1101" w:type="dxa"/>
          </w:tcPr>
          <w:p w14:paraId="3D920785" w14:textId="77777777" w:rsidR="00A75CBB" w:rsidRPr="00271256" w:rsidRDefault="00A75CBB" w:rsidP="00A75CBB">
            <w:pPr>
              <w:rPr>
                <w:b/>
                <w:sz w:val="28"/>
                <w:szCs w:val="28"/>
              </w:rPr>
            </w:pPr>
            <w:r w:rsidRPr="00271256">
              <w:rPr>
                <w:b/>
                <w:sz w:val="28"/>
                <w:szCs w:val="28"/>
              </w:rPr>
              <w:t>6</w:t>
            </w:r>
          </w:p>
        </w:tc>
        <w:tc>
          <w:tcPr>
            <w:tcW w:w="6291" w:type="dxa"/>
          </w:tcPr>
          <w:p w14:paraId="263760A5" w14:textId="77777777" w:rsidR="00A75CBB" w:rsidRPr="00271256" w:rsidRDefault="00A75CBB" w:rsidP="00A75CBB">
            <w:pPr>
              <w:rPr>
                <w:b/>
                <w:sz w:val="28"/>
                <w:szCs w:val="28"/>
              </w:rPr>
            </w:pPr>
            <w:r w:rsidRPr="00271256">
              <w:rPr>
                <w:color w:val="000000"/>
                <w:sz w:val="28"/>
                <w:szCs w:val="28"/>
                <w:shd w:val="clear" w:color="auto" w:fill="FFFFFF"/>
              </w:rPr>
              <w:t>Организация работ по ремонту дорог в населенных пунктах поселения</w:t>
            </w:r>
          </w:p>
        </w:tc>
        <w:tc>
          <w:tcPr>
            <w:tcW w:w="3697" w:type="dxa"/>
          </w:tcPr>
          <w:p w14:paraId="35835FED" w14:textId="77777777" w:rsidR="00A75CBB" w:rsidRPr="00271256" w:rsidRDefault="00A75CBB" w:rsidP="00A75CBB">
            <w:pPr>
              <w:rPr>
                <w:sz w:val="28"/>
                <w:szCs w:val="28"/>
              </w:rPr>
            </w:pPr>
            <w:r w:rsidRPr="00271256">
              <w:rPr>
                <w:sz w:val="28"/>
                <w:szCs w:val="28"/>
              </w:rPr>
              <w:t>Первый заместитель главы района</w:t>
            </w:r>
          </w:p>
        </w:tc>
        <w:tc>
          <w:tcPr>
            <w:tcW w:w="3697" w:type="dxa"/>
          </w:tcPr>
          <w:p w14:paraId="0C03D39A" w14:textId="77777777" w:rsidR="00A75CBB" w:rsidRPr="00271256" w:rsidRDefault="00A75CBB" w:rsidP="00A75CBB">
            <w:pPr>
              <w:rPr>
                <w:sz w:val="28"/>
                <w:szCs w:val="28"/>
              </w:rPr>
            </w:pPr>
            <w:r w:rsidRPr="00271256">
              <w:rPr>
                <w:sz w:val="28"/>
                <w:szCs w:val="28"/>
              </w:rPr>
              <w:t>В течении года</w:t>
            </w:r>
          </w:p>
        </w:tc>
      </w:tr>
      <w:tr w:rsidR="00A75CBB" w:rsidRPr="00271256" w14:paraId="63C917EA" w14:textId="77777777" w:rsidTr="00A75CBB">
        <w:tc>
          <w:tcPr>
            <w:tcW w:w="1101" w:type="dxa"/>
          </w:tcPr>
          <w:p w14:paraId="780BB8C5" w14:textId="77777777" w:rsidR="00A75CBB" w:rsidRPr="00271256" w:rsidRDefault="00A75CBB" w:rsidP="00A75CBB">
            <w:pPr>
              <w:rPr>
                <w:b/>
                <w:sz w:val="28"/>
                <w:szCs w:val="28"/>
              </w:rPr>
            </w:pPr>
            <w:r w:rsidRPr="00271256">
              <w:rPr>
                <w:b/>
                <w:sz w:val="28"/>
                <w:szCs w:val="28"/>
              </w:rPr>
              <w:t>7</w:t>
            </w:r>
          </w:p>
        </w:tc>
        <w:tc>
          <w:tcPr>
            <w:tcW w:w="6291" w:type="dxa"/>
          </w:tcPr>
          <w:p w14:paraId="74BC5C31" w14:textId="77777777" w:rsidR="00A75CBB" w:rsidRPr="00271256" w:rsidRDefault="00A75CBB" w:rsidP="00A75CBB">
            <w:pPr>
              <w:rPr>
                <w:b/>
                <w:sz w:val="28"/>
                <w:szCs w:val="28"/>
              </w:rPr>
            </w:pPr>
            <w:r w:rsidRPr="00271256">
              <w:rPr>
                <w:color w:val="000000"/>
                <w:sz w:val="28"/>
                <w:szCs w:val="28"/>
                <w:shd w:val="clear" w:color="auto" w:fill="FFFFFF"/>
              </w:rPr>
              <w:t>Контроль за содержанием дорог в зимний и летний периоды</w:t>
            </w:r>
          </w:p>
        </w:tc>
        <w:tc>
          <w:tcPr>
            <w:tcW w:w="3697" w:type="dxa"/>
          </w:tcPr>
          <w:p w14:paraId="7929C31A" w14:textId="77777777" w:rsidR="00A75CBB" w:rsidRPr="00271256" w:rsidRDefault="00A75CBB" w:rsidP="00A75CBB">
            <w:pPr>
              <w:rPr>
                <w:sz w:val="28"/>
                <w:szCs w:val="28"/>
              </w:rPr>
            </w:pPr>
            <w:r w:rsidRPr="00271256">
              <w:rPr>
                <w:sz w:val="28"/>
                <w:szCs w:val="28"/>
              </w:rPr>
              <w:t>Первый заместитель главы района</w:t>
            </w:r>
          </w:p>
        </w:tc>
        <w:tc>
          <w:tcPr>
            <w:tcW w:w="3697" w:type="dxa"/>
          </w:tcPr>
          <w:p w14:paraId="522EADA9" w14:textId="77777777" w:rsidR="00A75CBB" w:rsidRPr="00271256" w:rsidRDefault="00A75CBB" w:rsidP="00A75CBB">
            <w:pPr>
              <w:rPr>
                <w:sz w:val="28"/>
                <w:szCs w:val="28"/>
              </w:rPr>
            </w:pPr>
            <w:r w:rsidRPr="00271256">
              <w:rPr>
                <w:sz w:val="28"/>
                <w:szCs w:val="28"/>
              </w:rPr>
              <w:t>В течении года</w:t>
            </w:r>
          </w:p>
        </w:tc>
      </w:tr>
      <w:tr w:rsidR="00A75CBB" w:rsidRPr="00271256" w14:paraId="16187879" w14:textId="77777777" w:rsidTr="00A75CBB">
        <w:tc>
          <w:tcPr>
            <w:tcW w:w="1101" w:type="dxa"/>
          </w:tcPr>
          <w:p w14:paraId="34A75EF3" w14:textId="77777777" w:rsidR="00A75CBB" w:rsidRPr="00271256" w:rsidRDefault="00A75CBB" w:rsidP="00A75CBB">
            <w:pPr>
              <w:rPr>
                <w:b/>
                <w:sz w:val="28"/>
                <w:szCs w:val="28"/>
              </w:rPr>
            </w:pPr>
            <w:r w:rsidRPr="00271256">
              <w:rPr>
                <w:b/>
                <w:sz w:val="28"/>
                <w:szCs w:val="28"/>
              </w:rPr>
              <w:t>8</w:t>
            </w:r>
          </w:p>
        </w:tc>
        <w:tc>
          <w:tcPr>
            <w:tcW w:w="6291" w:type="dxa"/>
          </w:tcPr>
          <w:p w14:paraId="13F25C2F" w14:textId="77777777" w:rsidR="00A75CBB" w:rsidRPr="00271256" w:rsidRDefault="00A75CBB" w:rsidP="00A75CBB">
            <w:pPr>
              <w:rPr>
                <w:b/>
                <w:sz w:val="28"/>
                <w:szCs w:val="28"/>
              </w:rPr>
            </w:pPr>
            <w:r w:rsidRPr="00271256">
              <w:rPr>
                <w:color w:val="000000"/>
                <w:sz w:val="28"/>
                <w:szCs w:val="28"/>
                <w:shd w:val="clear" w:color="auto" w:fill="FFFFFF"/>
              </w:rPr>
              <w:t>Ремонт оборудования на детских игровых площадках</w:t>
            </w:r>
          </w:p>
        </w:tc>
        <w:tc>
          <w:tcPr>
            <w:tcW w:w="3697" w:type="dxa"/>
          </w:tcPr>
          <w:p w14:paraId="53C72AA0" w14:textId="77777777" w:rsidR="00A75CBB" w:rsidRPr="00271256" w:rsidRDefault="00A75CBB" w:rsidP="00A75CBB">
            <w:pPr>
              <w:rPr>
                <w:sz w:val="28"/>
                <w:szCs w:val="28"/>
              </w:rPr>
            </w:pPr>
            <w:r w:rsidRPr="00271256">
              <w:rPr>
                <w:sz w:val="28"/>
                <w:szCs w:val="28"/>
              </w:rPr>
              <w:t>Отдел по управлению делами п.Шаблыкино</w:t>
            </w:r>
          </w:p>
        </w:tc>
        <w:tc>
          <w:tcPr>
            <w:tcW w:w="3697" w:type="dxa"/>
          </w:tcPr>
          <w:p w14:paraId="1ABB14C5" w14:textId="77777777" w:rsidR="00A75CBB" w:rsidRPr="00271256" w:rsidRDefault="00A75CBB" w:rsidP="00A75CBB">
            <w:pPr>
              <w:rPr>
                <w:sz w:val="28"/>
                <w:szCs w:val="28"/>
              </w:rPr>
            </w:pPr>
            <w:r w:rsidRPr="00271256">
              <w:rPr>
                <w:sz w:val="28"/>
                <w:szCs w:val="28"/>
              </w:rPr>
              <w:t>В течении года</w:t>
            </w:r>
          </w:p>
        </w:tc>
      </w:tr>
      <w:tr w:rsidR="00A75CBB" w:rsidRPr="00271256" w14:paraId="55FABAC4" w14:textId="77777777" w:rsidTr="00A75CBB">
        <w:tc>
          <w:tcPr>
            <w:tcW w:w="1101" w:type="dxa"/>
          </w:tcPr>
          <w:p w14:paraId="43D2888F" w14:textId="77777777" w:rsidR="00A75CBB" w:rsidRPr="00271256" w:rsidRDefault="00A75CBB" w:rsidP="00A75CBB">
            <w:pPr>
              <w:rPr>
                <w:b/>
                <w:sz w:val="28"/>
                <w:szCs w:val="28"/>
              </w:rPr>
            </w:pPr>
            <w:r w:rsidRPr="00271256">
              <w:rPr>
                <w:b/>
                <w:sz w:val="28"/>
                <w:szCs w:val="28"/>
              </w:rPr>
              <w:t>9</w:t>
            </w:r>
          </w:p>
        </w:tc>
        <w:tc>
          <w:tcPr>
            <w:tcW w:w="6291" w:type="dxa"/>
          </w:tcPr>
          <w:p w14:paraId="7ECD9E2D" w14:textId="77777777" w:rsidR="00A75CBB" w:rsidRPr="00271256" w:rsidRDefault="00A75CBB" w:rsidP="00A75CBB">
            <w:pPr>
              <w:rPr>
                <w:b/>
                <w:sz w:val="28"/>
                <w:szCs w:val="28"/>
              </w:rPr>
            </w:pPr>
            <w:r w:rsidRPr="00271256">
              <w:rPr>
                <w:color w:val="000000"/>
                <w:sz w:val="28"/>
                <w:szCs w:val="28"/>
                <w:shd w:val="clear" w:color="auto" w:fill="FFFFFF"/>
              </w:rPr>
              <w:t>Подготовка документов для участия в проектах: местных инициатив, формирование современной городской среды</w:t>
            </w:r>
          </w:p>
        </w:tc>
        <w:tc>
          <w:tcPr>
            <w:tcW w:w="3697" w:type="dxa"/>
          </w:tcPr>
          <w:p w14:paraId="313A2873" w14:textId="77777777" w:rsidR="00A75CBB" w:rsidRPr="00271256" w:rsidRDefault="00A75CBB" w:rsidP="00A75CBB">
            <w:pPr>
              <w:rPr>
                <w:sz w:val="28"/>
                <w:szCs w:val="28"/>
              </w:rPr>
            </w:pPr>
            <w:r w:rsidRPr="00271256">
              <w:rPr>
                <w:sz w:val="28"/>
                <w:szCs w:val="28"/>
              </w:rPr>
              <w:t>Администрация района</w:t>
            </w:r>
          </w:p>
        </w:tc>
        <w:tc>
          <w:tcPr>
            <w:tcW w:w="3697" w:type="dxa"/>
          </w:tcPr>
          <w:p w14:paraId="1F2E803F" w14:textId="77777777" w:rsidR="00A75CBB" w:rsidRPr="00271256" w:rsidRDefault="00A75CBB" w:rsidP="00A75CBB">
            <w:pPr>
              <w:rPr>
                <w:sz w:val="28"/>
                <w:szCs w:val="28"/>
              </w:rPr>
            </w:pPr>
            <w:r w:rsidRPr="00271256">
              <w:rPr>
                <w:sz w:val="28"/>
                <w:szCs w:val="28"/>
              </w:rPr>
              <w:t>По мере необходимости</w:t>
            </w:r>
          </w:p>
        </w:tc>
      </w:tr>
      <w:tr w:rsidR="00A75CBB" w:rsidRPr="00271256" w14:paraId="6AC09021" w14:textId="77777777" w:rsidTr="00A75CBB">
        <w:tc>
          <w:tcPr>
            <w:tcW w:w="1101" w:type="dxa"/>
          </w:tcPr>
          <w:p w14:paraId="0EDBCECB" w14:textId="77777777" w:rsidR="00A75CBB" w:rsidRPr="00271256" w:rsidRDefault="00A75CBB" w:rsidP="00A75CBB">
            <w:pPr>
              <w:rPr>
                <w:b/>
                <w:sz w:val="28"/>
                <w:szCs w:val="28"/>
              </w:rPr>
            </w:pPr>
            <w:r w:rsidRPr="00271256">
              <w:rPr>
                <w:b/>
                <w:sz w:val="28"/>
                <w:szCs w:val="28"/>
              </w:rPr>
              <w:t>10</w:t>
            </w:r>
          </w:p>
        </w:tc>
        <w:tc>
          <w:tcPr>
            <w:tcW w:w="6291" w:type="dxa"/>
          </w:tcPr>
          <w:p w14:paraId="2198F034" w14:textId="77777777" w:rsidR="00A75CBB" w:rsidRPr="00271256" w:rsidRDefault="00A75CBB" w:rsidP="00A75CBB">
            <w:pPr>
              <w:rPr>
                <w:color w:val="000000"/>
                <w:sz w:val="28"/>
                <w:szCs w:val="28"/>
                <w:shd w:val="clear" w:color="auto" w:fill="FFFFFF"/>
              </w:rPr>
            </w:pPr>
            <w:r w:rsidRPr="00271256">
              <w:rPr>
                <w:color w:val="000000"/>
                <w:sz w:val="28"/>
                <w:szCs w:val="28"/>
                <w:shd w:val="clear" w:color="auto" w:fill="FFFFFF"/>
              </w:rPr>
              <w:t>Реализация проектов: местных инициатив, формирование современной городской среды</w:t>
            </w:r>
          </w:p>
        </w:tc>
        <w:tc>
          <w:tcPr>
            <w:tcW w:w="3697" w:type="dxa"/>
          </w:tcPr>
          <w:p w14:paraId="0343C60C" w14:textId="77777777" w:rsidR="00A75CBB" w:rsidRPr="00271256" w:rsidRDefault="00A75CBB" w:rsidP="00A75CBB">
            <w:pPr>
              <w:rPr>
                <w:sz w:val="28"/>
                <w:szCs w:val="28"/>
              </w:rPr>
            </w:pPr>
            <w:r w:rsidRPr="00271256">
              <w:rPr>
                <w:sz w:val="28"/>
                <w:szCs w:val="28"/>
              </w:rPr>
              <w:t>Администрация района</w:t>
            </w:r>
          </w:p>
        </w:tc>
        <w:tc>
          <w:tcPr>
            <w:tcW w:w="3697" w:type="dxa"/>
          </w:tcPr>
          <w:p w14:paraId="5A1174F4" w14:textId="77777777" w:rsidR="00A75CBB" w:rsidRPr="00271256" w:rsidRDefault="00A75CBB" w:rsidP="00A75CBB">
            <w:pPr>
              <w:rPr>
                <w:sz w:val="28"/>
                <w:szCs w:val="28"/>
              </w:rPr>
            </w:pPr>
            <w:r w:rsidRPr="00271256">
              <w:rPr>
                <w:sz w:val="28"/>
                <w:szCs w:val="28"/>
              </w:rPr>
              <w:t>По мере необходимости</w:t>
            </w:r>
          </w:p>
        </w:tc>
      </w:tr>
      <w:tr w:rsidR="00A75CBB" w:rsidRPr="00271256" w14:paraId="351521E2" w14:textId="77777777" w:rsidTr="00A75CBB">
        <w:tc>
          <w:tcPr>
            <w:tcW w:w="1101" w:type="dxa"/>
          </w:tcPr>
          <w:p w14:paraId="78662A83" w14:textId="77777777" w:rsidR="00A75CBB" w:rsidRPr="00271256" w:rsidRDefault="00A75CBB" w:rsidP="00A75CBB">
            <w:pPr>
              <w:rPr>
                <w:b/>
                <w:sz w:val="28"/>
                <w:szCs w:val="28"/>
              </w:rPr>
            </w:pPr>
            <w:r w:rsidRPr="00271256">
              <w:rPr>
                <w:b/>
                <w:sz w:val="28"/>
                <w:szCs w:val="28"/>
              </w:rPr>
              <w:t>11</w:t>
            </w:r>
          </w:p>
        </w:tc>
        <w:tc>
          <w:tcPr>
            <w:tcW w:w="6291" w:type="dxa"/>
          </w:tcPr>
          <w:p w14:paraId="0279CC58" w14:textId="77777777" w:rsidR="00A75CBB" w:rsidRPr="00271256" w:rsidRDefault="00A75CBB" w:rsidP="00A75CBB">
            <w:pPr>
              <w:rPr>
                <w:color w:val="000000"/>
                <w:sz w:val="28"/>
                <w:szCs w:val="28"/>
                <w:shd w:val="clear" w:color="auto" w:fill="FFFFFF"/>
              </w:rPr>
            </w:pPr>
            <w:r w:rsidRPr="00271256">
              <w:rPr>
                <w:color w:val="000000"/>
                <w:sz w:val="28"/>
                <w:szCs w:val="28"/>
                <w:shd w:val="clear" w:color="auto" w:fill="FFFFFF"/>
              </w:rPr>
              <w:t>Организация работы с населением и организациями по разъяснению Правил по благоустройству, обеспечению чистоты и порядка на территории Шаблыкинского района</w:t>
            </w:r>
          </w:p>
        </w:tc>
        <w:tc>
          <w:tcPr>
            <w:tcW w:w="3697" w:type="dxa"/>
          </w:tcPr>
          <w:p w14:paraId="15A0FD0D" w14:textId="77777777" w:rsidR="00A75CBB" w:rsidRPr="00271256" w:rsidRDefault="00A75CBB" w:rsidP="00A75CBB">
            <w:pPr>
              <w:rPr>
                <w:sz w:val="28"/>
                <w:szCs w:val="28"/>
              </w:rPr>
            </w:pPr>
            <w:r w:rsidRPr="00271256">
              <w:rPr>
                <w:sz w:val="28"/>
                <w:szCs w:val="28"/>
              </w:rPr>
              <w:t>Главный специалист по охране окружающей и природной среды</w:t>
            </w:r>
          </w:p>
        </w:tc>
        <w:tc>
          <w:tcPr>
            <w:tcW w:w="3697" w:type="dxa"/>
          </w:tcPr>
          <w:p w14:paraId="5C188E3A" w14:textId="77777777" w:rsidR="00A75CBB" w:rsidRPr="00271256" w:rsidRDefault="00A75CBB" w:rsidP="00A75CBB">
            <w:pPr>
              <w:rPr>
                <w:sz w:val="28"/>
                <w:szCs w:val="28"/>
              </w:rPr>
            </w:pPr>
            <w:r w:rsidRPr="00271256">
              <w:rPr>
                <w:sz w:val="28"/>
                <w:szCs w:val="28"/>
              </w:rPr>
              <w:t>В течении года</w:t>
            </w:r>
          </w:p>
        </w:tc>
      </w:tr>
      <w:tr w:rsidR="00A75CBB" w:rsidRPr="00271256" w14:paraId="3AA5EE7F" w14:textId="77777777" w:rsidTr="00A75CBB">
        <w:tc>
          <w:tcPr>
            <w:tcW w:w="1101" w:type="dxa"/>
          </w:tcPr>
          <w:p w14:paraId="06C1BAA4" w14:textId="77777777" w:rsidR="00A75CBB" w:rsidRPr="00271256" w:rsidRDefault="00A75CBB" w:rsidP="00A75CBB">
            <w:pPr>
              <w:rPr>
                <w:b/>
                <w:sz w:val="28"/>
                <w:szCs w:val="28"/>
              </w:rPr>
            </w:pPr>
            <w:r w:rsidRPr="00271256">
              <w:rPr>
                <w:b/>
                <w:sz w:val="28"/>
                <w:szCs w:val="28"/>
              </w:rPr>
              <w:t>12</w:t>
            </w:r>
          </w:p>
        </w:tc>
        <w:tc>
          <w:tcPr>
            <w:tcW w:w="6291" w:type="dxa"/>
          </w:tcPr>
          <w:p w14:paraId="5121C965" w14:textId="77777777" w:rsidR="00A75CBB" w:rsidRPr="00271256" w:rsidRDefault="00A75CBB" w:rsidP="00A75CBB">
            <w:pPr>
              <w:rPr>
                <w:color w:val="000000"/>
                <w:sz w:val="28"/>
                <w:szCs w:val="28"/>
                <w:shd w:val="clear" w:color="auto" w:fill="FFFFFF"/>
              </w:rPr>
            </w:pPr>
            <w:r w:rsidRPr="00271256">
              <w:rPr>
                <w:color w:val="000000"/>
                <w:sz w:val="28"/>
                <w:szCs w:val="28"/>
                <w:shd w:val="clear" w:color="auto" w:fill="FFFFFF"/>
              </w:rPr>
              <w:t>Организация проведения экологического субботника на территории Шаблыкинского района</w:t>
            </w:r>
          </w:p>
        </w:tc>
        <w:tc>
          <w:tcPr>
            <w:tcW w:w="3697" w:type="dxa"/>
          </w:tcPr>
          <w:p w14:paraId="1837FACA" w14:textId="77777777" w:rsidR="00A75CBB" w:rsidRPr="00271256" w:rsidRDefault="00A75CBB" w:rsidP="00A75CBB">
            <w:pPr>
              <w:rPr>
                <w:sz w:val="28"/>
                <w:szCs w:val="28"/>
              </w:rPr>
            </w:pPr>
            <w:r w:rsidRPr="00271256">
              <w:rPr>
                <w:sz w:val="28"/>
                <w:szCs w:val="28"/>
              </w:rPr>
              <w:t xml:space="preserve">Апрель </w:t>
            </w:r>
          </w:p>
        </w:tc>
        <w:tc>
          <w:tcPr>
            <w:tcW w:w="3697" w:type="dxa"/>
          </w:tcPr>
          <w:p w14:paraId="369CDBB8" w14:textId="77777777" w:rsidR="00A75CBB" w:rsidRPr="00271256" w:rsidRDefault="00A75CBB" w:rsidP="00A75CBB">
            <w:pPr>
              <w:rPr>
                <w:sz w:val="28"/>
                <w:szCs w:val="28"/>
              </w:rPr>
            </w:pPr>
            <w:r w:rsidRPr="00271256">
              <w:rPr>
                <w:sz w:val="28"/>
                <w:szCs w:val="28"/>
              </w:rPr>
              <w:t xml:space="preserve">Глава района </w:t>
            </w:r>
          </w:p>
        </w:tc>
      </w:tr>
    </w:tbl>
    <w:p w14:paraId="0ABB5103" w14:textId="77777777" w:rsidR="00A75CBB" w:rsidRPr="00271256" w:rsidRDefault="00A75CBB" w:rsidP="00A75CBB">
      <w:pPr>
        <w:rPr>
          <w:b/>
          <w:sz w:val="28"/>
          <w:szCs w:val="28"/>
        </w:rPr>
      </w:pPr>
    </w:p>
    <w:p w14:paraId="4F1F8F85" w14:textId="77777777" w:rsidR="00A75CBB" w:rsidRPr="00271256" w:rsidRDefault="00A75CBB" w:rsidP="00A75CBB">
      <w:pPr>
        <w:rPr>
          <w:rStyle w:val="aa"/>
          <w:color w:val="000000"/>
          <w:sz w:val="28"/>
          <w:szCs w:val="28"/>
          <w:shd w:val="clear" w:color="auto" w:fill="FFFFFF"/>
        </w:rPr>
      </w:pPr>
      <w:r w:rsidRPr="00271256">
        <w:rPr>
          <w:rStyle w:val="aa"/>
          <w:color w:val="000000"/>
          <w:sz w:val="28"/>
          <w:szCs w:val="28"/>
          <w:shd w:val="clear" w:color="auto" w:fill="FFFFFF"/>
          <w:lang w:val="en-US"/>
        </w:rPr>
        <w:t>VI</w:t>
      </w:r>
      <w:r w:rsidRPr="00271256">
        <w:rPr>
          <w:rStyle w:val="aa"/>
          <w:color w:val="000000"/>
          <w:sz w:val="28"/>
          <w:szCs w:val="28"/>
          <w:shd w:val="clear" w:color="auto" w:fill="FFFFFF"/>
        </w:rPr>
        <w:t>. МЕРОПРИЯТИЯ ПО ОБЕСПЕЧЕНИЮ ПЕРВИЧНЫХ МЕР ПОЖАРНОЙ БЕЗОПАСНОСТИ. ПРЕДУПРЕЖДЕНИЕ И ЛИКВИДАЦИЯ ЧРЕЗВЫЧАЙНЫХ СИТУАЦИЙ.</w:t>
      </w:r>
    </w:p>
    <w:tbl>
      <w:tblPr>
        <w:tblStyle w:val="a9"/>
        <w:tblW w:w="0" w:type="auto"/>
        <w:tblLook w:val="04A0" w:firstRow="1" w:lastRow="0" w:firstColumn="1" w:lastColumn="0" w:noHBand="0" w:noVBand="1"/>
      </w:tblPr>
      <w:tblGrid>
        <w:gridCol w:w="1101"/>
        <w:gridCol w:w="6291"/>
        <w:gridCol w:w="3697"/>
        <w:gridCol w:w="3697"/>
      </w:tblGrid>
      <w:tr w:rsidR="00A75CBB" w:rsidRPr="00271256" w14:paraId="25F7B10A" w14:textId="77777777" w:rsidTr="00A75CBB">
        <w:tc>
          <w:tcPr>
            <w:tcW w:w="1101" w:type="dxa"/>
          </w:tcPr>
          <w:p w14:paraId="08D1BA56" w14:textId="77777777" w:rsidR="00A75CBB" w:rsidRPr="00271256" w:rsidRDefault="00A75CBB" w:rsidP="00A75CBB">
            <w:pPr>
              <w:rPr>
                <w:b/>
                <w:sz w:val="28"/>
                <w:szCs w:val="28"/>
              </w:rPr>
            </w:pPr>
            <w:r w:rsidRPr="00271256">
              <w:rPr>
                <w:b/>
                <w:sz w:val="28"/>
                <w:szCs w:val="28"/>
              </w:rPr>
              <w:t>№ п/п</w:t>
            </w:r>
          </w:p>
        </w:tc>
        <w:tc>
          <w:tcPr>
            <w:tcW w:w="6291" w:type="dxa"/>
          </w:tcPr>
          <w:p w14:paraId="70E6209F" w14:textId="77777777" w:rsidR="00A75CBB" w:rsidRPr="00271256" w:rsidRDefault="00A75CBB" w:rsidP="00A75CBB">
            <w:pPr>
              <w:rPr>
                <w:b/>
                <w:sz w:val="28"/>
                <w:szCs w:val="28"/>
              </w:rPr>
            </w:pPr>
            <w:r w:rsidRPr="00271256">
              <w:rPr>
                <w:b/>
                <w:sz w:val="28"/>
                <w:szCs w:val="28"/>
              </w:rPr>
              <w:t>Наименование мероприятия</w:t>
            </w:r>
          </w:p>
        </w:tc>
        <w:tc>
          <w:tcPr>
            <w:tcW w:w="3697" w:type="dxa"/>
          </w:tcPr>
          <w:p w14:paraId="477E7A7C" w14:textId="77777777" w:rsidR="00A75CBB" w:rsidRPr="00271256" w:rsidRDefault="00A75CBB" w:rsidP="00A75CBB">
            <w:pPr>
              <w:rPr>
                <w:b/>
                <w:sz w:val="28"/>
                <w:szCs w:val="28"/>
              </w:rPr>
            </w:pPr>
            <w:r w:rsidRPr="00271256">
              <w:rPr>
                <w:b/>
                <w:sz w:val="28"/>
                <w:szCs w:val="28"/>
              </w:rPr>
              <w:t>Ответственные</w:t>
            </w:r>
          </w:p>
        </w:tc>
        <w:tc>
          <w:tcPr>
            <w:tcW w:w="3697" w:type="dxa"/>
          </w:tcPr>
          <w:p w14:paraId="5A2DB14D" w14:textId="77777777" w:rsidR="00A75CBB" w:rsidRPr="00271256" w:rsidRDefault="00A75CBB" w:rsidP="00A75CBB">
            <w:pPr>
              <w:rPr>
                <w:b/>
                <w:sz w:val="28"/>
                <w:szCs w:val="28"/>
              </w:rPr>
            </w:pPr>
            <w:r w:rsidRPr="00271256">
              <w:rPr>
                <w:b/>
                <w:sz w:val="28"/>
                <w:szCs w:val="28"/>
              </w:rPr>
              <w:t>Сроки исполнения</w:t>
            </w:r>
          </w:p>
        </w:tc>
      </w:tr>
      <w:tr w:rsidR="00A75CBB" w:rsidRPr="00271256" w14:paraId="3D6728A1" w14:textId="77777777" w:rsidTr="00A75CBB">
        <w:tc>
          <w:tcPr>
            <w:tcW w:w="1101" w:type="dxa"/>
          </w:tcPr>
          <w:p w14:paraId="2A4F8CD9" w14:textId="77777777" w:rsidR="00A75CBB" w:rsidRPr="00271256" w:rsidRDefault="00A75CBB" w:rsidP="00A75CBB">
            <w:pPr>
              <w:rPr>
                <w:sz w:val="28"/>
                <w:szCs w:val="28"/>
              </w:rPr>
            </w:pPr>
            <w:r w:rsidRPr="00271256">
              <w:rPr>
                <w:sz w:val="28"/>
                <w:szCs w:val="28"/>
              </w:rPr>
              <w:t>1</w:t>
            </w:r>
          </w:p>
        </w:tc>
        <w:tc>
          <w:tcPr>
            <w:tcW w:w="6291" w:type="dxa"/>
          </w:tcPr>
          <w:p w14:paraId="48DB2DDC" w14:textId="77777777" w:rsidR="00A75CBB" w:rsidRPr="00271256" w:rsidRDefault="00A75CBB" w:rsidP="00A75CBB">
            <w:pPr>
              <w:pStyle w:val="ab"/>
              <w:shd w:val="clear" w:color="auto" w:fill="FFFFFF"/>
              <w:spacing w:before="0" w:beforeAutospacing="0" w:after="0" w:afterAutospacing="0"/>
              <w:rPr>
                <w:color w:val="000000"/>
                <w:sz w:val="28"/>
                <w:szCs w:val="28"/>
              </w:rPr>
            </w:pPr>
            <w:r w:rsidRPr="00271256">
              <w:rPr>
                <w:color w:val="000000"/>
                <w:sz w:val="28"/>
                <w:szCs w:val="28"/>
              </w:rPr>
              <w:t>Разъяснительная работа с населением:</w:t>
            </w:r>
          </w:p>
          <w:p w14:paraId="1B7B2046" w14:textId="77777777" w:rsidR="00A75CBB" w:rsidRPr="00271256" w:rsidRDefault="00A75CBB" w:rsidP="00A75CBB">
            <w:pPr>
              <w:pStyle w:val="ab"/>
              <w:shd w:val="clear" w:color="auto" w:fill="FFFFFF"/>
              <w:spacing w:before="0" w:beforeAutospacing="0" w:after="0" w:afterAutospacing="0"/>
              <w:rPr>
                <w:color w:val="000000"/>
                <w:sz w:val="28"/>
                <w:szCs w:val="28"/>
              </w:rPr>
            </w:pPr>
            <w:r w:rsidRPr="00271256">
              <w:rPr>
                <w:color w:val="000000"/>
                <w:sz w:val="28"/>
                <w:szCs w:val="28"/>
              </w:rPr>
              <w:t>- об обязательном наличии в личном хозяйстве первичных средств пожарной безопасности;</w:t>
            </w:r>
          </w:p>
          <w:p w14:paraId="5D91DE9E" w14:textId="77777777" w:rsidR="00A75CBB" w:rsidRPr="00271256" w:rsidRDefault="00A75CBB" w:rsidP="00A75CBB">
            <w:pPr>
              <w:pStyle w:val="ab"/>
              <w:shd w:val="clear" w:color="auto" w:fill="FFFFFF"/>
              <w:spacing w:before="0" w:beforeAutospacing="0" w:after="0" w:afterAutospacing="0"/>
              <w:rPr>
                <w:color w:val="000000"/>
                <w:sz w:val="28"/>
                <w:szCs w:val="28"/>
              </w:rPr>
            </w:pPr>
            <w:r w:rsidRPr="00271256">
              <w:rPr>
                <w:color w:val="000000"/>
                <w:sz w:val="28"/>
                <w:szCs w:val="28"/>
              </w:rPr>
              <w:lastRenderedPageBreak/>
              <w:t>- подворный обход жилого сектора</w:t>
            </w:r>
          </w:p>
          <w:p w14:paraId="40162E49" w14:textId="77777777" w:rsidR="00A75CBB" w:rsidRPr="00271256" w:rsidRDefault="00A75CBB" w:rsidP="00A75CBB">
            <w:pPr>
              <w:rPr>
                <w:b/>
                <w:sz w:val="28"/>
                <w:szCs w:val="28"/>
              </w:rPr>
            </w:pPr>
          </w:p>
        </w:tc>
        <w:tc>
          <w:tcPr>
            <w:tcW w:w="3697" w:type="dxa"/>
          </w:tcPr>
          <w:p w14:paraId="2DFA8D06" w14:textId="77777777" w:rsidR="00A75CBB" w:rsidRPr="00271256" w:rsidRDefault="00A75CBB" w:rsidP="00A75CBB">
            <w:pPr>
              <w:rPr>
                <w:sz w:val="28"/>
                <w:szCs w:val="28"/>
              </w:rPr>
            </w:pPr>
            <w:r w:rsidRPr="00271256">
              <w:rPr>
                <w:sz w:val="28"/>
                <w:szCs w:val="28"/>
              </w:rPr>
              <w:lastRenderedPageBreak/>
              <w:t>Специалист по ГО и ЧС</w:t>
            </w:r>
          </w:p>
        </w:tc>
        <w:tc>
          <w:tcPr>
            <w:tcW w:w="3697" w:type="dxa"/>
          </w:tcPr>
          <w:p w14:paraId="0000E53E" w14:textId="77777777" w:rsidR="00A75CBB" w:rsidRPr="00271256" w:rsidRDefault="00A75CBB" w:rsidP="00A75CBB">
            <w:pPr>
              <w:rPr>
                <w:sz w:val="28"/>
                <w:szCs w:val="28"/>
              </w:rPr>
            </w:pPr>
            <w:r w:rsidRPr="00271256">
              <w:rPr>
                <w:sz w:val="28"/>
                <w:szCs w:val="28"/>
              </w:rPr>
              <w:t>постоянно</w:t>
            </w:r>
          </w:p>
        </w:tc>
      </w:tr>
      <w:tr w:rsidR="00A75CBB" w:rsidRPr="00271256" w14:paraId="434BE644" w14:textId="77777777" w:rsidTr="00A75CBB">
        <w:tc>
          <w:tcPr>
            <w:tcW w:w="1101" w:type="dxa"/>
          </w:tcPr>
          <w:p w14:paraId="398E8FAB" w14:textId="77777777" w:rsidR="00A75CBB" w:rsidRPr="00271256" w:rsidRDefault="00A75CBB" w:rsidP="00A75CBB">
            <w:pPr>
              <w:rPr>
                <w:sz w:val="28"/>
                <w:szCs w:val="28"/>
              </w:rPr>
            </w:pPr>
            <w:r w:rsidRPr="00271256">
              <w:rPr>
                <w:sz w:val="28"/>
                <w:szCs w:val="28"/>
              </w:rPr>
              <w:t>2</w:t>
            </w:r>
          </w:p>
        </w:tc>
        <w:tc>
          <w:tcPr>
            <w:tcW w:w="6291" w:type="dxa"/>
          </w:tcPr>
          <w:p w14:paraId="2D2A58F5" w14:textId="77777777" w:rsidR="00A75CBB" w:rsidRPr="00271256" w:rsidRDefault="00A75CBB" w:rsidP="00A75CBB">
            <w:pPr>
              <w:rPr>
                <w:b/>
                <w:sz w:val="28"/>
                <w:szCs w:val="28"/>
              </w:rPr>
            </w:pPr>
            <w:r w:rsidRPr="00271256">
              <w:rPr>
                <w:color w:val="000000"/>
                <w:sz w:val="28"/>
                <w:szCs w:val="28"/>
                <w:shd w:val="clear" w:color="auto" w:fill="FFFFFF"/>
              </w:rPr>
              <w:t>Привлечение населения и предприятий к  работам  по уборке территории от мусора сухой травы, организация субботников по благоустройству территории</w:t>
            </w:r>
          </w:p>
        </w:tc>
        <w:tc>
          <w:tcPr>
            <w:tcW w:w="3697" w:type="dxa"/>
          </w:tcPr>
          <w:p w14:paraId="4CA36D92" w14:textId="77777777" w:rsidR="00A75CBB" w:rsidRPr="00271256" w:rsidRDefault="00A75CBB" w:rsidP="00A75CBB">
            <w:pPr>
              <w:rPr>
                <w:sz w:val="28"/>
                <w:szCs w:val="28"/>
              </w:rPr>
            </w:pPr>
            <w:r w:rsidRPr="00271256">
              <w:rPr>
                <w:sz w:val="28"/>
                <w:szCs w:val="28"/>
              </w:rPr>
              <w:t>Главный специалист по охране окружающей и природной среды</w:t>
            </w:r>
          </w:p>
        </w:tc>
        <w:tc>
          <w:tcPr>
            <w:tcW w:w="3697" w:type="dxa"/>
          </w:tcPr>
          <w:p w14:paraId="34AF4737" w14:textId="77777777" w:rsidR="00A75CBB" w:rsidRPr="00271256" w:rsidRDefault="00A75CBB" w:rsidP="00A75CBB">
            <w:pPr>
              <w:rPr>
                <w:sz w:val="28"/>
                <w:szCs w:val="28"/>
              </w:rPr>
            </w:pPr>
            <w:r w:rsidRPr="00271256">
              <w:rPr>
                <w:sz w:val="28"/>
                <w:szCs w:val="28"/>
              </w:rPr>
              <w:t>В течении года</w:t>
            </w:r>
          </w:p>
        </w:tc>
      </w:tr>
      <w:tr w:rsidR="00A75CBB" w:rsidRPr="00271256" w14:paraId="644B2F1D" w14:textId="77777777" w:rsidTr="00A75CBB">
        <w:tc>
          <w:tcPr>
            <w:tcW w:w="1101" w:type="dxa"/>
          </w:tcPr>
          <w:p w14:paraId="51CD9E03" w14:textId="77777777" w:rsidR="00A75CBB" w:rsidRPr="00271256" w:rsidRDefault="00A75CBB" w:rsidP="00A75CBB">
            <w:pPr>
              <w:rPr>
                <w:sz w:val="28"/>
                <w:szCs w:val="28"/>
              </w:rPr>
            </w:pPr>
            <w:r w:rsidRPr="00271256">
              <w:rPr>
                <w:sz w:val="28"/>
                <w:szCs w:val="28"/>
              </w:rPr>
              <w:t>3</w:t>
            </w:r>
          </w:p>
        </w:tc>
        <w:tc>
          <w:tcPr>
            <w:tcW w:w="6291" w:type="dxa"/>
          </w:tcPr>
          <w:p w14:paraId="5833B4BA" w14:textId="77777777" w:rsidR="00A75CBB" w:rsidRPr="00271256" w:rsidRDefault="00A75CBB" w:rsidP="00A75CBB">
            <w:pPr>
              <w:rPr>
                <w:b/>
                <w:sz w:val="28"/>
                <w:szCs w:val="28"/>
              </w:rPr>
            </w:pPr>
            <w:r w:rsidRPr="00271256">
              <w:rPr>
                <w:color w:val="000000"/>
                <w:sz w:val="28"/>
                <w:szCs w:val="28"/>
                <w:shd w:val="clear" w:color="auto" w:fill="FFFFFF"/>
              </w:rPr>
              <w:t>Организация работы по обеспечению пожарной безопасности в районе</w:t>
            </w:r>
          </w:p>
        </w:tc>
        <w:tc>
          <w:tcPr>
            <w:tcW w:w="3697" w:type="dxa"/>
          </w:tcPr>
          <w:p w14:paraId="52A92307" w14:textId="77777777" w:rsidR="00A75CBB" w:rsidRPr="00271256" w:rsidRDefault="00A75CBB" w:rsidP="00A75CBB">
            <w:pPr>
              <w:rPr>
                <w:sz w:val="28"/>
                <w:szCs w:val="28"/>
              </w:rPr>
            </w:pPr>
            <w:r w:rsidRPr="00271256">
              <w:rPr>
                <w:sz w:val="28"/>
                <w:szCs w:val="28"/>
              </w:rPr>
              <w:t>Специалист по ГО иЧС</w:t>
            </w:r>
          </w:p>
        </w:tc>
        <w:tc>
          <w:tcPr>
            <w:tcW w:w="3697" w:type="dxa"/>
          </w:tcPr>
          <w:p w14:paraId="3DB1AD1E" w14:textId="77777777" w:rsidR="00A75CBB" w:rsidRPr="00271256" w:rsidRDefault="00A75CBB" w:rsidP="00A75CBB">
            <w:pPr>
              <w:rPr>
                <w:sz w:val="28"/>
                <w:szCs w:val="28"/>
              </w:rPr>
            </w:pPr>
            <w:r w:rsidRPr="00271256">
              <w:rPr>
                <w:sz w:val="28"/>
                <w:szCs w:val="28"/>
              </w:rPr>
              <w:t>постоянно</w:t>
            </w:r>
          </w:p>
        </w:tc>
      </w:tr>
      <w:tr w:rsidR="00A75CBB" w:rsidRPr="00271256" w14:paraId="54FAA740" w14:textId="77777777" w:rsidTr="00A75CBB">
        <w:tc>
          <w:tcPr>
            <w:tcW w:w="1101" w:type="dxa"/>
          </w:tcPr>
          <w:p w14:paraId="335B55DC" w14:textId="77777777" w:rsidR="00A75CBB" w:rsidRPr="00271256" w:rsidRDefault="00A75CBB" w:rsidP="00A75CBB">
            <w:pPr>
              <w:rPr>
                <w:sz w:val="28"/>
                <w:szCs w:val="28"/>
              </w:rPr>
            </w:pPr>
            <w:r w:rsidRPr="00271256">
              <w:rPr>
                <w:sz w:val="28"/>
                <w:szCs w:val="28"/>
              </w:rPr>
              <w:t>4</w:t>
            </w:r>
          </w:p>
        </w:tc>
        <w:tc>
          <w:tcPr>
            <w:tcW w:w="6291" w:type="dxa"/>
          </w:tcPr>
          <w:p w14:paraId="51F9A918" w14:textId="77777777" w:rsidR="00A75CBB" w:rsidRPr="00271256" w:rsidRDefault="00A75CBB" w:rsidP="00A75CBB">
            <w:pPr>
              <w:rPr>
                <w:b/>
                <w:sz w:val="28"/>
                <w:szCs w:val="28"/>
              </w:rPr>
            </w:pPr>
            <w:r w:rsidRPr="00271256">
              <w:rPr>
                <w:color w:val="000000"/>
                <w:sz w:val="28"/>
                <w:szCs w:val="28"/>
                <w:shd w:val="clear" w:color="auto" w:fill="FFFFFF"/>
              </w:rPr>
              <w:t>Обучение населения действиям при возникновении пожара, ЧС природного и техногенного характера, защите от опасности, поведение на водоемах (листовки, объявления)</w:t>
            </w:r>
          </w:p>
        </w:tc>
        <w:tc>
          <w:tcPr>
            <w:tcW w:w="3697" w:type="dxa"/>
          </w:tcPr>
          <w:p w14:paraId="71D8E531" w14:textId="77777777" w:rsidR="00A75CBB" w:rsidRPr="00271256" w:rsidRDefault="00A75CBB" w:rsidP="00A75CBB">
            <w:pPr>
              <w:rPr>
                <w:sz w:val="28"/>
                <w:szCs w:val="28"/>
              </w:rPr>
            </w:pPr>
            <w:r w:rsidRPr="00271256">
              <w:rPr>
                <w:sz w:val="28"/>
                <w:szCs w:val="28"/>
              </w:rPr>
              <w:t>Специалист по ГО иЧС</w:t>
            </w:r>
          </w:p>
        </w:tc>
        <w:tc>
          <w:tcPr>
            <w:tcW w:w="3697" w:type="dxa"/>
          </w:tcPr>
          <w:p w14:paraId="28DD8316" w14:textId="77777777" w:rsidR="00A75CBB" w:rsidRPr="00271256" w:rsidRDefault="00A75CBB" w:rsidP="00A75CBB">
            <w:pPr>
              <w:rPr>
                <w:sz w:val="28"/>
                <w:szCs w:val="28"/>
              </w:rPr>
            </w:pPr>
            <w:r w:rsidRPr="00271256">
              <w:rPr>
                <w:sz w:val="28"/>
                <w:szCs w:val="28"/>
              </w:rPr>
              <w:t>постоянно</w:t>
            </w:r>
          </w:p>
        </w:tc>
      </w:tr>
    </w:tbl>
    <w:p w14:paraId="2EEF2E4C" w14:textId="77777777" w:rsidR="00A75CBB" w:rsidRPr="00271256" w:rsidRDefault="00A75CBB" w:rsidP="00A75CBB">
      <w:pPr>
        <w:rPr>
          <w:b/>
          <w:sz w:val="28"/>
          <w:szCs w:val="28"/>
        </w:rPr>
      </w:pPr>
    </w:p>
    <w:p w14:paraId="28CFF09A" w14:textId="77777777" w:rsidR="00A75CBB" w:rsidRPr="00271256" w:rsidRDefault="00A75CBB" w:rsidP="00A75CBB">
      <w:pPr>
        <w:rPr>
          <w:sz w:val="28"/>
          <w:szCs w:val="28"/>
        </w:rPr>
      </w:pPr>
    </w:p>
    <w:p w14:paraId="4C4E195D" w14:textId="77777777" w:rsidR="00A75CBB" w:rsidRPr="00271256" w:rsidRDefault="00A75CBB" w:rsidP="00A75CBB">
      <w:pPr>
        <w:rPr>
          <w:b/>
          <w:sz w:val="28"/>
          <w:szCs w:val="28"/>
        </w:rPr>
      </w:pPr>
      <w:r w:rsidRPr="00271256">
        <w:rPr>
          <w:b/>
          <w:sz w:val="28"/>
          <w:szCs w:val="28"/>
          <w:lang w:val="en-US"/>
        </w:rPr>
        <w:t>VII</w:t>
      </w:r>
      <w:r w:rsidRPr="00271256">
        <w:rPr>
          <w:b/>
          <w:sz w:val="28"/>
          <w:szCs w:val="28"/>
        </w:rPr>
        <w:t>.</w:t>
      </w:r>
      <w:r w:rsidRPr="00271256">
        <w:rPr>
          <w:sz w:val="28"/>
          <w:szCs w:val="28"/>
        </w:rPr>
        <w:t xml:space="preserve"> </w:t>
      </w:r>
      <w:r w:rsidRPr="00271256">
        <w:rPr>
          <w:b/>
          <w:sz w:val="28"/>
          <w:szCs w:val="28"/>
        </w:rPr>
        <w:t>План работы Комиссии по предупреждению и ликвидации чрезвычайных ситуаций</w:t>
      </w:r>
    </w:p>
    <w:p w14:paraId="6B2FE152" w14:textId="77777777" w:rsidR="00A75CBB" w:rsidRPr="00271256" w:rsidRDefault="00A75CBB" w:rsidP="00A75CBB">
      <w:pPr>
        <w:rPr>
          <w:b/>
          <w:sz w:val="28"/>
          <w:szCs w:val="28"/>
        </w:rPr>
      </w:pPr>
      <w:r w:rsidRPr="00271256">
        <w:rPr>
          <w:b/>
          <w:sz w:val="28"/>
          <w:szCs w:val="28"/>
        </w:rPr>
        <w:t>и обеспечению пожарной безопасности Шаблыкинского района на 202</w:t>
      </w:r>
      <w:r>
        <w:rPr>
          <w:b/>
          <w:sz w:val="28"/>
          <w:szCs w:val="28"/>
        </w:rPr>
        <w:t>4</w:t>
      </w:r>
      <w:r w:rsidRPr="00271256">
        <w:rPr>
          <w:b/>
          <w:sz w:val="28"/>
          <w:szCs w:val="28"/>
        </w:rPr>
        <w:t xml:space="preserve"> год.</w:t>
      </w:r>
    </w:p>
    <w:tbl>
      <w:tblPr>
        <w:tblStyle w:val="a9"/>
        <w:tblW w:w="15121" w:type="dxa"/>
        <w:tblLook w:val="01E0" w:firstRow="1" w:lastRow="1" w:firstColumn="1" w:lastColumn="1" w:noHBand="0" w:noVBand="0"/>
      </w:tblPr>
      <w:tblGrid>
        <w:gridCol w:w="812"/>
        <w:gridCol w:w="8597"/>
        <w:gridCol w:w="2167"/>
        <w:gridCol w:w="1855"/>
        <w:gridCol w:w="1690"/>
      </w:tblGrid>
      <w:tr w:rsidR="00A75CBB" w:rsidRPr="00271256" w14:paraId="63D69814" w14:textId="77777777" w:rsidTr="00A75CBB">
        <w:tc>
          <w:tcPr>
            <w:tcW w:w="813" w:type="dxa"/>
            <w:vAlign w:val="center"/>
          </w:tcPr>
          <w:p w14:paraId="26E3ED25" w14:textId="77777777" w:rsidR="00A75CBB" w:rsidRPr="00271256" w:rsidRDefault="00A75CBB" w:rsidP="00A75CBB">
            <w:pPr>
              <w:jc w:val="center"/>
              <w:rPr>
                <w:sz w:val="28"/>
                <w:szCs w:val="28"/>
              </w:rPr>
            </w:pPr>
            <w:r w:rsidRPr="00271256">
              <w:rPr>
                <w:sz w:val="28"/>
                <w:szCs w:val="28"/>
              </w:rPr>
              <w:t>№</w:t>
            </w:r>
          </w:p>
          <w:p w14:paraId="110D5CB7" w14:textId="77777777" w:rsidR="00A75CBB" w:rsidRPr="00271256" w:rsidRDefault="00A75CBB" w:rsidP="00A75CBB">
            <w:pPr>
              <w:jc w:val="center"/>
              <w:rPr>
                <w:sz w:val="28"/>
                <w:szCs w:val="28"/>
              </w:rPr>
            </w:pPr>
            <w:r w:rsidRPr="00271256">
              <w:rPr>
                <w:sz w:val="28"/>
                <w:szCs w:val="28"/>
              </w:rPr>
              <w:t>п/п</w:t>
            </w:r>
          </w:p>
        </w:tc>
        <w:tc>
          <w:tcPr>
            <w:tcW w:w="8626" w:type="dxa"/>
            <w:vAlign w:val="center"/>
          </w:tcPr>
          <w:p w14:paraId="48AA9BC4" w14:textId="77777777" w:rsidR="00A75CBB" w:rsidRPr="00271256" w:rsidRDefault="00A75CBB" w:rsidP="00A75CBB">
            <w:pPr>
              <w:jc w:val="center"/>
              <w:rPr>
                <w:sz w:val="28"/>
                <w:szCs w:val="28"/>
              </w:rPr>
            </w:pPr>
            <w:r w:rsidRPr="00271256">
              <w:rPr>
                <w:sz w:val="28"/>
                <w:szCs w:val="28"/>
              </w:rPr>
              <w:t>Наименование мероприятий</w:t>
            </w:r>
          </w:p>
        </w:tc>
        <w:tc>
          <w:tcPr>
            <w:tcW w:w="2151" w:type="dxa"/>
            <w:vAlign w:val="center"/>
          </w:tcPr>
          <w:p w14:paraId="54268C63" w14:textId="77777777" w:rsidR="00A75CBB" w:rsidRPr="00271256" w:rsidRDefault="00A75CBB" w:rsidP="00A75CBB">
            <w:pPr>
              <w:jc w:val="center"/>
              <w:rPr>
                <w:sz w:val="28"/>
                <w:szCs w:val="28"/>
              </w:rPr>
            </w:pPr>
            <w:r w:rsidRPr="00271256">
              <w:rPr>
                <w:sz w:val="28"/>
                <w:szCs w:val="28"/>
              </w:rPr>
              <w:t>Сроки</w:t>
            </w:r>
          </w:p>
          <w:p w14:paraId="65E4982A" w14:textId="77777777" w:rsidR="00A75CBB" w:rsidRPr="00271256" w:rsidRDefault="00A75CBB" w:rsidP="00A75CBB">
            <w:pPr>
              <w:jc w:val="center"/>
              <w:rPr>
                <w:sz w:val="28"/>
                <w:szCs w:val="28"/>
              </w:rPr>
            </w:pPr>
            <w:r w:rsidRPr="00271256">
              <w:rPr>
                <w:sz w:val="28"/>
                <w:szCs w:val="28"/>
              </w:rPr>
              <w:t>выполнения</w:t>
            </w:r>
          </w:p>
        </w:tc>
        <w:tc>
          <w:tcPr>
            <w:tcW w:w="1843" w:type="dxa"/>
            <w:vAlign w:val="center"/>
          </w:tcPr>
          <w:p w14:paraId="0DAE7A2C" w14:textId="77777777" w:rsidR="00A75CBB" w:rsidRPr="00271256" w:rsidRDefault="00A75CBB" w:rsidP="00A75CBB">
            <w:pPr>
              <w:jc w:val="center"/>
              <w:rPr>
                <w:sz w:val="28"/>
                <w:szCs w:val="28"/>
              </w:rPr>
            </w:pPr>
            <w:r w:rsidRPr="00271256">
              <w:rPr>
                <w:sz w:val="28"/>
                <w:szCs w:val="28"/>
              </w:rPr>
              <w:t>Исполнители</w:t>
            </w:r>
          </w:p>
        </w:tc>
        <w:tc>
          <w:tcPr>
            <w:tcW w:w="1688" w:type="dxa"/>
            <w:vAlign w:val="center"/>
          </w:tcPr>
          <w:p w14:paraId="7991A792" w14:textId="77777777" w:rsidR="00A75CBB" w:rsidRPr="00271256" w:rsidRDefault="00A75CBB" w:rsidP="00A75CBB">
            <w:pPr>
              <w:jc w:val="center"/>
              <w:rPr>
                <w:sz w:val="28"/>
                <w:szCs w:val="28"/>
              </w:rPr>
            </w:pPr>
            <w:r w:rsidRPr="00271256">
              <w:rPr>
                <w:sz w:val="28"/>
                <w:szCs w:val="28"/>
              </w:rPr>
              <w:t>Отметка о выполнении</w:t>
            </w:r>
          </w:p>
        </w:tc>
      </w:tr>
      <w:tr w:rsidR="00A75CBB" w:rsidRPr="00271256" w14:paraId="068CAA27" w14:textId="77777777" w:rsidTr="00A75CBB">
        <w:tc>
          <w:tcPr>
            <w:tcW w:w="15121" w:type="dxa"/>
            <w:gridSpan w:val="5"/>
            <w:vAlign w:val="center"/>
          </w:tcPr>
          <w:p w14:paraId="3A9523D6" w14:textId="77777777" w:rsidR="00A75CBB" w:rsidRPr="00271256" w:rsidRDefault="00A75CBB" w:rsidP="00A75CBB">
            <w:pPr>
              <w:jc w:val="center"/>
              <w:rPr>
                <w:b/>
                <w:sz w:val="28"/>
                <w:szCs w:val="28"/>
              </w:rPr>
            </w:pPr>
            <w:r w:rsidRPr="00271256">
              <w:rPr>
                <w:b/>
                <w:sz w:val="28"/>
                <w:szCs w:val="28"/>
                <w:lang w:val="en-US"/>
              </w:rPr>
              <w:t>I.</w:t>
            </w:r>
            <w:r w:rsidRPr="00271256">
              <w:rPr>
                <w:b/>
                <w:sz w:val="28"/>
                <w:szCs w:val="28"/>
              </w:rPr>
              <w:t xml:space="preserve"> Планирование заседаний</w:t>
            </w:r>
          </w:p>
        </w:tc>
      </w:tr>
      <w:tr w:rsidR="00A75CBB" w:rsidRPr="00A75CBB" w14:paraId="631E65B6" w14:textId="77777777" w:rsidTr="00A75CBB">
        <w:tc>
          <w:tcPr>
            <w:tcW w:w="813" w:type="dxa"/>
            <w:vAlign w:val="center"/>
          </w:tcPr>
          <w:p w14:paraId="5D6852BD" w14:textId="77777777" w:rsidR="00A75CBB" w:rsidRPr="00A75CBB" w:rsidRDefault="00A75CBB" w:rsidP="00A75CBB">
            <w:pPr>
              <w:jc w:val="center"/>
              <w:rPr>
                <w:sz w:val="28"/>
                <w:szCs w:val="28"/>
              </w:rPr>
            </w:pPr>
            <w:r w:rsidRPr="00A75CBB">
              <w:rPr>
                <w:sz w:val="28"/>
                <w:szCs w:val="28"/>
              </w:rPr>
              <w:t>1.</w:t>
            </w:r>
          </w:p>
        </w:tc>
        <w:tc>
          <w:tcPr>
            <w:tcW w:w="8626" w:type="dxa"/>
            <w:vAlign w:val="center"/>
          </w:tcPr>
          <w:p w14:paraId="063AFBD3"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О подготовке к безопасному пропуску весеннего половодья 2023 года на</w:t>
            </w:r>
            <w:r w:rsidRPr="00A75CBB">
              <w:rPr>
                <w:rStyle w:val="2115pt"/>
                <w:rFonts w:ascii="Times New Roman" w:hAnsi="Times New Roman" w:cs="Times New Roman"/>
                <w:sz w:val="28"/>
                <w:szCs w:val="28"/>
              </w:rPr>
              <w:br/>
              <w:t xml:space="preserve"> территории Шаблыкинского района.</w:t>
            </w:r>
          </w:p>
          <w:p w14:paraId="1FDB74FE"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Об обеспечении пожарной безопасности на территории Шаблыкинского района Орловкой области.</w:t>
            </w:r>
          </w:p>
        </w:tc>
        <w:tc>
          <w:tcPr>
            <w:tcW w:w="2151" w:type="dxa"/>
            <w:vAlign w:val="center"/>
          </w:tcPr>
          <w:p w14:paraId="4123F59C" w14:textId="77777777" w:rsidR="00A75CBB" w:rsidRPr="00A75CBB" w:rsidRDefault="00A75CBB" w:rsidP="00A75CBB">
            <w:pPr>
              <w:pStyle w:val="20"/>
              <w:shd w:val="clear" w:color="auto" w:fill="auto"/>
              <w:spacing w:before="0" w:line="240" w:lineRule="auto"/>
              <w:rPr>
                <w:rFonts w:ascii="Times New Roman" w:hAnsi="Times New Roman" w:cs="Times New Roman"/>
              </w:rPr>
            </w:pPr>
            <w:r w:rsidRPr="00A75CBB">
              <w:rPr>
                <w:rStyle w:val="2115pt"/>
                <w:rFonts w:ascii="Times New Roman" w:hAnsi="Times New Roman" w:cs="Times New Roman"/>
                <w:sz w:val="28"/>
                <w:szCs w:val="28"/>
              </w:rPr>
              <w:t>до 1 марта</w:t>
            </w:r>
          </w:p>
        </w:tc>
        <w:tc>
          <w:tcPr>
            <w:tcW w:w="1843" w:type="dxa"/>
            <w:vAlign w:val="center"/>
          </w:tcPr>
          <w:p w14:paraId="1B924A80"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5640C865"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КЧС и ОПБ</w:t>
            </w:r>
          </w:p>
        </w:tc>
        <w:tc>
          <w:tcPr>
            <w:tcW w:w="1688" w:type="dxa"/>
            <w:vAlign w:val="center"/>
          </w:tcPr>
          <w:p w14:paraId="0E54B7DE" w14:textId="77777777" w:rsidR="00A75CBB" w:rsidRPr="00A75CBB" w:rsidRDefault="00A75CBB" w:rsidP="00A75CBB">
            <w:pPr>
              <w:jc w:val="center"/>
              <w:rPr>
                <w:sz w:val="28"/>
                <w:szCs w:val="28"/>
              </w:rPr>
            </w:pPr>
          </w:p>
        </w:tc>
      </w:tr>
      <w:tr w:rsidR="00A75CBB" w:rsidRPr="00A75CBB" w14:paraId="150095CC" w14:textId="77777777" w:rsidTr="00A75CBB">
        <w:tc>
          <w:tcPr>
            <w:tcW w:w="813" w:type="dxa"/>
            <w:vAlign w:val="center"/>
          </w:tcPr>
          <w:p w14:paraId="2030DB73" w14:textId="77777777" w:rsidR="00A75CBB" w:rsidRPr="00A75CBB" w:rsidRDefault="00A75CBB" w:rsidP="00A75CBB">
            <w:pPr>
              <w:jc w:val="center"/>
              <w:rPr>
                <w:sz w:val="28"/>
                <w:szCs w:val="28"/>
              </w:rPr>
            </w:pPr>
            <w:r w:rsidRPr="00A75CBB">
              <w:rPr>
                <w:sz w:val="28"/>
                <w:szCs w:val="28"/>
              </w:rPr>
              <w:t>2.</w:t>
            </w:r>
          </w:p>
        </w:tc>
        <w:tc>
          <w:tcPr>
            <w:tcW w:w="8626" w:type="dxa"/>
            <w:vAlign w:val="center"/>
          </w:tcPr>
          <w:p w14:paraId="0D5F8693"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 xml:space="preserve">О ходе подготовки к пожароопасному периоду 2023 года на территории </w:t>
            </w:r>
            <w:r w:rsidRPr="00A75CBB">
              <w:rPr>
                <w:rStyle w:val="2115pt"/>
                <w:rFonts w:ascii="Times New Roman" w:hAnsi="Times New Roman" w:cs="Times New Roman"/>
                <w:sz w:val="28"/>
                <w:szCs w:val="28"/>
              </w:rPr>
              <w:br/>
              <w:t>Шаблыкинского района.</w:t>
            </w:r>
          </w:p>
        </w:tc>
        <w:tc>
          <w:tcPr>
            <w:tcW w:w="2151" w:type="dxa"/>
            <w:vAlign w:val="center"/>
          </w:tcPr>
          <w:p w14:paraId="24BA66EF" w14:textId="77777777" w:rsidR="00A75CBB" w:rsidRPr="00A75CBB" w:rsidRDefault="00A75CBB" w:rsidP="00A75CBB">
            <w:pPr>
              <w:pStyle w:val="20"/>
              <w:shd w:val="clear" w:color="auto" w:fill="auto"/>
              <w:spacing w:before="0" w:line="240" w:lineRule="auto"/>
              <w:rPr>
                <w:rFonts w:ascii="Times New Roman" w:hAnsi="Times New Roman" w:cs="Times New Roman"/>
              </w:rPr>
            </w:pPr>
            <w:r w:rsidRPr="00A75CBB">
              <w:rPr>
                <w:rStyle w:val="2115pt"/>
                <w:rFonts w:ascii="Times New Roman" w:hAnsi="Times New Roman" w:cs="Times New Roman"/>
                <w:sz w:val="28"/>
                <w:szCs w:val="28"/>
              </w:rPr>
              <w:t>до 1 марта</w:t>
            </w:r>
          </w:p>
        </w:tc>
        <w:tc>
          <w:tcPr>
            <w:tcW w:w="1843" w:type="dxa"/>
            <w:vAlign w:val="center"/>
          </w:tcPr>
          <w:p w14:paraId="1E0B94C6"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3D574161"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КЧС и ОПБ</w:t>
            </w:r>
          </w:p>
        </w:tc>
        <w:tc>
          <w:tcPr>
            <w:tcW w:w="1688" w:type="dxa"/>
            <w:vAlign w:val="center"/>
          </w:tcPr>
          <w:p w14:paraId="5773EAB9" w14:textId="77777777" w:rsidR="00A75CBB" w:rsidRPr="00A75CBB" w:rsidRDefault="00A75CBB" w:rsidP="00A75CBB">
            <w:pPr>
              <w:jc w:val="center"/>
              <w:rPr>
                <w:sz w:val="28"/>
                <w:szCs w:val="28"/>
              </w:rPr>
            </w:pPr>
          </w:p>
        </w:tc>
      </w:tr>
      <w:tr w:rsidR="00A75CBB" w:rsidRPr="00A75CBB" w14:paraId="32389FDB" w14:textId="77777777" w:rsidTr="00A75CBB">
        <w:tc>
          <w:tcPr>
            <w:tcW w:w="813" w:type="dxa"/>
            <w:vAlign w:val="center"/>
          </w:tcPr>
          <w:p w14:paraId="527F7DBD" w14:textId="77777777" w:rsidR="00A75CBB" w:rsidRPr="00A75CBB" w:rsidRDefault="00A75CBB" w:rsidP="00A75CBB">
            <w:pPr>
              <w:jc w:val="center"/>
              <w:rPr>
                <w:sz w:val="28"/>
                <w:szCs w:val="28"/>
              </w:rPr>
            </w:pPr>
            <w:r w:rsidRPr="00A75CBB">
              <w:rPr>
                <w:sz w:val="28"/>
                <w:szCs w:val="28"/>
              </w:rPr>
              <w:t>3.</w:t>
            </w:r>
          </w:p>
        </w:tc>
        <w:tc>
          <w:tcPr>
            <w:tcW w:w="8626" w:type="dxa"/>
            <w:vAlign w:val="center"/>
          </w:tcPr>
          <w:p w14:paraId="00079235" w14:textId="77777777" w:rsidR="00A75CBB" w:rsidRPr="00A75CBB" w:rsidRDefault="00A75CBB" w:rsidP="00A75CBB">
            <w:pPr>
              <w:pStyle w:val="20"/>
              <w:shd w:val="clear" w:color="auto" w:fill="auto"/>
              <w:spacing w:before="0" w:line="240" w:lineRule="auto"/>
              <w:jc w:val="left"/>
              <w:rPr>
                <w:rStyle w:val="2115pt"/>
                <w:rFonts w:ascii="Times New Roman" w:hAnsi="Times New Roman" w:cs="Times New Roman"/>
                <w:sz w:val="28"/>
                <w:szCs w:val="28"/>
              </w:rPr>
            </w:pPr>
            <w:r w:rsidRPr="00A75CBB">
              <w:rPr>
                <w:rStyle w:val="2115pt"/>
                <w:rFonts w:ascii="Times New Roman" w:hAnsi="Times New Roman" w:cs="Times New Roman"/>
                <w:sz w:val="28"/>
                <w:szCs w:val="28"/>
              </w:rPr>
              <w:t xml:space="preserve">О готовности к пожароопасному периоду 2023 года на территории </w:t>
            </w:r>
            <w:r w:rsidRPr="00A75CBB">
              <w:rPr>
                <w:rStyle w:val="2115pt"/>
                <w:rFonts w:ascii="Times New Roman" w:hAnsi="Times New Roman" w:cs="Times New Roman"/>
                <w:sz w:val="28"/>
                <w:szCs w:val="28"/>
              </w:rPr>
              <w:br/>
            </w:r>
            <w:r w:rsidRPr="00A75CBB">
              <w:rPr>
                <w:rStyle w:val="2115pt"/>
                <w:rFonts w:ascii="Times New Roman" w:hAnsi="Times New Roman" w:cs="Times New Roman"/>
                <w:sz w:val="28"/>
                <w:szCs w:val="28"/>
              </w:rPr>
              <w:lastRenderedPageBreak/>
              <w:t>Шаблыкинского района.</w:t>
            </w:r>
          </w:p>
          <w:p w14:paraId="3D80A6DD" w14:textId="77777777" w:rsidR="00A75CBB" w:rsidRPr="00A75CBB" w:rsidRDefault="00A75CBB" w:rsidP="00A75CBB">
            <w:pPr>
              <w:pStyle w:val="20"/>
              <w:shd w:val="clear" w:color="auto" w:fill="auto"/>
              <w:spacing w:before="0" w:line="240" w:lineRule="auto"/>
              <w:jc w:val="left"/>
              <w:rPr>
                <w:rStyle w:val="2115pt"/>
                <w:rFonts w:ascii="Times New Roman" w:hAnsi="Times New Roman" w:cs="Times New Roman"/>
                <w:sz w:val="28"/>
                <w:szCs w:val="28"/>
              </w:rPr>
            </w:pPr>
            <w:r w:rsidRPr="00A75CBB">
              <w:rPr>
                <w:rStyle w:val="2115pt"/>
                <w:rFonts w:ascii="Times New Roman" w:hAnsi="Times New Roman" w:cs="Times New Roman"/>
                <w:sz w:val="28"/>
                <w:szCs w:val="28"/>
              </w:rPr>
              <w:t>О подготовке купальному сезону 2023 года</w:t>
            </w:r>
          </w:p>
        </w:tc>
        <w:tc>
          <w:tcPr>
            <w:tcW w:w="2151" w:type="dxa"/>
            <w:vAlign w:val="center"/>
          </w:tcPr>
          <w:p w14:paraId="0B8E3B31" w14:textId="77777777" w:rsidR="00A75CBB" w:rsidRPr="00A75CBB" w:rsidRDefault="00A75CBB" w:rsidP="00A75CBB">
            <w:pPr>
              <w:pStyle w:val="20"/>
              <w:shd w:val="clear" w:color="auto" w:fill="auto"/>
              <w:spacing w:before="0" w:line="240" w:lineRule="auto"/>
              <w:rPr>
                <w:rFonts w:ascii="Times New Roman" w:hAnsi="Times New Roman" w:cs="Times New Roman"/>
              </w:rPr>
            </w:pPr>
            <w:r w:rsidRPr="00A75CBB">
              <w:rPr>
                <w:rStyle w:val="2115pt"/>
                <w:rFonts w:ascii="Times New Roman" w:hAnsi="Times New Roman" w:cs="Times New Roman"/>
                <w:sz w:val="28"/>
                <w:szCs w:val="28"/>
              </w:rPr>
              <w:lastRenderedPageBreak/>
              <w:t>до 30 апреля</w:t>
            </w:r>
          </w:p>
        </w:tc>
        <w:tc>
          <w:tcPr>
            <w:tcW w:w="1843" w:type="dxa"/>
            <w:vAlign w:val="center"/>
          </w:tcPr>
          <w:p w14:paraId="6A816BD0"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0212006E"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lastRenderedPageBreak/>
              <w:t>КЧС и ОПБ</w:t>
            </w:r>
          </w:p>
        </w:tc>
        <w:tc>
          <w:tcPr>
            <w:tcW w:w="1688" w:type="dxa"/>
            <w:vAlign w:val="center"/>
          </w:tcPr>
          <w:p w14:paraId="07A724BA" w14:textId="77777777" w:rsidR="00A75CBB" w:rsidRPr="00A75CBB" w:rsidRDefault="00A75CBB" w:rsidP="00A75CBB">
            <w:pPr>
              <w:jc w:val="center"/>
              <w:rPr>
                <w:sz w:val="28"/>
                <w:szCs w:val="28"/>
              </w:rPr>
            </w:pPr>
          </w:p>
        </w:tc>
      </w:tr>
      <w:tr w:rsidR="00A75CBB" w:rsidRPr="00A75CBB" w14:paraId="32F6C980" w14:textId="77777777" w:rsidTr="00A75CBB">
        <w:tc>
          <w:tcPr>
            <w:tcW w:w="813" w:type="dxa"/>
            <w:vAlign w:val="center"/>
          </w:tcPr>
          <w:p w14:paraId="41596C71" w14:textId="77777777" w:rsidR="00A75CBB" w:rsidRPr="00A75CBB" w:rsidRDefault="00A75CBB" w:rsidP="00A75CBB">
            <w:pPr>
              <w:jc w:val="center"/>
              <w:rPr>
                <w:sz w:val="28"/>
                <w:szCs w:val="28"/>
              </w:rPr>
            </w:pPr>
            <w:r w:rsidRPr="00A75CBB">
              <w:rPr>
                <w:sz w:val="28"/>
                <w:szCs w:val="28"/>
              </w:rPr>
              <w:t>4.</w:t>
            </w:r>
          </w:p>
        </w:tc>
        <w:tc>
          <w:tcPr>
            <w:tcW w:w="8626" w:type="dxa"/>
            <w:vAlign w:val="center"/>
          </w:tcPr>
          <w:p w14:paraId="1EA1F81E" w14:textId="77777777" w:rsidR="00A75CBB" w:rsidRPr="00A75CBB" w:rsidRDefault="00A75CBB" w:rsidP="00A75CBB">
            <w:pPr>
              <w:pStyle w:val="20"/>
              <w:shd w:val="clear" w:color="auto" w:fill="auto"/>
              <w:spacing w:before="0" w:line="240" w:lineRule="auto"/>
              <w:jc w:val="left"/>
              <w:rPr>
                <w:rStyle w:val="2115pt"/>
                <w:rFonts w:ascii="Times New Roman" w:hAnsi="Times New Roman" w:cs="Times New Roman"/>
                <w:sz w:val="28"/>
                <w:szCs w:val="28"/>
              </w:rPr>
            </w:pPr>
            <w:r w:rsidRPr="00A75CBB">
              <w:rPr>
                <w:rStyle w:val="2115pt"/>
                <w:rFonts w:ascii="Times New Roman" w:hAnsi="Times New Roman" w:cs="Times New Roman"/>
                <w:sz w:val="28"/>
                <w:szCs w:val="28"/>
              </w:rPr>
              <w:t>О готовности к отопительному сезону 2023-2024 годов.</w:t>
            </w:r>
          </w:p>
          <w:p w14:paraId="46B85696"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О подготовке к тренировке по гражданской обороне и проведении месячника ГО на территории Шаблыкинского района в 2023 году.</w:t>
            </w:r>
          </w:p>
        </w:tc>
        <w:tc>
          <w:tcPr>
            <w:tcW w:w="2151" w:type="dxa"/>
            <w:vAlign w:val="center"/>
          </w:tcPr>
          <w:p w14:paraId="28DEA178" w14:textId="77777777" w:rsidR="00A75CBB" w:rsidRPr="00A75CBB" w:rsidRDefault="00A75CBB" w:rsidP="00A75CBB">
            <w:pPr>
              <w:pStyle w:val="20"/>
              <w:shd w:val="clear" w:color="auto" w:fill="auto"/>
              <w:spacing w:before="0" w:line="240" w:lineRule="auto"/>
              <w:rPr>
                <w:rFonts w:ascii="Times New Roman" w:hAnsi="Times New Roman" w:cs="Times New Roman"/>
              </w:rPr>
            </w:pPr>
            <w:r w:rsidRPr="00A75CBB">
              <w:rPr>
                <w:rStyle w:val="2115pt"/>
                <w:rFonts w:ascii="Times New Roman" w:hAnsi="Times New Roman" w:cs="Times New Roman"/>
                <w:sz w:val="28"/>
                <w:szCs w:val="28"/>
              </w:rPr>
              <w:t>до 30 сентября</w:t>
            </w:r>
          </w:p>
        </w:tc>
        <w:tc>
          <w:tcPr>
            <w:tcW w:w="1843" w:type="dxa"/>
            <w:vAlign w:val="center"/>
          </w:tcPr>
          <w:p w14:paraId="7FE53E6C"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1898C087"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КЧС и ОПБ</w:t>
            </w:r>
          </w:p>
        </w:tc>
        <w:tc>
          <w:tcPr>
            <w:tcW w:w="1688" w:type="dxa"/>
            <w:vAlign w:val="center"/>
          </w:tcPr>
          <w:p w14:paraId="371EC84B" w14:textId="77777777" w:rsidR="00A75CBB" w:rsidRPr="00A75CBB" w:rsidRDefault="00A75CBB" w:rsidP="00A75CBB">
            <w:pPr>
              <w:jc w:val="center"/>
              <w:rPr>
                <w:sz w:val="28"/>
                <w:szCs w:val="28"/>
              </w:rPr>
            </w:pPr>
          </w:p>
        </w:tc>
      </w:tr>
      <w:tr w:rsidR="00A75CBB" w:rsidRPr="00A75CBB" w14:paraId="041A673E" w14:textId="77777777" w:rsidTr="00A75CBB">
        <w:tc>
          <w:tcPr>
            <w:tcW w:w="813" w:type="dxa"/>
            <w:vAlign w:val="center"/>
          </w:tcPr>
          <w:p w14:paraId="409D0EB0" w14:textId="77777777" w:rsidR="00A75CBB" w:rsidRPr="00A75CBB" w:rsidRDefault="00A75CBB" w:rsidP="00A75CBB">
            <w:pPr>
              <w:jc w:val="center"/>
              <w:rPr>
                <w:sz w:val="28"/>
                <w:szCs w:val="28"/>
              </w:rPr>
            </w:pPr>
            <w:r w:rsidRPr="00A75CBB">
              <w:rPr>
                <w:sz w:val="28"/>
                <w:szCs w:val="28"/>
              </w:rPr>
              <w:t>5.</w:t>
            </w:r>
          </w:p>
        </w:tc>
        <w:tc>
          <w:tcPr>
            <w:tcW w:w="8626" w:type="dxa"/>
            <w:vAlign w:val="center"/>
          </w:tcPr>
          <w:p w14:paraId="644951F3" w14:textId="77777777" w:rsidR="00A75CBB" w:rsidRPr="00A75CBB" w:rsidRDefault="00A75CBB" w:rsidP="00A75CBB">
            <w:pPr>
              <w:pStyle w:val="20"/>
              <w:shd w:val="clear" w:color="auto" w:fill="auto"/>
              <w:spacing w:before="0" w:line="240" w:lineRule="auto"/>
              <w:jc w:val="left"/>
              <w:rPr>
                <w:rStyle w:val="2115pt"/>
                <w:rFonts w:ascii="Times New Roman" w:hAnsi="Times New Roman" w:cs="Times New Roman"/>
                <w:sz w:val="28"/>
                <w:szCs w:val="28"/>
              </w:rPr>
            </w:pPr>
            <w:r w:rsidRPr="00A75CBB">
              <w:rPr>
                <w:rStyle w:val="2115pt"/>
                <w:rFonts w:ascii="Times New Roman" w:hAnsi="Times New Roman" w:cs="Times New Roman"/>
                <w:sz w:val="28"/>
                <w:szCs w:val="28"/>
              </w:rPr>
              <w:t>Об итогах прохождения пожароопасного периода 2023 года и задачах на 2024 г.</w:t>
            </w:r>
          </w:p>
          <w:p w14:paraId="6BD9B336"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Об итогах подготовки населения в области гражданской защиты в 2023 году и задачах на 2024 год.</w:t>
            </w:r>
          </w:p>
          <w:p w14:paraId="19BD19F4"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Об обеспечении пожарной безопасности на территории Шаблыкинского района и задачах по подготовке к Новогодним и Рождественским праздникам</w:t>
            </w:r>
          </w:p>
        </w:tc>
        <w:tc>
          <w:tcPr>
            <w:tcW w:w="2151" w:type="dxa"/>
            <w:vAlign w:val="center"/>
          </w:tcPr>
          <w:p w14:paraId="06995885" w14:textId="77777777" w:rsidR="00A75CBB" w:rsidRPr="00A75CBB" w:rsidRDefault="00A75CBB" w:rsidP="00A75CBB">
            <w:pPr>
              <w:pStyle w:val="20"/>
              <w:shd w:val="clear" w:color="auto" w:fill="auto"/>
              <w:spacing w:before="0" w:line="240" w:lineRule="auto"/>
              <w:rPr>
                <w:rFonts w:ascii="Times New Roman" w:hAnsi="Times New Roman" w:cs="Times New Roman"/>
              </w:rPr>
            </w:pPr>
            <w:r w:rsidRPr="00A75CBB">
              <w:rPr>
                <w:rStyle w:val="2115pt"/>
                <w:rFonts w:ascii="Times New Roman" w:hAnsi="Times New Roman" w:cs="Times New Roman"/>
                <w:sz w:val="28"/>
                <w:szCs w:val="28"/>
              </w:rPr>
              <w:t>до 25 декабря</w:t>
            </w:r>
          </w:p>
        </w:tc>
        <w:tc>
          <w:tcPr>
            <w:tcW w:w="1843" w:type="dxa"/>
            <w:vAlign w:val="center"/>
          </w:tcPr>
          <w:p w14:paraId="43E5A69B"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5C355C4D"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КЧС и ОПБ</w:t>
            </w:r>
          </w:p>
        </w:tc>
        <w:tc>
          <w:tcPr>
            <w:tcW w:w="1688" w:type="dxa"/>
            <w:vAlign w:val="center"/>
          </w:tcPr>
          <w:p w14:paraId="0622E791" w14:textId="77777777" w:rsidR="00A75CBB" w:rsidRPr="00A75CBB" w:rsidRDefault="00A75CBB" w:rsidP="00A75CBB">
            <w:pPr>
              <w:jc w:val="center"/>
              <w:rPr>
                <w:sz w:val="28"/>
                <w:szCs w:val="28"/>
              </w:rPr>
            </w:pPr>
          </w:p>
        </w:tc>
      </w:tr>
      <w:tr w:rsidR="00A75CBB" w:rsidRPr="00271256" w14:paraId="45251AF1" w14:textId="77777777" w:rsidTr="00A75CBB">
        <w:tc>
          <w:tcPr>
            <w:tcW w:w="15121" w:type="dxa"/>
            <w:gridSpan w:val="5"/>
            <w:vAlign w:val="center"/>
          </w:tcPr>
          <w:p w14:paraId="03F76688" w14:textId="77777777" w:rsidR="00A75CBB" w:rsidRPr="00271256" w:rsidRDefault="00A75CBB" w:rsidP="00A75CBB">
            <w:pPr>
              <w:ind w:firstLine="420"/>
              <w:jc w:val="center"/>
              <w:rPr>
                <w:b/>
                <w:sz w:val="28"/>
                <w:szCs w:val="28"/>
              </w:rPr>
            </w:pPr>
            <w:r w:rsidRPr="00271256">
              <w:rPr>
                <w:b/>
                <w:sz w:val="28"/>
                <w:szCs w:val="28"/>
                <w:lang w:val="en-US"/>
              </w:rPr>
              <w:t>II</w:t>
            </w:r>
            <w:r w:rsidRPr="00271256">
              <w:rPr>
                <w:b/>
                <w:sz w:val="28"/>
                <w:szCs w:val="28"/>
              </w:rPr>
              <w:t>.  Мероприятия по предупреждению чрезвычайных ситуаций</w:t>
            </w:r>
          </w:p>
        </w:tc>
      </w:tr>
      <w:tr w:rsidR="00A75CBB" w:rsidRPr="00A75CBB" w14:paraId="0A422E19" w14:textId="77777777" w:rsidTr="00A75CBB">
        <w:tc>
          <w:tcPr>
            <w:tcW w:w="813" w:type="dxa"/>
            <w:vAlign w:val="center"/>
          </w:tcPr>
          <w:p w14:paraId="3B87577C" w14:textId="77777777" w:rsidR="00A75CBB" w:rsidRPr="00A75CBB" w:rsidRDefault="00A75CBB" w:rsidP="00A75CBB">
            <w:pPr>
              <w:jc w:val="center"/>
              <w:rPr>
                <w:sz w:val="28"/>
                <w:szCs w:val="28"/>
              </w:rPr>
            </w:pPr>
            <w:r w:rsidRPr="00A75CBB">
              <w:rPr>
                <w:sz w:val="28"/>
                <w:szCs w:val="28"/>
              </w:rPr>
              <w:t>6.</w:t>
            </w:r>
          </w:p>
        </w:tc>
        <w:tc>
          <w:tcPr>
            <w:tcW w:w="8626" w:type="dxa"/>
            <w:vAlign w:val="center"/>
          </w:tcPr>
          <w:p w14:paraId="5233F1E8"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Проведение профилактических акций «Безопасное жильё»</w:t>
            </w:r>
          </w:p>
        </w:tc>
        <w:tc>
          <w:tcPr>
            <w:tcW w:w="2151" w:type="dxa"/>
            <w:vAlign w:val="center"/>
          </w:tcPr>
          <w:p w14:paraId="2DD44486" w14:textId="77777777" w:rsidR="00A75CBB" w:rsidRPr="00A75CBB" w:rsidRDefault="00A75CBB" w:rsidP="00A75CBB">
            <w:pPr>
              <w:pStyle w:val="20"/>
              <w:shd w:val="clear" w:color="auto" w:fill="auto"/>
              <w:spacing w:before="0" w:line="240" w:lineRule="auto"/>
              <w:rPr>
                <w:rFonts w:ascii="Times New Roman" w:hAnsi="Times New Roman" w:cs="Times New Roman"/>
              </w:rPr>
            </w:pPr>
            <w:r w:rsidRPr="00A75CBB">
              <w:rPr>
                <w:rStyle w:val="2115pt"/>
                <w:rFonts w:ascii="Times New Roman" w:hAnsi="Times New Roman" w:cs="Times New Roman"/>
                <w:sz w:val="28"/>
                <w:szCs w:val="28"/>
              </w:rPr>
              <w:t>27 февраля – 24 март</w:t>
            </w:r>
            <w:r w:rsidRPr="00A75CBB">
              <w:rPr>
                <w:rStyle w:val="2115pt"/>
                <w:rFonts w:ascii="Times New Roman" w:hAnsi="Times New Roman" w:cs="Times New Roman"/>
                <w:sz w:val="28"/>
                <w:szCs w:val="28"/>
              </w:rPr>
              <w:br/>
              <w:t xml:space="preserve">25 сентябрь - </w:t>
            </w:r>
            <w:r w:rsidRPr="00A75CBB">
              <w:rPr>
                <w:rStyle w:val="2115pt"/>
                <w:rFonts w:ascii="Times New Roman" w:hAnsi="Times New Roman" w:cs="Times New Roman"/>
                <w:sz w:val="28"/>
                <w:szCs w:val="28"/>
              </w:rPr>
              <w:br/>
              <w:t xml:space="preserve"> 27 октябрь</w:t>
            </w:r>
          </w:p>
        </w:tc>
        <w:tc>
          <w:tcPr>
            <w:tcW w:w="1843" w:type="dxa"/>
            <w:vAlign w:val="center"/>
          </w:tcPr>
          <w:p w14:paraId="43558A18"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439F8426" w14:textId="77777777" w:rsidR="00A75CBB" w:rsidRPr="00A75CBB" w:rsidRDefault="00A75CBB" w:rsidP="00A75CBB">
            <w:pPr>
              <w:jc w:val="center"/>
              <w:rPr>
                <w:sz w:val="28"/>
                <w:szCs w:val="28"/>
              </w:rPr>
            </w:pPr>
            <w:r w:rsidRPr="00A75CBB">
              <w:rPr>
                <w:rStyle w:val="2115pt"/>
                <w:rFonts w:eastAsia="Calibri"/>
                <w:sz w:val="28"/>
                <w:szCs w:val="28"/>
              </w:rPr>
              <w:t>КЧС и ОПБ</w:t>
            </w:r>
          </w:p>
        </w:tc>
        <w:tc>
          <w:tcPr>
            <w:tcW w:w="1688" w:type="dxa"/>
            <w:vAlign w:val="center"/>
          </w:tcPr>
          <w:p w14:paraId="599D7FF1" w14:textId="77777777" w:rsidR="00A75CBB" w:rsidRPr="00A75CBB" w:rsidRDefault="00A75CBB" w:rsidP="00A75CBB">
            <w:pPr>
              <w:jc w:val="center"/>
              <w:rPr>
                <w:sz w:val="28"/>
                <w:szCs w:val="28"/>
              </w:rPr>
            </w:pPr>
          </w:p>
        </w:tc>
      </w:tr>
      <w:tr w:rsidR="00A75CBB" w:rsidRPr="00A75CBB" w14:paraId="6CAFD6DC" w14:textId="77777777" w:rsidTr="00A75CBB">
        <w:tc>
          <w:tcPr>
            <w:tcW w:w="813" w:type="dxa"/>
            <w:vAlign w:val="center"/>
          </w:tcPr>
          <w:p w14:paraId="27EF3DFD" w14:textId="77777777" w:rsidR="00A75CBB" w:rsidRPr="00A75CBB" w:rsidRDefault="00A75CBB" w:rsidP="00A75CBB">
            <w:pPr>
              <w:jc w:val="center"/>
              <w:rPr>
                <w:sz w:val="28"/>
                <w:szCs w:val="28"/>
              </w:rPr>
            </w:pPr>
            <w:r w:rsidRPr="00A75CBB">
              <w:rPr>
                <w:sz w:val="28"/>
                <w:szCs w:val="28"/>
              </w:rPr>
              <w:t>7.</w:t>
            </w:r>
          </w:p>
        </w:tc>
        <w:tc>
          <w:tcPr>
            <w:tcW w:w="8626" w:type="dxa"/>
            <w:vAlign w:val="center"/>
          </w:tcPr>
          <w:p w14:paraId="2029E2A3" w14:textId="77777777" w:rsidR="00A75CBB" w:rsidRPr="00A75CBB" w:rsidRDefault="00A75CBB" w:rsidP="00A75CBB">
            <w:pPr>
              <w:pStyle w:val="20"/>
              <w:shd w:val="clear" w:color="auto" w:fill="auto"/>
              <w:spacing w:before="0" w:line="240" w:lineRule="auto"/>
              <w:jc w:val="left"/>
              <w:rPr>
                <w:rStyle w:val="2115pt"/>
                <w:rFonts w:ascii="Times New Roman" w:hAnsi="Times New Roman" w:cs="Times New Roman"/>
                <w:sz w:val="28"/>
                <w:szCs w:val="28"/>
              </w:rPr>
            </w:pPr>
            <w:r w:rsidRPr="00A75CBB">
              <w:rPr>
                <w:rStyle w:val="2115pt"/>
                <w:rFonts w:ascii="Times New Roman" w:hAnsi="Times New Roman" w:cs="Times New Roman"/>
                <w:sz w:val="28"/>
                <w:szCs w:val="28"/>
              </w:rPr>
              <w:t>Проведение профилактических мероприятий по обеспечению безопасности людей на водных объектах области:</w:t>
            </w:r>
            <w:r w:rsidRPr="00A75CBB">
              <w:rPr>
                <w:rStyle w:val="2115pt"/>
                <w:rFonts w:ascii="Times New Roman" w:hAnsi="Times New Roman" w:cs="Times New Roman"/>
                <w:sz w:val="28"/>
                <w:szCs w:val="28"/>
              </w:rPr>
              <w:br/>
              <w:t>акция «Вода – безопасная территория»;</w:t>
            </w:r>
          </w:p>
          <w:p w14:paraId="01E844E3"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Акция «Безопасный лед»</w:t>
            </w:r>
          </w:p>
        </w:tc>
        <w:tc>
          <w:tcPr>
            <w:tcW w:w="2151" w:type="dxa"/>
            <w:vAlign w:val="center"/>
          </w:tcPr>
          <w:p w14:paraId="46A75862" w14:textId="77777777" w:rsidR="00A75CBB" w:rsidRPr="00A75CBB" w:rsidRDefault="00A75CBB" w:rsidP="00A75CBB">
            <w:pPr>
              <w:pStyle w:val="20"/>
              <w:shd w:val="clear" w:color="auto" w:fill="auto"/>
              <w:spacing w:before="0" w:line="240" w:lineRule="auto"/>
              <w:rPr>
                <w:rStyle w:val="2115pt2pt"/>
                <w:rFonts w:eastAsiaTheme="majorEastAsia"/>
                <w:sz w:val="28"/>
                <w:szCs w:val="28"/>
              </w:rPr>
            </w:pPr>
          </w:p>
          <w:p w14:paraId="1CF68FFB" w14:textId="77777777" w:rsidR="00A75CBB" w:rsidRPr="00A75CBB" w:rsidRDefault="00A75CBB" w:rsidP="00A75CBB">
            <w:pPr>
              <w:pStyle w:val="20"/>
              <w:shd w:val="clear" w:color="auto" w:fill="auto"/>
              <w:spacing w:before="0" w:line="240" w:lineRule="auto"/>
              <w:rPr>
                <w:rFonts w:ascii="Times New Roman" w:hAnsi="Times New Roman" w:cs="Times New Roman"/>
              </w:rPr>
            </w:pPr>
            <w:r w:rsidRPr="00A75CBB">
              <w:rPr>
                <w:rStyle w:val="2115pt"/>
                <w:rFonts w:ascii="Times New Roman" w:hAnsi="Times New Roman" w:cs="Times New Roman"/>
                <w:sz w:val="28"/>
                <w:szCs w:val="28"/>
              </w:rPr>
              <w:t>1-30 июня</w:t>
            </w:r>
            <w:r w:rsidRPr="00A75CBB">
              <w:rPr>
                <w:rStyle w:val="2115pt"/>
                <w:rFonts w:ascii="Times New Roman" w:hAnsi="Times New Roman" w:cs="Times New Roman"/>
                <w:sz w:val="28"/>
                <w:szCs w:val="28"/>
              </w:rPr>
              <w:br/>
              <w:t>15 ноября -</w:t>
            </w:r>
            <w:r w:rsidRPr="00A75CBB">
              <w:rPr>
                <w:rStyle w:val="2115pt"/>
                <w:rFonts w:ascii="Times New Roman" w:hAnsi="Times New Roman" w:cs="Times New Roman"/>
                <w:sz w:val="28"/>
                <w:szCs w:val="28"/>
              </w:rPr>
              <w:br/>
              <w:t>15 декабря</w:t>
            </w:r>
          </w:p>
        </w:tc>
        <w:tc>
          <w:tcPr>
            <w:tcW w:w="1843" w:type="dxa"/>
            <w:vAlign w:val="center"/>
          </w:tcPr>
          <w:p w14:paraId="39FE5BA3"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6E0E52AE"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КЧС и ОПБ</w:t>
            </w:r>
          </w:p>
        </w:tc>
        <w:tc>
          <w:tcPr>
            <w:tcW w:w="1688" w:type="dxa"/>
            <w:vAlign w:val="center"/>
          </w:tcPr>
          <w:p w14:paraId="3686CE94" w14:textId="77777777" w:rsidR="00A75CBB" w:rsidRPr="00A75CBB" w:rsidRDefault="00A75CBB" w:rsidP="00A75CBB">
            <w:pPr>
              <w:jc w:val="center"/>
              <w:rPr>
                <w:sz w:val="28"/>
                <w:szCs w:val="28"/>
              </w:rPr>
            </w:pPr>
          </w:p>
        </w:tc>
      </w:tr>
      <w:tr w:rsidR="00A75CBB" w:rsidRPr="00A75CBB" w14:paraId="46BD650B" w14:textId="77777777" w:rsidTr="00A75CBB">
        <w:tc>
          <w:tcPr>
            <w:tcW w:w="813" w:type="dxa"/>
            <w:vAlign w:val="center"/>
          </w:tcPr>
          <w:p w14:paraId="30D2A09F" w14:textId="77777777" w:rsidR="00A75CBB" w:rsidRPr="00A75CBB" w:rsidRDefault="00A75CBB" w:rsidP="00A75CBB">
            <w:pPr>
              <w:jc w:val="center"/>
              <w:rPr>
                <w:sz w:val="28"/>
                <w:szCs w:val="28"/>
              </w:rPr>
            </w:pPr>
            <w:r w:rsidRPr="00A75CBB">
              <w:rPr>
                <w:sz w:val="28"/>
                <w:szCs w:val="28"/>
              </w:rPr>
              <w:t>8.</w:t>
            </w:r>
          </w:p>
        </w:tc>
        <w:tc>
          <w:tcPr>
            <w:tcW w:w="8626" w:type="dxa"/>
            <w:vAlign w:val="center"/>
          </w:tcPr>
          <w:p w14:paraId="1B68C06A" w14:textId="77777777" w:rsidR="00A75CBB" w:rsidRPr="00A75CBB" w:rsidRDefault="00A75CBB" w:rsidP="00A75CBB">
            <w:pPr>
              <w:pStyle w:val="20"/>
              <w:spacing w:before="0" w:line="240" w:lineRule="auto"/>
              <w:jc w:val="left"/>
              <w:rPr>
                <w:rStyle w:val="2115pt"/>
                <w:rFonts w:ascii="Times New Roman" w:hAnsi="Times New Roman" w:cs="Times New Roman"/>
                <w:sz w:val="28"/>
                <w:szCs w:val="28"/>
              </w:rPr>
            </w:pPr>
            <w:r w:rsidRPr="00A75CBB">
              <w:rPr>
                <w:rStyle w:val="2115pt"/>
                <w:rFonts w:ascii="Times New Roman" w:hAnsi="Times New Roman" w:cs="Times New Roman"/>
                <w:sz w:val="28"/>
                <w:szCs w:val="28"/>
              </w:rPr>
              <w:t>Показное тактико-специальное учение для членов КЧС и ОПБ ОМСУ, лесничеств области по теме: «Действия органов управления и сил ОТП РСЧС при возникновении природных пожаров»</w:t>
            </w:r>
          </w:p>
        </w:tc>
        <w:tc>
          <w:tcPr>
            <w:tcW w:w="2151" w:type="dxa"/>
            <w:vAlign w:val="center"/>
          </w:tcPr>
          <w:p w14:paraId="1CAA7562" w14:textId="77777777" w:rsidR="00A75CBB" w:rsidRPr="00A75CBB" w:rsidRDefault="00A75CBB" w:rsidP="00A75CBB">
            <w:pPr>
              <w:pStyle w:val="20"/>
              <w:shd w:val="clear" w:color="auto" w:fill="auto"/>
              <w:spacing w:before="0" w:line="240" w:lineRule="auto"/>
              <w:rPr>
                <w:rStyle w:val="2115pt"/>
                <w:rFonts w:ascii="Times New Roman" w:hAnsi="Times New Roman" w:cs="Times New Roman"/>
                <w:sz w:val="28"/>
                <w:szCs w:val="28"/>
              </w:rPr>
            </w:pPr>
            <w:r w:rsidRPr="00A75CBB">
              <w:rPr>
                <w:rStyle w:val="2115pt"/>
                <w:rFonts w:ascii="Times New Roman" w:hAnsi="Times New Roman" w:cs="Times New Roman"/>
                <w:sz w:val="28"/>
                <w:szCs w:val="28"/>
              </w:rPr>
              <w:t>до 30 апреля</w:t>
            </w:r>
          </w:p>
        </w:tc>
        <w:tc>
          <w:tcPr>
            <w:tcW w:w="1843" w:type="dxa"/>
            <w:vAlign w:val="center"/>
          </w:tcPr>
          <w:p w14:paraId="5265E008"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29506BEC"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КЧС и ОПБ</w:t>
            </w:r>
          </w:p>
        </w:tc>
        <w:tc>
          <w:tcPr>
            <w:tcW w:w="1688" w:type="dxa"/>
            <w:vAlign w:val="center"/>
          </w:tcPr>
          <w:p w14:paraId="0D490E7C" w14:textId="77777777" w:rsidR="00A75CBB" w:rsidRPr="00A75CBB" w:rsidRDefault="00A75CBB" w:rsidP="00A75CBB">
            <w:pPr>
              <w:jc w:val="center"/>
              <w:rPr>
                <w:sz w:val="28"/>
                <w:szCs w:val="28"/>
              </w:rPr>
            </w:pPr>
          </w:p>
        </w:tc>
      </w:tr>
      <w:tr w:rsidR="00A75CBB" w:rsidRPr="00A75CBB" w14:paraId="2F87C05D" w14:textId="77777777" w:rsidTr="00A75CBB">
        <w:tc>
          <w:tcPr>
            <w:tcW w:w="813" w:type="dxa"/>
            <w:vAlign w:val="center"/>
          </w:tcPr>
          <w:p w14:paraId="6ADA2119" w14:textId="77777777" w:rsidR="00A75CBB" w:rsidRPr="00A75CBB" w:rsidRDefault="00A75CBB" w:rsidP="00A75CBB">
            <w:pPr>
              <w:jc w:val="center"/>
              <w:rPr>
                <w:sz w:val="28"/>
                <w:szCs w:val="28"/>
              </w:rPr>
            </w:pPr>
            <w:r w:rsidRPr="00A75CBB">
              <w:rPr>
                <w:sz w:val="28"/>
                <w:szCs w:val="28"/>
              </w:rPr>
              <w:t>9.</w:t>
            </w:r>
          </w:p>
        </w:tc>
        <w:tc>
          <w:tcPr>
            <w:tcW w:w="8626" w:type="dxa"/>
            <w:vAlign w:val="center"/>
          </w:tcPr>
          <w:p w14:paraId="4D34AE92"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Штабная тренировка с КЧС и ОПБ по теме: «Действия органов управления ОТП РСЧС при возникновении аварий на объектах ЖКХ и ТЭК»</w:t>
            </w:r>
          </w:p>
        </w:tc>
        <w:tc>
          <w:tcPr>
            <w:tcW w:w="2151" w:type="dxa"/>
            <w:vAlign w:val="center"/>
          </w:tcPr>
          <w:p w14:paraId="791A05DB" w14:textId="77777777" w:rsidR="00A75CBB" w:rsidRPr="00A75CBB" w:rsidRDefault="00A75CBB" w:rsidP="00A75CBB">
            <w:pPr>
              <w:pStyle w:val="20"/>
              <w:shd w:val="clear" w:color="auto" w:fill="auto"/>
              <w:spacing w:before="0" w:line="240" w:lineRule="auto"/>
              <w:rPr>
                <w:rFonts w:ascii="Times New Roman" w:hAnsi="Times New Roman" w:cs="Times New Roman"/>
              </w:rPr>
            </w:pPr>
            <w:r w:rsidRPr="00A75CBB">
              <w:rPr>
                <w:rStyle w:val="2115pt"/>
                <w:rFonts w:ascii="Times New Roman" w:hAnsi="Times New Roman" w:cs="Times New Roman"/>
                <w:sz w:val="28"/>
                <w:szCs w:val="28"/>
              </w:rPr>
              <w:t>сентябрь</w:t>
            </w:r>
          </w:p>
        </w:tc>
        <w:tc>
          <w:tcPr>
            <w:tcW w:w="1843" w:type="dxa"/>
            <w:vAlign w:val="center"/>
          </w:tcPr>
          <w:p w14:paraId="765F9532"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4BEB9C12" w14:textId="77777777" w:rsidR="00A75CBB" w:rsidRPr="00A75CBB" w:rsidRDefault="00A75CBB" w:rsidP="00A75CBB">
            <w:pPr>
              <w:jc w:val="center"/>
              <w:rPr>
                <w:sz w:val="28"/>
                <w:szCs w:val="28"/>
              </w:rPr>
            </w:pPr>
            <w:r w:rsidRPr="00A75CBB">
              <w:rPr>
                <w:rStyle w:val="2115pt"/>
                <w:rFonts w:eastAsia="Calibri"/>
                <w:sz w:val="28"/>
                <w:szCs w:val="28"/>
              </w:rPr>
              <w:t>КЧС и ОПБ</w:t>
            </w:r>
          </w:p>
        </w:tc>
        <w:tc>
          <w:tcPr>
            <w:tcW w:w="1688" w:type="dxa"/>
            <w:vAlign w:val="center"/>
          </w:tcPr>
          <w:p w14:paraId="28CF3096" w14:textId="77777777" w:rsidR="00A75CBB" w:rsidRPr="00A75CBB" w:rsidRDefault="00A75CBB" w:rsidP="00A75CBB">
            <w:pPr>
              <w:jc w:val="center"/>
              <w:rPr>
                <w:sz w:val="28"/>
                <w:szCs w:val="28"/>
              </w:rPr>
            </w:pPr>
          </w:p>
        </w:tc>
      </w:tr>
      <w:tr w:rsidR="00A75CBB" w:rsidRPr="00A75CBB" w14:paraId="3F778A3C" w14:textId="77777777" w:rsidTr="00A75CBB">
        <w:tc>
          <w:tcPr>
            <w:tcW w:w="813" w:type="dxa"/>
            <w:vAlign w:val="center"/>
          </w:tcPr>
          <w:p w14:paraId="05EB6969" w14:textId="77777777" w:rsidR="00A75CBB" w:rsidRPr="00A75CBB" w:rsidRDefault="00A75CBB" w:rsidP="00A75CBB">
            <w:pPr>
              <w:jc w:val="center"/>
              <w:rPr>
                <w:sz w:val="28"/>
                <w:szCs w:val="28"/>
              </w:rPr>
            </w:pPr>
            <w:r w:rsidRPr="00A75CBB">
              <w:rPr>
                <w:sz w:val="28"/>
                <w:szCs w:val="28"/>
              </w:rPr>
              <w:t>10.</w:t>
            </w:r>
          </w:p>
        </w:tc>
        <w:tc>
          <w:tcPr>
            <w:tcW w:w="8626" w:type="dxa"/>
            <w:vAlign w:val="center"/>
          </w:tcPr>
          <w:p w14:paraId="33378868" w14:textId="77777777" w:rsidR="00A75CBB" w:rsidRPr="00A75CBB" w:rsidRDefault="00A75CBB" w:rsidP="00A75CBB">
            <w:pPr>
              <w:pStyle w:val="20"/>
              <w:spacing w:before="0" w:line="240" w:lineRule="auto"/>
              <w:jc w:val="left"/>
              <w:rPr>
                <w:rStyle w:val="2115pt"/>
                <w:rFonts w:ascii="Times New Roman" w:hAnsi="Times New Roman" w:cs="Times New Roman"/>
                <w:sz w:val="28"/>
                <w:szCs w:val="28"/>
              </w:rPr>
            </w:pPr>
            <w:r w:rsidRPr="00A75CBB">
              <w:rPr>
                <w:rStyle w:val="2115pt"/>
                <w:rFonts w:ascii="Times New Roman" w:hAnsi="Times New Roman" w:cs="Times New Roman"/>
                <w:sz w:val="28"/>
                <w:szCs w:val="28"/>
              </w:rPr>
              <w:t xml:space="preserve">Участие органов управления и сил РЗ ОТП РСЧС в КШУ по </w:t>
            </w:r>
            <w:r w:rsidRPr="00A75CBB">
              <w:rPr>
                <w:rStyle w:val="2115pt"/>
                <w:rFonts w:ascii="Times New Roman" w:hAnsi="Times New Roman" w:cs="Times New Roman"/>
                <w:sz w:val="28"/>
                <w:szCs w:val="28"/>
              </w:rPr>
              <w:lastRenderedPageBreak/>
              <w:t>ликвидации ЧС и пожаров под руководством вышестоящих органов управления</w:t>
            </w:r>
          </w:p>
        </w:tc>
        <w:tc>
          <w:tcPr>
            <w:tcW w:w="2151" w:type="dxa"/>
            <w:vAlign w:val="center"/>
          </w:tcPr>
          <w:p w14:paraId="7478DE83" w14:textId="77777777" w:rsidR="00A75CBB" w:rsidRPr="00A75CBB" w:rsidRDefault="00A75CBB" w:rsidP="00A75CBB">
            <w:pPr>
              <w:pStyle w:val="20"/>
              <w:shd w:val="clear" w:color="auto" w:fill="auto"/>
              <w:spacing w:before="0" w:line="240" w:lineRule="auto"/>
              <w:rPr>
                <w:rStyle w:val="2115pt"/>
                <w:rFonts w:ascii="Times New Roman" w:hAnsi="Times New Roman" w:cs="Times New Roman"/>
                <w:sz w:val="28"/>
                <w:szCs w:val="28"/>
              </w:rPr>
            </w:pPr>
            <w:r w:rsidRPr="00A75CBB">
              <w:rPr>
                <w:rStyle w:val="2115pt"/>
                <w:rFonts w:ascii="Times New Roman" w:hAnsi="Times New Roman" w:cs="Times New Roman"/>
                <w:sz w:val="28"/>
                <w:szCs w:val="28"/>
              </w:rPr>
              <w:lastRenderedPageBreak/>
              <w:t>в течение года</w:t>
            </w:r>
          </w:p>
        </w:tc>
        <w:tc>
          <w:tcPr>
            <w:tcW w:w="1843" w:type="dxa"/>
            <w:vAlign w:val="center"/>
          </w:tcPr>
          <w:p w14:paraId="5BFD3489"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1BD549CF"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lastRenderedPageBreak/>
              <w:t>КЧС и ОПБ</w:t>
            </w:r>
          </w:p>
        </w:tc>
        <w:tc>
          <w:tcPr>
            <w:tcW w:w="1688" w:type="dxa"/>
            <w:vAlign w:val="center"/>
          </w:tcPr>
          <w:p w14:paraId="607D3C1A" w14:textId="77777777" w:rsidR="00A75CBB" w:rsidRPr="00A75CBB" w:rsidRDefault="00A75CBB" w:rsidP="00A75CBB">
            <w:pPr>
              <w:jc w:val="center"/>
              <w:rPr>
                <w:sz w:val="28"/>
                <w:szCs w:val="28"/>
              </w:rPr>
            </w:pPr>
          </w:p>
        </w:tc>
      </w:tr>
      <w:tr w:rsidR="00A75CBB" w:rsidRPr="00A75CBB" w14:paraId="30D124C5" w14:textId="77777777" w:rsidTr="00A75CBB">
        <w:tc>
          <w:tcPr>
            <w:tcW w:w="813" w:type="dxa"/>
            <w:vAlign w:val="center"/>
          </w:tcPr>
          <w:p w14:paraId="67FF0300" w14:textId="77777777" w:rsidR="00A75CBB" w:rsidRPr="00A75CBB" w:rsidRDefault="00A75CBB" w:rsidP="00A75CBB">
            <w:pPr>
              <w:jc w:val="center"/>
              <w:rPr>
                <w:sz w:val="28"/>
                <w:szCs w:val="28"/>
              </w:rPr>
            </w:pPr>
            <w:r w:rsidRPr="00A75CBB">
              <w:rPr>
                <w:sz w:val="28"/>
                <w:szCs w:val="28"/>
              </w:rPr>
              <w:t>11.</w:t>
            </w:r>
          </w:p>
        </w:tc>
        <w:tc>
          <w:tcPr>
            <w:tcW w:w="8626" w:type="dxa"/>
            <w:vAlign w:val="center"/>
          </w:tcPr>
          <w:p w14:paraId="3D2303B9" w14:textId="77777777" w:rsidR="00A75CBB" w:rsidRPr="00A75CBB" w:rsidRDefault="00A75CBB" w:rsidP="00A75CBB">
            <w:pPr>
              <w:pStyle w:val="20"/>
              <w:shd w:val="clear" w:color="auto" w:fill="auto"/>
              <w:spacing w:before="0" w:line="240" w:lineRule="auto"/>
              <w:jc w:val="left"/>
              <w:rPr>
                <w:rFonts w:ascii="Times New Roman" w:hAnsi="Times New Roman" w:cs="Times New Roman"/>
              </w:rPr>
            </w:pPr>
            <w:r w:rsidRPr="00A75CBB">
              <w:rPr>
                <w:rStyle w:val="2115pt"/>
                <w:rFonts w:ascii="Times New Roman" w:hAnsi="Times New Roman" w:cs="Times New Roman"/>
                <w:sz w:val="28"/>
                <w:szCs w:val="28"/>
              </w:rPr>
              <w:t>Участие органов управления и сил РЗ ОТП РСЧС в штабной тренировке по гражданской обороне</w:t>
            </w:r>
          </w:p>
        </w:tc>
        <w:tc>
          <w:tcPr>
            <w:tcW w:w="2151" w:type="dxa"/>
            <w:vAlign w:val="center"/>
          </w:tcPr>
          <w:p w14:paraId="03529931" w14:textId="77777777" w:rsidR="00A75CBB" w:rsidRPr="00A75CBB" w:rsidRDefault="00A75CBB" w:rsidP="00A75CBB">
            <w:pPr>
              <w:pStyle w:val="20"/>
              <w:shd w:val="clear" w:color="auto" w:fill="auto"/>
              <w:spacing w:before="0" w:line="240" w:lineRule="auto"/>
              <w:rPr>
                <w:rFonts w:ascii="Times New Roman" w:hAnsi="Times New Roman" w:cs="Times New Roman"/>
              </w:rPr>
            </w:pPr>
            <w:r w:rsidRPr="00A75CBB">
              <w:rPr>
                <w:rStyle w:val="2115pt"/>
                <w:rFonts w:ascii="Times New Roman" w:hAnsi="Times New Roman" w:cs="Times New Roman"/>
                <w:sz w:val="28"/>
                <w:szCs w:val="28"/>
              </w:rPr>
              <w:t>октябрь</w:t>
            </w:r>
          </w:p>
        </w:tc>
        <w:tc>
          <w:tcPr>
            <w:tcW w:w="1843" w:type="dxa"/>
            <w:vAlign w:val="center"/>
          </w:tcPr>
          <w:p w14:paraId="12CB9D22"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2857DAE7" w14:textId="77777777" w:rsidR="00A75CBB" w:rsidRPr="00A75CBB" w:rsidRDefault="00A75CBB" w:rsidP="00A75CBB">
            <w:pPr>
              <w:jc w:val="center"/>
              <w:rPr>
                <w:sz w:val="28"/>
                <w:szCs w:val="28"/>
              </w:rPr>
            </w:pPr>
            <w:r w:rsidRPr="00A75CBB">
              <w:rPr>
                <w:rStyle w:val="2115pt"/>
                <w:rFonts w:eastAsia="Calibri"/>
                <w:sz w:val="28"/>
                <w:szCs w:val="28"/>
              </w:rPr>
              <w:t>КЧС и ОПБ</w:t>
            </w:r>
          </w:p>
        </w:tc>
        <w:tc>
          <w:tcPr>
            <w:tcW w:w="1688" w:type="dxa"/>
            <w:vAlign w:val="center"/>
          </w:tcPr>
          <w:p w14:paraId="4D758737" w14:textId="77777777" w:rsidR="00A75CBB" w:rsidRPr="00A75CBB" w:rsidRDefault="00A75CBB" w:rsidP="00A75CBB">
            <w:pPr>
              <w:jc w:val="center"/>
              <w:rPr>
                <w:sz w:val="28"/>
                <w:szCs w:val="28"/>
              </w:rPr>
            </w:pPr>
          </w:p>
        </w:tc>
      </w:tr>
      <w:tr w:rsidR="00A75CBB" w:rsidRPr="00A75CBB" w14:paraId="0F6E66B6" w14:textId="77777777" w:rsidTr="00A75CBB">
        <w:tc>
          <w:tcPr>
            <w:tcW w:w="813" w:type="dxa"/>
            <w:vAlign w:val="center"/>
          </w:tcPr>
          <w:p w14:paraId="627C6099" w14:textId="77777777" w:rsidR="00A75CBB" w:rsidRPr="00A75CBB" w:rsidRDefault="00A75CBB" w:rsidP="00A75CBB">
            <w:pPr>
              <w:jc w:val="center"/>
              <w:rPr>
                <w:sz w:val="28"/>
                <w:szCs w:val="28"/>
              </w:rPr>
            </w:pPr>
            <w:r w:rsidRPr="00A75CBB">
              <w:rPr>
                <w:sz w:val="28"/>
                <w:szCs w:val="28"/>
              </w:rPr>
              <w:t>12.</w:t>
            </w:r>
          </w:p>
        </w:tc>
        <w:tc>
          <w:tcPr>
            <w:tcW w:w="8626" w:type="dxa"/>
            <w:vAlign w:val="center"/>
          </w:tcPr>
          <w:p w14:paraId="5892AEEA" w14:textId="77777777" w:rsidR="00A75CBB" w:rsidRPr="00A75CBB" w:rsidRDefault="00A75CBB" w:rsidP="00A75CBB">
            <w:pPr>
              <w:pStyle w:val="20"/>
              <w:shd w:val="clear" w:color="auto" w:fill="auto"/>
              <w:spacing w:before="0" w:line="240" w:lineRule="auto"/>
              <w:jc w:val="left"/>
              <w:rPr>
                <w:rStyle w:val="2115pt"/>
                <w:rFonts w:ascii="Times New Roman" w:hAnsi="Times New Roman" w:cs="Times New Roman"/>
                <w:sz w:val="28"/>
                <w:szCs w:val="28"/>
              </w:rPr>
            </w:pPr>
            <w:r w:rsidRPr="00A75CBB">
              <w:rPr>
                <w:rStyle w:val="2115pt"/>
                <w:rFonts w:ascii="Times New Roman" w:hAnsi="Times New Roman" w:cs="Times New Roman"/>
                <w:sz w:val="28"/>
                <w:szCs w:val="28"/>
              </w:rPr>
              <w:t>Участие в учебно-методическом сборе по подведению итогов деятельности ОТП РСЧС, выполнения мероприятий гражданской обороны в 2023 году и постановке задач на 2024 год</w:t>
            </w:r>
          </w:p>
        </w:tc>
        <w:tc>
          <w:tcPr>
            <w:tcW w:w="2151" w:type="dxa"/>
            <w:vAlign w:val="center"/>
          </w:tcPr>
          <w:p w14:paraId="0E4D1EFA" w14:textId="77777777" w:rsidR="00A75CBB" w:rsidRPr="00A75CBB" w:rsidRDefault="00A75CBB" w:rsidP="00A75CBB">
            <w:pPr>
              <w:pStyle w:val="20"/>
              <w:shd w:val="clear" w:color="auto" w:fill="auto"/>
              <w:spacing w:before="0" w:line="240" w:lineRule="auto"/>
              <w:rPr>
                <w:rStyle w:val="2115pt"/>
                <w:rFonts w:ascii="Times New Roman" w:hAnsi="Times New Roman" w:cs="Times New Roman"/>
                <w:sz w:val="28"/>
                <w:szCs w:val="28"/>
              </w:rPr>
            </w:pPr>
            <w:r w:rsidRPr="00A75CBB">
              <w:rPr>
                <w:rStyle w:val="2115pt"/>
                <w:rFonts w:ascii="Times New Roman" w:hAnsi="Times New Roman" w:cs="Times New Roman"/>
                <w:sz w:val="28"/>
                <w:szCs w:val="28"/>
              </w:rPr>
              <w:t>ноябрь-декабрь</w:t>
            </w:r>
          </w:p>
        </w:tc>
        <w:tc>
          <w:tcPr>
            <w:tcW w:w="1843" w:type="dxa"/>
            <w:vAlign w:val="center"/>
          </w:tcPr>
          <w:p w14:paraId="3FAA19BD"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Председатель</w:t>
            </w:r>
          </w:p>
          <w:p w14:paraId="7BAA34FC" w14:textId="77777777" w:rsidR="00A75CBB" w:rsidRPr="00A75CBB" w:rsidRDefault="00A75CBB" w:rsidP="00A75CBB">
            <w:pPr>
              <w:jc w:val="center"/>
              <w:rPr>
                <w:rStyle w:val="2115pt"/>
                <w:rFonts w:eastAsia="Calibri"/>
                <w:sz w:val="28"/>
                <w:szCs w:val="28"/>
              </w:rPr>
            </w:pPr>
            <w:r w:rsidRPr="00A75CBB">
              <w:rPr>
                <w:rStyle w:val="2115pt"/>
                <w:rFonts w:eastAsia="Calibri"/>
                <w:sz w:val="28"/>
                <w:szCs w:val="28"/>
              </w:rPr>
              <w:t>КЧС и ОПБ</w:t>
            </w:r>
          </w:p>
        </w:tc>
        <w:tc>
          <w:tcPr>
            <w:tcW w:w="1688" w:type="dxa"/>
            <w:vAlign w:val="center"/>
          </w:tcPr>
          <w:p w14:paraId="4BBF92C5" w14:textId="77777777" w:rsidR="00A75CBB" w:rsidRPr="00A75CBB" w:rsidRDefault="00A75CBB" w:rsidP="00A75CBB">
            <w:pPr>
              <w:jc w:val="center"/>
              <w:rPr>
                <w:sz w:val="28"/>
                <w:szCs w:val="28"/>
              </w:rPr>
            </w:pPr>
          </w:p>
        </w:tc>
      </w:tr>
      <w:tr w:rsidR="00A75CBB" w:rsidRPr="00271256" w14:paraId="22083378" w14:textId="77777777" w:rsidTr="00A75CBB">
        <w:tc>
          <w:tcPr>
            <w:tcW w:w="15121" w:type="dxa"/>
            <w:gridSpan w:val="5"/>
            <w:vAlign w:val="center"/>
          </w:tcPr>
          <w:p w14:paraId="1967111D" w14:textId="77777777" w:rsidR="00A75CBB" w:rsidRPr="00271256" w:rsidRDefault="00A75CBB" w:rsidP="00A75CBB">
            <w:pPr>
              <w:jc w:val="center"/>
              <w:rPr>
                <w:b/>
                <w:sz w:val="28"/>
                <w:szCs w:val="28"/>
              </w:rPr>
            </w:pPr>
            <w:r w:rsidRPr="00271256">
              <w:rPr>
                <w:b/>
                <w:sz w:val="28"/>
                <w:szCs w:val="28"/>
              </w:rPr>
              <w:t xml:space="preserve">III. Подготовка комиссии и пропаганда знаний, и подготовка по вопросам защиты от чрезвычайных ситуаций </w:t>
            </w:r>
            <w:r w:rsidRPr="00271256">
              <w:rPr>
                <w:b/>
                <w:sz w:val="28"/>
                <w:szCs w:val="28"/>
              </w:rPr>
              <w:br/>
              <w:t>природного и техногенного характера</w:t>
            </w:r>
          </w:p>
        </w:tc>
      </w:tr>
      <w:tr w:rsidR="00A75CBB" w:rsidRPr="00271256" w14:paraId="782CCB6A" w14:textId="77777777" w:rsidTr="00A75CBB">
        <w:tc>
          <w:tcPr>
            <w:tcW w:w="813" w:type="dxa"/>
            <w:vAlign w:val="center"/>
          </w:tcPr>
          <w:p w14:paraId="2FAB4355" w14:textId="77777777" w:rsidR="00A75CBB" w:rsidRPr="00271256" w:rsidRDefault="00A75CBB" w:rsidP="00A75CBB">
            <w:pPr>
              <w:jc w:val="center"/>
              <w:rPr>
                <w:rStyle w:val="2115pt"/>
                <w:rFonts w:eastAsia="Calibri"/>
                <w:sz w:val="28"/>
                <w:szCs w:val="28"/>
              </w:rPr>
            </w:pPr>
            <w:r w:rsidRPr="00271256">
              <w:rPr>
                <w:rStyle w:val="2115pt"/>
                <w:rFonts w:eastAsia="Calibri"/>
                <w:sz w:val="28"/>
                <w:szCs w:val="28"/>
              </w:rPr>
              <w:t>13.</w:t>
            </w:r>
          </w:p>
        </w:tc>
        <w:tc>
          <w:tcPr>
            <w:tcW w:w="8626" w:type="dxa"/>
            <w:vAlign w:val="center"/>
          </w:tcPr>
          <w:p w14:paraId="5842EB52" w14:textId="77777777" w:rsidR="00A75CBB" w:rsidRPr="00271256" w:rsidRDefault="00A75CBB" w:rsidP="00A75CBB">
            <w:pPr>
              <w:rPr>
                <w:rStyle w:val="2115pt"/>
                <w:rFonts w:eastAsia="Calibri"/>
                <w:sz w:val="28"/>
                <w:szCs w:val="28"/>
              </w:rPr>
            </w:pPr>
            <w:r w:rsidRPr="00271256">
              <w:rPr>
                <w:rStyle w:val="2115pt"/>
                <w:rFonts w:eastAsia="Calibri"/>
                <w:sz w:val="28"/>
                <w:szCs w:val="28"/>
              </w:rPr>
              <w:t>Организация обучения членов КЧС и ОПБ в БУ ОО ДПО «УМЦ по ГОЧС Орловской области»</w:t>
            </w:r>
          </w:p>
        </w:tc>
        <w:tc>
          <w:tcPr>
            <w:tcW w:w="2151" w:type="dxa"/>
            <w:vAlign w:val="center"/>
          </w:tcPr>
          <w:p w14:paraId="1A4A81A8" w14:textId="77777777" w:rsidR="00A75CBB" w:rsidRPr="00271256" w:rsidRDefault="00A75CBB" w:rsidP="00A75CBB">
            <w:pPr>
              <w:jc w:val="center"/>
              <w:rPr>
                <w:rStyle w:val="2115pt"/>
                <w:rFonts w:eastAsia="Calibri"/>
                <w:sz w:val="28"/>
                <w:szCs w:val="28"/>
              </w:rPr>
            </w:pPr>
            <w:r w:rsidRPr="00271256">
              <w:rPr>
                <w:rStyle w:val="2115pt"/>
                <w:rFonts w:eastAsia="Calibri"/>
                <w:sz w:val="28"/>
                <w:szCs w:val="28"/>
              </w:rPr>
              <w:t>По плану комплектования  УМЦ</w:t>
            </w:r>
          </w:p>
        </w:tc>
        <w:tc>
          <w:tcPr>
            <w:tcW w:w="1843" w:type="dxa"/>
            <w:vAlign w:val="center"/>
          </w:tcPr>
          <w:p w14:paraId="375CCDD8" w14:textId="77777777" w:rsidR="00A75CBB" w:rsidRPr="00271256" w:rsidRDefault="00A75CBB" w:rsidP="00A75CBB">
            <w:pPr>
              <w:jc w:val="center"/>
              <w:rPr>
                <w:rStyle w:val="2115pt"/>
                <w:rFonts w:eastAsia="Calibri"/>
                <w:sz w:val="28"/>
                <w:szCs w:val="28"/>
              </w:rPr>
            </w:pPr>
            <w:r w:rsidRPr="00271256">
              <w:rPr>
                <w:rStyle w:val="2115pt"/>
                <w:rFonts w:eastAsia="Calibri"/>
                <w:sz w:val="28"/>
                <w:szCs w:val="28"/>
              </w:rPr>
              <w:t>Председатель</w:t>
            </w:r>
          </w:p>
          <w:p w14:paraId="7E5199B4" w14:textId="77777777" w:rsidR="00A75CBB" w:rsidRPr="00271256" w:rsidRDefault="00A75CBB" w:rsidP="00A75CBB">
            <w:pPr>
              <w:jc w:val="center"/>
              <w:rPr>
                <w:rStyle w:val="2115pt"/>
                <w:rFonts w:eastAsia="Calibri"/>
                <w:sz w:val="28"/>
                <w:szCs w:val="28"/>
              </w:rPr>
            </w:pPr>
            <w:r w:rsidRPr="00271256">
              <w:rPr>
                <w:rStyle w:val="2115pt"/>
                <w:rFonts w:eastAsia="Calibri"/>
                <w:sz w:val="28"/>
                <w:szCs w:val="28"/>
              </w:rPr>
              <w:t>КЧС и ОПБ</w:t>
            </w:r>
          </w:p>
        </w:tc>
        <w:tc>
          <w:tcPr>
            <w:tcW w:w="1688" w:type="dxa"/>
            <w:vAlign w:val="center"/>
          </w:tcPr>
          <w:p w14:paraId="1B827E1C" w14:textId="77777777" w:rsidR="00A75CBB" w:rsidRPr="00271256" w:rsidRDefault="00A75CBB" w:rsidP="00A75CBB">
            <w:pPr>
              <w:jc w:val="center"/>
              <w:rPr>
                <w:sz w:val="28"/>
                <w:szCs w:val="28"/>
              </w:rPr>
            </w:pPr>
          </w:p>
        </w:tc>
      </w:tr>
      <w:tr w:rsidR="00A75CBB" w:rsidRPr="00271256" w14:paraId="4A55693B" w14:textId="77777777" w:rsidTr="00A75CBB">
        <w:tc>
          <w:tcPr>
            <w:tcW w:w="813" w:type="dxa"/>
            <w:vAlign w:val="center"/>
          </w:tcPr>
          <w:p w14:paraId="69849A24" w14:textId="77777777" w:rsidR="00A75CBB" w:rsidRPr="00271256" w:rsidRDefault="00A75CBB" w:rsidP="00A75CBB">
            <w:pPr>
              <w:jc w:val="center"/>
              <w:rPr>
                <w:rStyle w:val="2115pt"/>
                <w:rFonts w:eastAsia="Calibri"/>
                <w:sz w:val="28"/>
                <w:szCs w:val="28"/>
              </w:rPr>
            </w:pPr>
            <w:r w:rsidRPr="00271256">
              <w:rPr>
                <w:rStyle w:val="2115pt"/>
                <w:rFonts w:eastAsia="Calibri"/>
                <w:sz w:val="28"/>
                <w:szCs w:val="28"/>
              </w:rPr>
              <w:t>14.</w:t>
            </w:r>
          </w:p>
        </w:tc>
        <w:tc>
          <w:tcPr>
            <w:tcW w:w="8626" w:type="dxa"/>
            <w:vAlign w:val="center"/>
          </w:tcPr>
          <w:p w14:paraId="1F1A4201" w14:textId="77777777" w:rsidR="00A75CBB" w:rsidRPr="00271256" w:rsidRDefault="00A75CBB" w:rsidP="00A75CBB">
            <w:pPr>
              <w:rPr>
                <w:rStyle w:val="2115pt"/>
                <w:rFonts w:eastAsia="Calibri"/>
                <w:sz w:val="28"/>
                <w:szCs w:val="28"/>
              </w:rPr>
            </w:pPr>
            <w:r w:rsidRPr="00271256">
              <w:rPr>
                <w:rStyle w:val="2115pt"/>
                <w:rFonts w:eastAsia="Calibri"/>
                <w:sz w:val="28"/>
                <w:szCs w:val="28"/>
              </w:rPr>
              <w:t>Освещение в средствах массовой информации вопросов профилактики чрезвычайных ситуаций</w:t>
            </w:r>
          </w:p>
        </w:tc>
        <w:tc>
          <w:tcPr>
            <w:tcW w:w="2151" w:type="dxa"/>
            <w:vAlign w:val="center"/>
          </w:tcPr>
          <w:p w14:paraId="4D62DB8E" w14:textId="77777777" w:rsidR="00A75CBB" w:rsidRPr="00271256" w:rsidRDefault="00A75CBB" w:rsidP="00A75CBB">
            <w:pPr>
              <w:jc w:val="center"/>
              <w:rPr>
                <w:rStyle w:val="2115pt"/>
                <w:rFonts w:eastAsia="Calibri"/>
                <w:sz w:val="28"/>
                <w:szCs w:val="28"/>
              </w:rPr>
            </w:pPr>
            <w:r w:rsidRPr="00271256">
              <w:rPr>
                <w:rStyle w:val="2115pt"/>
                <w:rFonts w:eastAsia="Calibri"/>
                <w:sz w:val="28"/>
                <w:szCs w:val="28"/>
              </w:rPr>
              <w:t>В течение года</w:t>
            </w:r>
          </w:p>
        </w:tc>
        <w:tc>
          <w:tcPr>
            <w:tcW w:w="1843" w:type="dxa"/>
            <w:vAlign w:val="center"/>
          </w:tcPr>
          <w:p w14:paraId="648DC374" w14:textId="77777777" w:rsidR="00A75CBB" w:rsidRPr="00271256" w:rsidRDefault="00A75CBB" w:rsidP="00A75CBB">
            <w:pPr>
              <w:jc w:val="center"/>
              <w:rPr>
                <w:rStyle w:val="2115pt"/>
                <w:rFonts w:eastAsia="Calibri"/>
                <w:sz w:val="28"/>
                <w:szCs w:val="28"/>
              </w:rPr>
            </w:pPr>
            <w:r w:rsidRPr="00271256">
              <w:rPr>
                <w:rStyle w:val="2115pt"/>
                <w:rFonts w:eastAsia="Calibri"/>
                <w:sz w:val="28"/>
                <w:szCs w:val="28"/>
              </w:rPr>
              <w:t>Председатель</w:t>
            </w:r>
          </w:p>
          <w:p w14:paraId="2D90366C" w14:textId="77777777" w:rsidR="00A75CBB" w:rsidRPr="00271256" w:rsidRDefault="00A75CBB" w:rsidP="00A75CBB">
            <w:pPr>
              <w:jc w:val="center"/>
              <w:rPr>
                <w:rStyle w:val="2115pt"/>
                <w:rFonts w:eastAsia="Calibri"/>
                <w:sz w:val="28"/>
                <w:szCs w:val="28"/>
              </w:rPr>
            </w:pPr>
            <w:r w:rsidRPr="00271256">
              <w:rPr>
                <w:rStyle w:val="2115pt"/>
                <w:rFonts w:eastAsia="Calibri"/>
                <w:sz w:val="28"/>
                <w:szCs w:val="28"/>
              </w:rPr>
              <w:t>КЧС и ОПБ</w:t>
            </w:r>
          </w:p>
        </w:tc>
        <w:tc>
          <w:tcPr>
            <w:tcW w:w="1688" w:type="dxa"/>
            <w:vAlign w:val="center"/>
          </w:tcPr>
          <w:p w14:paraId="10849BB0" w14:textId="77777777" w:rsidR="00A75CBB" w:rsidRPr="00271256" w:rsidRDefault="00A75CBB" w:rsidP="00A75CBB">
            <w:pPr>
              <w:jc w:val="center"/>
              <w:rPr>
                <w:sz w:val="28"/>
                <w:szCs w:val="28"/>
              </w:rPr>
            </w:pPr>
          </w:p>
        </w:tc>
      </w:tr>
    </w:tbl>
    <w:p w14:paraId="49B2E269" w14:textId="77777777" w:rsidR="00A75CBB" w:rsidRPr="00271256" w:rsidRDefault="00A75CBB" w:rsidP="00A75CBB">
      <w:pPr>
        <w:rPr>
          <w:sz w:val="28"/>
          <w:szCs w:val="28"/>
        </w:rPr>
      </w:pPr>
    </w:p>
    <w:p w14:paraId="6EA4B826" w14:textId="77777777" w:rsidR="00A75CBB" w:rsidRPr="00271256" w:rsidRDefault="00A75CBB" w:rsidP="00A75CBB">
      <w:pPr>
        <w:rPr>
          <w:sz w:val="28"/>
          <w:szCs w:val="28"/>
        </w:rPr>
      </w:pPr>
    </w:p>
    <w:p w14:paraId="40397A1F" w14:textId="77777777" w:rsidR="004827C6" w:rsidRDefault="004827C6" w:rsidP="00A75CBB"/>
    <w:p w14:paraId="780EDBE3" w14:textId="77777777" w:rsidR="00A75CBB" w:rsidRDefault="00A75CBB" w:rsidP="00A75CBB"/>
    <w:p w14:paraId="6D16917E" w14:textId="77777777" w:rsidR="00A75CBB" w:rsidRDefault="00A75CBB" w:rsidP="00A75CBB"/>
    <w:p w14:paraId="15D87CB2" w14:textId="77777777" w:rsidR="00A75CBB" w:rsidRDefault="00A75CBB" w:rsidP="00A75CBB"/>
    <w:p w14:paraId="2D347E20" w14:textId="77777777" w:rsidR="00A75CBB" w:rsidRDefault="00A75CBB" w:rsidP="00A75CBB"/>
    <w:p w14:paraId="51D753B6" w14:textId="77777777" w:rsidR="00A75CBB" w:rsidRDefault="00A75CBB" w:rsidP="00A75CBB"/>
    <w:p w14:paraId="4CB34EE6" w14:textId="77777777" w:rsidR="00A75CBB" w:rsidRDefault="00A75CBB" w:rsidP="00A75CBB"/>
    <w:p w14:paraId="15E6A8F8" w14:textId="77777777" w:rsidR="00A75CBB" w:rsidRDefault="00A75CBB" w:rsidP="00A75CBB"/>
    <w:p w14:paraId="4CECFCA6" w14:textId="77777777" w:rsidR="00A75CBB" w:rsidRDefault="00A75CBB" w:rsidP="00A75CBB"/>
    <w:p w14:paraId="3AA53BE1" w14:textId="77777777" w:rsidR="00A75CBB" w:rsidRDefault="00A75CBB" w:rsidP="00A75CBB"/>
    <w:p w14:paraId="6FF6FCD4" w14:textId="77777777" w:rsidR="00A75CBB" w:rsidRDefault="00A75CBB" w:rsidP="00A75CBB"/>
    <w:p w14:paraId="714E45E7" w14:textId="77777777" w:rsidR="00A75CBB" w:rsidRDefault="00A75CBB" w:rsidP="00A75CBB"/>
    <w:p w14:paraId="62DC968B" w14:textId="77777777" w:rsidR="00A75CBB" w:rsidRDefault="00A75CBB" w:rsidP="00A75CBB"/>
    <w:p w14:paraId="4388346D" w14:textId="77777777" w:rsidR="00A75CBB" w:rsidRDefault="00A75CBB" w:rsidP="00A75CBB"/>
    <w:p w14:paraId="5B5022F2" w14:textId="77777777" w:rsidR="00A75CBB" w:rsidRDefault="00A75CBB" w:rsidP="00A75CBB"/>
    <w:p w14:paraId="2C598697" w14:textId="77777777" w:rsidR="00A75CBB" w:rsidRDefault="00A75CBB" w:rsidP="00A75CBB"/>
    <w:p w14:paraId="018D1F2F" w14:textId="77777777" w:rsidR="00A75CBB" w:rsidRDefault="00A75CBB" w:rsidP="00A75CBB"/>
    <w:p w14:paraId="1DF1F6C3" w14:textId="77777777" w:rsidR="00A75CBB" w:rsidRDefault="00A75CBB" w:rsidP="00A75CBB">
      <w:pPr>
        <w:sectPr w:rsidR="00A75CBB" w:rsidSect="00A75CBB">
          <w:pgSz w:w="16838" w:h="11906" w:orient="landscape"/>
          <w:pgMar w:top="1701" w:right="1134" w:bottom="851" w:left="1134" w:header="709" w:footer="709" w:gutter="0"/>
          <w:cols w:space="708"/>
          <w:docGrid w:linePitch="360"/>
        </w:sectPr>
      </w:pPr>
    </w:p>
    <w:p w14:paraId="66946284" w14:textId="77777777" w:rsidR="00A75CBB" w:rsidRPr="00271256" w:rsidRDefault="00A75CBB" w:rsidP="00A75CBB">
      <w:pPr>
        <w:rPr>
          <w:b/>
          <w:sz w:val="28"/>
          <w:szCs w:val="28"/>
        </w:rPr>
      </w:pPr>
      <w:r w:rsidRPr="00271256">
        <w:rPr>
          <w:b/>
          <w:sz w:val="28"/>
          <w:szCs w:val="28"/>
          <w:lang w:val="en-US"/>
        </w:rPr>
        <w:lastRenderedPageBreak/>
        <w:t>VII</w:t>
      </w:r>
      <w:r w:rsidRPr="00271256">
        <w:rPr>
          <w:b/>
          <w:sz w:val="28"/>
          <w:szCs w:val="28"/>
        </w:rPr>
        <w:t>.РАБОТА СТРУКТУРНЫХ ПОДРАЗДЕЛЕНИЙ АДМИНИСТРАЦИИ РАЙОНА</w:t>
      </w:r>
    </w:p>
    <w:p w14:paraId="659458D3" w14:textId="77777777" w:rsidR="00A75CBB" w:rsidRPr="00271256" w:rsidRDefault="00A75CBB" w:rsidP="00A75CBB">
      <w:pPr>
        <w:rPr>
          <w:sz w:val="28"/>
          <w:szCs w:val="28"/>
        </w:rPr>
      </w:pPr>
    </w:p>
    <w:p w14:paraId="07208A58" w14:textId="77777777" w:rsidR="00A75CBB" w:rsidRPr="00271256" w:rsidRDefault="00A75CBB" w:rsidP="00A75CBB">
      <w:pPr>
        <w:rPr>
          <w:b/>
          <w:sz w:val="28"/>
          <w:szCs w:val="28"/>
        </w:rPr>
      </w:pPr>
      <w:r w:rsidRPr="00271256">
        <w:rPr>
          <w:b/>
          <w:sz w:val="28"/>
          <w:szCs w:val="28"/>
        </w:rPr>
        <w:t>1. Отдел организационно-правовой, кадровой работы и делопроизводства</w:t>
      </w:r>
    </w:p>
    <w:p w14:paraId="066816D5" w14:textId="77777777" w:rsidR="00A75CBB" w:rsidRPr="00271256" w:rsidRDefault="00A75CBB" w:rsidP="00A75CBB">
      <w:pPr>
        <w:rPr>
          <w:sz w:val="28"/>
          <w:szCs w:val="28"/>
        </w:rPr>
      </w:pPr>
    </w:p>
    <w:tbl>
      <w:tblPr>
        <w:tblW w:w="13131" w:type="dxa"/>
        <w:tblInd w:w="-176" w:type="dxa"/>
        <w:tblLayout w:type="fixed"/>
        <w:tblLook w:val="01E0" w:firstRow="1" w:lastRow="1" w:firstColumn="1" w:lastColumn="1" w:noHBand="0" w:noVBand="0"/>
      </w:tblPr>
      <w:tblGrid>
        <w:gridCol w:w="735"/>
        <w:gridCol w:w="3801"/>
        <w:gridCol w:w="1845"/>
        <w:gridCol w:w="2551"/>
        <w:gridCol w:w="4199"/>
      </w:tblGrid>
      <w:tr w:rsidR="00A75CBB" w:rsidRPr="00271256" w14:paraId="71D159D6"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62409A15" w14:textId="77777777" w:rsidR="00A75CBB" w:rsidRPr="00271256" w:rsidRDefault="00A75CBB" w:rsidP="00A75CBB">
            <w:pPr>
              <w:rPr>
                <w:b/>
                <w:sz w:val="28"/>
                <w:szCs w:val="28"/>
              </w:rPr>
            </w:pPr>
            <w:r w:rsidRPr="00271256">
              <w:rPr>
                <w:b/>
                <w:sz w:val="28"/>
                <w:szCs w:val="28"/>
              </w:rPr>
              <w:t>№ п/п</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363F403" w14:textId="77777777" w:rsidR="00A75CBB" w:rsidRPr="00271256" w:rsidRDefault="00A75CBB" w:rsidP="00A75CBB">
            <w:pPr>
              <w:jc w:val="center"/>
              <w:rPr>
                <w:b/>
                <w:sz w:val="28"/>
                <w:szCs w:val="28"/>
              </w:rPr>
            </w:pPr>
            <w:r w:rsidRPr="00271256">
              <w:rPr>
                <w:b/>
                <w:sz w:val="28"/>
                <w:szCs w:val="28"/>
              </w:rPr>
              <w:t xml:space="preserve">Наименование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9515DF" w14:textId="77777777" w:rsidR="00A75CBB" w:rsidRPr="00271256" w:rsidRDefault="00A75CBB" w:rsidP="00A75CBB">
            <w:pPr>
              <w:jc w:val="center"/>
              <w:rPr>
                <w:b/>
                <w:sz w:val="28"/>
                <w:szCs w:val="28"/>
              </w:rPr>
            </w:pPr>
            <w:r w:rsidRPr="00271256">
              <w:rPr>
                <w:b/>
                <w:sz w:val="28"/>
                <w:szCs w:val="28"/>
              </w:rPr>
              <w:t>Ответственный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74CC60" w14:textId="77777777" w:rsidR="00A75CBB" w:rsidRPr="00271256" w:rsidRDefault="00A75CBB" w:rsidP="00A75CBB">
            <w:pPr>
              <w:jc w:val="center"/>
              <w:rPr>
                <w:b/>
                <w:sz w:val="28"/>
                <w:szCs w:val="28"/>
              </w:rPr>
            </w:pPr>
            <w:r w:rsidRPr="00271256">
              <w:rPr>
                <w:b/>
                <w:sz w:val="28"/>
                <w:szCs w:val="28"/>
              </w:rPr>
              <w:t>Период проведения</w:t>
            </w:r>
          </w:p>
        </w:tc>
      </w:tr>
      <w:tr w:rsidR="00A75CBB" w:rsidRPr="00271256" w14:paraId="7DFDB638"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07705437" w14:textId="77777777" w:rsidR="00A75CBB" w:rsidRPr="00271256" w:rsidRDefault="00A75CBB" w:rsidP="00A75CBB">
            <w:pPr>
              <w:rPr>
                <w:sz w:val="28"/>
                <w:szCs w:val="28"/>
              </w:rPr>
            </w:pPr>
            <w:r w:rsidRPr="00271256">
              <w:rPr>
                <w:sz w:val="28"/>
                <w:szCs w:val="28"/>
              </w:rPr>
              <w:t>1.</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B5B83FD" w14:textId="77777777" w:rsidR="00A75CBB" w:rsidRPr="00271256" w:rsidRDefault="00A75CBB" w:rsidP="00A75CBB">
            <w:pPr>
              <w:rPr>
                <w:sz w:val="28"/>
                <w:szCs w:val="28"/>
              </w:rPr>
            </w:pPr>
            <w:r w:rsidRPr="00271256">
              <w:rPr>
                <w:sz w:val="28"/>
                <w:szCs w:val="28"/>
              </w:rPr>
              <w:t xml:space="preserve"> Разработка учредительных документов администрации района, внесение изменений в учредительные документы администрации района; предоставление учредительных документов администрации на государственную регистрацию в Министерство юстиции Российской Федерации по Орловской области</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E38217" w14:textId="77777777" w:rsidR="00A75CBB" w:rsidRPr="00271256" w:rsidRDefault="00A75CBB" w:rsidP="00A75CBB">
            <w:pPr>
              <w:rPr>
                <w:sz w:val="28"/>
                <w:szCs w:val="28"/>
              </w:rPr>
            </w:pPr>
            <w:r w:rsidRPr="00271256">
              <w:rPr>
                <w:sz w:val="28"/>
                <w:szCs w:val="28"/>
              </w:rPr>
              <w:t xml:space="preserve">Главный специалист-юрист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026587" w14:textId="77777777" w:rsidR="00A75CBB" w:rsidRPr="00271256" w:rsidRDefault="00A75CBB" w:rsidP="00A75CBB">
            <w:pPr>
              <w:rPr>
                <w:sz w:val="28"/>
                <w:szCs w:val="28"/>
              </w:rPr>
            </w:pPr>
            <w:r w:rsidRPr="00271256">
              <w:rPr>
                <w:sz w:val="28"/>
                <w:szCs w:val="28"/>
              </w:rPr>
              <w:t>По мере необходимости</w:t>
            </w:r>
          </w:p>
        </w:tc>
      </w:tr>
      <w:tr w:rsidR="00A75CBB" w:rsidRPr="00271256" w14:paraId="63211B3A"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0944874F" w14:textId="77777777" w:rsidR="00A75CBB" w:rsidRPr="00271256" w:rsidRDefault="00A75CBB" w:rsidP="00A75CBB">
            <w:pPr>
              <w:rPr>
                <w:sz w:val="28"/>
                <w:szCs w:val="28"/>
              </w:rPr>
            </w:pPr>
            <w:r w:rsidRPr="00271256">
              <w:rPr>
                <w:sz w:val="28"/>
                <w:szCs w:val="28"/>
              </w:rPr>
              <w:t>2.</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5078E6F" w14:textId="77777777" w:rsidR="00A75CBB" w:rsidRPr="00271256" w:rsidRDefault="00A75CBB" w:rsidP="00A75CBB">
            <w:pPr>
              <w:rPr>
                <w:sz w:val="28"/>
                <w:szCs w:val="28"/>
              </w:rPr>
            </w:pPr>
            <w:r w:rsidRPr="00271256">
              <w:rPr>
                <w:sz w:val="28"/>
                <w:szCs w:val="28"/>
              </w:rPr>
              <w:t xml:space="preserve"> Подготовка проектов нормативных правовых актов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EFFCA9" w14:textId="77777777" w:rsidR="00A75CBB" w:rsidRPr="00271256" w:rsidRDefault="00A75CBB" w:rsidP="00A75CBB">
            <w:pPr>
              <w:rPr>
                <w:sz w:val="28"/>
                <w:szCs w:val="28"/>
              </w:rPr>
            </w:pPr>
            <w:r w:rsidRPr="00271256">
              <w:rPr>
                <w:sz w:val="28"/>
                <w:szCs w:val="28"/>
              </w:rPr>
              <w:t xml:space="preserve">Главный специалист-юрист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BCAC0B" w14:textId="77777777" w:rsidR="00A75CBB" w:rsidRPr="00271256" w:rsidRDefault="00A75CBB" w:rsidP="00A75CBB">
            <w:pPr>
              <w:rPr>
                <w:sz w:val="28"/>
                <w:szCs w:val="28"/>
              </w:rPr>
            </w:pPr>
            <w:r w:rsidRPr="00271256">
              <w:rPr>
                <w:sz w:val="28"/>
                <w:szCs w:val="28"/>
              </w:rPr>
              <w:t>Постоянно</w:t>
            </w:r>
          </w:p>
        </w:tc>
      </w:tr>
      <w:tr w:rsidR="00A75CBB" w:rsidRPr="00271256" w14:paraId="5CA9C3EB"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081E7C3B" w14:textId="77777777" w:rsidR="00A75CBB" w:rsidRPr="00271256" w:rsidRDefault="00A75CBB" w:rsidP="00A75CBB">
            <w:pPr>
              <w:rPr>
                <w:sz w:val="28"/>
                <w:szCs w:val="28"/>
              </w:rPr>
            </w:pPr>
            <w:r w:rsidRPr="00271256">
              <w:rPr>
                <w:sz w:val="28"/>
                <w:szCs w:val="28"/>
              </w:rPr>
              <w:t>3</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4909617" w14:textId="77777777" w:rsidR="00A75CBB" w:rsidRPr="00271256" w:rsidRDefault="00A75CBB" w:rsidP="00A75CBB">
            <w:pPr>
              <w:rPr>
                <w:sz w:val="28"/>
                <w:szCs w:val="28"/>
              </w:rPr>
            </w:pPr>
            <w:r w:rsidRPr="00271256">
              <w:rPr>
                <w:sz w:val="28"/>
                <w:szCs w:val="28"/>
              </w:rPr>
              <w:t xml:space="preserve"> Правовая экспертиза подготовленных структурными подразделениями администрации района проектов постановлений, распоряжений, подготовка заключений о соответствии этих проектов действующему законодательству, антикоррупционная экспертиза нормативных правовых актов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DA9BBE" w14:textId="77777777" w:rsidR="00A75CBB" w:rsidRPr="00271256" w:rsidRDefault="00A75CBB" w:rsidP="00A75CBB">
            <w:pPr>
              <w:rPr>
                <w:sz w:val="28"/>
                <w:szCs w:val="28"/>
              </w:rPr>
            </w:pPr>
            <w:r w:rsidRPr="00271256">
              <w:rPr>
                <w:sz w:val="28"/>
                <w:szCs w:val="28"/>
              </w:rPr>
              <w:t xml:space="preserve">Главный специалист-юрист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958205" w14:textId="77777777" w:rsidR="00A75CBB" w:rsidRPr="00271256" w:rsidRDefault="00A75CBB" w:rsidP="00A75CBB">
            <w:pPr>
              <w:rPr>
                <w:sz w:val="28"/>
                <w:szCs w:val="28"/>
              </w:rPr>
            </w:pPr>
            <w:r w:rsidRPr="00271256">
              <w:rPr>
                <w:sz w:val="28"/>
                <w:szCs w:val="28"/>
              </w:rPr>
              <w:t xml:space="preserve">Постоянно </w:t>
            </w:r>
          </w:p>
        </w:tc>
      </w:tr>
      <w:tr w:rsidR="00A75CBB" w:rsidRPr="00271256" w14:paraId="6C97CF39"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77CE00DC" w14:textId="77777777" w:rsidR="00A75CBB" w:rsidRPr="00271256" w:rsidRDefault="00A75CBB" w:rsidP="00A75CBB">
            <w:pPr>
              <w:rPr>
                <w:sz w:val="28"/>
                <w:szCs w:val="28"/>
              </w:rPr>
            </w:pPr>
            <w:r w:rsidRPr="00271256">
              <w:rPr>
                <w:sz w:val="28"/>
                <w:szCs w:val="28"/>
              </w:rPr>
              <w:t>4</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503E6BE" w14:textId="77777777" w:rsidR="00A75CBB" w:rsidRPr="00271256" w:rsidRDefault="00A75CBB" w:rsidP="00A75CBB">
            <w:pPr>
              <w:rPr>
                <w:sz w:val="28"/>
                <w:szCs w:val="28"/>
              </w:rPr>
            </w:pPr>
            <w:r w:rsidRPr="00271256">
              <w:rPr>
                <w:sz w:val="28"/>
                <w:szCs w:val="28"/>
              </w:rPr>
              <w:t xml:space="preserve"> Правовая помощь структурным подразделениям администрации района при подготовке  проектов нормативных правовых актов, в решении иных вопросов, где необходима </w:t>
            </w:r>
            <w:r w:rsidRPr="00271256">
              <w:rPr>
                <w:sz w:val="28"/>
                <w:szCs w:val="28"/>
              </w:rPr>
              <w:lastRenderedPageBreak/>
              <w:t>юридическая консультация</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B7D35F" w14:textId="77777777" w:rsidR="00A75CBB" w:rsidRPr="00271256" w:rsidRDefault="00A75CBB" w:rsidP="00A75CBB">
            <w:pPr>
              <w:rPr>
                <w:sz w:val="28"/>
                <w:szCs w:val="28"/>
              </w:rPr>
            </w:pPr>
            <w:r w:rsidRPr="00271256">
              <w:rPr>
                <w:sz w:val="28"/>
                <w:szCs w:val="28"/>
              </w:rPr>
              <w:lastRenderedPageBreak/>
              <w:t xml:space="preserve">Главный специалист-юрист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434E73D" w14:textId="77777777" w:rsidR="00A75CBB" w:rsidRPr="00271256" w:rsidRDefault="00A75CBB" w:rsidP="00A75CBB">
            <w:pPr>
              <w:rPr>
                <w:sz w:val="28"/>
                <w:szCs w:val="28"/>
              </w:rPr>
            </w:pPr>
            <w:r w:rsidRPr="00271256">
              <w:rPr>
                <w:sz w:val="28"/>
                <w:szCs w:val="28"/>
              </w:rPr>
              <w:t>По мере необходимости</w:t>
            </w:r>
          </w:p>
        </w:tc>
      </w:tr>
      <w:tr w:rsidR="00A75CBB" w:rsidRPr="00271256" w14:paraId="10496299"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16F5A32A" w14:textId="77777777" w:rsidR="00A75CBB" w:rsidRPr="00271256" w:rsidRDefault="00A75CBB" w:rsidP="00A75CBB">
            <w:pPr>
              <w:rPr>
                <w:sz w:val="28"/>
                <w:szCs w:val="28"/>
              </w:rPr>
            </w:pPr>
            <w:r w:rsidRPr="00271256">
              <w:rPr>
                <w:sz w:val="28"/>
                <w:szCs w:val="28"/>
              </w:rPr>
              <w:t>5</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88133A2" w14:textId="77777777" w:rsidR="00A75CBB" w:rsidRPr="00271256" w:rsidRDefault="00A75CBB" w:rsidP="00A75CBB">
            <w:pPr>
              <w:rPr>
                <w:sz w:val="28"/>
                <w:szCs w:val="28"/>
              </w:rPr>
            </w:pPr>
            <w:r w:rsidRPr="00271256">
              <w:rPr>
                <w:sz w:val="28"/>
                <w:szCs w:val="28"/>
              </w:rPr>
              <w:t xml:space="preserve"> Юридическая экспертиза соглашений, договоров, контрактов; подготовку проектов соглашений, договоров, контрактов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A6C297" w14:textId="77777777" w:rsidR="00A75CBB" w:rsidRPr="00271256" w:rsidRDefault="00A75CBB" w:rsidP="00A75CBB">
            <w:pPr>
              <w:rPr>
                <w:sz w:val="28"/>
                <w:szCs w:val="28"/>
              </w:rPr>
            </w:pPr>
            <w:r w:rsidRPr="00271256">
              <w:rPr>
                <w:sz w:val="28"/>
                <w:szCs w:val="28"/>
              </w:rPr>
              <w:t xml:space="preserve">Главный специалист-юрист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83F48B" w14:textId="77777777" w:rsidR="00A75CBB" w:rsidRPr="00271256" w:rsidRDefault="00A75CBB" w:rsidP="00A75CBB">
            <w:pPr>
              <w:rPr>
                <w:sz w:val="28"/>
                <w:szCs w:val="28"/>
              </w:rPr>
            </w:pPr>
            <w:r w:rsidRPr="00271256">
              <w:rPr>
                <w:sz w:val="28"/>
                <w:szCs w:val="28"/>
              </w:rPr>
              <w:t>Постоянно</w:t>
            </w:r>
          </w:p>
        </w:tc>
      </w:tr>
      <w:tr w:rsidR="00A75CBB" w:rsidRPr="00271256" w14:paraId="74D70D51"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6A5842D9" w14:textId="77777777" w:rsidR="00A75CBB" w:rsidRPr="00271256" w:rsidRDefault="00A75CBB" w:rsidP="00A75CBB">
            <w:pPr>
              <w:rPr>
                <w:sz w:val="28"/>
                <w:szCs w:val="28"/>
              </w:rPr>
            </w:pPr>
            <w:r w:rsidRPr="00271256">
              <w:rPr>
                <w:sz w:val="28"/>
                <w:szCs w:val="28"/>
              </w:rPr>
              <w:t>6</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70972AC" w14:textId="77777777" w:rsidR="00A75CBB" w:rsidRPr="00271256" w:rsidRDefault="00A75CBB" w:rsidP="00A75CBB">
            <w:pPr>
              <w:jc w:val="both"/>
              <w:rPr>
                <w:sz w:val="28"/>
                <w:szCs w:val="28"/>
              </w:rPr>
            </w:pPr>
            <w:r w:rsidRPr="00271256">
              <w:rPr>
                <w:sz w:val="28"/>
                <w:szCs w:val="28"/>
              </w:rPr>
              <w:t xml:space="preserve"> Представление интересов  администрации района в судах, в качестве представителя истца, ответчика, заявителя, подготовка исковых заявлений, жалоб, ходатайств и иных документов и материалов для разрешения дела в суде.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0810348" w14:textId="77777777" w:rsidR="00A75CBB" w:rsidRPr="00271256" w:rsidRDefault="00A75CBB" w:rsidP="00A75CBB">
            <w:pPr>
              <w:rPr>
                <w:sz w:val="28"/>
                <w:szCs w:val="28"/>
              </w:rPr>
            </w:pPr>
            <w:r w:rsidRPr="00271256">
              <w:rPr>
                <w:sz w:val="28"/>
                <w:szCs w:val="28"/>
              </w:rPr>
              <w:t xml:space="preserve">Главный специалист-юрист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67AFFC" w14:textId="77777777" w:rsidR="00A75CBB" w:rsidRPr="00271256" w:rsidRDefault="00A75CBB" w:rsidP="00A75CBB">
            <w:pPr>
              <w:rPr>
                <w:sz w:val="28"/>
                <w:szCs w:val="28"/>
              </w:rPr>
            </w:pPr>
            <w:r w:rsidRPr="00271256">
              <w:rPr>
                <w:sz w:val="28"/>
                <w:szCs w:val="28"/>
              </w:rPr>
              <w:t>По мере необходимости</w:t>
            </w:r>
          </w:p>
        </w:tc>
      </w:tr>
      <w:tr w:rsidR="00A75CBB" w:rsidRPr="00271256" w14:paraId="0234E893"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7926D428" w14:textId="77777777" w:rsidR="00A75CBB" w:rsidRPr="00271256" w:rsidRDefault="00A75CBB" w:rsidP="00A75CBB">
            <w:pPr>
              <w:rPr>
                <w:sz w:val="28"/>
                <w:szCs w:val="28"/>
              </w:rPr>
            </w:pPr>
            <w:r w:rsidRPr="00271256">
              <w:rPr>
                <w:sz w:val="28"/>
                <w:szCs w:val="28"/>
              </w:rPr>
              <w:t>7</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1A60CEC" w14:textId="77777777" w:rsidR="00A75CBB" w:rsidRPr="00271256" w:rsidRDefault="00A75CBB" w:rsidP="00A75CBB">
            <w:pPr>
              <w:jc w:val="both"/>
              <w:rPr>
                <w:sz w:val="28"/>
                <w:szCs w:val="28"/>
              </w:rPr>
            </w:pPr>
            <w:r w:rsidRPr="00271256">
              <w:rPr>
                <w:sz w:val="28"/>
                <w:szCs w:val="28"/>
              </w:rPr>
              <w:t xml:space="preserve"> Проведение правовой работы с гражданами в связи с их обращениями, заявлениями и жалобами в администрацию района. Правовое сопровождение подготовки ответов на обращения, жалобы, заявления граждан.</w:t>
            </w:r>
          </w:p>
          <w:p w14:paraId="3A4AA675" w14:textId="77777777" w:rsidR="00A75CBB" w:rsidRPr="00271256" w:rsidRDefault="00A75CBB" w:rsidP="00A75CBB">
            <w:pPr>
              <w:rPr>
                <w:sz w:val="28"/>
                <w:szCs w:val="28"/>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CE09F7C" w14:textId="77777777" w:rsidR="00A75CBB" w:rsidRPr="00271256" w:rsidRDefault="00A75CBB" w:rsidP="00A75CBB">
            <w:pPr>
              <w:rPr>
                <w:sz w:val="28"/>
                <w:szCs w:val="28"/>
              </w:rPr>
            </w:pPr>
            <w:r w:rsidRPr="00271256">
              <w:rPr>
                <w:sz w:val="28"/>
                <w:szCs w:val="28"/>
              </w:rPr>
              <w:t xml:space="preserve">Главный специалист-юрист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0532EBD" w14:textId="77777777" w:rsidR="00A75CBB" w:rsidRPr="00271256" w:rsidRDefault="00A75CBB" w:rsidP="00A75CBB">
            <w:pPr>
              <w:rPr>
                <w:sz w:val="28"/>
                <w:szCs w:val="28"/>
              </w:rPr>
            </w:pPr>
            <w:r w:rsidRPr="00271256">
              <w:rPr>
                <w:sz w:val="28"/>
                <w:szCs w:val="28"/>
              </w:rPr>
              <w:t>По мере необходимости</w:t>
            </w:r>
          </w:p>
        </w:tc>
      </w:tr>
      <w:tr w:rsidR="00A75CBB" w:rsidRPr="00271256" w14:paraId="5873CD6F"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42CAEFB2" w14:textId="77777777" w:rsidR="00A75CBB" w:rsidRPr="00271256" w:rsidRDefault="00A75CBB" w:rsidP="00A75CBB">
            <w:pPr>
              <w:rPr>
                <w:sz w:val="28"/>
                <w:szCs w:val="28"/>
              </w:rPr>
            </w:pPr>
            <w:r w:rsidRPr="00271256">
              <w:rPr>
                <w:sz w:val="28"/>
                <w:szCs w:val="28"/>
              </w:rPr>
              <w:t>8</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E5A6484" w14:textId="77777777" w:rsidR="00A75CBB" w:rsidRPr="00271256" w:rsidRDefault="00A75CBB" w:rsidP="00A75CBB">
            <w:pPr>
              <w:rPr>
                <w:sz w:val="28"/>
                <w:szCs w:val="28"/>
              </w:rPr>
            </w:pPr>
            <w:r w:rsidRPr="00271256">
              <w:rPr>
                <w:sz w:val="28"/>
                <w:szCs w:val="28"/>
              </w:rPr>
              <w:t>Координация работы по реализации на территории района положений Федерального закона от 11.07.2010г. №210-ФЗ «Об организации предоставления государственных и муниципальных услуг»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CF1F86" w14:textId="77777777" w:rsidR="00A75CBB" w:rsidRPr="00271256" w:rsidRDefault="00A75CBB" w:rsidP="00A75CBB">
            <w:pPr>
              <w:rPr>
                <w:sz w:val="28"/>
                <w:szCs w:val="28"/>
              </w:rPr>
            </w:pPr>
            <w:r w:rsidRPr="00271256">
              <w:rPr>
                <w:sz w:val="28"/>
                <w:szCs w:val="28"/>
              </w:rPr>
              <w:t>Начальник отдела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F95662" w14:textId="77777777" w:rsidR="00A75CBB" w:rsidRPr="00271256" w:rsidRDefault="00A75CBB" w:rsidP="00A75CBB">
            <w:pPr>
              <w:rPr>
                <w:sz w:val="28"/>
                <w:szCs w:val="28"/>
              </w:rPr>
            </w:pPr>
            <w:r w:rsidRPr="00271256">
              <w:rPr>
                <w:sz w:val="28"/>
                <w:szCs w:val="28"/>
              </w:rPr>
              <w:t>Постоянно</w:t>
            </w:r>
          </w:p>
        </w:tc>
      </w:tr>
      <w:tr w:rsidR="00A75CBB" w:rsidRPr="00271256" w14:paraId="150BE707"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6D9D0160" w14:textId="77777777" w:rsidR="00A75CBB" w:rsidRPr="00271256" w:rsidRDefault="00A75CBB" w:rsidP="00A75CBB">
            <w:pPr>
              <w:rPr>
                <w:sz w:val="28"/>
                <w:szCs w:val="28"/>
              </w:rPr>
            </w:pPr>
            <w:r w:rsidRPr="00271256">
              <w:rPr>
                <w:sz w:val="28"/>
                <w:szCs w:val="28"/>
              </w:rPr>
              <w:t>9</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B4AA8DA" w14:textId="77777777" w:rsidR="00A75CBB" w:rsidRPr="00271256" w:rsidRDefault="00A75CBB" w:rsidP="00A75CBB">
            <w:pPr>
              <w:rPr>
                <w:sz w:val="28"/>
                <w:szCs w:val="28"/>
              </w:rPr>
            </w:pPr>
            <w:r w:rsidRPr="00271256">
              <w:rPr>
                <w:sz w:val="28"/>
                <w:szCs w:val="28"/>
              </w:rPr>
              <w:t>Мониторинг реализации на территории района положений Федерального закона №131-ФЗ «Об общих принципах организации местного самоуправления в Российской Федерации»</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A3C791B" w14:textId="77777777" w:rsidR="00A75CBB" w:rsidRPr="00271256" w:rsidRDefault="00A75CBB" w:rsidP="00A75CBB">
            <w:pPr>
              <w:rPr>
                <w:sz w:val="28"/>
                <w:szCs w:val="28"/>
              </w:rPr>
            </w:pPr>
            <w:r w:rsidRPr="00271256">
              <w:rPr>
                <w:sz w:val="28"/>
                <w:szCs w:val="28"/>
              </w:rPr>
              <w:t>Начальник отдела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CFEC658" w14:textId="77777777" w:rsidR="00A75CBB" w:rsidRPr="00271256" w:rsidRDefault="00A75CBB" w:rsidP="00A75CBB">
            <w:pPr>
              <w:rPr>
                <w:sz w:val="28"/>
                <w:szCs w:val="28"/>
              </w:rPr>
            </w:pPr>
            <w:r w:rsidRPr="00271256">
              <w:rPr>
                <w:sz w:val="28"/>
                <w:szCs w:val="28"/>
              </w:rPr>
              <w:t>Постоянно</w:t>
            </w:r>
          </w:p>
        </w:tc>
      </w:tr>
      <w:tr w:rsidR="00A75CBB" w:rsidRPr="00271256" w14:paraId="47A3D899"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04AAAED8" w14:textId="77777777" w:rsidR="00A75CBB" w:rsidRPr="00271256" w:rsidRDefault="00A75CBB" w:rsidP="00A75CBB">
            <w:pPr>
              <w:rPr>
                <w:sz w:val="28"/>
                <w:szCs w:val="28"/>
              </w:rPr>
            </w:pPr>
            <w:r w:rsidRPr="00271256">
              <w:rPr>
                <w:sz w:val="28"/>
                <w:szCs w:val="28"/>
              </w:rPr>
              <w:t>10</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30249E5" w14:textId="77777777" w:rsidR="00A75CBB" w:rsidRPr="00271256" w:rsidRDefault="00A75CBB" w:rsidP="00A75CBB">
            <w:pPr>
              <w:rPr>
                <w:sz w:val="28"/>
                <w:szCs w:val="28"/>
              </w:rPr>
            </w:pPr>
            <w:r w:rsidRPr="00271256">
              <w:rPr>
                <w:sz w:val="28"/>
                <w:szCs w:val="28"/>
              </w:rPr>
              <w:t xml:space="preserve">Разработка планов по организационно-техническим мероприятиям по </w:t>
            </w:r>
            <w:r w:rsidRPr="00271256">
              <w:rPr>
                <w:sz w:val="28"/>
                <w:szCs w:val="28"/>
              </w:rPr>
              <w:lastRenderedPageBreak/>
              <w:t>проведению выборных кампаний, оказание содействия избирательным комиссиям в организации их деятельности</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9D99D3A" w14:textId="77777777" w:rsidR="00A75CBB" w:rsidRPr="00271256" w:rsidRDefault="00A75CBB" w:rsidP="00A75CBB">
            <w:pPr>
              <w:rPr>
                <w:sz w:val="28"/>
                <w:szCs w:val="28"/>
              </w:rPr>
            </w:pPr>
            <w:r w:rsidRPr="00271256">
              <w:rPr>
                <w:sz w:val="28"/>
                <w:szCs w:val="28"/>
              </w:rPr>
              <w:lastRenderedPageBreak/>
              <w:t>Начальник отдела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71750B" w14:textId="77777777" w:rsidR="00A75CBB" w:rsidRPr="00271256" w:rsidRDefault="00A75CBB" w:rsidP="00A75CBB">
            <w:pPr>
              <w:rPr>
                <w:sz w:val="28"/>
                <w:szCs w:val="28"/>
              </w:rPr>
            </w:pPr>
            <w:r w:rsidRPr="00271256">
              <w:rPr>
                <w:sz w:val="28"/>
                <w:szCs w:val="28"/>
              </w:rPr>
              <w:t>По мере необходимости</w:t>
            </w:r>
          </w:p>
        </w:tc>
      </w:tr>
      <w:tr w:rsidR="00A75CBB" w:rsidRPr="00271256" w14:paraId="29BF8A5D"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73B948DC" w14:textId="77777777" w:rsidR="00A75CBB" w:rsidRPr="00271256" w:rsidRDefault="00A75CBB" w:rsidP="00A75CBB">
            <w:pPr>
              <w:rPr>
                <w:sz w:val="28"/>
                <w:szCs w:val="28"/>
              </w:rPr>
            </w:pPr>
            <w:r w:rsidRPr="00271256">
              <w:rPr>
                <w:sz w:val="28"/>
                <w:szCs w:val="28"/>
              </w:rPr>
              <w:t>11</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62D139D" w14:textId="77777777" w:rsidR="00A75CBB" w:rsidRPr="00271256" w:rsidRDefault="00A75CBB" w:rsidP="00A75CBB">
            <w:pPr>
              <w:jc w:val="both"/>
              <w:rPr>
                <w:sz w:val="28"/>
                <w:szCs w:val="28"/>
              </w:rPr>
            </w:pPr>
            <w:r w:rsidRPr="00271256">
              <w:rPr>
                <w:sz w:val="28"/>
                <w:szCs w:val="28"/>
              </w:rPr>
              <w:t>Организация проверки достоверности сведений о доходах, расходах и обязательствах имущественного характера муниципальных служащих</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5632E5" w14:textId="77777777" w:rsidR="00A75CBB" w:rsidRPr="00271256" w:rsidRDefault="00A75CBB" w:rsidP="00A75CBB">
            <w:pPr>
              <w:rPr>
                <w:sz w:val="28"/>
                <w:szCs w:val="28"/>
              </w:rPr>
            </w:pPr>
            <w:r w:rsidRPr="00271256">
              <w:rPr>
                <w:sz w:val="28"/>
                <w:szCs w:val="28"/>
              </w:rPr>
              <w:t>Начальник отдела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7EB5242" w14:textId="77777777" w:rsidR="00A75CBB" w:rsidRPr="00271256" w:rsidRDefault="00A75CBB" w:rsidP="00A75CBB">
            <w:pPr>
              <w:rPr>
                <w:sz w:val="28"/>
                <w:szCs w:val="28"/>
              </w:rPr>
            </w:pPr>
            <w:r w:rsidRPr="00271256">
              <w:rPr>
                <w:sz w:val="28"/>
                <w:szCs w:val="28"/>
              </w:rPr>
              <w:t>По мере необходимости</w:t>
            </w:r>
          </w:p>
        </w:tc>
      </w:tr>
      <w:tr w:rsidR="00A75CBB" w:rsidRPr="00271256" w14:paraId="2A0D1063" w14:textId="77777777" w:rsidTr="00A75CBB">
        <w:trPr>
          <w:gridAfter w:val="1"/>
          <w:wAfter w:w="4199" w:type="dxa"/>
        </w:trPr>
        <w:tc>
          <w:tcPr>
            <w:tcW w:w="735" w:type="dxa"/>
            <w:tcBorders>
              <w:top w:val="single" w:sz="4" w:space="0" w:color="auto"/>
              <w:left w:val="single" w:sz="4" w:space="0" w:color="auto"/>
              <w:bottom w:val="single" w:sz="4" w:space="0" w:color="auto"/>
              <w:right w:val="single" w:sz="4" w:space="0" w:color="auto"/>
            </w:tcBorders>
            <w:shd w:val="clear" w:color="auto" w:fill="auto"/>
          </w:tcPr>
          <w:p w14:paraId="342BEA34" w14:textId="77777777" w:rsidR="00A75CBB" w:rsidRPr="00271256" w:rsidRDefault="00A75CBB" w:rsidP="00A75CBB">
            <w:pPr>
              <w:rPr>
                <w:sz w:val="28"/>
                <w:szCs w:val="28"/>
              </w:rPr>
            </w:pPr>
            <w:r w:rsidRPr="00271256">
              <w:rPr>
                <w:sz w:val="28"/>
                <w:szCs w:val="28"/>
              </w:rPr>
              <w:t>12</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3C48D42" w14:textId="77777777" w:rsidR="00A75CBB" w:rsidRPr="00271256" w:rsidRDefault="00A75CBB" w:rsidP="00A75CBB">
            <w:pPr>
              <w:jc w:val="both"/>
              <w:rPr>
                <w:sz w:val="28"/>
                <w:szCs w:val="28"/>
              </w:rPr>
            </w:pPr>
            <w:r w:rsidRPr="00271256">
              <w:rPr>
                <w:sz w:val="28"/>
                <w:szCs w:val="28"/>
              </w:rPr>
              <w:t>Мониторинг соблюдения муниципальными служащими администрации Кодекса этики и служебного поведения муниципальных служащих</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6BD193" w14:textId="77777777" w:rsidR="00A75CBB" w:rsidRPr="00271256" w:rsidRDefault="00A75CBB" w:rsidP="00A75CBB">
            <w:pPr>
              <w:rPr>
                <w:sz w:val="28"/>
                <w:szCs w:val="28"/>
              </w:rPr>
            </w:pPr>
            <w:r w:rsidRPr="00271256">
              <w:rPr>
                <w:sz w:val="28"/>
                <w:szCs w:val="28"/>
              </w:rPr>
              <w:t>Специалисты отдела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53E1E0" w14:textId="77777777" w:rsidR="00A75CBB" w:rsidRPr="00271256" w:rsidRDefault="00A75CBB" w:rsidP="00A75CBB">
            <w:pPr>
              <w:rPr>
                <w:sz w:val="28"/>
                <w:szCs w:val="28"/>
              </w:rPr>
            </w:pPr>
            <w:r w:rsidRPr="00271256">
              <w:rPr>
                <w:sz w:val="28"/>
                <w:szCs w:val="28"/>
              </w:rPr>
              <w:t xml:space="preserve">Постоянно </w:t>
            </w:r>
          </w:p>
        </w:tc>
      </w:tr>
      <w:tr w:rsidR="00A75CBB" w:rsidRPr="00271256" w14:paraId="4C94F480"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523A80C7" w14:textId="77777777" w:rsidR="00A75CBB" w:rsidRPr="00271256" w:rsidRDefault="00A75CBB" w:rsidP="00A75CBB">
            <w:pPr>
              <w:rPr>
                <w:sz w:val="28"/>
                <w:szCs w:val="28"/>
              </w:rPr>
            </w:pPr>
            <w:r w:rsidRPr="00271256">
              <w:rPr>
                <w:sz w:val="28"/>
                <w:szCs w:val="28"/>
              </w:rPr>
              <w:t>13</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96B31D4" w14:textId="77777777" w:rsidR="00A75CBB" w:rsidRPr="00271256" w:rsidRDefault="00A75CBB" w:rsidP="00A75CBB">
            <w:pPr>
              <w:rPr>
                <w:sz w:val="28"/>
                <w:szCs w:val="28"/>
              </w:rPr>
            </w:pPr>
            <w:r w:rsidRPr="00271256">
              <w:rPr>
                <w:sz w:val="28"/>
                <w:szCs w:val="28"/>
              </w:rPr>
              <w:t>Работа по защите информации, составляющей государственную, коммерческую и служебную тайну</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0635C33" w14:textId="77777777" w:rsidR="00A75CBB" w:rsidRPr="00271256" w:rsidRDefault="00A75CBB" w:rsidP="00A75CBB">
            <w:pPr>
              <w:rPr>
                <w:sz w:val="28"/>
                <w:szCs w:val="28"/>
              </w:rPr>
            </w:pPr>
            <w:r w:rsidRPr="00271256">
              <w:rPr>
                <w:sz w:val="28"/>
                <w:szCs w:val="28"/>
              </w:rPr>
              <w:t>Начальник отдела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D4BD42" w14:textId="77777777" w:rsidR="00A75CBB" w:rsidRPr="00271256" w:rsidRDefault="00A75CBB" w:rsidP="00A75CBB">
            <w:pPr>
              <w:rPr>
                <w:sz w:val="28"/>
                <w:szCs w:val="28"/>
              </w:rPr>
            </w:pPr>
            <w:r w:rsidRPr="00271256">
              <w:rPr>
                <w:sz w:val="28"/>
                <w:szCs w:val="28"/>
              </w:rPr>
              <w:t>Постоянно</w:t>
            </w:r>
          </w:p>
        </w:tc>
        <w:tc>
          <w:tcPr>
            <w:tcW w:w="4199" w:type="dxa"/>
          </w:tcPr>
          <w:p w14:paraId="526D77AC" w14:textId="77777777" w:rsidR="00A75CBB" w:rsidRPr="00271256" w:rsidRDefault="00A75CBB" w:rsidP="00A75CBB">
            <w:pPr>
              <w:rPr>
                <w:sz w:val="28"/>
                <w:szCs w:val="28"/>
              </w:rPr>
            </w:pPr>
          </w:p>
        </w:tc>
      </w:tr>
      <w:tr w:rsidR="00A75CBB" w:rsidRPr="00271256" w14:paraId="39EB1740"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0974A560" w14:textId="77777777" w:rsidR="00A75CBB" w:rsidRPr="00271256" w:rsidRDefault="00A75CBB" w:rsidP="00A75CBB">
            <w:pPr>
              <w:rPr>
                <w:sz w:val="28"/>
                <w:szCs w:val="28"/>
              </w:rPr>
            </w:pPr>
            <w:r w:rsidRPr="00271256">
              <w:rPr>
                <w:sz w:val="28"/>
                <w:szCs w:val="28"/>
              </w:rPr>
              <w:t>14</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AF9034E" w14:textId="77777777" w:rsidR="00A75CBB" w:rsidRPr="00271256" w:rsidRDefault="00A75CBB" w:rsidP="00A75CBB">
            <w:pPr>
              <w:rPr>
                <w:sz w:val="28"/>
                <w:szCs w:val="28"/>
              </w:rPr>
            </w:pPr>
            <w:r w:rsidRPr="00271256">
              <w:rPr>
                <w:sz w:val="28"/>
                <w:szCs w:val="28"/>
              </w:rPr>
              <w:t>Сопровождение, наполнение материалами и администрирование официального сайта администрации района в сети Интернет</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E00A05A" w14:textId="77777777" w:rsidR="00A75CBB" w:rsidRPr="00271256" w:rsidRDefault="00A75CBB" w:rsidP="00A75CBB">
            <w:pPr>
              <w:rPr>
                <w:sz w:val="28"/>
                <w:szCs w:val="28"/>
              </w:rPr>
            </w:pPr>
            <w:r w:rsidRPr="00271256">
              <w:rPr>
                <w:sz w:val="28"/>
                <w:szCs w:val="28"/>
              </w:rPr>
              <w:t>Главный специалист по программному обеспечению</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9146E72" w14:textId="77777777" w:rsidR="00A75CBB" w:rsidRPr="00271256" w:rsidRDefault="00A75CBB" w:rsidP="00A75CBB">
            <w:pPr>
              <w:rPr>
                <w:sz w:val="28"/>
                <w:szCs w:val="28"/>
              </w:rPr>
            </w:pPr>
            <w:r w:rsidRPr="00271256">
              <w:rPr>
                <w:sz w:val="28"/>
                <w:szCs w:val="28"/>
              </w:rPr>
              <w:t>Постоянно</w:t>
            </w:r>
          </w:p>
        </w:tc>
        <w:tc>
          <w:tcPr>
            <w:tcW w:w="4199" w:type="dxa"/>
          </w:tcPr>
          <w:p w14:paraId="3FDDC569" w14:textId="77777777" w:rsidR="00A75CBB" w:rsidRPr="00271256" w:rsidRDefault="00A75CBB" w:rsidP="00A75CBB">
            <w:pPr>
              <w:rPr>
                <w:sz w:val="28"/>
                <w:szCs w:val="28"/>
              </w:rPr>
            </w:pPr>
          </w:p>
        </w:tc>
      </w:tr>
      <w:tr w:rsidR="00A75CBB" w:rsidRPr="00271256" w14:paraId="67455485"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0AE7BE61" w14:textId="77777777" w:rsidR="00A75CBB" w:rsidRPr="00271256" w:rsidRDefault="00A75CBB" w:rsidP="00A75CBB">
            <w:pPr>
              <w:rPr>
                <w:sz w:val="28"/>
                <w:szCs w:val="28"/>
              </w:rPr>
            </w:pPr>
            <w:r w:rsidRPr="00271256">
              <w:rPr>
                <w:sz w:val="28"/>
                <w:szCs w:val="28"/>
              </w:rPr>
              <w:t>15</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77F57B1" w14:textId="77777777" w:rsidR="00A75CBB" w:rsidRPr="00271256" w:rsidRDefault="00A75CBB" w:rsidP="00A75CBB">
            <w:pPr>
              <w:rPr>
                <w:sz w:val="28"/>
                <w:szCs w:val="28"/>
              </w:rPr>
            </w:pPr>
            <w:r w:rsidRPr="00271256">
              <w:rPr>
                <w:sz w:val="28"/>
                <w:szCs w:val="28"/>
              </w:rPr>
              <w:t>Мониторинг информации по муниципальным услугам размещенной в государственной информационной системе «Реестр государственных услуг Орловской области»</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B5413F0" w14:textId="77777777" w:rsidR="00A75CBB" w:rsidRPr="00271256" w:rsidRDefault="00A75CBB" w:rsidP="00A75CBB">
            <w:pPr>
              <w:rPr>
                <w:sz w:val="28"/>
                <w:szCs w:val="28"/>
              </w:rPr>
            </w:pPr>
            <w:r w:rsidRPr="00271256">
              <w:rPr>
                <w:sz w:val="28"/>
                <w:szCs w:val="28"/>
              </w:rPr>
              <w:t>Главный специалист по программному обеспечению</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8DDB19" w14:textId="77777777" w:rsidR="00A75CBB" w:rsidRPr="00271256" w:rsidRDefault="00A75CBB" w:rsidP="00A75CBB">
            <w:pPr>
              <w:rPr>
                <w:sz w:val="28"/>
                <w:szCs w:val="28"/>
              </w:rPr>
            </w:pPr>
            <w:r w:rsidRPr="00271256">
              <w:rPr>
                <w:sz w:val="28"/>
                <w:szCs w:val="28"/>
              </w:rPr>
              <w:t>Постоянно</w:t>
            </w:r>
          </w:p>
        </w:tc>
        <w:tc>
          <w:tcPr>
            <w:tcW w:w="4199" w:type="dxa"/>
          </w:tcPr>
          <w:p w14:paraId="441AF9C4" w14:textId="77777777" w:rsidR="00A75CBB" w:rsidRPr="00271256" w:rsidRDefault="00A75CBB" w:rsidP="00A75CBB">
            <w:pPr>
              <w:rPr>
                <w:sz w:val="28"/>
                <w:szCs w:val="28"/>
              </w:rPr>
            </w:pPr>
          </w:p>
          <w:p w14:paraId="59ECAA12" w14:textId="77777777" w:rsidR="00A75CBB" w:rsidRPr="00271256" w:rsidRDefault="00A75CBB" w:rsidP="00A75CBB">
            <w:pPr>
              <w:rPr>
                <w:sz w:val="28"/>
                <w:szCs w:val="28"/>
              </w:rPr>
            </w:pPr>
          </w:p>
        </w:tc>
      </w:tr>
      <w:tr w:rsidR="00A75CBB" w:rsidRPr="00271256" w14:paraId="7742AE7E"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69C8664E" w14:textId="77777777" w:rsidR="00A75CBB" w:rsidRPr="00271256" w:rsidRDefault="00A75CBB" w:rsidP="00A75CBB">
            <w:pPr>
              <w:rPr>
                <w:sz w:val="28"/>
                <w:szCs w:val="28"/>
              </w:rPr>
            </w:pPr>
          </w:p>
          <w:p w14:paraId="48099F11" w14:textId="77777777" w:rsidR="00A75CBB" w:rsidRPr="00271256" w:rsidRDefault="00A75CBB" w:rsidP="00A75CBB">
            <w:pPr>
              <w:rPr>
                <w:sz w:val="28"/>
                <w:szCs w:val="28"/>
              </w:rPr>
            </w:pPr>
            <w:r w:rsidRPr="00271256">
              <w:rPr>
                <w:sz w:val="28"/>
                <w:szCs w:val="28"/>
              </w:rPr>
              <w:t>16</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4283C1F" w14:textId="77777777" w:rsidR="00A75CBB" w:rsidRPr="00271256" w:rsidRDefault="00A75CBB" w:rsidP="00A75CBB">
            <w:pPr>
              <w:rPr>
                <w:sz w:val="28"/>
                <w:szCs w:val="28"/>
              </w:rPr>
            </w:pPr>
            <w:r w:rsidRPr="00271256">
              <w:rPr>
                <w:sz w:val="28"/>
                <w:szCs w:val="28"/>
              </w:rPr>
              <w:t>Информационная защита информационно-технической базы администрации района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6974F27" w14:textId="77777777" w:rsidR="00A75CBB" w:rsidRPr="00271256" w:rsidRDefault="00A75CBB" w:rsidP="00A75CBB">
            <w:pPr>
              <w:rPr>
                <w:sz w:val="28"/>
                <w:szCs w:val="28"/>
              </w:rPr>
            </w:pPr>
            <w:r w:rsidRPr="00271256">
              <w:rPr>
                <w:sz w:val="28"/>
                <w:szCs w:val="28"/>
              </w:rPr>
              <w:t>Главный специалист по программному обеспечению</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C42F21" w14:textId="77777777" w:rsidR="00A75CBB" w:rsidRPr="00271256" w:rsidRDefault="00A75CBB" w:rsidP="00A75CBB">
            <w:pPr>
              <w:rPr>
                <w:sz w:val="28"/>
                <w:szCs w:val="28"/>
              </w:rPr>
            </w:pPr>
            <w:r w:rsidRPr="00271256">
              <w:rPr>
                <w:sz w:val="28"/>
                <w:szCs w:val="28"/>
              </w:rPr>
              <w:t>Постоянно</w:t>
            </w:r>
          </w:p>
        </w:tc>
        <w:tc>
          <w:tcPr>
            <w:tcW w:w="4199" w:type="dxa"/>
          </w:tcPr>
          <w:p w14:paraId="02510C63" w14:textId="77777777" w:rsidR="00A75CBB" w:rsidRPr="00271256" w:rsidRDefault="00A75CBB" w:rsidP="00A75CBB">
            <w:pPr>
              <w:rPr>
                <w:sz w:val="28"/>
                <w:szCs w:val="28"/>
              </w:rPr>
            </w:pPr>
          </w:p>
          <w:p w14:paraId="7A54EE21" w14:textId="77777777" w:rsidR="00A75CBB" w:rsidRPr="00271256" w:rsidRDefault="00A75CBB" w:rsidP="00A75CBB">
            <w:pPr>
              <w:rPr>
                <w:sz w:val="28"/>
                <w:szCs w:val="28"/>
              </w:rPr>
            </w:pPr>
          </w:p>
          <w:p w14:paraId="274062BA" w14:textId="77777777" w:rsidR="00A75CBB" w:rsidRPr="00271256" w:rsidRDefault="00A75CBB" w:rsidP="00A75CBB">
            <w:pPr>
              <w:rPr>
                <w:sz w:val="28"/>
                <w:szCs w:val="28"/>
              </w:rPr>
            </w:pPr>
          </w:p>
          <w:p w14:paraId="6C1831FD" w14:textId="77777777" w:rsidR="00A75CBB" w:rsidRPr="00271256" w:rsidRDefault="00A75CBB" w:rsidP="00A75CBB">
            <w:pPr>
              <w:rPr>
                <w:sz w:val="28"/>
                <w:szCs w:val="28"/>
              </w:rPr>
            </w:pPr>
          </w:p>
        </w:tc>
      </w:tr>
      <w:tr w:rsidR="00A75CBB" w:rsidRPr="00271256" w14:paraId="007DFFB0"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542D1414" w14:textId="77777777" w:rsidR="00A75CBB" w:rsidRPr="00271256" w:rsidRDefault="00A75CBB" w:rsidP="00A75CBB">
            <w:pPr>
              <w:rPr>
                <w:sz w:val="28"/>
                <w:szCs w:val="28"/>
              </w:rPr>
            </w:pPr>
            <w:r w:rsidRPr="00271256">
              <w:rPr>
                <w:sz w:val="28"/>
                <w:szCs w:val="28"/>
              </w:rPr>
              <w:t>17</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0682A4A" w14:textId="77777777" w:rsidR="00A75CBB" w:rsidRPr="00271256" w:rsidRDefault="00A75CBB" w:rsidP="00A75CBB">
            <w:pPr>
              <w:rPr>
                <w:sz w:val="28"/>
                <w:szCs w:val="28"/>
              </w:rPr>
            </w:pPr>
            <w:r w:rsidRPr="00271256">
              <w:rPr>
                <w:sz w:val="28"/>
                <w:szCs w:val="28"/>
              </w:rPr>
              <w:t>Получение сведений из ЕГР ЗАГС ФНС России</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72B4FB9" w14:textId="77777777" w:rsidR="00A75CBB" w:rsidRPr="00271256" w:rsidRDefault="00A75CBB" w:rsidP="00A75CBB">
            <w:pPr>
              <w:rPr>
                <w:sz w:val="28"/>
                <w:szCs w:val="28"/>
              </w:rPr>
            </w:pPr>
            <w:r w:rsidRPr="00271256">
              <w:rPr>
                <w:sz w:val="28"/>
                <w:szCs w:val="28"/>
              </w:rPr>
              <w:t xml:space="preserve">Главный специалист по </w:t>
            </w:r>
            <w:r w:rsidRPr="00271256">
              <w:rPr>
                <w:sz w:val="28"/>
                <w:szCs w:val="28"/>
              </w:rPr>
              <w:lastRenderedPageBreak/>
              <w:t>программному обеспечению</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9E22D4" w14:textId="77777777" w:rsidR="00A75CBB" w:rsidRPr="00271256" w:rsidRDefault="00A75CBB" w:rsidP="00A75CBB">
            <w:pPr>
              <w:rPr>
                <w:sz w:val="28"/>
                <w:szCs w:val="28"/>
              </w:rPr>
            </w:pPr>
            <w:r w:rsidRPr="00271256">
              <w:rPr>
                <w:sz w:val="28"/>
                <w:szCs w:val="28"/>
              </w:rPr>
              <w:lastRenderedPageBreak/>
              <w:t>Ежемесячно</w:t>
            </w:r>
          </w:p>
        </w:tc>
        <w:tc>
          <w:tcPr>
            <w:tcW w:w="4199" w:type="dxa"/>
          </w:tcPr>
          <w:p w14:paraId="14AB08D1" w14:textId="77777777" w:rsidR="00A75CBB" w:rsidRPr="00271256" w:rsidRDefault="00A75CBB" w:rsidP="00A75CBB">
            <w:pPr>
              <w:rPr>
                <w:sz w:val="28"/>
                <w:szCs w:val="28"/>
              </w:rPr>
            </w:pPr>
          </w:p>
        </w:tc>
      </w:tr>
      <w:tr w:rsidR="00A75CBB" w:rsidRPr="00271256" w14:paraId="30C80650"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7CC6BA88" w14:textId="77777777" w:rsidR="00A75CBB" w:rsidRPr="00271256" w:rsidRDefault="00A75CBB" w:rsidP="00A75CBB">
            <w:pPr>
              <w:rPr>
                <w:sz w:val="28"/>
                <w:szCs w:val="28"/>
              </w:rPr>
            </w:pPr>
            <w:r w:rsidRPr="00271256">
              <w:rPr>
                <w:sz w:val="28"/>
                <w:szCs w:val="28"/>
              </w:rPr>
              <w:t>18</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EEEEB11" w14:textId="77777777" w:rsidR="00A75CBB" w:rsidRPr="00271256" w:rsidRDefault="00A75CBB" w:rsidP="00A75CBB">
            <w:pPr>
              <w:rPr>
                <w:sz w:val="28"/>
                <w:szCs w:val="28"/>
              </w:rPr>
            </w:pPr>
            <w:r w:rsidRPr="00271256">
              <w:rPr>
                <w:sz w:val="28"/>
                <w:szCs w:val="28"/>
              </w:rPr>
              <w:t>Поддержка информационного центра поддержки малого и среднего бизнеса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EBCD3B3" w14:textId="77777777" w:rsidR="00A75CBB" w:rsidRPr="00271256" w:rsidRDefault="00A75CBB" w:rsidP="00A75CBB">
            <w:pPr>
              <w:rPr>
                <w:sz w:val="28"/>
                <w:szCs w:val="28"/>
              </w:rPr>
            </w:pPr>
            <w:r w:rsidRPr="00271256">
              <w:rPr>
                <w:sz w:val="28"/>
                <w:szCs w:val="28"/>
              </w:rPr>
              <w:t>Главный специалист по программному обеспечению</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1262DB" w14:textId="77777777" w:rsidR="00A75CBB" w:rsidRPr="00271256" w:rsidRDefault="00A75CBB" w:rsidP="00A75CBB">
            <w:pPr>
              <w:rPr>
                <w:sz w:val="28"/>
                <w:szCs w:val="28"/>
              </w:rPr>
            </w:pPr>
            <w:r w:rsidRPr="00271256">
              <w:rPr>
                <w:sz w:val="28"/>
                <w:szCs w:val="28"/>
              </w:rPr>
              <w:t>Постоянно</w:t>
            </w:r>
          </w:p>
        </w:tc>
        <w:tc>
          <w:tcPr>
            <w:tcW w:w="4199" w:type="dxa"/>
          </w:tcPr>
          <w:p w14:paraId="15672375" w14:textId="77777777" w:rsidR="00A75CBB" w:rsidRPr="00271256" w:rsidRDefault="00A75CBB" w:rsidP="00A75CBB">
            <w:pPr>
              <w:rPr>
                <w:sz w:val="28"/>
                <w:szCs w:val="28"/>
              </w:rPr>
            </w:pPr>
          </w:p>
        </w:tc>
      </w:tr>
      <w:tr w:rsidR="00A75CBB" w:rsidRPr="00271256" w14:paraId="30165A9C"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04A6F77E" w14:textId="77777777" w:rsidR="00A75CBB" w:rsidRPr="00271256" w:rsidRDefault="00A75CBB" w:rsidP="00A75CBB">
            <w:pPr>
              <w:rPr>
                <w:sz w:val="28"/>
                <w:szCs w:val="28"/>
              </w:rPr>
            </w:pPr>
            <w:r w:rsidRPr="00271256">
              <w:rPr>
                <w:sz w:val="28"/>
                <w:szCs w:val="28"/>
              </w:rPr>
              <w:t>19</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4715ABE" w14:textId="77777777" w:rsidR="00A75CBB" w:rsidRPr="00271256" w:rsidRDefault="00A75CBB" w:rsidP="00A75CBB">
            <w:pPr>
              <w:rPr>
                <w:sz w:val="28"/>
                <w:szCs w:val="28"/>
              </w:rPr>
            </w:pPr>
            <w:r w:rsidRPr="00271256">
              <w:rPr>
                <w:sz w:val="28"/>
                <w:szCs w:val="28"/>
              </w:rPr>
              <w:t>Работа в региональной системе межведомственного электронного взаимодействия</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BB2E6D1" w14:textId="77777777" w:rsidR="00A75CBB" w:rsidRPr="00271256" w:rsidRDefault="00A75CBB" w:rsidP="00A75CBB">
            <w:pPr>
              <w:rPr>
                <w:sz w:val="28"/>
                <w:szCs w:val="28"/>
              </w:rPr>
            </w:pPr>
            <w:r w:rsidRPr="00271256">
              <w:rPr>
                <w:sz w:val="28"/>
                <w:szCs w:val="28"/>
              </w:rPr>
              <w:t>Главный специалист по программному обеспечению</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4DB7D0" w14:textId="77777777" w:rsidR="00A75CBB" w:rsidRPr="00271256" w:rsidRDefault="00A75CBB" w:rsidP="00A75CBB">
            <w:pPr>
              <w:rPr>
                <w:sz w:val="28"/>
                <w:szCs w:val="28"/>
              </w:rPr>
            </w:pPr>
            <w:r w:rsidRPr="00271256">
              <w:rPr>
                <w:sz w:val="28"/>
                <w:szCs w:val="28"/>
              </w:rPr>
              <w:t>Постоянно</w:t>
            </w:r>
          </w:p>
        </w:tc>
        <w:tc>
          <w:tcPr>
            <w:tcW w:w="4199" w:type="dxa"/>
          </w:tcPr>
          <w:p w14:paraId="3591A93D" w14:textId="77777777" w:rsidR="00A75CBB" w:rsidRPr="00271256" w:rsidRDefault="00A75CBB" w:rsidP="00A75CBB">
            <w:pPr>
              <w:rPr>
                <w:sz w:val="28"/>
                <w:szCs w:val="28"/>
              </w:rPr>
            </w:pPr>
          </w:p>
        </w:tc>
      </w:tr>
      <w:tr w:rsidR="00A75CBB" w:rsidRPr="00271256" w14:paraId="246181D2"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649ED728" w14:textId="77777777" w:rsidR="00A75CBB" w:rsidRPr="00271256" w:rsidRDefault="00A75CBB" w:rsidP="00A75CBB">
            <w:pPr>
              <w:rPr>
                <w:sz w:val="28"/>
                <w:szCs w:val="28"/>
              </w:rPr>
            </w:pPr>
            <w:r w:rsidRPr="00271256">
              <w:rPr>
                <w:sz w:val="28"/>
                <w:szCs w:val="28"/>
              </w:rPr>
              <w:t>20</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CB0F41F" w14:textId="77777777" w:rsidR="00A75CBB" w:rsidRPr="00271256" w:rsidRDefault="00A75CBB" w:rsidP="00A75CBB">
            <w:pPr>
              <w:rPr>
                <w:sz w:val="28"/>
                <w:szCs w:val="28"/>
              </w:rPr>
            </w:pPr>
            <w:r w:rsidRPr="00271256">
              <w:rPr>
                <w:sz w:val="28"/>
                <w:szCs w:val="28"/>
              </w:rPr>
              <w:t>Внесение сведений на портал ЕГИССО</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B9213E3" w14:textId="77777777" w:rsidR="00A75CBB" w:rsidRPr="00271256" w:rsidRDefault="00A75CBB" w:rsidP="00A75CBB">
            <w:pPr>
              <w:rPr>
                <w:sz w:val="28"/>
                <w:szCs w:val="28"/>
              </w:rPr>
            </w:pPr>
            <w:r w:rsidRPr="00271256">
              <w:rPr>
                <w:sz w:val="28"/>
                <w:szCs w:val="28"/>
              </w:rPr>
              <w:t>Главный специалист по программному обеспечению</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11E85E" w14:textId="77777777" w:rsidR="00A75CBB" w:rsidRPr="00271256" w:rsidRDefault="00A75CBB" w:rsidP="00A75CBB">
            <w:pPr>
              <w:rPr>
                <w:sz w:val="28"/>
                <w:szCs w:val="28"/>
              </w:rPr>
            </w:pPr>
            <w:r w:rsidRPr="00271256">
              <w:rPr>
                <w:sz w:val="28"/>
                <w:szCs w:val="28"/>
              </w:rPr>
              <w:t>Ежемесячно</w:t>
            </w:r>
          </w:p>
        </w:tc>
        <w:tc>
          <w:tcPr>
            <w:tcW w:w="4199" w:type="dxa"/>
          </w:tcPr>
          <w:p w14:paraId="700C568E" w14:textId="77777777" w:rsidR="00A75CBB" w:rsidRPr="00271256" w:rsidRDefault="00A75CBB" w:rsidP="00A75CBB">
            <w:pPr>
              <w:rPr>
                <w:sz w:val="28"/>
                <w:szCs w:val="28"/>
              </w:rPr>
            </w:pPr>
          </w:p>
        </w:tc>
      </w:tr>
      <w:tr w:rsidR="00A75CBB" w:rsidRPr="00271256" w14:paraId="1C65DEC5"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4BBE0F0F" w14:textId="77777777" w:rsidR="00A75CBB" w:rsidRPr="00271256" w:rsidRDefault="00A75CBB" w:rsidP="00A75CBB">
            <w:pPr>
              <w:rPr>
                <w:sz w:val="28"/>
                <w:szCs w:val="28"/>
              </w:rPr>
            </w:pPr>
            <w:r w:rsidRPr="00271256">
              <w:rPr>
                <w:sz w:val="28"/>
                <w:szCs w:val="28"/>
              </w:rPr>
              <w:t>21</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5548E03" w14:textId="77777777" w:rsidR="00A75CBB" w:rsidRPr="00271256" w:rsidRDefault="00A75CBB" w:rsidP="00A75CBB">
            <w:pPr>
              <w:rPr>
                <w:sz w:val="28"/>
                <w:szCs w:val="28"/>
              </w:rPr>
            </w:pPr>
            <w:r w:rsidRPr="00271256">
              <w:rPr>
                <w:color w:val="000000"/>
                <w:sz w:val="28"/>
                <w:szCs w:val="28"/>
                <w:shd w:val="clear" w:color="auto" w:fill="FFFFFF"/>
              </w:rPr>
              <w:t>Предоставление муниципальными служащими сведений о доходах, об имуществе и обязательствах имущественного характера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7D8E195" w14:textId="77777777" w:rsidR="00A75CBB" w:rsidRPr="00271256" w:rsidRDefault="00A75CBB" w:rsidP="00A75CBB">
            <w:pPr>
              <w:rPr>
                <w:sz w:val="28"/>
                <w:szCs w:val="28"/>
              </w:rPr>
            </w:pPr>
            <w:r w:rsidRPr="00271256">
              <w:rPr>
                <w:sz w:val="28"/>
                <w:szCs w:val="28"/>
              </w:rPr>
              <w:t>Муниципальные служащие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52D876" w14:textId="77777777" w:rsidR="00A75CBB" w:rsidRPr="00271256" w:rsidRDefault="00A75CBB" w:rsidP="00A75CBB">
            <w:pPr>
              <w:rPr>
                <w:sz w:val="28"/>
                <w:szCs w:val="28"/>
              </w:rPr>
            </w:pPr>
            <w:r w:rsidRPr="00271256">
              <w:rPr>
                <w:sz w:val="28"/>
                <w:szCs w:val="28"/>
              </w:rPr>
              <w:t>Январь-апрель</w:t>
            </w:r>
          </w:p>
        </w:tc>
        <w:tc>
          <w:tcPr>
            <w:tcW w:w="4199" w:type="dxa"/>
          </w:tcPr>
          <w:p w14:paraId="7346FDB5" w14:textId="77777777" w:rsidR="00A75CBB" w:rsidRPr="00271256" w:rsidRDefault="00A75CBB" w:rsidP="00A75CBB">
            <w:pPr>
              <w:rPr>
                <w:sz w:val="28"/>
                <w:szCs w:val="28"/>
              </w:rPr>
            </w:pPr>
          </w:p>
          <w:p w14:paraId="057FF69A" w14:textId="77777777" w:rsidR="00A75CBB" w:rsidRPr="00271256" w:rsidRDefault="00A75CBB" w:rsidP="00A75CBB">
            <w:pPr>
              <w:rPr>
                <w:sz w:val="28"/>
                <w:szCs w:val="28"/>
              </w:rPr>
            </w:pPr>
          </w:p>
          <w:p w14:paraId="19243083" w14:textId="77777777" w:rsidR="00A75CBB" w:rsidRPr="00271256" w:rsidRDefault="00A75CBB" w:rsidP="00A75CBB">
            <w:pPr>
              <w:rPr>
                <w:sz w:val="28"/>
                <w:szCs w:val="28"/>
              </w:rPr>
            </w:pPr>
          </w:p>
        </w:tc>
      </w:tr>
      <w:tr w:rsidR="00A75CBB" w:rsidRPr="00271256" w14:paraId="78838BE2"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0B1FE27E" w14:textId="77777777" w:rsidR="00A75CBB" w:rsidRPr="00271256" w:rsidRDefault="00A75CBB" w:rsidP="00A75CBB">
            <w:pPr>
              <w:rPr>
                <w:sz w:val="28"/>
                <w:szCs w:val="28"/>
              </w:rPr>
            </w:pPr>
            <w:r w:rsidRPr="00271256">
              <w:rPr>
                <w:sz w:val="28"/>
                <w:szCs w:val="28"/>
              </w:rPr>
              <w:t>22</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140B4B8" w14:textId="77777777" w:rsidR="00A75CBB" w:rsidRPr="00271256" w:rsidRDefault="00A75CBB" w:rsidP="00A75CBB">
            <w:pPr>
              <w:rPr>
                <w:color w:val="000000"/>
                <w:sz w:val="28"/>
                <w:szCs w:val="28"/>
                <w:shd w:val="clear" w:color="auto" w:fill="FFFFFF"/>
              </w:rPr>
            </w:pPr>
            <w:r w:rsidRPr="00271256">
              <w:rPr>
                <w:color w:val="000000"/>
                <w:sz w:val="28"/>
                <w:szCs w:val="28"/>
                <w:shd w:val="clear" w:color="auto" w:fill="FFFFFF"/>
              </w:rPr>
              <w:t>Размещение на официальном сайте сведений о доходах, об имуществе и обязательствах имущественного характера, предоставляемых лицами, замещающими должности муниципальной службы в администрации района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A61D27C" w14:textId="77777777" w:rsidR="00A75CBB" w:rsidRPr="00271256" w:rsidRDefault="00A75CBB" w:rsidP="00A75CBB">
            <w:pPr>
              <w:rPr>
                <w:sz w:val="28"/>
                <w:szCs w:val="28"/>
              </w:rPr>
            </w:pPr>
            <w:r w:rsidRPr="00271256">
              <w:rPr>
                <w:sz w:val="28"/>
                <w:szCs w:val="28"/>
              </w:rPr>
              <w:t>Главный специалист по организационной работе и взаимодействию с органами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5D49824" w14:textId="77777777" w:rsidR="00A75CBB" w:rsidRPr="00271256" w:rsidRDefault="00A75CBB" w:rsidP="00A75CBB">
            <w:pPr>
              <w:rPr>
                <w:sz w:val="28"/>
                <w:szCs w:val="28"/>
              </w:rPr>
            </w:pPr>
            <w:r w:rsidRPr="00271256">
              <w:rPr>
                <w:sz w:val="28"/>
                <w:szCs w:val="28"/>
              </w:rPr>
              <w:t xml:space="preserve">Июнь </w:t>
            </w:r>
          </w:p>
        </w:tc>
        <w:tc>
          <w:tcPr>
            <w:tcW w:w="4199" w:type="dxa"/>
          </w:tcPr>
          <w:p w14:paraId="27DD86A7" w14:textId="77777777" w:rsidR="00A75CBB" w:rsidRPr="00271256" w:rsidRDefault="00A75CBB" w:rsidP="00A75CBB">
            <w:pPr>
              <w:rPr>
                <w:sz w:val="28"/>
                <w:szCs w:val="28"/>
              </w:rPr>
            </w:pPr>
          </w:p>
        </w:tc>
      </w:tr>
      <w:tr w:rsidR="00A75CBB" w:rsidRPr="00271256" w14:paraId="28CA24E8"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699A476C" w14:textId="77777777" w:rsidR="00A75CBB" w:rsidRPr="00271256" w:rsidRDefault="00A75CBB" w:rsidP="00A75CBB">
            <w:pPr>
              <w:rPr>
                <w:sz w:val="28"/>
                <w:szCs w:val="28"/>
              </w:rPr>
            </w:pPr>
            <w:r w:rsidRPr="00271256">
              <w:rPr>
                <w:sz w:val="28"/>
                <w:szCs w:val="28"/>
              </w:rPr>
              <w:t>23</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EB2F0D8" w14:textId="77777777" w:rsidR="00A75CBB" w:rsidRPr="00271256" w:rsidRDefault="00A75CBB" w:rsidP="00A75CBB">
            <w:pPr>
              <w:rPr>
                <w:sz w:val="28"/>
                <w:szCs w:val="28"/>
              </w:rPr>
            </w:pPr>
            <w:r w:rsidRPr="00271256">
              <w:rPr>
                <w:sz w:val="28"/>
                <w:szCs w:val="28"/>
              </w:rPr>
              <w:t>Подготовка ежедневной, еженедельной, ежемесячной, ежеквартальной отчетной информации по различным направлениям</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1CE7CEB" w14:textId="77777777" w:rsidR="00A75CBB" w:rsidRPr="00271256" w:rsidRDefault="00A75CBB" w:rsidP="00A75CBB">
            <w:pPr>
              <w:rPr>
                <w:sz w:val="28"/>
                <w:szCs w:val="28"/>
              </w:rPr>
            </w:pPr>
            <w:r w:rsidRPr="00271256">
              <w:rPr>
                <w:sz w:val="28"/>
                <w:szCs w:val="28"/>
              </w:rPr>
              <w:t>Специалисты отдела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9AECCF" w14:textId="77777777" w:rsidR="00A75CBB" w:rsidRPr="00271256" w:rsidRDefault="00A75CBB" w:rsidP="00A75CBB">
            <w:pPr>
              <w:rPr>
                <w:sz w:val="28"/>
                <w:szCs w:val="28"/>
              </w:rPr>
            </w:pPr>
            <w:r w:rsidRPr="00271256">
              <w:rPr>
                <w:sz w:val="28"/>
                <w:szCs w:val="28"/>
              </w:rPr>
              <w:t>В течении года</w:t>
            </w:r>
          </w:p>
        </w:tc>
        <w:tc>
          <w:tcPr>
            <w:tcW w:w="4199" w:type="dxa"/>
          </w:tcPr>
          <w:p w14:paraId="077B85D6" w14:textId="77777777" w:rsidR="00A75CBB" w:rsidRPr="00271256" w:rsidRDefault="00A75CBB" w:rsidP="00A75CBB">
            <w:pPr>
              <w:rPr>
                <w:sz w:val="28"/>
                <w:szCs w:val="28"/>
              </w:rPr>
            </w:pPr>
          </w:p>
        </w:tc>
      </w:tr>
      <w:tr w:rsidR="00A75CBB" w:rsidRPr="00271256" w14:paraId="43E42244"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6DF69AAA" w14:textId="77777777" w:rsidR="00A75CBB" w:rsidRPr="00271256" w:rsidRDefault="00A75CBB" w:rsidP="00A75CBB">
            <w:pPr>
              <w:rPr>
                <w:sz w:val="28"/>
                <w:szCs w:val="28"/>
              </w:rPr>
            </w:pPr>
            <w:r w:rsidRPr="00271256">
              <w:rPr>
                <w:sz w:val="28"/>
                <w:szCs w:val="28"/>
              </w:rPr>
              <w:lastRenderedPageBreak/>
              <w:t>24</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898696A" w14:textId="77777777" w:rsidR="00A75CBB" w:rsidRPr="00271256" w:rsidRDefault="00A75CBB" w:rsidP="00A75CBB">
            <w:pPr>
              <w:rPr>
                <w:sz w:val="28"/>
                <w:szCs w:val="28"/>
              </w:rPr>
            </w:pPr>
            <w:r w:rsidRPr="00271256">
              <w:rPr>
                <w:sz w:val="28"/>
                <w:szCs w:val="28"/>
              </w:rPr>
              <w:t>Организация подписной компании на газет</w:t>
            </w:r>
            <w:r>
              <w:rPr>
                <w:sz w:val="28"/>
                <w:szCs w:val="28"/>
              </w:rPr>
              <w:t>ы</w:t>
            </w:r>
            <w:r w:rsidRPr="00271256">
              <w:rPr>
                <w:sz w:val="28"/>
                <w:szCs w:val="28"/>
              </w:rPr>
              <w:t xml:space="preserve"> «Орловская правда»</w:t>
            </w:r>
            <w:r>
              <w:rPr>
                <w:sz w:val="28"/>
                <w:szCs w:val="28"/>
              </w:rPr>
              <w:t xml:space="preserve"> и «Шаблыкинский вестник»</w:t>
            </w:r>
            <w:r w:rsidRPr="00271256">
              <w:rPr>
                <w:sz w:val="28"/>
                <w:szCs w:val="28"/>
              </w:rPr>
              <w:t xml:space="preserve"> в Шаблыкинском районе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A10D282" w14:textId="77777777" w:rsidR="00A75CBB" w:rsidRPr="00271256" w:rsidRDefault="00A75CBB" w:rsidP="00A75CBB">
            <w:pPr>
              <w:rPr>
                <w:sz w:val="28"/>
                <w:szCs w:val="28"/>
              </w:rPr>
            </w:pPr>
            <w:r w:rsidRPr="00271256">
              <w:rPr>
                <w:sz w:val="28"/>
                <w:szCs w:val="28"/>
              </w:rPr>
              <w:t>Главный специалист по организационной работе и взаимодействию с органами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68BE9C" w14:textId="77777777" w:rsidR="00A75CBB" w:rsidRPr="00271256" w:rsidRDefault="00A75CBB" w:rsidP="00A75CBB">
            <w:pPr>
              <w:rPr>
                <w:sz w:val="28"/>
                <w:szCs w:val="28"/>
              </w:rPr>
            </w:pPr>
            <w:r w:rsidRPr="00271256">
              <w:rPr>
                <w:sz w:val="28"/>
                <w:szCs w:val="28"/>
              </w:rPr>
              <w:t>ежеквартально</w:t>
            </w:r>
          </w:p>
        </w:tc>
        <w:tc>
          <w:tcPr>
            <w:tcW w:w="4199" w:type="dxa"/>
          </w:tcPr>
          <w:p w14:paraId="37654A67" w14:textId="77777777" w:rsidR="00A75CBB" w:rsidRPr="00271256" w:rsidRDefault="00A75CBB" w:rsidP="00A75CBB">
            <w:pPr>
              <w:rPr>
                <w:sz w:val="28"/>
                <w:szCs w:val="28"/>
              </w:rPr>
            </w:pPr>
          </w:p>
        </w:tc>
      </w:tr>
      <w:tr w:rsidR="00A75CBB" w:rsidRPr="00271256" w14:paraId="0FD0CF4F"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2203642B" w14:textId="77777777" w:rsidR="00A75CBB" w:rsidRPr="00271256" w:rsidRDefault="00A75CBB" w:rsidP="00A75CBB">
            <w:pPr>
              <w:rPr>
                <w:sz w:val="28"/>
                <w:szCs w:val="28"/>
              </w:rPr>
            </w:pPr>
            <w:r w:rsidRPr="00271256">
              <w:rPr>
                <w:sz w:val="28"/>
                <w:szCs w:val="28"/>
              </w:rPr>
              <w:t>25</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7269AD0" w14:textId="77777777" w:rsidR="00A75CBB" w:rsidRPr="00271256" w:rsidRDefault="00A75CBB" w:rsidP="00A75CBB">
            <w:pPr>
              <w:rPr>
                <w:sz w:val="28"/>
                <w:szCs w:val="28"/>
              </w:rPr>
            </w:pPr>
            <w:r w:rsidRPr="00271256">
              <w:rPr>
                <w:sz w:val="28"/>
                <w:szCs w:val="28"/>
              </w:rPr>
              <w:t>Подготовка и публикация в районной газете поздравлений с государственными праздниками, некрологов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0E0B8F" w14:textId="77777777" w:rsidR="00A75CBB" w:rsidRPr="00271256" w:rsidRDefault="00A75CBB" w:rsidP="00A75CBB">
            <w:pPr>
              <w:rPr>
                <w:sz w:val="28"/>
                <w:szCs w:val="28"/>
              </w:rPr>
            </w:pPr>
            <w:r w:rsidRPr="00271256">
              <w:rPr>
                <w:sz w:val="28"/>
                <w:szCs w:val="28"/>
              </w:rPr>
              <w:t>Главный специалист по организационной работе и взаимодействию с органами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DE394C" w14:textId="77777777" w:rsidR="00A75CBB" w:rsidRPr="00271256" w:rsidRDefault="00A75CBB" w:rsidP="00A75CBB">
            <w:pPr>
              <w:rPr>
                <w:sz w:val="28"/>
                <w:szCs w:val="28"/>
              </w:rPr>
            </w:pPr>
            <w:r w:rsidRPr="00271256">
              <w:rPr>
                <w:sz w:val="28"/>
                <w:szCs w:val="28"/>
              </w:rPr>
              <w:t>По мере необходимости</w:t>
            </w:r>
          </w:p>
        </w:tc>
        <w:tc>
          <w:tcPr>
            <w:tcW w:w="4199" w:type="dxa"/>
          </w:tcPr>
          <w:p w14:paraId="00491C56" w14:textId="77777777" w:rsidR="00A75CBB" w:rsidRPr="00271256" w:rsidRDefault="00A75CBB" w:rsidP="00A75CBB">
            <w:pPr>
              <w:rPr>
                <w:sz w:val="28"/>
                <w:szCs w:val="28"/>
              </w:rPr>
            </w:pPr>
          </w:p>
        </w:tc>
      </w:tr>
      <w:tr w:rsidR="00A75CBB" w:rsidRPr="00271256" w14:paraId="3C6E0B4B"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58ADC8CA" w14:textId="77777777" w:rsidR="00A75CBB" w:rsidRPr="00271256" w:rsidRDefault="00A75CBB" w:rsidP="00A75CBB">
            <w:pPr>
              <w:rPr>
                <w:sz w:val="28"/>
                <w:szCs w:val="28"/>
              </w:rPr>
            </w:pPr>
            <w:r w:rsidRPr="00271256">
              <w:rPr>
                <w:sz w:val="28"/>
                <w:szCs w:val="28"/>
              </w:rPr>
              <w:t>26</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DFCD358" w14:textId="77777777" w:rsidR="00A75CBB" w:rsidRPr="00271256" w:rsidRDefault="00A75CBB" w:rsidP="00A75CBB">
            <w:pPr>
              <w:rPr>
                <w:sz w:val="28"/>
                <w:szCs w:val="28"/>
              </w:rPr>
            </w:pPr>
            <w:r w:rsidRPr="00271256">
              <w:rPr>
                <w:sz w:val="28"/>
                <w:szCs w:val="28"/>
              </w:rPr>
              <w:t>Составление и уточнение списков присяжных заседателей</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449A7C" w14:textId="77777777" w:rsidR="00A75CBB" w:rsidRPr="00271256" w:rsidRDefault="00A75CBB" w:rsidP="00A75CBB">
            <w:pPr>
              <w:rPr>
                <w:sz w:val="28"/>
                <w:szCs w:val="28"/>
              </w:rPr>
            </w:pPr>
            <w:r w:rsidRPr="00271256">
              <w:rPr>
                <w:sz w:val="28"/>
                <w:szCs w:val="28"/>
              </w:rPr>
              <w:t>Главный специалист по организационной работе и взаимодействию с органами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DE72D68" w14:textId="77777777" w:rsidR="00A75CBB" w:rsidRPr="00271256" w:rsidRDefault="00A75CBB" w:rsidP="00A75CBB">
            <w:pPr>
              <w:rPr>
                <w:sz w:val="28"/>
                <w:szCs w:val="28"/>
              </w:rPr>
            </w:pPr>
            <w:r w:rsidRPr="00271256">
              <w:rPr>
                <w:sz w:val="28"/>
                <w:szCs w:val="28"/>
              </w:rPr>
              <w:t xml:space="preserve">Ежегодно </w:t>
            </w:r>
          </w:p>
        </w:tc>
        <w:tc>
          <w:tcPr>
            <w:tcW w:w="4199" w:type="dxa"/>
          </w:tcPr>
          <w:p w14:paraId="58C5EEFB" w14:textId="77777777" w:rsidR="00A75CBB" w:rsidRPr="00271256" w:rsidRDefault="00A75CBB" w:rsidP="00A75CBB">
            <w:pPr>
              <w:rPr>
                <w:sz w:val="28"/>
                <w:szCs w:val="28"/>
              </w:rPr>
            </w:pPr>
          </w:p>
        </w:tc>
      </w:tr>
      <w:tr w:rsidR="00A75CBB" w:rsidRPr="00271256" w14:paraId="0C014C3C"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64B41C9A" w14:textId="77777777" w:rsidR="00A75CBB" w:rsidRPr="00271256" w:rsidRDefault="00A75CBB" w:rsidP="00A75CBB">
            <w:pPr>
              <w:rPr>
                <w:sz w:val="28"/>
                <w:szCs w:val="28"/>
              </w:rPr>
            </w:pPr>
            <w:r w:rsidRPr="00271256">
              <w:rPr>
                <w:sz w:val="28"/>
                <w:szCs w:val="28"/>
              </w:rPr>
              <w:t>27</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CBA3069" w14:textId="77777777" w:rsidR="00A75CBB" w:rsidRPr="00271256" w:rsidRDefault="00A75CBB" w:rsidP="00A75CBB">
            <w:pPr>
              <w:rPr>
                <w:sz w:val="28"/>
                <w:szCs w:val="28"/>
              </w:rPr>
            </w:pPr>
            <w:r w:rsidRPr="00271256">
              <w:rPr>
                <w:sz w:val="28"/>
                <w:szCs w:val="28"/>
              </w:rPr>
              <w:t>Работа с общественно-политическими паспортами</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DE01EA3" w14:textId="77777777" w:rsidR="00A75CBB" w:rsidRPr="00271256" w:rsidRDefault="00A75CBB" w:rsidP="00A75CBB">
            <w:pPr>
              <w:rPr>
                <w:sz w:val="28"/>
                <w:szCs w:val="28"/>
              </w:rPr>
            </w:pPr>
            <w:r w:rsidRPr="00271256">
              <w:rPr>
                <w:sz w:val="28"/>
                <w:szCs w:val="28"/>
              </w:rPr>
              <w:t xml:space="preserve">Главный специалист по организационной работе и взаимодействию с </w:t>
            </w:r>
            <w:r w:rsidRPr="00271256">
              <w:rPr>
                <w:sz w:val="28"/>
                <w:szCs w:val="28"/>
              </w:rPr>
              <w:lastRenderedPageBreak/>
              <w:t>органами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A041BAB" w14:textId="77777777" w:rsidR="00A75CBB" w:rsidRPr="00271256" w:rsidRDefault="00A75CBB" w:rsidP="00A75CBB">
            <w:pPr>
              <w:rPr>
                <w:sz w:val="28"/>
                <w:szCs w:val="28"/>
              </w:rPr>
            </w:pPr>
            <w:r w:rsidRPr="00271256">
              <w:rPr>
                <w:sz w:val="28"/>
                <w:szCs w:val="28"/>
              </w:rPr>
              <w:lastRenderedPageBreak/>
              <w:t>В течении года</w:t>
            </w:r>
          </w:p>
        </w:tc>
        <w:tc>
          <w:tcPr>
            <w:tcW w:w="4199" w:type="dxa"/>
          </w:tcPr>
          <w:p w14:paraId="6AA661C2" w14:textId="77777777" w:rsidR="00A75CBB" w:rsidRPr="00271256" w:rsidRDefault="00A75CBB" w:rsidP="00A75CBB">
            <w:pPr>
              <w:rPr>
                <w:sz w:val="28"/>
                <w:szCs w:val="28"/>
              </w:rPr>
            </w:pPr>
          </w:p>
        </w:tc>
      </w:tr>
      <w:tr w:rsidR="00A75CBB" w:rsidRPr="00271256" w14:paraId="585CA922"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28D65DD5" w14:textId="77777777" w:rsidR="00A75CBB" w:rsidRPr="00271256" w:rsidRDefault="00A75CBB" w:rsidP="00A75CBB">
            <w:pPr>
              <w:rPr>
                <w:sz w:val="28"/>
                <w:szCs w:val="28"/>
              </w:rPr>
            </w:pPr>
            <w:r w:rsidRPr="00271256">
              <w:rPr>
                <w:sz w:val="28"/>
                <w:szCs w:val="28"/>
              </w:rPr>
              <w:t>28</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2DA8B85" w14:textId="77777777" w:rsidR="00A75CBB" w:rsidRPr="00271256" w:rsidRDefault="00A75CBB" w:rsidP="00A75CBB">
            <w:pPr>
              <w:rPr>
                <w:sz w:val="28"/>
                <w:szCs w:val="28"/>
              </w:rPr>
            </w:pPr>
            <w:r w:rsidRPr="00271256">
              <w:rPr>
                <w:sz w:val="28"/>
                <w:szCs w:val="28"/>
              </w:rPr>
              <w:t>Ведение реестра муниципальных служащих администрации района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2750AC" w14:textId="77777777" w:rsidR="00A75CBB" w:rsidRPr="00271256" w:rsidRDefault="00A75CBB" w:rsidP="00A75CBB">
            <w:pPr>
              <w:rPr>
                <w:sz w:val="28"/>
                <w:szCs w:val="28"/>
              </w:rPr>
            </w:pPr>
            <w:r w:rsidRPr="00271256">
              <w:rPr>
                <w:sz w:val="28"/>
                <w:szCs w:val="28"/>
              </w:rPr>
              <w:t>Главный специалист по организационной работе и взаимодействию с органами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4EAAC7" w14:textId="77777777" w:rsidR="00A75CBB" w:rsidRPr="00271256" w:rsidRDefault="00A75CBB" w:rsidP="00A75CBB">
            <w:pPr>
              <w:rPr>
                <w:sz w:val="28"/>
                <w:szCs w:val="28"/>
              </w:rPr>
            </w:pPr>
            <w:r w:rsidRPr="00271256">
              <w:rPr>
                <w:sz w:val="28"/>
                <w:szCs w:val="28"/>
              </w:rPr>
              <w:t xml:space="preserve">Постоянно </w:t>
            </w:r>
          </w:p>
        </w:tc>
        <w:tc>
          <w:tcPr>
            <w:tcW w:w="4199" w:type="dxa"/>
          </w:tcPr>
          <w:p w14:paraId="44FA7B65" w14:textId="77777777" w:rsidR="00A75CBB" w:rsidRPr="00271256" w:rsidRDefault="00A75CBB" w:rsidP="00A75CBB">
            <w:pPr>
              <w:rPr>
                <w:sz w:val="28"/>
                <w:szCs w:val="28"/>
              </w:rPr>
            </w:pPr>
          </w:p>
        </w:tc>
      </w:tr>
      <w:tr w:rsidR="00A75CBB" w:rsidRPr="00271256" w14:paraId="24E0FDAE"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75D15637" w14:textId="77777777" w:rsidR="00A75CBB" w:rsidRPr="00271256" w:rsidRDefault="00A75CBB" w:rsidP="00A75CBB">
            <w:pPr>
              <w:rPr>
                <w:sz w:val="28"/>
                <w:szCs w:val="28"/>
              </w:rPr>
            </w:pPr>
            <w:r w:rsidRPr="00271256">
              <w:rPr>
                <w:sz w:val="28"/>
                <w:szCs w:val="28"/>
              </w:rPr>
              <w:t>29</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AE56627" w14:textId="77777777" w:rsidR="00A75CBB" w:rsidRPr="00271256" w:rsidRDefault="00A75CBB" w:rsidP="00A75CBB">
            <w:pPr>
              <w:rPr>
                <w:sz w:val="28"/>
                <w:szCs w:val="28"/>
              </w:rPr>
            </w:pPr>
            <w:r w:rsidRPr="00271256">
              <w:rPr>
                <w:sz w:val="28"/>
                <w:szCs w:val="28"/>
              </w:rPr>
              <w:t>Ведение реестра муниципальных услуг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8CCED8" w14:textId="77777777" w:rsidR="00A75CBB" w:rsidRPr="00271256" w:rsidRDefault="00A75CBB" w:rsidP="00A75CBB">
            <w:pPr>
              <w:rPr>
                <w:sz w:val="28"/>
                <w:szCs w:val="28"/>
              </w:rPr>
            </w:pPr>
            <w:r w:rsidRPr="00271256">
              <w:rPr>
                <w:sz w:val="28"/>
                <w:szCs w:val="28"/>
              </w:rPr>
              <w:t>Главный специалист по организационной работе и взаимодействию с органами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E804DE" w14:textId="77777777" w:rsidR="00A75CBB" w:rsidRPr="00271256" w:rsidRDefault="00A75CBB" w:rsidP="00A75CBB">
            <w:pPr>
              <w:rPr>
                <w:sz w:val="28"/>
                <w:szCs w:val="28"/>
              </w:rPr>
            </w:pPr>
            <w:r w:rsidRPr="00271256">
              <w:rPr>
                <w:sz w:val="28"/>
                <w:szCs w:val="28"/>
              </w:rPr>
              <w:t>Постоянно</w:t>
            </w:r>
          </w:p>
        </w:tc>
        <w:tc>
          <w:tcPr>
            <w:tcW w:w="4199" w:type="dxa"/>
          </w:tcPr>
          <w:p w14:paraId="390F8EAB" w14:textId="77777777" w:rsidR="00A75CBB" w:rsidRPr="00271256" w:rsidRDefault="00A75CBB" w:rsidP="00A75CBB">
            <w:pPr>
              <w:rPr>
                <w:sz w:val="28"/>
                <w:szCs w:val="28"/>
              </w:rPr>
            </w:pPr>
          </w:p>
        </w:tc>
      </w:tr>
      <w:tr w:rsidR="00A75CBB" w:rsidRPr="00271256" w14:paraId="25CF3175"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6670C198" w14:textId="77777777" w:rsidR="00A75CBB" w:rsidRPr="00271256" w:rsidRDefault="00A75CBB" w:rsidP="00A75CBB">
            <w:pPr>
              <w:rPr>
                <w:sz w:val="28"/>
                <w:szCs w:val="28"/>
              </w:rPr>
            </w:pPr>
            <w:r w:rsidRPr="00271256">
              <w:rPr>
                <w:sz w:val="28"/>
                <w:szCs w:val="28"/>
              </w:rPr>
              <w:t>30</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EBFC5B4" w14:textId="77777777" w:rsidR="00A75CBB" w:rsidRPr="00271256" w:rsidRDefault="00A75CBB" w:rsidP="00A75CBB">
            <w:pPr>
              <w:rPr>
                <w:sz w:val="28"/>
                <w:szCs w:val="28"/>
              </w:rPr>
            </w:pPr>
            <w:r w:rsidRPr="00271256">
              <w:rPr>
                <w:sz w:val="28"/>
                <w:szCs w:val="28"/>
              </w:rPr>
              <w:t>Подготовка планов работы заседаний и оперативных совещаний при главе района с руководителями служб и организаций</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E1049ED" w14:textId="77777777" w:rsidR="00A75CBB" w:rsidRPr="00271256" w:rsidRDefault="00A75CBB" w:rsidP="00A75CBB">
            <w:pPr>
              <w:rPr>
                <w:sz w:val="28"/>
                <w:szCs w:val="28"/>
              </w:rPr>
            </w:pPr>
            <w:r w:rsidRPr="00271256">
              <w:rPr>
                <w:sz w:val="28"/>
                <w:szCs w:val="28"/>
              </w:rPr>
              <w:t>Главный специалист по организационной работе и взаимодействию с органами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F10A81" w14:textId="77777777" w:rsidR="00A75CBB" w:rsidRPr="00271256" w:rsidRDefault="00A75CBB" w:rsidP="00A75CBB">
            <w:pPr>
              <w:rPr>
                <w:sz w:val="28"/>
                <w:szCs w:val="28"/>
              </w:rPr>
            </w:pPr>
            <w:r w:rsidRPr="00271256">
              <w:rPr>
                <w:sz w:val="28"/>
                <w:szCs w:val="28"/>
              </w:rPr>
              <w:t>ежеквартально</w:t>
            </w:r>
          </w:p>
        </w:tc>
        <w:tc>
          <w:tcPr>
            <w:tcW w:w="4199" w:type="dxa"/>
          </w:tcPr>
          <w:p w14:paraId="172C9EA7" w14:textId="77777777" w:rsidR="00A75CBB" w:rsidRPr="00271256" w:rsidRDefault="00A75CBB" w:rsidP="00A75CBB">
            <w:pPr>
              <w:rPr>
                <w:sz w:val="28"/>
                <w:szCs w:val="28"/>
              </w:rPr>
            </w:pPr>
          </w:p>
        </w:tc>
      </w:tr>
      <w:tr w:rsidR="00A75CBB" w:rsidRPr="00271256" w14:paraId="38BFDBD1"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18A9163F" w14:textId="77777777" w:rsidR="00A75CBB" w:rsidRPr="00271256" w:rsidRDefault="00A75CBB" w:rsidP="00A75CBB">
            <w:pPr>
              <w:rPr>
                <w:sz w:val="28"/>
                <w:szCs w:val="28"/>
              </w:rPr>
            </w:pPr>
            <w:r w:rsidRPr="00271256">
              <w:rPr>
                <w:sz w:val="28"/>
                <w:szCs w:val="28"/>
              </w:rPr>
              <w:t>31</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9C71FF7" w14:textId="77777777" w:rsidR="00A75CBB" w:rsidRPr="00271256" w:rsidRDefault="00A75CBB" w:rsidP="00A75CBB">
            <w:pPr>
              <w:rPr>
                <w:sz w:val="28"/>
                <w:szCs w:val="28"/>
              </w:rPr>
            </w:pPr>
            <w:r w:rsidRPr="00271256">
              <w:rPr>
                <w:sz w:val="28"/>
                <w:szCs w:val="28"/>
              </w:rPr>
              <w:t xml:space="preserve">Подготовка документов для награждения Почетными грамотами главы, Губернатора, Областного </w:t>
            </w:r>
            <w:r w:rsidRPr="00271256">
              <w:rPr>
                <w:sz w:val="28"/>
                <w:szCs w:val="28"/>
              </w:rPr>
              <w:lastRenderedPageBreak/>
              <w:t>Совета народных депутатов и др</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7221F98" w14:textId="77777777" w:rsidR="00A75CBB" w:rsidRPr="00271256" w:rsidRDefault="00A75CBB" w:rsidP="00A75CBB">
            <w:pPr>
              <w:rPr>
                <w:sz w:val="28"/>
                <w:szCs w:val="28"/>
              </w:rPr>
            </w:pPr>
            <w:r w:rsidRPr="00271256">
              <w:rPr>
                <w:sz w:val="28"/>
                <w:szCs w:val="28"/>
              </w:rPr>
              <w:lastRenderedPageBreak/>
              <w:t>Главный специалист по организацио</w:t>
            </w:r>
            <w:r w:rsidRPr="00271256">
              <w:rPr>
                <w:sz w:val="28"/>
                <w:szCs w:val="28"/>
              </w:rPr>
              <w:lastRenderedPageBreak/>
              <w:t>нной работе и взаимодействию с органами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22F464" w14:textId="77777777" w:rsidR="00A75CBB" w:rsidRPr="00271256" w:rsidRDefault="00A75CBB" w:rsidP="00A75CBB">
            <w:pPr>
              <w:rPr>
                <w:sz w:val="28"/>
                <w:szCs w:val="28"/>
              </w:rPr>
            </w:pPr>
            <w:r w:rsidRPr="00271256">
              <w:rPr>
                <w:sz w:val="28"/>
                <w:szCs w:val="28"/>
              </w:rPr>
              <w:lastRenderedPageBreak/>
              <w:t>По мере необходимости</w:t>
            </w:r>
          </w:p>
        </w:tc>
        <w:tc>
          <w:tcPr>
            <w:tcW w:w="4199" w:type="dxa"/>
          </w:tcPr>
          <w:p w14:paraId="7F0688ED" w14:textId="77777777" w:rsidR="00A75CBB" w:rsidRPr="00271256" w:rsidRDefault="00A75CBB" w:rsidP="00A75CBB">
            <w:pPr>
              <w:rPr>
                <w:sz w:val="28"/>
                <w:szCs w:val="28"/>
              </w:rPr>
            </w:pPr>
          </w:p>
        </w:tc>
      </w:tr>
      <w:tr w:rsidR="00A75CBB" w:rsidRPr="00271256" w14:paraId="4921CCB1"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3360B42C" w14:textId="77777777" w:rsidR="00A75CBB" w:rsidRPr="00271256" w:rsidRDefault="00A75CBB" w:rsidP="00A75CBB">
            <w:pPr>
              <w:rPr>
                <w:sz w:val="28"/>
                <w:szCs w:val="28"/>
              </w:rPr>
            </w:pPr>
            <w:r w:rsidRPr="00271256">
              <w:rPr>
                <w:sz w:val="28"/>
                <w:szCs w:val="28"/>
              </w:rPr>
              <w:t>32</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FECCE42" w14:textId="77777777" w:rsidR="00A75CBB" w:rsidRPr="00271256" w:rsidRDefault="00A75CBB" w:rsidP="00A75CBB">
            <w:pPr>
              <w:rPr>
                <w:sz w:val="28"/>
                <w:szCs w:val="28"/>
                <w:lang w:eastAsia="en-US"/>
              </w:rPr>
            </w:pPr>
            <w:r w:rsidRPr="00271256">
              <w:rPr>
                <w:color w:val="151515"/>
                <w:sz w:val="28"/>
                <w:szCs w:val="28"/>
              </w:rPr>
              <w:t xml:space="preserve">Сбор и оформление документов по формированию кадрового резерва для замещения вакантных должностей муниципальной службы и резерва управленческих кадров, организация проведения конкурсов на включение в резерв кадров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AB17E63"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64A6F95" w14:textId="77777777" w:rsidR="00A75CBB" w:rsidRPr="00271256" w:rsidRDefault="00A75CBB" w:rsidP="00A75CBB">
            <w:pPr>
              <w:rPr>
                <w:sz w:val="28"/>
                <w:szCs w:val="28"/>
              </w:rPr>
            </w:pPr>
            <w:r w:rsidRPr="00271256">
              <w:rPr>
                <w:sz w:val="28"/>
                <w:szCs w:val="28"/>
              </w:rPr>
              <w:t>Постоянно</w:t>
            </w:r>
          </w:p>
        </w:tc>
        <w:tc>
          <w:tcPr>
            <w:tcW w:w="4199" w:type="dxa"/>
          </w:tcPr>
          <w:p w14:paraId="50A79C3E" w14:textId="77777777" w:rsidR="00A75CBB" w:rsidRPr="00271256" w:rsidRDefault="00A75CBB" w:rsidP="00A75CBB">
            <w:pPr>
              <w:rPr>
                <w:sz w:val="28"/>
                <w:szCs w:val="28"/>
              </w:rPr>
            </w:pPr>
          </w:p>
        </w:tc>
      </w:tr>
      <w:tr w:rsidR="00A75CBB" w:rsidRPr="00271256" w14:paraId="16C429C3"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30B677CC" w14:textId="77777777" w:rsidR="00A75CBB" w:rsidRPr="00271256" w:rsidRDefault="00A75CBB" w:rsidP="00A75CBB">
            <w:pPr>
              <w:rPr>
                <w:sz w:val="28"/>
                <w:szCs w:val="28"/>
              </w:rPr>
            </w:pPr>
            <w:r w:rsidRPr="00271256">
              <w:rPr>
                <w:sz w:val="28"/>
                <w:szCs w:val="28"/>
              </w:rPr>
              <w:t>33</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31E8A40" w14:textId="77777777" w:rsidR="00A75CBB" w:rsidRPr="00271256" w:rsidRDefault="00A75CBB" w:rsidP="00A75CBB">
            <w:pPr>
              <w:rPr>
                <w:sz w:val="28"/>
                <w:szCs w:val="28"/>
                <w:lang w:eastAsia="en-US"/>
              </w:rPr>
            </w:pPr>
            <w:r w:rsidRPr="00271256">
              <w:rPr>
                <w:sz w:val="28"/>
                <w:szCs w:val="28"/>
              </w:rPr>
              <w:t>Подготовка распоряжений администрации района  и других документов по кадровым вопросам, вопросам делопроизводства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5AA9B7C"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1B9C8C" w14:textId="77777777" w:rsidR="00A75CBB" w:rsidRPr="00271256" w:rsidRDefault="00A75CBB" w:rsidP="00A75CBB">
            <w:pPr>
              <w:rPr>
                <w:sz w:val="28"/>
                <w:szCs w:val="28"/>
              </w:rPr>
            </w:pPr>
            <w:r w:rsidRPr="00271256">
              <w:rPr>
                <w:sz w:val="28"/>
                <w:szCs w:val="28"/>
              </w:rPr>
              <w:t>Постоянно</w:t>
            </w:r>
          </w:p>
        </w:tc>
        <w:tc>
          <w:tcPr>
            <w:tcW w:w="4199" w:type="dxa"/>
          </w:tcPr>
          <w:p w14:paraId="475158B0" w14:textId="77777777" w:rsidR="00A75CBB" w:rsidRPr="00271256" w:rsidRDefault="00A75CBB" w:rsidP="00A75CBB">
            <w:pPr>
              <w:rPr>
                <w:sz w:val="28"/>
                <w:szCs w:val="28"/>
              </w:rPr>
            </w:pPr>
          </w:p>
        </w:tc>
      </w:tr>
      <w:tr w:rsidR="00A75CBB" w:rsidRPr="00271256" w14:paraId="41034E73"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7E82DECD" w14:textId="77777777" w:rsidR="00A75CBB" w:rsidRPr="00271256" w:rsidRDefault="00A75CBB" w:rsidP="00A75CBB">
            <w:pPr>
              <w:rPr>
                <w:sz w:val="28"/>
                <w:szCs w:val="28"/>
              </w:rPr>
            </w:pPr>
            <w:r w:rsidRPr="00271256">
              <w:rPr>
                <w:sz w:val="28"/>
                <w:szCs w:val="28"/>
              </w:rPr>
              <w:t>34</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DAA4AD1" w14:textId="77777777" w:rsidR="00A75CBB" w:rsidRPr="00271256" w:rsidRDefault="00A75CBB" w:rsidP="00A75CBB">
            <w:pPr>
              <w:rPr>
                <w:sz w:val="28"/>
                <w:szCs w:val="28"/>
                <w:lang w:eastAsia="en-US"/>
              </w:rPr>
            </w:pPr>
            <w:r w:rsidRPr="00271256">
              <w:rPr>
                <w:sz w:val="28"/>
                <w:szCs w:val="28"/>
              </w:rPr>
              <w:t>Ведение и хранение личных дел работников аппарата администрации района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0526F2"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B3BE80" w14:textId="77777777" w:rsidR="00A75CBB" w:rsidRPr="00271256" w:rsidRDefault="00A75CBB" w:rsidP="00A75CBB">
            <w:pPr>
              <w:rPr>
                <w:sz w:val="28"/>
                <w:szCs w:val="28"/>
              </w:rPr>
            </w:pPr>
            <w:r w:rsidRPr="00271256">
              <w:rPr>
                <w:sz w:val="28"/>
                <w:szCs w:val="28"/>
              </w:rPr>
              <w:t>Постоянно</w:t>
            </w:r>
          </w:p>
        </w:tc>
        <w:tc>
          <w:tcPr>
            <w:tcW w:w="4199" w:type="dxa"/>
          </w:tcPr>
          <w:p w14:paraId="7B9FEAE5" w14:textId="77777777" w:rsidR="00A75CBB" w:rsidRPr="00271256" w:rsidRDefault="00A75CBB" w:rsidP="00A75CBB">
            <w:pPr>
              <w:rPr>
                <w:sz w:val="28"/>
                <w:szCs w:val="28"/>
              </w:rPr>
            </w:pPr>
          </w:p>
        </w:tc>
      </w:tr>
      <w:tr w:rsidR="00A75CBB" w:rsidRPr="00271256" w14:paraId="156DF5E6"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36E563F9" w14:textId="77777777" w:rsidR="00A75CBB" w:rsidRPr="00271256" w:rsidRDefault="00A75CBB" w:rsidP="00A75CBB">
            <w:pPr>
              <w:rPr>
                <w:sz w:val="28"/>
                <w:szCs w:val="28"/>
              </w:rPr>
            </w:pPr>
            <w:r w:rsidRPr="00271256">
              <w:rPr>
                <w:sz w:val="28"/>
                <w:szCs w:val="28"/>
              </w:rPr>
              <w:t>35</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9392B44" w14:textId="77777777" w:rsidR="00A75CBB" w:rsidRPr="00271256" w:rsidRDefault="00A75CBB" w:rsidP="00A75CBB">
            <w:pPr>
              <w:rPr>
                <w:sz w:val="28"/>
                <w:szCs w:val="28"/>
                <w:lang w:eastAsia="en-US"/>
              </w:rPr>
            </w:pPr>
            <w:r w:rsidRPr="00271256">
              <w:rPr>
                <w:color w:val="151515"/>
                <w:sz w:val="28"/>
                <w:szCs w:val="28"/>
              </w:rPr>
              <w:t xml:space="preserve">Ведение, учет и хранение трудовых книжек муниципальных служащих, работников, занимающих должности, не отнесенные к  должностям муниципальной службы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3D8115"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8DD100" w14:textId="77777777" w:rsidR="00A75CBB" w:rsidRPr="00271256" w:rsidRDefault="00A75CBB" w:rsidP="00A75CBB">
            <w:pPr>
              <w:rPr>
                <w:sz w:val="28"/>
                <w:szCs w:val="28"/>
              </w:rPr>
            </w:pPr>
            <w:r w:rsidRPr="00271256">
              <w:rPr>
                <w:sz w:val="28"/>
                <w:szCs w:val="28"/>
              </w:rPr>
              <w:t>Постоянно</w:t>
            </w:r>
          </w:p>
        </w:tc>
        <w:tc>
          <w:tcPr>
            <w:tcW w:w="4199" w:type="dxa"/>
          </w:tcPr>
          <w:p w14:paraId="2E97ED0E" w14:textId="77777777" w:rsidR="00A75CBB" w:rsidRPr="00271256" w:rsidRDefault="00A75CBB" w:rsidP="00A75CBB">
            <w:pPr>
              <w:rPr>
                <w:sz w:val="28"/>
                <w:szCs w:val="28"/>
              </w:rPr>
            </w:pPr>
          </w:p>
        </w:tc>
      </w:tr>
      <w:tr w:rsidR="00A75CBB" w:rsidRPr="00271256" w14:paraId="618F14FA"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367F3ACB" w14:textId="77777777" w:rsidR="00A75CBB" w:rsidRPr="00271256" w:rsidRDefault="00A75CBB" w:rsidP="00A75CBB">
            <w:pPr>
              <w:rPr>
                <w:sz w:val="28"/>
                <w:szCs w:val="28"/>
              </w:rPr>
            </w:pPr>
            <w:r w:rsidRPr="00271256">
              <w:rPr>
                <w:sz w:val="28"/>
                <w:szCs w:val="28"/>
              </w:rPr>
              <w:t>36</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9FF471A" w14:textId="77777777" w:rsidR="00A75CBB" w:rsidRPr="00271256" w:rsidRDefault="00A75CBB" w:rsidP="00A75CBB">
            <w:pPr>
              <w:rPr>
                <w:sz w:val="28"/>
                <w:szCs w:val="28"/>
                <w:lang w:eastAsia="en-US"/>
              </w:rPr>
            </w:pPr>
            <w:r w:rsidRPr="00271256">
              <w:rPr>
                <w:sz w:val="28"/>
                <w:szCs w:val="28"/>
              </w:rPr>
              <w:t xml:space="preserve">Ведение табеля рабочего времени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57839D"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610FB3" w14:textId="77777777" w:rsidR="00A75CBB" w:rsidRPr="00271256" w:rsidRDefault="00A75CBB" w:rsidP="00A75CBB">
            <w:pPr>
              <w:rPr>
                <w:sz w:val="28"/>
                <w:szCs w:val="28"/>
              </w:rPr>
            </w:pPr>
            <w:r w:rsidRPr="00271256">
              <w:rPr>
                <w:sz w:val="28"/>
                <w:szCs w:val="28"/>
              </w:rPr>
              <w:t>Постоянно</w:t>
            </w:r>
          </w:p>
        </w:tc>
        <w:tc>
          <w:tcPr>
            <w:tcW w:w="4199" w:type="dxa"/>
          </w:tcPr>
          <w:p w14:paraId="27A434EC" w14:textId="77777777" w:rsidR="00A75CBB" w:rsidRPr="00271256" w:rsidRDefault="00A75CBB" w:rsidP="00A75CBB">
            <w:pPr>
              <w:rPr>
                <w:sz w:val="28"/>
                <w:szCs w:val="28"/>
              </w:rPr>
            </w:pPr>
          </w:p>
        </w:tc>
      </w:tr>
      <w:tr w:rsidR="00A75CBB" w:rsidRPr="00271256" w14:paraId="21711C03"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4924B374" w14:textId="77777777" w:rsidR="00A75CBB" w:rsidRPr="00271256" w:rsidRDefault="00A75CBB" w:rsidP="00A75CBB">
            <w:pPr>
              <w:rPr>
                <w:sz w:val="28"/>
                <w:szCs w:val="28"/>
              </w:rPr>
            </w:pPr>
            <w:r w:rsidRPr="00271256">
              <w:rPr>
                <w:sz w:val="28"/>
                <w:szCs w:val="28"/>
              </w:rPr>
              <w:t>37</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00553EA" w14:textId="77777777" w:rsidR="00A75CBB" w:rsidRPr="00271256" w:rsidRDefault="00A75CBB" w:rsidP="00A75CBB">
            <w:pPr>
              <w:rPr>
                <w:sz w:val="28"/>
                <w:szCs w:val="28"/>
                <w:lang w:eastAsia="en-US"/>
              </w:rPr>
            </w:pPr>
            <w:r w:rsidRPr="00271256">
              <w:rPr>
                <w:sz w:val="28"/>
                <w:szCs w:val="28"/>
              </w:rPr>
              <w:t xml:space="preserve">Организация </w:t>
            </w:r>
            <w:r w:rsidRPr="00271256">
              <w:rPr>
                <w:sz w:val="28"/>
                <w:szCs w:val="28"/>
              </w:rPr>
              <w:lastRenderedPageBreak/>
              <w:t>делопроизводства в аппарате администрации района (получение, обработка, регистрация, направление на рассмотрение и передачу по назначению входящую корреспонденцию, осуществление контроля сроков исполнения служебных документов)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710BA2" w14:textId="77777777" w:rsidR="00A75CBB" w:rsidRPr="00271256" w:rsidRDefault="00A75CBB" w:rsidP="00A75CBB">
            <w:pPr>
              <w:rPr>
                <w:sz w:val="28"/>
                <w:szCs w:val="28"/>
              </w:rPr>
            </w:pPr>
            <w:r w:rsidRPr="00271256">
              <w:rPr>
                <w:sz w:val="28"/>
                <w:szCs w:val="28"/>
              </w:rPr>
              <w:lastRenderedPageBreak/>
              <w:t xml:space="preserve">Главный </w:t>
            </w:r>
            <w:r w:rsidRPr="00271256">
              <w:rPr>
                <w:sz w:val="28"/>
                <w:szCs w:val="28"/>
              </w:rPr>
              <w:lastRenderedPageBreak/>
              <w:t>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6D7EE3E" w14:textId="77777777" w:rsidR="00A75CBB" w:rsidRPr="00271256" w:rsidRDefault="00A75CBB" w:rsidP="00A75CBB">
            <w:pPr>
              <w:rPr>
                <w:sz w:val="28"/>
                <w:szCs w:val="28"/>
              </w:rPr>
            </w:pPr>
            <w:r w:rsidRPr="00271256">
              <w:rPr>
                <w:sz w:val="28"/>
                <w:szCs w:val="28"/>
              </w:rPr>
              <w:lastRenderedPageBreak/>
              <w:t>Постоянно</w:t>
            </w:r>
          </w:p>
        </w:tc>
        <w:tc>
          <w:tcPr>
            <w:tcW w:w="4199" w:type="dxa"/>
          </w:tcPr>
          <w:p w14:paraId="74DB7053" w14:textId="77777777" w:rsidR="00A75CBB" w:rsidRPr="00271256" w:rsidRDefault="00A75CBB" w:rsidP="00A75CBB">
            <w:pPr>
              <w:rPr>
                <w:sz w:val="28"/>
                <w:szCs w:val="28"/>
              </w:rPr>
            </w:pPr>
          </w:p>
        </w:tc>
      </w:tr>
      <w:tr w:rsidR="00A75CBB" w:rsidRPr="00271256" w14:paraId="13289AD3"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0B4C5C4F" w14:textId="77777777" w:rsidR="00A75CBB" w:rsidRPr="00271256" w:rsidRDefault="00A75CBB" w:rsidP="00A75CBB">
            <w:pPr>
              <w:rPr>
                <w:sz w:val="28"/>
                <w:szCs w:val="28"/>
              </w:rPr>
            </w:pPr>
            <w:r w:rsidRPr="00271256">
              <w:rPr>
                <w:sz w:val="28"/>
                <w:szCs w:val="28"/>
              </w:rPr>
              <w:t>38</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B7E058A" w14:textId="77777777" w:rsidR="00A75CBB" w:rsidRPr="00271256" w:rsidRDefault="00A75CBB" w:rsidP="00A75CBB">
            <w:pPr>
              <w:rPr>
                <w:sz w:val="28"/>
                <w:szCs w:val="28"/>
                <w:lang w:eastAsia="en-US"/>
              </w:rPr>
            </w:pPr>
            <w:r w:rsidRPr="00271256">
              <w:rPr>
                <w:sz w:val="28"/>
                <w:szCs w:val="28"/>
              </w:rPr>
              <w:t>Подготовка представления на государственные награды РФ</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CA73381"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6FDACB" w14:textId="77777777" w:rsidR="00A75CBB" w:rsidRPr="00271256" w:rsidRDefault="00A75CBB" w:rsidP="00A75CBB">
            <w:pPr>
              <w:rPr>
                <w:sz w:val="28"/>
                <w:szCs w:val="28"/>
              </w:rPr>
            </w:pPr>
            <w:r w:rsidRPr="00271256">
              <w:rPr>
                <w:sz w:val="28"/>
                <w:szCs w:val="28"/>
              </w:rPr>
              <w:t>По мере необходимости</w:t>
            </w:r>
          </w:p>
        </w:tc>
        <w:tc>
          <w:tcPr>
            <w:tcW w:w="4199" w:type="dxa"/>
          </w:tcPr>
          <w:p w14:paraId="1F296C33" w14:textId="77777777" w:rsidR="00A75CBB" w:rsidRPr="00271256" w:rsidRDefault="00A75CBB" w:rsidP="00A75CBB">
            <w:pPr>
              <w:rPr>
                <w:sz w:val="28"/>
                <w:szCs w:val="28"/>
              </w:rPr>
            </w:pPr>
          </w:p>
        </w:tc>
      </w:tr>
      <w:tr w:rsidR="00A75CBB" w:rsidRPr="00271256" w14:paraId="6236044A"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17C85045" w14:textId="77777777" w:rsidR="00A75CBB" w:rsidRPr="00271256" w:rsidRDefault="00A75CBB" w:rsidP="00A75CBB">
            <w:pPr>
              <w:rPr>
                <w:sz w:val="28"/>
                <w:szCs w:val="28"/>
              </w:rPr>
            </w:pPr>
            <w:r w:rsidRPr="00271256">
              <w:rPr>
                <w:sz w:val="28"/>
                <w:szCs w:val="28"/>
              </w:rPr>
              <w:t>39</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ABC22B5" w14:textId="77777777" w:rsidR="00A75CBB" w:rsidRPr="00271256" w:rsidRDefault="00A75CBB" w:rsidP="00A75CBB">
            <w:pPr>
              <w:rPr>
                <w:sz w:val="28"/>
                <w:szCs w:val="28"/>
                <w:lang w:eastAsia="en-US"/>
              </w:rPr>
            </w:pPr>
            <w:r w:rsidRPr="00271256">
              <w:rPr>
                <w:sz w:val="28"/>
                <w:szCs w:val="28"/>
              </w:rPr>
              <w:t xml:space="preserve">Формирование документационного фонда администрации района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E8C6A13"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CE192C" w14:textId="77777777" w:rsidR="00A75CBB" w:rsidRPr="00271256" w:rsidRDefault="00A75CBB" w:rsidP="00A75CBB">
            <w:pPr>
              <w:rPr>
                <w:sz w:val="28"/>
                <w:szCs w:val="28"/>
              </w:rPr>
            </w:pPr>
            <w:r w:rsidRPr="00271256">
              <w:rPr>
                <w:sz w:val="28"/>
                <w:szCs w:val="28"/>
              </w:rPr>
              <w:t>Постоянно</w:t>
            </w:r>
          </w:p>
        </w:tc>
        <w:tc>
          <w:tcPr>
            <w:tcW w:w="4199" w:type="dxa"/>
          </w:tcPr>
          <w:p w14:paraId="7CA85E49" w14:textId="77777777" w:rsidR="00A75CBB" w:rsidRPr="00271256" w:rsidRDefault="00A75CBB" w:rsidP="00A75CBB">
            <w:pPr>
              <w:rPr>
                <w:sz w:val="28"/>
                <w:szCs w:val="28"/>
              </w:rPr>
            </w:pPr>
          </w:p>
        </w:tc>
      </w:tr>
      <w:tr w:rsidR="00A75CBB" w:rsidRPr="00271256" w14:paraId="606A971C"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4D4F68C4" w14:textId="77777777" w:rsidR="00A75CBB" w:rsidRPr="00271256" w:rsidRDefault="00A75CBB" w:rsidP="00A75CBB">
            <w:pPr>
              <w:rPr>
                <w:sz w:val="28"/>
                <w:szCs w:val="28"/>
              </w:rPr>
            </w:pPr>
            <w:r w:rsidRPr="00271256">
              <w:rPr>
                <w:sz w:val="28"/>
                <w:szCs w:val="28"/>
              </w:rPr>
              <w:t>40</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A7317E4" w14:textId="77777777" w:rsidR="00A75CBB" w:rsidRPr="00271256" w:rsidRDefault="00A75CBB" w:rsidP="00A75CBB">
            <w:pPr>
              <w:rPr>
                <w:sz w:val="28"/>
                <w:szCs w:val="28"/>
                <w:lang w:eastAsia="en-US"/>
              </w:rPr>
            </w:pPr>
            <w:r w:rsidRPr="00271256">
              <w:rPr>
                <w:sz w:val="28"/>
                <w:szCs w:val="28"/>
              </w:rPr>
              <w:t xml:space="preserve">Организация обнародования и публикация нормативно правовых актов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688D3A"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FEA63D" w14:textId="77777777" w:rsidR="00A75CBB" w:rsidRPr="00271256" w:rsidRDefault="00A75CBB" w:rsidP="00A75CBB">
            <w:pPr>
              <w:rPr>
                <w:sz w:val="28"/>
                <w:szCs w:val="28"/>
              </w:rPr>
            </w:pPr>
            <w:r w:rsidRPr="00271256">
              <w:rPr>
                <w:sz w:val="28"/>
                <w:szCs w:val="28"/>
              </w:rPr>
              <w:t>Постоянно</w:t>
            </w:r>
          </w:p>
        </w:tc>
        <w:tc>
          <w:tcPr>
            <w:tcW w:w="4199" w:type="dxa"/>
          </w:tcPr>
          <w:p w14:paraId="613C4687" w14:textId="77777777" w:rsidR="00A75CBB" w:rsidRPr="00271256" w:rsidRDefault="00A75CBB" w:rsidP="00A75CBB">
            <w:pPr>
              <w:rPr>
                <w:sz w:val="28"/>
                <w:szCs w:val="28"/>
              </w:rPr>
            </w:pPr>
          </w:p>
        </w:tc>
      </w:tr>
      <w:tr w:rsidR="00A75CBB" w:rsidRPr="00271256" w14:paraId="0B2A6A3A"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743406DA" w14:textId="77777777" w:rsidR="00A75CBB" w:rsidRPr="00271256" w:rsidRDefault="00A75CBB" w:rsidP="00A75CBB">
            <w:pPr>
              <w:rPr>
                <w:sz w:val="28"/>
                <w:szCs w:val="28"/>
              </w:rPr>
            </w:pPr>
            <w:r w:rsidRPr="00271256">
              <w:rPr>
                <w:sz w:val="28"/>
                <w:szCs w:val="28"/>
              </w:rPr>
              <w:t>41</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AF7D8CD" w14:textId="77777777" w:rsidR="00A75CBB" w:rsidRPr="00271256" w:rsidRDefault="00A75CBB" w:rsidP="00A75CBB">
            <w:pPr>
              <w:rPr>
                <w:sz w:val="28"/>
                <w:szCs w:val="28"/>
                <w:lang w:eastAsia="en-US"/>
              </w:rPr>
            </w:pPr>
            <w:r w:rsidRPr="00271256">
              <w:rPr>
                <w:sz w:val="28"/>
                <w:szCs w:val="28"/>
              </w:rPr>
              <w:t xml:space="preserve">Выдача выписок, справок по принятым документам, заверение копий постановлений и распоряжений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44F0D6"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D81CB5" w14:textId="77777777" w:rsidR="00A75CBB" w:rsidRPr="00271256" w:rsidRDefault="00A75CBB" w:rsidP="00A75CBB">
            <w:pPr>
              <w:rPr>
                <w:sz w:val="28"/>
                <w:szCs w:val="28"/>
              </w:rPr>
            </w:pPr>
            <w:r w:rsidRPr="00271256">
              <w:rPr>
                <w:sz w:val="28"/>
                <w:szCs w:val="28"/>
              </w:rPr>
              <w:t>Постоянно</w:t>
            </w:r>
          </w:p>
        </w:tc>
        <w:tc>
          <w:tcPr>
            <w:tcW w:w="4199" w:type="dxa"/>
          </w:tcPr>
          <w:p w14:paraId="79D212DC" w14:textId="77777777" w:rsidR="00A75CBB" w:rsidRPr="00271256" w:rsidRDefault="00A75CBB" w:rsidP="00A75CBB">
            <w:pPr>
              <w:rPr>
                <w:sz w:val="28"/>
                <w:szCs w:val="28"/>
              </w:rPr>
            </w:pPr>
          </w:p>
        </w:tc>
      </w:tr>
      <w:tr w:rsidR="00A75CBB" w:rsidRPr="00271256" w14:paraId="0F10EC82"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7539E08D" w14:textId="77777777" w:rsidR="00A75CBB" w:rsidRPr="00271256" w:rsidRDefault="00A75CBB" w:rsidP="00A75CBB">
            <w:pPr>
              <w:rPr>
                <w:sz w:val="28"/>
                <w:szCs w:val="28"/>
              </w:rPr>
            </w:pPr>
            <w:r w:rsidRPr="00271256">
              <w:rPr>
                <w:sz w:val="28"/>
                <w:szCs w:val="28"/>
              </w:rPr>
              <w:t>42</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86864E1" w14:textId="77777777" w:rsidR="00A75CBB" w:rsidRPr="00271256" w:rsidRDefault="00A75CBB" w:rsidP="00A75CBB">
            <w:pPr>
              <w:rPr>
                <w:color w:val="151515"/>
                <w:sz w:val="28"/>
                <w:szCs w:val="28"/>
                <w:lang w:eastAsia="en-US"/>
              </w:rPr>
            </w:pPr>
            <w:r w:rsidRPr="00271256">
              <w:rPr>
                <w:color w:val="151515"/>
                <w:sz w:val="28"/>
                <w:szCs w:val="28"/>
              </w:rPr>
              <w:t xml:space="preserve">Организация работы  с обращениями граждан в администрации района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F2D5B1"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FCCBDA" w14:textId="77777777" w:rsidR="00A75CBB" w:rsidRPr="00271256" w:rsidRDefault="00A75CBB" w:rsidP="00A75CBB">
            <w:pPr>
              <w:rPr>
                <w:sz w:val="28"/>
                <w:szCs w:val="28"/>
              </w:rPr>
            </w:pPr>
            <w:r w:rsidRPr="00271256">
              <w:rPr>
                <w:sz w:val="28"/>
                <w:szCs w:val="28"/>
              </w:rPr>
              <w:t>Постоянно</w:t>
            </w:r>
          </w:p>
        </w:tc>
        <w:tc>
          <w:tcPr>
            <w:tcW w:w="4199" w:type="dxa"/>
          </w:tcPr>
          <w:p w14:paraId="22256142" w14:textId="77777777" w:rsidR="00A75CBB" w:rsidRPr="00271256" w:rsidRDefault="00A75CBB" w:rsidP="00A75CBB">
            <w:pPr>
              <w:rPr>
                <w:sz w:val="28"/>
                <w:szCs w:val="28"/>
              </w:rPr>
            </w:pPr>
          </w:p>
        </w:tc>
      </w:tr>
      <w:tr w:rsidR="00A75CBB" w:rsidRPr="00271256" w14:paraId="765EF927"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174DEE4D" w14:textId="77777777" w:rsidR="00A75CBB" w:rsidRPr="00271256" w:rsidRDefault="00A75CBB" w:rsidP="00A75CBB">
            <w:pPr>
              <w:rPr>
                <w:sz w:val="28"/>
                <w:szCs w:val="28"/>
              </w:rPr>
            </w:pPr>
            <w:r w:rsidRPr="00271256">
              <w:rPr>
                <w:sz w:val="28"/>
                <w:szCs w:val="28"/>
              </w:rPr>
              <w:t>43</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3BBC6DB" w14:textId="77777777" w:rsidR="00A75CBB" w:rsidRPr="00271256" w:rsidRDefault="00A75CBB" w:rsidP="00A75CBB">
            <w:pPr>
              <w:spacing w:after="250"/>
              <w:rPr>
                <w:color w:val="151515"/>
                <w:sz w:val="28"/>
                <w:szCs w:val="28"/>
                <w:lang w:eastAsia="en-US"/>
              </w:rPr>
            </w:pPr>
            <w:r w:rsidRPr="00271256">
              <w:rPr>
                <w:sz w:val="28"/>
                <w:szCs w:val="28"/>
                <w:shd w:val="clear" w:color="auto" w:fill="F2FAFE"/>
              </w:rPr>
              <w:t>Осуществление воинского учета и бронирования работников органов местного самоуправления</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C892F3" w14:textId="77777777" w:rsidR="00A75CBB" w:rsidRPr="00271256" w:rsidRDefault="00A75CBB" w:rsidP="00A75CBB">
            <w:pPr>
              <w:rPr>
                <w:sz w:val="28"/>
                <w:szCs w:val="28"/>
              </w:rPr>
            </w:pPr>
            <w:r w:rsidRPr="00271256">
              <w:rPr>
                <w:sz w:val="28"/>
                <w:szCs w:val="28"/>
              </w:rPr>
              <w:t xml:space="preserve">Главный специалист по кадровой работе и </w:t>
            </w:r>
            <w:r w:rsidRPr="00271256">
              <w:rPr>
                <w:sz w:val="28"/>
                <w:szCs w:val="28"/>
              </w:rPr>
              <w:lastRenderedPageBreak/>
              <w:t>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ABA7ADA" w14:textId="77777777" w:rsidR="00A75CBB" w:rsidRPr="00271256" w:rsidRDefault="00A75CBB" w:rsidP="00A75CBB">
            <w:pPr>
              <w:rPr>
                <w:sz w:val="28"/>
                <w:szCs w:val="28"/>
              </w:rPr>
            </w:pPr>
            <w:r w:rsidRPr="00271256">
              <w:rPr>
                <w:sz w:val="28"/>
                <w:szCs w:val="28"/>
              </w:rPr>
              <w:lastRenderedPageBreak/>
              <w:t>Постоянно</w:t>
            </w:r>
          </w:p>
        </w:tc>
        <w:tc>
          <w:tcPr>
            <w:tcW w:w="4199" w:type="dxa"/>
          </w:tcPr>
          <w:p w14:paraId="4F07B95D" w14:textId="77777777" w:rsidR="00A75CBB" w:rsidRPr="00271256" w:rsidRDefault="00A75CBB" w:rsidP="00A75CBB">
            <w:pPr>
              <w:rPr>
                <w:sz w:val="28"/>
                <w:szCs w:val="28"/>
              </w:rPr>
            </w:pPr>
          </w:p>
        </w:tc>
      </w:tr>
      <w:tr w:rsidR="00A75CBB" w:rsidRPr="00271256" w14:paraId="20D1F1F7"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34893B3D" w14:textId="77777777" w:rsidR="00A75CBB" w:rsidRPr="00271256" w:rsidRDefault="00A75CBB" w:rsidP="00A75CBB">
            <w:pPr>
              <w:rPr>
                <w:sz w:val="28"/>
                <w:szCs w:val="28"/>
              </w:rPr>
            </w:pPr>
            <w:r w:rsidRPr="00271256">
              <w:rPr>
                <w:sz w:val="28"/>
                <w:szCs w:val="28"/>
              </w:rPr>
              <w:t>44</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FB2668F" w14:textId="77777777" w:rsidR="00A75CBB" w:rsidRPr="00271256" w:rsidRDefault="00A75CBB" w:rsidP="00A75CBB">
            <w:pPr>
              <w:spacing w:after="250"/>
              <w:rPr>
                <w:color w:val="151515"/>
                <w:sz w:val="28"/>
                <w:szCs w:val="28"/>
                <w:shd w:val="clear" w:color="auto" w:fill="F2FAFE"/>
                <w:lang w:eastAsia="en-US"/>
              </w:rPr>
            </w:pPr>
            <w:r w:rsidRPr="00271256">
              <w:rPr>
                <w:color w:val="151515"/>
                <w:sz w:val="28"/>
                <w:szCs w:val="28"/>
              </w:rPr>
              <w:t>Проверка за соблюдением правил внутреннего трудового распорядка, исполнением трудового законодательства и законодательства о муниципальной службе муниципальными служащими</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A1535CB"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ABD8F47" w14:textId="77777777" w:rsidR="00A75CBB" w:rsidRPr="00271256" w:rsidRDefault="00A75CBB" w:rsidP="00A75CBB">
            <w:pPr>
              <w:rPr>
                <w:sz w:val="28"/>
                <w:szCs w:val="28"/>
              </w:rPr>
            </w:pPr>
            <w:r w:rsidRPr="00271256">
              <w:rPr>
                <w:sz w:val="28"/>
                <w:szCs w:val="28"/>
              </w:rPr>
              <w:t>Постоянно</w:t>
            </w:r>
          </w:p>
        </w:tc>
        <w:tc>
          <w:tcPr>
            <w:tcW w:w="4199" w:type="dxa"/>
          </w:tcPr>
          <w:p w14:paraId="452E6B2A" w14:textId="77777777" w:rsidR="00A75CBB" w:rsidRPr="00271256" w:rsidRDefault="00A75CBB" w:rsidP="00A75CBB">
            <w:pPr>
              <w:rPr>
                <w:sz w:val="28"/>
                <w:szCs w:val="28"/>
              </w:rPr>
            </w:pPr>
          </w:p>
        </w:tc>
      </w:tr>
      <w:tr w:rsidR="00A75CBB" w:rsidRPr="00271256" w14:paraId="1398CCF7"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313C640D" w14:textId="77777777" w:rsidR="00A75CBB" w:rsidRPr="00271256" w:rsidRDefault="00A75CBB" w:rsidP="00A75CBB">
            <w:pPr>
              <w:rPr>
                <w:sz w:val="28"/>
                <w:szCs w:val="28"/>
              </w:rPr>
            </w:pPr>
            <w:r w:rsidRPr="00271256">
              <w:rPr>
                <w:sz w:val="28"/>
                <w:szCs w:val="28"/>
              </w:rPr>
              <w:t>45</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4D71FF6" w14:textId="77777777" w:rsidR="00A75CBB" w:rsidRPr="00271256" w:rsidRDefault="00A75CBB" w:rsidP="00A75CBB">
            <w:pPr>
              <w:spacing w:after="250"/>
              <w:rPr>
                <w:color w:val="151515"/>
                <w:sz w:val="28"/>
                <w:szCs w:val="28"/>
                <w:shd w:val="clear" w:color="auto" w:fill="F2FAFE"/>
                <w:lang w:eastAsia="en-US"/>
              </w:rPr>
            </w:pPr>
            <w:r w:rsidRPr="00271256">
              <w:rPr>
                <w:color w:val="151515"/>
                <w:sz w:val="28"/>
                <w:szCs w:val="28"/>
              </w:rPr>
              <w:t>Организация проведения служебных проверок</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F20704" w14:textId="77777777" w:rsidR="00A75CBB" w:rsidRPr="00271256" w:rsidRDefault="00A75CBB" w:rsidP="00A75CBB">
            <w:pPr>
              <w:rPr>
                <w:sz w:val="28"/>
                <w:szCs w:val="28"/>
              </w:rPr>
            </w:pPr>
            <w:r w:rsidRPr="00271256">
              <w:rPr>
                <w:sz w:val="28"/>
                <w:szCs w:val="28"/>
              </w:rPr>
              <w:t>Главный специалист по кадровой работе и делопроизводству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041EF7" w14:textId="77777777" w:rsidR="00A75CBB" w:rsidRPr="00271256" w:rsidRDefault="00A75CBB" w:rsidP="00A75CBB">
            <w:pPr>
              <w:rPr>
                <w:sz w:val="28"/>
                <w:szCs w:val="28"/>
              </w:rPr>
            </w:pPr>
            <w:r w:rsidRPr="00271256">
              <w:rPr>
                <w:sz w:val="28"/>
                <w:szCs w:val="28"/>
              </w:rPr>
              <w:t>Постоянно</w:t>
            </w:r>
          </w:p>
        </w:tc>
        <w:tc>
          <w:tcPr>
            <w:tcW w:w="4199" w:type="dxa"/>
          </w:tcPr>
          <w:p w14:paraId="2C249C9C" w14:textId="77777777" w:rsidR="00A75CBB" w:rsidRPr="00271256" w:rsidRDefault="00A75CBB" w:rsidP="00A75CBB">
            <w:pPr>
              <w:rPr>
                <w:sz w:val="28"/>
                <w:szCs w:val="28"/>
              </w:rPr>
            </w:pPr>
          </w:p>
        </w:tc>
      </w:tr>
      <w:tr w:rsidR="00A75CBB" w:rsidRPr="00271256" w14:paraId="653B1C18" w14:textId="77777777" w:rsidTr="00A75CBB">
        <w:tc>
          <w:tcPr>
            <w:tcW w:w="735" w:type="dxa"/>
            <w:tcBorders>
              <w:top w:val="single" w:sz="4" w:space="0" w:color="auto"/>
              <w:left w:val="single" w:sz="4" w:space="0" w:color="auto"/>
              <w:bottom w:val="single" w:sz="4" w:space="0" w:color="auto"/>
              <w:right w:val="single" w:sz="4" w:space="0" w:color="auto"/>
            </w:tcBorders>
            <w:shd w:val="clear" w:color="auto" w:fill="auto"/>
          </w:tcPr>
          <w:p w14:paraId="67FBCD5C" w14:textId="77777777" w:rsidR="00A75CBB" w:rsidRPr="00271256" w:rsidRDefault="00A75CBB" w:rsidP="00A75CBB">
            <w:pPr>
              <w:rPr>
                <w:sz w:val="28"/>
                <w:szCs w:val="28"/>
              </w:rPr>
            </w:pPr>
            <w:r w:rsidRPr="00271256">
              <w:rPr>
                <w:sz w:val="28"/>
                <w:szCs w:val="28"/>
              </w:rPr>
              <w:t>46</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2023403" w14:textId="77777777" w:rsidR="00A75CBB" w:rsidRPr="00271256" w:rsidRDefault="00A75CBB" w:rsidP="00A75CBB">
            <w:pPr>
              <w:suppressAutoHyphens w:val="0"/>
              <w:spacing w:after="200" w:line="276" w:lineRule="auto"/>
              <w:rPr>
                <w:sz w:val="28"/>
                <w:szCs w:val="28"/>
              </w:rPr>
            </w:pPr>
            <w:r w:rsidRPr="00271256">
              <w:rPr>
                <w:sz w:val="28"/>
                <w:szCs w:val="28"/>
              </w:rPr>
              <w:t>Работа с официальными страницами «Администрация Шаблыкинского района» в социальных сетях и мессенджерах «Одноклассники», «ВКонтакте», «Телеграмм»</w:t>
            </w:r>
          </w:p>
          <w:p w14:paraId="69923F03" w14:textId="77777777" w:rsidR="00A75CBB" w:rsidRPr="00271256" w:rsidRDefault="00A75CBB" w:rsidP="00A75CBB">
            <w:pPr>
              <w:spacing w:after="250"/>
              <w:rPr>
                <w:color w:val="151515"/>
                <w:sz w:val="28"/>
                <w:szCs w:val="28"/>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8853D2" w14:textId="77777777" w:rsidR="00A75CBB" w:rsidRPr="00271256" w:rsidRDefault="00A75CBB" w:rsidP="00A75CBB">
            <w:pPr>
              <w:suppressAutoHyphens w:val="0"/>
              <w:spacing w:after="200" w:line="276" w:lineRule="auto"/>
              <w:rPr>
                <w:sz w:val="28"/>
                <w:szCs w:val="28"/>
              </w:rPr>
            </w:pPr>
          </w:p>
          <w:p w14:paraId="4B04712F" w14:textId="77777777" w:rsidR="00A75CBB" w:rsidRPr="00271256" w:rsidRDefault="00A75CBB" w:rsidP="00A75CBB">
            <w:pPr>
              <w:suppressAutoHyphens w:val="0"/>
              <w:spacing w:after="200" w:line="276" w:lineRule="auto"/>
              <w:rPr>
                <w:sz w:val="28"/>
                <w:szCs w:val="28"/>
              </w:rPr>
            </w:pPr>
            <w:r w:rsidRPr="00271256">
              <w:rPr>
                <w:sz w:val="28"/>
                <w:szCs w:val="28"/>
              </w:rPr>
              <w:t>Специалисты отдела</w:t>
            </w:r>
          </w:p>
          <w:p w14:paraId="0477065F" w14:textId="77777777" w:rsidR="00A75CBB" w:rsidRPr="00271256" w:rsidRDefault="00A75CBB" w:rsidP="00A75CBB">
            <w:pPr>
              <w:rPr>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53C2C5F" w14:textId="77777777" w:rsidR="00A75CBB" w:rsidRPr="00271256" w:rsidRDefault="00A75CBB" w:rsidP="00A75CBB">
            <w:pPr>
              <w:suppressAutoHyphens w:val="0"/>
              <w:spacing w:after="200" w:line="276" w:lineRule="auto"/>
              <w:rPr>
                <w:sz w:val="28"/>
                <w:szCs w:val="28"/>
              </w:rPr>
            </w:pPr>
          </w:p>
          <w:p w14:paraId="507F2BC0" w14:textId="77777777" w:rsidR="00A75CBB" w:rsidRPr="00271256" w:rsidRDefault="00A75CBB" w:rsidP="00A75CBB">
            <w:pPr>
              <w:suppressAutoHyphens w:val="0"/>
              <w:spacing w:after="200" w:line="276" w:lineRule="auto"/>
              <w:rPr>
                <w:sz w:val="28"/>
                <w:szCs w:val="28"/>
              </w:rPr>
            </w:pPr>
            <w:r w:rsidRPr="00271256">
              <w:rPr>
                <w:sz w:val="28"/>
                <w:szCs w:val="28"/>
              </w:rPr>
              <w:t xml:space="preserve">Постоянно </w:t>
            </w:r>
          </w:p>
          <w:p w14:paraId="39BE4C87" w14:textId="77777777" w:rsidR="00A75CBB" w:rsidRPr="00271256" w:rsidRDefault="00A75CBB" w:rsidP="00A75CBB">
            <w:pPr>
              <w:rPr>
                <w:sz w:val="28"/>
                <w:szCs w:val="28"/>
              </w:rPr>
            </w:pPr>
          </w:p>
        </w:tc>
        <w:tc>
          <w:tcPr>
            <w:tcW w:w="4199" w:type="dxa"/>
          </w:tcPr>
          <w:p w14:paraId="548AA079" w14:textId="77777777" w:rsidR="00A75CBB" w:rsidRPr="00271256" w:rsidRDefault="00A75CBB" w:rsidP="00A75CBB">
            <w:pPr>
              <w:rPr>
                <w:sz w:val="28"/>
                <w:szCs w:val="28"/>
              </w:rPr>
            </w:pPr>
          </w:p>
        </w:tc>
      </w:tr>
    </w:tbl>
    <w:p w14:paraId="27B1B244" w14:textId="77777777" w:rsidR="00A75CBB" w:rsidRPr="00271256" w:rsidRDefault="00A75CBB" w:rsidP="00A75CBB">
      <w:pPr>
        <w:rPr>
          <w:sz w:val="28"/>
          <w:szCs w:val="28"/>
        </w:rPr>
      </w:pPr>
    </w:p>
    <w:p w14:paraId="6710A39B" w14:textId="77777777" w:rsidR="00A75CBB" w:rsidRPr="00271256" w:rsidRDefault="00A75CBB" w:rsidP="00A75CBB">
      <w:pPr>
        <w:rPr>
          <w:sz w:val="28"/>
          <w:szCs w:val="28"/>
        </w:rPr>
      </w:pPr>
    </w:p>
    <w:p w14:paraId="04616766" w14:textId="77777777" w:rsidR="00A75CBB" w:rsidRPr="00271256" w:rsidRDefault="00A75CBB" w:rsidP="00A75CBB">
      <w:pPr>
        <w:rPr>
          <w:sz w:val="28"/>
          <w:szCs w:val="28"/>
        </w:rPr>
      </w:pPr>
    </w:p>
    <w:p w14:paraId="27C871B9" w14:textId="77777777" w:rsidR="00A75CBB" w:rsidRPr="00271256" w:rsidRDefault="00A75CBB" w:rsidP="00A75CBB">
      <w:pPr>
        <w:rPr>
          <w:sz w:val="28"/>
          <w:szCs w:val="28"/>
        </w:rPr>
      </w:pPr>
    </w:p>
    <w:p w14:paraId="4FBF8C7D" w14:textId="77777777" w:rsidR="00A75CBB" w:rsidRPr="00271256" w:rsidRDefault="00A75CBB" w:rsidP="00A75CBB">
      <w:pPr>
        <w:rPr>
          <w:sz w:val="28"/>
          <w:szCs w:val="28"/>
        </w:rPr>
      </w:pPr>
    </w:p>
    <w:p w14:paraId="027D7FCA" w14:textId="77777777" w:rsidR="00A75CBB" w:rsidRPr="00271256" w:rsidRDefault="00A75CBB" w:rsidP="00A75CBB">
      <w:pPr>
        <w:rPr>
          <w:sz w:val="28"/>
          <w:szCs w:val="28"/>
        </w:rPr>
      </w:pPr>
    </w:p>
    <w:p w14:paraId="239C1CD6" w14:textId="77777777" w:rsidR="00A75CBB" w:rsidRPr="00271256" w:rsidRDefault="00A75CBB" w:rsidP="00A75CBB">
      <w:pPr>
        <w:rPr>
          <w:sz w:val="28"/>
          <w:szCs w:val="28"/>
        </w:rPr>
      </w:pPr>
    </w:p>
    <w:p w14:paraId="370AF6EA" w14:textId="77777777" w:rsidR="00A75CBB" w:rsidRPr="00271256" w:rsidRDefault="00A75CBB" w:rsidP="00A75CBB">
      <w:pPr>
        <w:rPr>
          <w:sz w:val="28"/>
          <w:szCs w:val="28"/>
        </w:rPr>
      </w:pPr>
    </w:p>
    <w:p w14:paraId="3AAF5031" w14:textId="77777777" w:rsidR="00A75CBB" w:rsidRDefault="00A75CBB" w:rsidP="00A75CBB"/>
    <w:p w14:paraId="72A431D4" w14:textId="77777777" w:rsidR="00A75CBB" w:rsidRDefault="00A75CBB" w:rsidP="00A75CBB"/>
    <w:p w14:paraId="20187D8A" w14:textId="77777777" w:rsidR="00A75CBB" w:rsidRDefault="00A75CBB" w:rsidP="00A75CBB"/>
    <w:p w14:paraId="6694E3C8" w14:textId="77777777" w:rsidR="00A75CBB" w:rsidRDefault="00A75CBB" w:rsidP="00A75CBB"/>
    <w:p w14:paraId="78F368E3" w14:textId="77777777" w:rsidR="00A75CBB" w:rsidRDefault="00A75CBB" w:rsidP="00A75CBB"/>
    <w:p w14:paraId="2D0BC89F" w14:textId="77777777" w:rsidR="00A75CBB" w:rsidRDefault="00A75CBB" w:rsidP="00A75CBB"/>
    <w:p w14:paraId="381C54DA" w14:textId="77777777" w:rsidR="00A75CBB" w:rsidRDefault="00A75CBB" w:rsidP="00A75CBB"/>
    <w:p w14:paraId="31F007E9" w14:textId="77777777" w:rsidR="00A75CBB" w:rsidRDefault="00A75CBB" w:rsidP="00A75CBB"/>
    <w:p w14:paraId="606C51E1" w14:textId="77777777" w:rsidR="00A75CBB" w:rsidRDefault="00A75CBB" w:rsidP="00A75CBB"/>
    <w:p w14:paraId="368E1595" w14:textId="77777777" w:rsidR="00A75CBB" w:rsidRDefault="00A75CBB" w:rsidP="00A75CBB"/>
    <w:p w14:paraId="03DEBDBD" w14:textId="77777777" w:rsidR="00A75CBB" w:rsidRDefault="00A75CBB" w:rsidP="00A75CBB"/>
    <w:p w14:paraId="1321AF83" w14:textId="77777777" w:rsidR="00A75CBB" w:rsidRDefault="00A75CBB" w:rsidP="00A75CBB"/>
    <w:p w14:paraId="0E5702BE" w14:textId="77777777" w:rsidR="00A75CBB" w:rsidRDefault="00A75CBB" w:rsidP="00A75CBB"/>
    <w:p w14:paraId="3B10F7CF" w14:textId="77777777" w:rsidR="00A75CBB" w:rsidRDefault="00A75CBB" w:rsidP="00A75CBB"/>
    <w:p w14:paraId="14FF904D" w14:textId="77777777" w:rsidR="00A75CBB" w:rsidRDefault="00A75CBB" w:rsidP="00A75CBB"/>
    <w:p w14:paraId="2B4F941E" w14:textId="77777777" w:rsidR="00A75CBB" w:rsidRDefault="00A75CBB" w:rsidP="00A75CBB"/>
    <w:p w14:paraId="26F21AF1" w14:textId="77777777" w:rsidR="00A75CBB" w:rsidRDefault="00A75CBB" w:rsidP="00A75CBB"/>
    <w:p w14:paraId="31005370" w14:textId="77777777" w:rsidR="00A75CBB" w:rsidRDefault="00A75CBB" w:rsidP="00A75CBB"/>
    <w:p w14:paraId="748DB8E4" w14:textId="77777777" w:rsidR="00A75CBB" w:rsidRPr="00A75CBB" w:rsidRDefault="00A75CBB" w:rsidP="00A75CBB">
      <w:pPr>
        <w:jc w:val="center"/>
        <w:rPr>
          <w:b/>
          <w:sz w:val="28"/>
          <w:szCs w:val="28"/>
        </w:rPr>
      </w:pPr>
      <w:r w:rsidRPr="00A75CBB">
        <w:rPr>
          <w:b/>
          <w:sz w:val="28"/>
          <w:szCs w:val="28"/>
        </w:rPr>
        <w:t>2.Перспективный план работы отдела культуры и архивного дела администрации</w:t>
      </w:r>
    </w:p>
    <w:p w14:paraId="7BFAEE6C" w14:textId="77777777" w:rsidR="00A75CBB" w:rsidRPr="00A75CBB" w:rsidRDefault="00A75CBB" w:rsidP="00A75CBB">
      <w:pPr>
        <w:jc w:val="center"/>
        <w:rPr>
          <w:b/>
          <w:sz w:val="28"/>
          <w:szCs w:val="28"/>
        </w:rPr>
      </w:pPr>
      <w:r w:rsidRPr="00A75CBB">
        <w:rPr>
          <w:b/>
          <w:sz w:val="28"/>
          <w:szCs w:val="28"/>
        </w:rPr>
        <w:t>Шаблыкинского района Орловской области на 2024 год</w:t>
      </w:r>
    </w:p>
    <w:p w14:paraId="64999F24" w14:textId="77777777" w:rsidR="00A75CBB" w:rsidRDefault="00A75CBB" w:rsidP="00A75CBB">
      <w:pPr>
        <w:jc w:val="center"/>
        <w:rPr>
          <w:sz w:val="28"/>
          <w:szCs w:val="28"/>
        </w:rPr>
      </w:pPr>
    </w:p>
    <w:p w14:paraId="747B164B" w14:textId="77777777" w:rsidR="00A75CBB" w:rsidRPr="00A75CBB" w:rsidRDefault="00A75CBB" w:rsidP="00A75CBB">
      <w:pPr>
        <w:rPr>
          <w:sz w:val="28"/>
          <w:szCs w:val="28"/>
        </w:rPr>
      </w:pPr>
      <w:r w:rsidRPr="00A75CBB">
        <w:rPr>
          <w:sz w:val="28"/>
          <w:szCs w:val="28"/>
        </w:rPr>
        <w:t xml:space="preserve">I. Выполнение постановлений, распоряжений Губернатора и Правительства Орловской области в сфере культуры и искусства </w:t>
      </w:r>
    </w:p>
    <w:tbl>
      <w:tblPr>
        <w:tblW w:w="13381" w:type="dxa"/>
        <w:tblInd w:w="74" w:type="dxa"/>
        <w:tblLayout w:type="fixed"/>
        <w:tblCellMar>
          <w:top w:w="55" w:type="dxa"/>
          <w:left w:w="55" w:type="dxa"/>
          <w:bottom w:w="55" w:type="dxa"/>
          <w:right w:w="55" w:type="dxa"/>
        </w:tblCellMar>
        <w:tblLook w:val="0000" w:firstRow="0" w:lastRow="0" w:firstColumn="0" w:lastColumn="0" w:noHBand="0" w:noVBand="0"/>
      </w:tblPr>
      <w:tblGrid>
        <w:gridCol w:w="435"/>
        <w:gridCol w:w="4365"/>
        <w:gridCol w:w="2415"/>
        <w:gridCol w:w="2434"/>
        <w:gridCol w:w="3732"/>
      </w:tblGrid>
      <w:tr w:rsidR="00A75CBB" w:rsidRPr="00A75CBB" w14:paraId="749F0685" w14:textId="77777777" w:rsidTr="00A75CBB">
        <w:trPr>
          <w:gridAfter w:val="1"/>
          <w:wAfter w:w="3732" w:type="dxa"/>
        </w:trPr>
        <w:tc>
          <w:tcPr>
            <w:tcW w:w="435" w:type="dxa"/>
            <w:tcBorders>
              <w:top w:val="single" w:sz="1" w:space="0" w:color="000000"/>
              <w:left w:val="single" w:sz="1" w:space="0" w:color="000000"/>
              <w:bottom w:val="single" w:sz="1" w:space="0" w:color="000000"/>
            </w:tcBorders>
            <w:shd w:val="clear" w:color="auto" w:fill="auto"/>
          </w:tcPr>
          <w:p w14:paraId="311342DE" w14:textId="77777777" w:rsidR="00A75CBB" w:rsidRPr="00A75CBB" w:rsidRDefault="00A75CBB" w:rsidP="00A75CBB">
            <w:pPr>
              <w:pStyle w:val="ad"/>
              <w:snapToGrid w:val="0"/>
              <w:rPr>
                <w:sz w:val="28"/>
                <w:szCs w:val="28"/>
              </w:rPr>
            </w:pPr>
            <w:r w:rsidRPr="00A75CBB">
              <w:rPr>
                <w:rFonts w:eastAsia="Times New Roman"/>
                <w:sz w:val="28"/>
                <w:szCs w:val="28"/>
              </w:rPr>
              <w:t xml:space="preserve">№ </w:t>
            </w:r>
            <w:r w:rsidRPr="00A75CBB">
              <w:rPr>
                <w:sz w:val="28"/>
                <w:szCs w:val="28"/>
              </w:rPr>
              <w:t>п/п</w:t>
            </w:r>
          </w:p>
        </w:tc>
        <w:tc>
          <w:tcPr>
            <w:tcW w:w="4365" w:type="dxa"/>
            <w:tcBorders>
              <w:top w:val="single" w:sz="1" w:space="0" w:color="000000"/>
              <w:left w:val="single" w:sz="1" w:space="0" w:color="000000"/>
              <w:bottom w:val="single" w:sz="1" w:space="0" w:color="000000"/>
            </w:tcBorders>
            <w:shd w:val="clear" w:color="auto" w:fill="auto"/>
          </w:tcPr>
          <w:p w14:paraId="4AF90FCC" w14:textId="77777777" w:rsidR="00A75CBB" w:rsidRPr="00A75CBB" w:rsidRDefault="00A75CBB" w:rsidP="00A75CBB">
            <w:pPr>
              <w:pStyle w:val="ad"/>
              <w:snapToGrid w:val="0"/>
              <w:rPr>
                <w:sz w:val="28"/>
                <w:szCs w:val="28"/>
              </w:rPr>
            </w:pPr>
            <w:r w:rsidRPr="00A75CBB">
              <w:rPr>
                <w:sz w:val="28"/>
                <w:szCs w:val="28"/>
              </w:rPr>
              <w:t>Наименование мероприятия</w:t>
            </w:r>
          </w:p>
        </w:tc>
        <w:tc>
          <w:tcPr>
            <w:tcW w:w="2415" w:type="dxa"/>
            <w:tcBorders>
              <w:top w:val="single" w:sz="1" w:space="0" w:color="000000"/>
              <w:left w:val="single" w:sz="1" w:space="0" w:color="000000"/>
              <w:bottom w:val="single" w:sz="1" w:space="0" w:color="000000"/>
            </w:tcBorders>
            <w:shd w:val="clear" w:color="auto" w:fill="auto"/>
          </w:tcPr>
          <w:p w14:paraId="4FDFD415" w14:textId="77777777" w:rsidR="00A75CBB" w:rsidRPr="00A75CBB" w:rsidRDefault="00A75CBB" w:rsidP="00A75CBB">
            <w:pPr>
              <w:pStyle w:val="ad"/>
              <w:snapToGrid w:val="0"/>
              <w:rPr>
                <w:sz w:val="28"/>
                <w:szCs w:val="28"/>
              </w:rPr>
            </w:pPr>
            <w:r w:rsidRPr="00A75CBB">
              <w:rPr>
                <w:sz w:val="28"/>
                <w:szCs w:val="28"/>
              </w:rPr>
              <w:t>Срок исполнения</w:t>
            </w:r>
          </w:p>
        </w:tc>
        <w:tc>
          <w:tcPr>
            <w:tcW w:w="2434" w:type="dxa"/>
            <w:tcBorders>
              <w:top w:val="single" w:sz="1" w:space="0" w:color="000000"/>
              <w:left w:val="single" w:sz="1" w:space="0" w:color="000000"/>
              <w:bottom w:val="single" w:sz="1" w:space="0" w:color="000000"/>
              <w:right w:val="single" w:sz="1" w:space="0" w:color="000000"/>
            </w:tcBorders>
            <w:shd w:val="clear" w:color="auto" w:fill="auto"/>
          </w:tcPr>
          <w:p w14:paraId="58D814B3" w14:textId="77777777" w:rsidR="00A75CBB" w:rsidRPr="00A75CBB" w:rsidRDefault="00A75CBB" w:rsidP="00A75CBB">
            <w:pPr>
              <w:pStyle w:val="ad"/>
              <w:snapToGrid w:val="0"/>
              <w:rPr>
                <w:sz w:val="28"/>
                <w:szCs w:val="28"/>
              </w:rPr>
            </w:pPr>
            <w:r w:rsidRPr="00A75CBB">
              <w:rPr>
                <w:sz w:val="28"/>
                <w:szCs w:val="28"/>
              </w:rPr>
              <w:t>Исполнитель</w:t>
            </w:r>
          </w:p>
        </w:tc>
      </w:tr>
      <w:tr w:rsidR="00A75CBB" w:rsidRPr="00A75CBB" w14:paraId="47931BA8" w14:textId="77777777" w:rsidTr="00A75CBB">
        <w:trPr>
          <w:gridAfter w:val="1"/>
          <w:wAfter w:w="3732" w:type="dxa"/>
        </w:trPr>
        <w:tc>
          <w:tcPr>
            <w:tcW w:w="9649" w:type="dxa"/>
            <w:gridSpan w:val="4"/>
            <w:tcBorders>
              <w:left w:val="single" w:sz="1" w:space="0" w:color="000000"/>
              <w:bottom w:val="single" w:sz="1" w:space="0" w:color="000000"/>
              <w:right w:val="single" w:sz="1" w:space="0" w:color="000000"/>
            </w:tcBorders>
            <w:shd w:val="clear" w:color="auto" w:fill="auto"/>
          </w:tcPr>
          <w:p w14:paraId="13CA00F3" w14:textId="77777777" w:rsidR="00A75CBB" w:rsidRPr="00A75CBB" w:rsidRDefault="00A75CBB" w:rsidP="00A75CBB">
            <w:pPr>
              <w:pStyle w:val="ad"/>
              <w:snapToGrid w:val="0"/>
              <w:jc w:val="center"/>
              <w:rPr>
                <w:sz w:val="28"/>
                <w:szCs w:val="28"/>
              </w:rPr>
            </w:pPr>
            <w:r w:rsidRPr="00A75CBB">
              <w:rPr>
                <w:sz w:val="28"/>
                <w:szCs w:val="28"/>
              </w:rPr>
              <w:t>Федеральный закон № 120-ФЗ «Об основах системы профилактики безнадзорности и правонарушений несовершеннолетних» (ст. 24.1, п.1.)</w:t>
            </w:r>
          </w:p>
        </w:tc>
      </w:tr>
      <w:tr w:rsidR="00A75CBB" w:rsidRPr="00A75CBB" w14:paraId="67AD5530"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7198CA67" w14:textId="77777777" w:rsidR="00A75CBB" w:rsidRPr="00A75CBB" w:rsidRDefault="00A75CBB" w:rsidP="00A75CBB">
            <w:pPr>
              <w:pStyle w:val="ad"/>
              <w:snapToGrid w:val="0"/>
              <w:rPr>
                <w:sz w:val="28"/>
                <w:szCs w:val="28"/>
              </w:rPr>
            </w:pPr>
            <w:r w:rsidRPr="00A75CBB">
              <w:rPr>
                <w:sz w:val="28"/>
                <w:szCs w:val="28"/>
              </w:rPr>
              <w:t>1</w:t>
            </w:r>
          </w:p>
        </w:tc>
        <w:tc>
          <w:tcPr>
            <w:tcW w:w="4365" w:type="dxa"/>
            <w:tcBorders>
              <w:left w:val="single" w:sz="1" w:space="0" w:color="000000"/>
              <w:bottom w:val="single" w:sz="1" w:space="0" w:color="000000"/>
            </w:tcBorders>
            <w:shd w:val="clear" w:color="auto" w:fill="auto"/>
          </w:tcPr>
          <w:p w14:paraId="0D99D179" w14:textId="77777777" w:rsidR="00A75CBB" w:rsidRPr="00A75CBB" w:rsidRDefault="00A75CBB" w:rsidP="00A75CBB">
            <w:pPr>
              <w:pStyle w:val="ad"/>
              <w:snapToGrid w:val="0"/>
              <w:jc w:val="both"/>
              <w:rPr>
                <w:sz w:val="28"/>
                <w:szCs w:val="28"/>
              </w:rPr>
            </w:pPr>
            <w:r w:rsidRPr="00A75CBB">
              <w:rPr>
                <w:sz w:val="28"/>
                <w:szCs w:val="28"/>
              </w:rPr>
              <w:t>Привлечение несовершеннолетних, находящихся в социально опасном положении, к занятиям в кружках и клубах по интересам</w:t>
            </w:r>
          </w:p>
        </w:tc>
        <w:tc>
          <w:tcPr>
            <w:tcW w:w="2415" w:type="dxa"/>
            <w:tcBorders>
              <w:left w:val="single" w:sz="1" w:space="0" w:color="000000"/>
              <w:bottom w:val="single" w:sz="1" w:space="0" w:color="000000"/>
            </w:tcBorders>
            <w:shd w:val="clear" w:color="auto" w:fill="auto"/>
          </w:tcPr>
          <w:p w14:paraId="6105D2C4"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377391CE" w14:textId="77777777" w:rsidR="00A75CBB" w:rsidRPr="00A75CBB" w:rsidRDefault="00A75CBB" w:rsidP="00A75CBB">
            <w:pPr>
              <w:pStyle w:val="ad"/>
              <w:snapToGrid w:val="0"/>
              <w:rPr>
                <w:sz w:val="28"/>
                <w:szCs w:val="28"/>
              </w:rPr>
            </w:pPr>
            <w:r w:rsidRPr="00A75CBB">
              <w:rPr>
                <w:sz w:val="28"/>
                <w:szCs w:val="28"/>
              </w:rPr>
              <w:t xml:space="preserve">Культурно-досуговые учреждения (по согласованию), библиотеки </w:t>
            </w:r>
          </w:p>
        </w:tc>
      </w:tr>
      <w:tr w:rsidR="00A75CBB" w:rsidRPr="00A75CBB" w14:paraId="1AB6B45D"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7FAA0BF8" w14:textId="77777777" w:rsidR="00A75CBB" w:rsidRPr="00A75CBB" w:rsidRDefault="00A75CBB" w:rsidP="00A75CBB">
            <w:pPr>
              <w:pStyle w:val="ad"/>
              <w:snapToGrid w:val="0"/>
              <w:rPr>
                <w:sz w:val="28"/>
                <w:szCs w:val="28"/>
              </w:rPr>
            </w:pPr>
            <w:r w:rsidRPr="00A75CBB">
              <w:rPr>
                <w:sz w:val="28"/>
                <w:szCs w:val="28"/>
              </w:rPr>
              <w:t>2</w:t>
            </w:r>
          </w:p>
        </w:tc>
        <w:tc>
          <w:tcPr>
            <w:tcW w:w="4365" w:type="dxa"/>
            <w:tcBorders>
              <w:left w:val="single" w:sz="1" w:space="0" w:color="000000"/>
              <w:bottom w:val="single" w:sz="1" w:space="0" w:color="000000"/>
            </w:tcBorders>
            <w:shd w:val="clear" w:color="auto" w:fill="auto"/>
          </w:tcPr>
          <w:p w14:paraId="399A1AC3" w14:textId="77777777" w:rsidR="00A75CBB" w:rsidRPr="00A75CBB" w:rsidRDefault="00A75CBB" w:rsidP="00A75CBB">
            <w:pPr>
              <w:pStyle w:val="ad"/>
              <w:snapToGrid w:val="0"/>
              <w:rPr>
                <w:sz w:val="28"/>
                <w:szCs w:val="28"/>
              </w:rPr>
            </w:pPr>
            <w:r w:rsidRPr="00A75CBB">
              <w:rPr>
                <w:sz w:val="28"/>
                <w:szCs w:val="28"/>
              </w:rPr>
              <w:t>Организация встреч сотрудников внутренних органов с несовершеннолетними, проведение профилактических лекций, бесед, индивидуально-профилактических мероприятий с подростками, состоящими на учёте в рамках операции «Подросток»</w:t>
            </w:r>
          </w:p>
        </w:tc>
        <w:tc>
          <w:tcPr>
            <w:tcW w:w="2415" w:type="dxa"/>
            <w:tcBorders>
              <w:left w:val="single" w:sz="1" w:space="0" w:color="000000"/>
              <w:bottom w:val="single" w:sz="1" w:space="0" w:color="000000"/>
            </w:tcBorders>
            <w:shd w:val="clear" w:color="auto" w:fill="auto"/>
          </w:tcPr>
          <w:p w14:paraId="68017371"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1AB6B6A1" w14:textId="77777777" w:rsidR="00A75CBB" w:rsidRPr="00A75CBB" w:rsidRDefault="00A75CBB" w:rsidP="00A75CBB">
            <w:pPr>
              <w:pStyle w:val="ad"/>
              <w:snapToGrid w:val="0"/>
              <w:rPr>
                <w:sz w:val="28"/>
                <w:szCs w:val="28"/>
              </w:rPr>
            </w:pPr>
            <w:r w:rsidRPr="00A75CBB">
              <w:rPr>
                <w:sz w:val="28"/>
                <w:szCs w:val="28"/>
              </w:rPr>
              <w:t>центральная библиотека,</w:t>
            </w:r>
          </w:p>
          <w:p w14:paraId="6E890CA3" w14:textId="77777777" w:rsidR="00A75CBB" w:rsidRPr="00A75CBB" w:rsidRDefault="00A75CBB" w:rsidP="00A75CBB">
            <w:pPr>
              <w:pStyle w:val="ad"/>
              <w:rPr>
                <w:sz w:val="28"/>
                <w:szCs w:val="28"/>
              </w:rPr>
            </w:pPr>
            <w:r w:rsidRPr="00A75CBB">
              <w:rPr>
                <w:sz w:val="28"/>
                <w:szCs w:val="28"/>
              </w:rPr>
              <w:t>культурно-досуговые учреждения(по согласованию)</w:t>
            </w:r>
          </w:p>
        </w:tc>
      </w:tr>
      <w:tr w:rsidR="00A75CBB" w:rsidRPr="00A75CBB" w14:paraId="57C81305"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6E322408" w14:textId="77777777" w:rsidR="00A75CBB" w:rsidRPr="00A75CBB" w:rsidRDefault="00A75CBB" w:rsidP="00A75CBB">
            <w:pPr>
              <w:pStyle w:val="ad"/>
              <w:snapToGrid w:val="0"/>
              <w:rPr>
                <w:sz w:val="28"/>
                <w:szCs w:val="28"/>
              </w:rPr>
            </w:pPr>
            <w:r w:rsidRPr="00A75CBB">
              <w:rPr>
                <w:sz w:val="28"/>
                <w:szCs w:val="28"/>
              </w:rPr>
              <w:t>3</w:t>
            </w:r>
          </w:p>
        </w:tc>
        <w:tc>
          <w:tcPr>
            <w:tcW w:w="4365" w:type="dxa"/>
            <w:tcBorders>
              <w:left w:val="single" w:sz="1" w:space="0" w:color="000000"/>
              <w:bottom w:val="single" w:sz="1" w:space="0" w:color="000000"/>
            </w:tcBorders>
            <w:shd w:val="clear" w:color="auto" w:fill="auto"/>
          </w:tcPr>
          <w:p w14:paraId="149D355B" w14:textId="77777777" w:rsidR="00A75CBB" w:rsidRPr="00A75CBB" w:rsidRDefault="00A75CBB" w:rsidP="00A75CBB">
            <w:pPr>
              <w:pStyle w:val="ad"/>
              <w:snapToGrid w:val="0"/>
              <w:rPr>
                <w:sz w:val="28"/>
                <w:szCs w:val="28"/>
              </w:rPr>
            </w:pPr>
            <w:r w:rsidRPr="00A75CBB">
              <w:rPr>
                <w:sz w:val="28"/>
                <w:szCs w:val="28"/>
              </w:rPr>
              <w:t>Рекомендовать главам администраций поселений утвердить графики режима работы дискотек и организовать дежурство работников культуры на дискотеках ( в зависимости от санитарно- эпидемиологической ситуации)</w:t>
            </w:r>
          </w:p>
        </w:tc>
        <w:tc>
          <w:tcPr>
            <w:tcW w:w="2415" w:type="dxa"/>
            <w:tcBorders>
              <w:left w:val="single" w:sz="1" w:space="0" w:color="000000"/>
              <w:bottom w:val="single" w:sz="1" w:space="0" w:color="000000"/>
            </w:tcBorders>
            <w:shd w:val="clear" w:color="auto" w:fill="auto"/>
          </w:tcPr>
          <w:p w14:paraId="6E148DA4"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258AC584" w14:textId="77777777" w:rsidR="00A75CBB" w:rsidRPr="00A75CBB" w:rsidRDefault="00A75CBB" w:rsidP="00A75CBB">
            <w:pPr>
              <w:pStyle w:val="ad"/>
              <w:snapToGrid w:val="0"/>
              <w:rPr>
                <w:sz w:val="28"/>
                <w:szCs w:val="28"/>
              </w:rPr>
            </w:pPr>
            <w:r w:rsidRPr="00A75CBB">
              <w:rPr>
                <w:sz w:val="28"/>
                <w:szCs w:val="28"/>
              </w:rPr>
              <w:t>культурно-досуговые учреждения(по согласованию)</w:t>
            </w:r>
          </w:p>
        </w:tc>
      </w:tr>
      <w:tr w:rsidR="00A75CBB" w:rsidRPr="00A75CBB" w14:paraId="4E9B3E9B"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318E9E41" w14:textId="77777777" w:rsidR="00A75CBB" w:rsidRPr="00A75CBB" w:rsidRDefault="00A75CBB" w:rsidP="00A75CBB">
            <w:pPr>
              <w:pStyle w:val="ad"/>
              <w:snapToGrid w:val="0"/>
              <w:rPr>
                <w:sz w:val="28"/>
                <w:szCs w:val="28"/>
              </w:rPr>
            </w:pPr>
            <w:r w:rsidRPr="00A75CBB">
              <w:rPr>
                <w:sz w:val="28"/>
                <w:szCs w:val="28"/>
              </w:rPr>
              <w:t>4</w:t>
            </w:r>
          </w:p>
        </w:tc>
        <w:tc>
          <w:tcPr>
            <w:tcW w:w="4365" w:type="dxa"/>
            <w:tcBorders>
              <w:left w:val="single" w:sz="1" w:space="0" w:color="000000"/>
              <w:bottom w:val="single" w:sz="1" w:space="0" w:color="000000"/>
            </w:tcBorders>
            <w:shd w:val="clear" w:color="auto" w:fill="auto"/>
          </w:tcPr>
          <w:p w14:paraId="4759EB9F" w14:textId="77777777" w:rsidR="00A75CBB" w:rsidRPr="00A75CBB" w:rsidRDefault="00A75CBB" w:rsidP="00A75CBB">
            <w:pPr>
              <w:pStyle w:val="ad"/>
              <w:snapToGrid w:val="0"/>
              <w:jc w:val="both"/>
              <w:rPr>
                <w:sz w:val="28"/>
                <w:szCs w:val="28"/>
              </w:rPr>
            </w:pPr>
            <w:r w:rsidRPr="00A75CBB">
              <w:rPr>
                <w:sz w:val="28"/>
                <w:szCs w:val="28"/>
              </w:rPr>
              <w:t>Проведение в библиотеках района мероприятий с участием детей «группы риска», находящихся в социально опасном положении по приобщению их к ценностям отечественной культуры</w:t>
            </w:r>
          </w:p>
        </w:tc>
        <w:tc>
          <w:tcPr>
            <w:tcW w:w="2415" w:type="dxa"/>
            <w:tcBorders>
              <w:left w:val="single" w:sz="1" w:space="0" w:color="000000"/>
              <w:bottom w:val="single" w:sz="1" w:space="0" w:color="000000"/>
            </w:tcBorders>
            <w:shd w:val="clear" w:color="auto" w:fill="auto"/>
          </w:tcPr>
          <w:p w14:paraId="5FB0FB97"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23B0BEFA"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МБУК «ЦДК», МКУК «МЦБС»</w:t>
            </w:r>
          </w:p>
        </w:tc>
      </w:tr>
      <w:tr w:rsidR="00A75CBB" w:rsidRPr="00A75CBB" w14:paraId="6B9295A9" w14:textId="77777777" w:rsidTr="00A75CBB">
        <w:trPr>
          <w:gridAfter w:val="1"/>
          <w:wAfter w:w="3732" w:type="dxa"/>
        </w:trPr>
        <w:tc>
          <w:tcPr>
            <w:tcW w:w="9649" w:type="dxa"/>
            <w:gridSpan w:val="4"/>
            <w:tcBorders>
              <w:left w:val="single" w:sz="1" w:space="0" w:color="000000"/>
              <w:bottom w:val="single" w:sz="1" w:space="0" w:color="000000"/>
              <w:right w:val="single" w:sz="1" w:space="0" w:color="000000"/>
            </w:tcBorders>
            <w:shd w:val="clear" w:color="auto" w:fill="auto"/>
          </w:tcPr>
          <w:p w14:paraId="34BDAC95" w14:textId="77777777" w:rsidR="00A75CBB" w:rsidRPr="00A75CBB" w:rsidRDefault="00A75CBB" w:rsidP="00A75CBB">
            <w:pPr>
              <w:pStyle w:val="ad"/>
              <w:snapToGrid w:val="0"/>
              <w:jc w:val="center"/>
              <w:rPr>
                <w:sz w:val="28"/>
                <w:szCs w:val="28"/>
              </w:rPr>
            </w:pPr>
            <w:r w:rsidRPr="00A75CBB">
              <w:rPr>
                <w:sz w:val="28"/>
                <w:szCs w:val="28"/>
              </w:rPr>
              <w:lastRenderedPageBreak/>
              <w:t>Экологическая воспитание «Сохраним природу родного края»</w:t>
            </w:r>
          </w:p>
        </w:tc>
      </w:tr>
      <w:tr w:rsidR="00A75CBB" w:rsidRPr="00A75CBB" w14:paraId="74DA35EA" w14:textId="77777777" w:rsidTr="00A75CBB">
        <w:trPr>
          <w:gridAfter w:val="1"/>
          <w:wAfter w:w="3732" w:type="dxa"/>
        </w:trPr>
        <w:tc>
          <w:tcPr>
            <w:tcW w:w="435" w:type="dxa"/>
            <w:tcBorders>
              <w:left w:val="single" w:sz="1" w:space="0" w:color="000000"/>
              <w:bottom w:val="single" w:sz="4" w:space="0" w:color="auto"/>
            </w:tcBorders>
            <w:shd w:val="clear" w:color="auto" w:fill="auto"/>
          </w:tcPr>
          <w:p w14:paraId="718463CF" w14:textId="77777777" w:rsidR="00A75CBB" w:rsidRPr="00A75CBB" w:rsidRDefault="00A75CBB" w:rsidP="00A75CBB">
            <w:pPr>
              <w:pStyle w:val="ad"/>
              <w:snapToGrid w:val="0"/>
              <w:rPr>
                <w:sz w:val="28"/>
                <w:szCs w:val="28"/>
              </w:rPr>
            </w:pPr>
            <w:r w:rsidRPr="00A75CBB">
              <w:rPr>
                <w:sz w:val="28"/>
                <w:szCs w:val="28"/>
              </w:rPr>
              <w:t>1</w:t>
            </w:r>
          </w:p>
        </w:tc>
        <w:tc>
          <w:tcPr>
            <w:tcW w:w="4365" w:type="dxa"/>
            <w:tcBorders>
              <w:left w:val="single" w:sz="1" w:space="0" w:color="000000"/>
              <w:bottom w:val="single" w:sz="4" w:space="0" w:color="auto"/>
            </w:tcBorders>
            <w:shd w:val="clear" w:color="auto" w:fill="auto"/>
          </w:tcPr>
          <w:p w14:paraId="7EF6004B" w14:textId="77777777" w:rsidR="00A75CBB" w:rsidRPr="00A75CBB" w:rsidRDefault="00A75CBB" w:rsidP="00A75CBB">
            <w:pPr>
              <w:pStyle w:val="ad"/>
              <w:snapToGrid w:val="0"/>
              <w:rPr>
                <w:sz w:val="28"/>
                <w:szCs w:val="28"/>
              </w:rPr>
            </w:pPr>
            <w:r w:rsidRPr="00A75CBB">
              <w:rPr>
                <w:sz w:val="28"/>
                <w:szCs w:val="28"/>
              </w:rPr>
              <w:t>Проведение конференций, «Круглых столов»</w:t>
            </w:r>
          </w:p>
        </w:tc>
        <w:tc>
          <w:tcPr>
            <w:tcW w:w="2415" w:type="dxa"/>
            <w:tcBorders>
              <w:left w:val="single" w:sz="1" w:space="0" w:color="000000"/>
              <w:bottom w:val="single" w:sz="4" w:space="0" w:color="auto"/>
            </w:tcBorders>
            <w:shd w:val="clear" w:color="auto" w:fill="auto"/>
          </w:tcPr>
          <w:p w14:paraId="3E764671" w14:textId="77777777" w:rsidR="00A75CBB" w:rsidRPr="00A75CBB" w:rsidRDefault="00A75CBB" w:rsidP="00A75CBB">
            <w:pPr>
              <w:pStyle w:val="ad"/>
              <w:snapToGrid w:val="0"/>
              <w:rPr>
                <w:sz w:val="28"/>
                <w:szCs w:val="28"/>
              </w:rPr>
            </w:pPr>
            <w:r w:rsidRPr="00A75CBB">
              <w:rPr>
                <w:sz w:val="28"/>
                <w:szCs w:val="28"/>
              </w:rPr>
              <w:t>апрель, июль, октябрь</w:t>
            </w:r>
          </w:p>
        </w:tc>
        <w:tc>
          <w:tcPr>
            <w:tcW w:w="2434" w:type="dxa"/>
            <w:tcBorders>
              <w:left w:val="single" w:sz="1" w:space="0" w:color="000000"/>
              <w:bottom w:val="single" w:sz="4" w:space="0" w:color="auto"/>
              <w:right w:val="single" w:sz="1" w:space="0" w:color="000000"/>
            </w:tcBorders>
            <w:shd w:val="clear" w:color="auto" w:fill="auto"/>
          </w:tcPr>
          <w:p w14:paraId="5A792701" w14:textId="77777777" w:rsidR="00A75CBB" w:rsidRPr="00A75CBB" w:rsidRDefault="00A75CBB" w:rsidP="00A75CBB">
            <w:pPr>
              <w:pStyle w:val="ad"/>
              <w:snapToGrid w:val="0"/>
              <w:rPr>
                <w:sz w:val="28"/>
                <w:szCs w:val="28"/>
              </w:rPr>
            </w:pPr>
            <w:r w:rsidRPr="00A75CBB">
              <w:rPr>
                <w:sz w:val="28"/>
                <w:szCs w:val="28"/>
              </w:rPr>
              <w:t>библиотеки</w:t>
            </w:r>
          </w:p>
        </w:tc>
      </w:tr>
      <w:tr w:rsidR="00A75CBB" w:rsidRPr="00A75CBB" w14:paraId="371A4C3F" w14:textId="77777777" w:rsidTr="00A75CBB">
        <w:trPr>
          <w:gridAfter w:val="1"/>
          <w:wAfter w:w="3732" w:type="dxa"/>
        </w:trPr>
        <w:tc>
          <w:tcPr>
            <w:tcW w:w="435" w:type="dxa"/>
            <w:tcBorders>
              <w:top w:val="single" w:sz="4" w:space="0" w:color="auto"/>
              <w:left w:val="single" w:sz="2" w:space="0" w:color="000000"/>
              <w:bottom w:val="single" w:sz="2" w:space="0" w:color="000000"/>
              <w:right w:val="single" w:sz="2" w:space="0" w:color="000000"/>
            </w:tcBorders>
            <w:shd w:val="clear" w:color="auto" w:fill="auto"/>
          </w:tcPr>
          <w:p w14:paraId="72534911" w14:textId="77777777" w:rsidR="00A75CBB" w:rsidRPr="00A75CBB" w:rsidRDefault="00A75CBB" w:rsidP="00A75CBB">
            <w:pPr>
              <w:pStyle w:val="ad"/>
              <w:snapToGrid w:val="0"/>
              <w:rPr>
                <w:sz w:val="28"/>
                <w:szCs w:val="28"/>
              </w:rPr>
            </w:pPr>
            <w:r w:rsidRPr="00A75CBB">
              <w:rPr>
                <w:sz w:val="28"/>
                <w:szCs w:val="28"/>
              </w:rPr>
              <w:t>2</w:t>
            </w:r>
          </w:p>
        </w:tc>
        <w:tc>
          <w:tcPr>
            <w:tcW w:w="4365" w:type="dxa"/>
            <w:tcBorders>
              <w:top w:val="single" w:sz="4" w:space="0" w:color="auto"/>
              <w:left w:val="single" w:sz="2" w:space="0" w:color="000000"/>
              <w:bottom w:val="single" w:sz="2" w:space="0" w:color="000000"/>
              <w:right w:val="single" w:sz="2" w:space="0" w:color="000000"/>
            </w:tcBorders>
            <w:shd w:val="clear" w:color="auto" w:fill="auto"/>
          </w:tcPr>
          <w:p w14:paraId="00270325" w14:textId="77777777" w:rsidR="00A75CBB" w:rsidRPr="00A75CBB" w:rsidRDefault="00A75CBB" w:rsidP="00A75CBB">
            <w:pPr>
              <w:pStyle w:val="ad"/>
              <w:snapToGrid w:val="0"/>
              <w:rPr>
                <w:sz w:val="28"/>
                <w:szCs w:val="28"/>
              </w:rPr>
            </w:pPr>
            <w:r w:rsidRPr="00A75CBB">
              <w:rPr>
                <w:sz w:val="28"/>
                <w:szCs w:val="28"/>
              </w:rPr>
              <w:t>Проведение праздников, викторин, конкурсов по экологической тематике</w:t>
            </w:r>
          </w:p>
        </w:tc>
        <w:tc>
          <w:tcPr>
            <w:tcW w:w="2415" w:type="dxa"/>
            <w:tcBorders>
              <w:top w:val="single" w:sz="4" w:space="0" w:color="auto"/>
              <w:left w:val="single" w:sz="2" w:space="0" w:color="000000"/>
              <w:bottom w:val="single" w:sz="2" w:space="0" w:color="000000"/>
              <w:right w:val="single" w:sz="2" w:space="0" w:color="000000"/>
            </w:tcBorders>
            <w:shd w:val="clear" w:color="auto" w:fill="auto"/>
          </w:tcPr>
          <w:p w14:paraId="73B0608E"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4" w:space="0" w:color="auto"/>
              <w:left w:val="single" w:sz="2" w:space="0" w:color="000000"/>
              <w:bottom w:val="single" w:sz="2" w:space="0" w:color="000000"/>
              <w:right w:val="single" w:sz="2" w:space="0" w:color="000000"/>
            </w:tcBorders>
            <w:shd w:val="clear" w:color="auto" w:fill="auto"/>
          </w:tcPr>
          <w:p w14:paraId="507517AE" w14:textId="77777777" w:rsidR="00A75CBB" w:rsidRPr="00A75CBB" w:rsidRDefault="00A75CBB" w:rsidP="00A75CBB">
            <w:pPr>
              <w:pStyle w:val="ad"/>
              <w:snapToGrid w:val="0"/>
              <w:rPr>
                <w:sz w:val="28"/>
                <w:szCs w:val="28"/>
              </w:rPr>
            </w:pPr>
            <w:r w:rsidRPr="00A75CBB">
              <w:rPr>
                <w:sz w:val="28"/>
                <w:szCs w:val="28"/>
              </w:rPr>
              <w:t>культурно-досуговые учреждения (по согласованию), библиотеки</w:t>
            </w:r>
          </w:p>
        </w:tc>
      </w:tr>
      <w:tr w:rsidR="00A75CBB" w:rsidRPr="00A75CBB" w14:paraId="1F39AA2B" w14:textId="77777777" w:rsidTr="00A75CBB">
        <w:trPr>
          <w:gridAfter w:val="1"/>
          <w:wAfter w:w="3732" w:type="dxa"/>
        </w:trPr>
        <w:tc>
          <w:tcPr>
            <w:tcW w:w="435" w:type="dxa"/>
            <w:tcBorders>
              <w:top w:val="single" w:sz="2" w:space="0" w:color="000000"/>
              <w:left w:val="single" w:sz="1" w:space="0" w:color="000000"/>
              <w:bottom w:val="single" w:sz="1" w:space="0" w:color="000000"/>
            </w:tcBorders>
            <w:shd w:val="clear" w:color="auto" w:fill="auto"/>
          </w:tcPr>
          <w:p w14:paraId="06EBE528" w14:textId="77777777" w:rsidR="00A75CBB" w:rsidRPr="00A75CBB" w:rsidRDefault="00A75CBB" w:rsidP="00A75CBB">
            <w:pPr>
              <w:pStyle w:val="ad"/>
              <w:snapToGrid w:val="0"/>
              <w:rPr>
                <w:sz w:val="28"/>
                <w:szCs w:val="28"/>
              </w:rPr>
            </w:pPr>
            <w:r w:rsidRPr="00A75CBB">
              <w:rPr>
                <w:sz w:val="28"/>
                <w:szCs w:val="28"/>
              </w:rPr>
              <w:t>3</w:t>
            </w:r>
          </w:p>
        </w:tc>
        <w:tc>
          <w:tcPr>
            <w:tcW w:w="4365" w:type="dxa"/>
            <w:tcBorders>
              <w:top w:val="single" w:sz="2" w:space="0" w:color="000000"/>
              <w:left w:val="single" w:sz="1" w:space="0" w:color="000000"/>
              <w:bottom w:val="single" w:sz="1" w:space="0" w:color="000000"/>
            </w:tcBorders>
            <w:shd w:val="clear" w:color="auto" w:fill="auto"/>
          </w:tcPr>
          <w:p w14:paraId="22C2E1F6" w14:textId="77777777" w:rsidR="00A75CBB" w:rsidRPr="00A75CBB" w:rsidRDefault="00A75CBB" w:rsidP="00A75CBB">
            <w:pPr>
              <w:pStyle w:val="ad"/>
              <w:snapToGrid w:val="0"/>
              <w:rPr>
                <w:sz w:val="28"/>
                <w:szCs w:val="28"/>
              </w:rPr>
            </w:pPr>
            <w:r w:rsidRPr="00A75CBB">
              <w:rPr>
                <w:sz w:val="28"/>
                <w:szCs w:val="28"/>
              </w:rPr>
              <w:t>Проведение субботников по благоустройству населённых пунктов района, мест захоронений и памятников Воинской Славы</w:t>
            </w:r>
          </w:p>
        </w:tc>
        <w:tc>
          <w:tcPr>
            <w:tcW w:w="2415" w:type="dxa"/>
            <w:tcBorders>
              <w:top w:val="single" w:sz="2" w:space="0" w:color="000000"/>
              <w:left w:val="single" w:sz="1" w:space="0" w:color="000000"/>
              <w:bottom w:val="single" w:sz="1" w:space="0" w:color="000000"/>
            </w:tcBorders>
            <w:shd w:val="clear" w:color="auto" w:fill="auto"/>
          </w:tcPr>
          <w:p w14:paraId="29635736" w14:textId="77777777" w:rsidR="00A75CBB" w:rsidRPr="00A75CBB" w:rsidRDefault="00A75CBB" w:rsidP="00A75CBB">
            <w:pPr>
              <w:pStyle w:val="ad"/>
              <w:snapToGrid w:val="0"/>
              <w:rPr>
                <w:sz w:val="28"/>
                <w:szCs w:val="28"/>
              </w:rPr>
            </w:pPr>
            <w:r w:rsidRPr="00A75CBB">
              <w:rPr>
                <w:sz w:val="28"/>
                <w:szCs w:val="28"/>
              </w:rPr>
              <w:t>апрель-май, август-сентябрь</w:t>
            </w:r>
          </w:p>
        </w:tc>
        <w:tc>
          <w:tcPr>
            <w:tcW w:w="2434" w:type="dxa"/>
            <w:tcBorders>
              <w:top w:val="single" w:sz="2" w:space="0" w:color="000000"/>
              <w:left w:val="single" w:sz="1" w:space="0" w:color="000000"/>
              <w:bottom w:val="single" w:sz="1" w:space="0" w:color="000000"/>
              <w:right w:val="single" w:sz="1" w:space="0" w:color="000000"/>
            </w:tcBorders>
            <w:shd w:val="clear" w:color="auto" w:fill="auto"/>
          </w:tcPr>
          <w:p w14:paraId="631578F9" w14:textId="77777777" w:rsidR="00A75CBB" w:rsidRPr="00A75CBB" w:rsidRDefault="00A75CBB" w:rsidP="00A75CBB">
            <w:pPr>
              <w:pStyle w:val="ad"/>
              <w:snapToGrid w:val="0"/>
              <w:rPr>
                <w:sz w:val="28"/>
                <w:szCs w:val="28"/>
              </w:rPr>
            </w:pPr>
            <w:r w:rsidRPr="00A75CBB">
              <w:rPr>
                <w:sz w:val="28"/>
                <w:szCs w:val="28"/>
              </w:rPr>
              <w:t xml:space="preserve">отдел культуры и архивного дела, библиотеки, </w:t>
            </w:r>
          </w:p>
          <w:p w14:paraId="49CED7CD" w14:textId="77777777" w:rsidR="00A75CBB" w:rsidRPr="00A75CBB" w:rsidRDefault="00A75CBB" w:rsidP="00A75CBB">
            <w:pPr>
              <w:pStyle w:val="ad"/>
              <w:rPr>
                <w:sz w:val="28"/>
                <w:szCs w:val="28"/>
              </w:rPr>
            </w:pPr>
            <w:r w:rsidRPr="00A75CBB">
              <w:rPr>
                <w:sz w:val="28"/>
                <w:szCs w:val="28"/>
              </w:rPr>
              <w:t>культурно-досуговые учреждения (по согласованию)</w:t>
            </w:r>
          </w:p>
        </w:tc>
      </w:tr>
      <w:tr w:rsidR="00A75CBB" w:rsidRPr="00A75CBB" w14:paraId="151611DE"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0241ED2C" w14:textId="77777777" w:rsidR="00A75CBB" w:rsidRPr="00A75CBB" w:rsidRDefault="00A75CBB" w:rsidP="00A75CBB">
            <w:pPr>
              <w:pStyle w:val="ad"/>
              <w:snapToGrid w:val="0"/>
              <w:rPr>
                <w:sz w:val="28"/>
                <w:szCs w:val="28"/>
              </w:rPr>
            </w:pPr>
            <w:r w:rsidRPr="00A75CBB">
              <w:rPr>
                <w:sz w:val="28"/>
                <w:szCs w:val="28"/>
              </w:rPr>
              <w:t>4</w:t>
            </w:r>
          </w:p>
        </w:tc>
        <w:tc>
          <w:tcPr>
            <w:tcW w:w="4365" w:type="dxa"/>
            <w:tcBorders>
              <w:left w:val="single" w:sz="1" w:space="0" w:color="000000"/>
              <w:bottom w:val="single" w:sz="1" w:space="0" w:color="000000"/>
            </w:tcBorders>
            <w:shd w:val="clear" w:color="auto" w:fill="auto"/>
          </w:tcPr>
          <w:p w14:paraId="36345148" w14:textId="77777777" w:rsidR="00A75CBB" w:rsidRPr="00A75CBB" w:rsidRDefault="00A75CBB" w:rsidP="00A75CBB">
            <w:pPr>
              <w:pStyle w:val="ad"/>
              <w:snapToGrid w:val="0"/>
              <w:rPr>
                <w:sz w:val="28"/>
                <w:szCs w:val="28"/>
              </w:rPr>
            </w:pPr>
            <w:r w:rsidRPr="00A75CBB">
              <w:rPr>
                <w:sz w:val="28"/>
                <w:szCs w:val="28"/>
              </w:rPr>
              <w:t>Проведение культурно-досуговых мероприятий, посвящённых:</w:t>
            </w:r>
          </w:p>
          <w:p w14:paraId="101EF5A7" w14:textId="77777777" w:rsidR="00A75CBB" w:rsidRPr="00A75CBB" w:rsidRDefault="00A75CBB" w:rsidP="00A75CBB">
            <w:pPr>
              <w:pStyle w:val="ad"/>
              <w:rPr>
                <w:sz w:val="28"/>
                <w:szCs w:val="28"/>
              </w:rPr>
            </w:pPr>
            <w:r w:rsidRPr="00A75CBB">
              <w:rPr>
                <w:sz w:val="28"/>
                <w:szCs w:val="28"/>
              </w:rPr>
              <w:t>Всемирному Дню воды (22.03)</w:t>
            </w:r>
          </w:p>
          <w:p w14:paraId="0EC2BE85" w14:textId="77777777" w:rsidR="00A75CBB" w:rsidRPr="00A75CBB" w:rsidRDefault="00A75CBB" w:rsidP="00A75CBB">
            <w:pPr>
              <w:pStyle w:val="ad"/>
              <w:rPr>
                <w:sz w:val="28"/>
                <w:szCs w:val="28"/>
              </w:rPr>
            </w:pPr>
          </w:p>
          <w:p w14:paraId="6013A64B" w14:textId="77777777" w:rsidR="00A75CBB" w:rsidRPr="00A75CBB" w:rsidRDefault="00A75CBB" w:rsidP="00A75CBB">
            <w:pPr>
              <w:pStyle w:val="ad"/>
              <w:rPr>
                <w:sz w:val="28"/>
                <w:szCs w:val="28"/>
              </w:rPr>
            </w:pPr>
            <w:r w:rsidRPr="00A75CBB">
              <w:rPr>
                <w:sz w:val="28"/>
                <w:szCs w:val="28"/>
              </w:rPr>
              <w:t>Дню экологических знаний (15.04)</w:t>
            </w:r>
          </w:p>
          <w:p w14:paraId="6CDF6B01" w14:textId="77777777" w:rsidR="00A75CBB" w:rsidRPr="00A75CBB" w:rsidRDefault="00A75CBB" w:rsidP="00A75CBB">
            <w:pPr>
              <w:pStyle w:val="ad"/>
              <w:rPr>
                <w:sz w:val="28"/>
                <w:szCs w:val="28"/>
              </w:rPr>
            </w:pPr>
          </w:p>
          <w:p w14:paraId="5218E472" w14:textId="77777777" w:rsidR="00A75CBB" w:rsidRPr="00A75CBB" w:rsidRDefault="00A75CBB" w:rsidP="00A75CBB">
            <w:pPr>
              <w:pStyle w:val="ad"/>
              <w:rPr>
                <w:sz w:val="28"/>
                <w:szCs w:val="28"/>
              </w:rPr>
            </w:pPr>
            <w:r w:rsidRPr="00A75CBB">
              <w:rPr>
                <w:sz w:val="28"/>
                <w:szCs w:val="28"/>
              </w:rPr>
              <w:t>Всемирному Дню земли (22.04)</w:t>
            </w:r>
          </w:p>
          <w:p w14:paraId="2000D696" w14:textId="77777777" w:rsidR="00A75CBB" w:rsidRPr="00A75CBB" w:rsidRDefault="00A75CBB" w:rsidP="00A75CBB">
            <w:pPr>
              <w:pStyle w:val="ad"/>
              <w:rPr>
                <w:sz w:val="28"/>
                <w:szCs w:val="28"/>
              </w:rPr>
            </w:pPr>
          </w:p>
          <w:p w14:paraId="5B3504EB" w14:textId="77777777" w:rsidR="00A75CBB" w:rsidRPr="00A75CBB" w:rsidRDefault="00A75CBB" w:rsidP="00A75CBB">
            <w:pPr>
              <w:pStyle w:val="ad"/>
              <w:rPr>
                <w:sz w:val="28"/>
                <w:szCs w:val="28"/>
              </w:rPr>
            </w:pPr>
            <w:r w:rsidRPr="00A75CBB">
              <w:rPr>
                <w:sz w:val="28"/>
                <w:szCs w:val="28"/>
              </w:rPr>
              <w:t>Всемирному Дню охраны</w:t>
            </w:r>
          </w:p>
          <w:p w14:paraId="1C0A8FB4" w14:textId="77777777" w:rsidR="00A75CBB" w:rsidRPr="00A75CBB" w:rsidRDefault="00A75CBB" w:rsidP="00A75CBB">
            <w:pPr>
              <w:pStyle w:val="ad"/>
              <w:rPr>
                <w:sz w:val="28"/>
                <w:szCs w:val="28"/>
              </w:rPr>
            </w:pPr>
            <w:r w:rsidRPr="00A75CBB">
              <w:rPr>
                <w:sz w:val="28"/>
                <w:szCs w:val="28"/>
              </w:rPr>
              <w:t>окружающей среды (05.06)</w:t>
            </w:r>
          </w:p>
        </w:tc>
        <w:tc>
          <w:tcPr>
            <w:tcW w:w="2415" w:type="dxa"/>
            <w:tcBorders>
              <w:left w:val="single" w:sz="1" w:space="0" w:color="000000"/>
              <w:bottom w:val="single" w:sz="1" w:space="0" w:color="000000"/>
            </w:tcBorders>
            <w:shd w:val="clear" w:color="auto" w:fill="auto"/>
          </w:tcPr>
          <w:p w14:paraId="5C37A82F" w14:textId="77777777" w:rsidR="00A75CBB" w:rsidRPr="00A75CBB" w:rsidRDefault="00A75CBB" w:rsidP="00A75CBB">
            <w:pPr>
              <w:pStyle w:val="ad"/>
              <w:snapToGrid w:val="0"/>
              <w:rPr>
                <w:sz w:val="28"/>
                <w:szCs w:val="28"/>
              </w:rPr>
            </w:pPr>
          </w:p>
          <w:p w14:paraId="5E3BEAF7" w14:textId="77777777" w:rsidR="00A75CBB" w:rsidRPr="00A75CBB" w:rsidRDefault="00A75CBB" w:rsidP="00A75CBB">
            <w:pPr>
              <w:pStyle w:val="ad"/>
              <w:rPr>
                <w:sz w:val="28"/>
                <w:szCs w:val="28"/>
              </w:rPr>
            </w:pPr>
            <w:r w:rsidRPr="00A75CBB">
              <w:rPr>
                <w:sz w:val="28"/>
                <w:szCs w:val="28"/>
              </w:rPr>
              <w:t>март</w:t>
            </w:r>
          </w:p>
          <w:p w14:paraId="3BB1E20B" w14:textId="77777777" w:rsidR="00A75CBB" w:rsidRPr="00A75CBB" w:rsidRDefault="00A75CBB" w:rsidP="00A75CBB">
            <w:pPr>
              <w:pStyle w:val="ad"/>
              <w:rPr>
                <w:sz w:val="28"/>
                <w:szCs w:val="28"/>
              </w:rPr>
            </w:pPr>
          </w:p>
          <w:p w14:paraId="32399172" w14:textId="77777777" w:rsidR="00A75CBB" w:rsidRPr="00A75CBB" w:rsidRDefault="00A75CBB" w:rsidP="00A75CBB">
            <w:pPr>
              <w:pStyle w:val="ad"/>
              <w:rPr>
                <w:sz w:val="28"/>
                <w:szCs w:val="28"/>
              </w:rPr>
            </w:pPr>
          </w:p>
          <w:p w14:paraId="658D86E6" w14:textId="77777777" w:rsidR="00A75CBB" w:rsidRPr="00A75CBB" w:rsidRDefault="00A75CBB" w:rsidP="00A75CBB">
            <w:pPr>
              <w:pStyle w:val="ad"/>
              <w:rPr>
                <w:sz w:val="28"/>
                <w:szCs w:val="28"/>
              </w:rPr>
            </w:pPr>
            <w:r w:rsidRPr="00A75CBB">
              <w:rPr>
                <w:sz w:val="28"/>
                <w:szCs w:val="28"/>
              </w:rPr>
              <w:t>апрель</w:t>
            </w:r>
          </w:p>
          <w:p w14:paraId="017D0026" w14:textId="77777777" w:rsidR="00A75CBB" w:rsidRPr="00A75CBB" w:rsidRDefault="00A75CBB" w:rsidP="00A75CBB">
            <w:pPr>
              <w:pStyle w:val="ad"/>
              <w:rPr>
                <w:sz w:val="28"/>
                <w:szCs w:val="28"/>
              </w:rPr>
            </w:pPr>
          </w:p>
          <w:p w14:paraId="337B5612" w14:textId="77777777" w:rsidR="00A75CBB" w:rsidRPr="00A75CBB" w:rsidRDefault="00A75CBB" w:rsidP="00A75CBB">
            <w:pPr>
              <w:pStyle w:val="ad"/>
              <w:rPr>
                <w:sz w:val="28"/>
                <w:szCs w:val="28"/>
              </w:rPr>
            </w:pPr>
          </w:p>
          <w:p w14:paraId="1DA1C716" w14:textId="77777777" w:rsidR="00A75CBB" w:rsidRPr="00A75CBB" w:rsidRDefault="00A75CBB" w:rsidP="00A75CBB">
            <w:pPr>
              <w:pStyle w:val="ad"/>
              <w:rPr>
                <w:sz w:val="28"/>
                <w:szCs w:val="28"/>
              </w:rPr>
            </w:pPr>
            <w:r w:rsidRPr="00A75CBB">
              <w:rPr>
                <w:sz w:val="28"/>
                <w:szCs w:val="28"/>
              </w:rPr>
              <w:t>апрель</w:t>
            </w:r>
          </w:p>
          <w:p w14:paraId="625F4E1A" w14:textId="77777777" w:rsidR="00A75CBB" w:rsidRPr="00A75CBB" w:rsidRDefault="00A75CBB" w:rsidP="00A75CBB">
            <w:pPr>
              <w:pStyle w:val="ad"/>
              <w:rPr>
                <w:sz w:val="28"/>
                <w:szCs w:val="28"/>
              </w:rPr>
            </w:pPr>
          </w:p>
          <w:p w14:paraId="7D4418FD" w14:textId="77777777" w:rsidR="00A75CBB" w:rsidRPr="00A75CBB" w:rsidRDefault="00A75CBB" w:rsidP="00A75CBB">
            <w:pPr>
              <w:pStyle w:val="ad"/>
              <w:rPr>
                <w:sz w:val="28"/>
                <w:szCs w:val="28"/>
              </w:rPr>
            </w:pPr>
            <w:r w:rsidRPr="00A75CBB">
              <w:rPr>
                <w:sz w:val="28"/>
                <w:szCs w:val="28"/>
              </w:rPr>
              <w:t>июнь</w:t>
            </w:r>
          </w:p>
        </w:tc>
        <w:tc>
          <w:tcPr>
            <w:tcW w:w="2434" w:type="dxa"/>
            <w:tcBorders>
              <w:left w:val="single" w:sz="1" w:space="0" w:color="000000"/>
              <w:bottom w:val="single" w:sz="1" w:space="0" w:color="000000"/>
              <w:right w:val="single" w:sz="1" w:space="0" w:color="000000"/>
            </w:tcBorders>
            <w:shd w:val="clear" w:color="auto" w:fill="auto"/>
          </w:tcPr>
          <w:p w14:paraId="387FACD4"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библиотеки, культурно-досуговые учреждения (по согласованию)</w:t>
            </w:r>
          </w:p>
        </w:tc>
      </w:tr>
      <w:tr w:rsidR="00A75CBB" w:rsidRPr="00A75CBB" w14:paraId="5566AEF1" w14:textId="77777777" w:rsidTr="00A75CBB">
        <w:trPr>
          <w:gridAfter w:val="1"/>
          <w:wAfter w:w="3732" w:type="dxa"/>
        </w:trPr>
        <w:tc>
          <w:tcPr>
            <w:tcW w:w="9649" w:type="dxa"/>
            <w:gridSpan w:val="4"/>
            <w:tcBorders>
              <w:left w:val="single" w:sz="1" w:space="0" w:color="000000"/>
              <w:bottom w:val="single" w:sz="1" w:space="0" w:color="000000"/>
              <w:right w:val="single" w:sz="1" w:space="0" w:color="000000"/>
            </w:tcBorders>
            <w:shd w:val="clear" w:color="auto" w:fill="auto"/>
          </w:tcPr>
          <w:p w14:paraId="0AB824C1" w14:textId="77777777" w:rsidR="00A75CBB" w:rsidRPr="00A75CBB" w:rsidRDefault="00A75CBB" w:rsidP="00A75CBB">
            <w:pPr>
              <w:jc w:val="center"/>
              <w:rPr>
                <w:rStyle w:val="ae"/>
                <w:i w:val="0"/>
                <w:sz w:val="28"/>
                <w:szCs w:val="28"/>
              </w:rPr>
            </w:pPr>
            <w:r w:rsidRPr="00A75CBB">
              <w:rPr>
                <w:rStyle w:val="ae"/>
                <w:i w:val="0"/>
                <w:sz w:val="28"/>
                <w:szCs w:val="28"/>
              </w:rPr>
              <w:t>ЗАКОН ОРЛОВСКОЙ ОБЛАСТИ от 7 июня 2021 года № 2612-ОЗ О регулировании отдельных отношений в сфере молодежной политики на территории Орловской области</w:t>
            </w:r>
          </w:p>
        </w:tc>
      </w:tr>
      <w:tr w:rsidR="00A75CBB" w:rsidRPr="00A75CBB" w14:paraId="3836A757"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5F52418B" w14:textId="77777777" w:rsidR="00A75CBB" w:rsidRPr="00A75CBB" w:rsidRDefault="00A75CBB" w:rsidP="00A75CBB">
            <w:pPr>
              <w:pStyle w:val="ad"/>
              <w:snapToGrid w:val="0"/>
              <w:rPr>
                <w:sz w:val="28"/>
                <w:szCs w:val="28"/>
              </w:rPr>
            </w:pPr>
            <w:r w:rsidRPr="00A75CBB">
              <w:rPr>
                <w:sz w:val="28"/>
                <w:szCs w:val="28"/>
              </w:rPr>
              <w:t>1</w:t>
            </w:r>
          </w:p>
        </w:tc>
        <w:tc>
          <w:tcPr>
            <w:tcW w:w="4365" w:type="dxa"/>
            <w:tcBorders>
              <w:left w:val="single" w:sz="1" w:space="0" w:color="000000"/>
              <w:bottom w:val="single" w:sz="1" w:space="0" w:color="000000"/>
            </w:tcBorders>
            <w:shd w:val="clear" w:color="auto" w:fill="auto"/>
          </w:tcPr>
          <w:p w14:paraId="71A96435" w14:textId="77777777" w:rsidR="00A75CBB" w:rsidRPr="00A75CBB" w:rsidRDefault="00A75CBB" w:rsidP="00A75CBB">
            <w:pPr>
              <w:pStyle w:val="ad"/>
              <w:snapToGrid w:val="0"/>
              <w:rPr>
                <w:sz w:val="28"/>
                <w:szCs w:val="28"/>
              </w:rPr>
            </w:pPr>
            <w:r w:rsidRPr="00A75CBB">
              <w:rPr>
                <w:sz w:val="28"/>
                <w:szCs w:val="28"/>
              </w:rPr>
              <w:t xml:space="preserve">Организация конференций по вопросам молодёжной досуговой деятельности </w:t>
            </w:r>
          </w:p>
        </w:tc>
        <w:tc>
          <w:tcPr>
            <w:tcW w:w="2415" w:type="dxa"/>
            <w:tcBorders>
              <w:left w:val="single" w:sz="1" w:space="0" w:color="000000"/>
              <w:bottom w:val="single" w:sz="1" w:space="0" w:color="000000"/>
            </w:tcBorders>
            <w:shd w:val="clear" w:color="auto" w:fill="auto"/>
          </w:tcPr>
          <w:p w14:paraId="0A7648FB"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76DA853F" w14:textId="77777777" w:rsidR="00A75CBB" w:rsidRPr="00A75CBB" w:rsidRDefault="00A75CBB" w:rsidP="00A75CBB">
            <w:pPr>
              <w:pStyle w:val="ad"/>
              <w:snapToGrid w:val="0"/>
              <w:rPr>
                <w:sz w:val="28"/>
                <w:szCs w:val="28"/>
              </w:rPr>
            </w:pPr>
            <w:r w:rsidRPr="00A75CBB">
              <w:rPr>
                <w:sz w:val="28"/>
                <w:szCs w:val="28"/>
              </w:rPr>
              <w:t>библиотеки</w:t>
            </w:r>
          </w:p>
        </w:tc>
      </w:tr>
      <w:tr w:rsidR="00A75CBB" w:rsidRPr="00A75CBB" w14:paraId="77DEE96F"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23BE8C59" w14:textId="77777777" w:rsidR="00A75CBB" w:rsidRPr="00A75CBB" w:rsidRDefault="00A75CBB" w:rsidP="00A75CBB">
            <w:pPr>
              <w:pStyle w:val="ad"/>
              <w:snapToGrid w:val="0"/>
              <w:rPr>
                <w:sz w:val="28"/>
                <w:szCs w:val="28"/>
              </w:rPr>
            </w:pPr>
            <w:r w:rsidRPr="00A75CBB">
              <w:rPr>
                <w:sz w:val="28"/>
                <w:szCs w:val="28"/>
              </w:rPr>
              <w:t>2</w:t>
            </w:r>
          </w:p>
        </w:tc>
        <w:tc>
          <w:tcPr>
            <w:tcW w:w="4365" w:type="dxa"/>
            <w:tcBorders>
              <w:left w:val="single" w:sz="1" w:space="0" w:color="000000"/>
              <w:bottom w:val="single" w:sz="1" w:space="0" w:color="000000"/>
            </w:tcBorders>
            <w:shd w:val="clear" w:color="auto" w:fill="auto"/>
          </w:tcPr>
          <w:p w14:paraId="601B00B5" w14:textId="77777777" w:rsidR="00A75CBB" w:rsidRPr="00A75CBB" w:rsidRDefault="00A75CBB" w:rsidP="00A75CBB">
            <w:pPr>
              <w:pStyle w:val="ad"/>
              <w:snapToGrid w:val="0"/>
              <w:rPr>
                <w:sz w:val="28"/>
                <w:szCs w:val="28"/>
              </w:rPr>
            </w:pPr>
            <w:r w:rsidRPr="00A75CBB">
              <w:rPr>
                <w:sz w:val="28"/>
                <w:szCs w:val="28"/>
              </w:rPr>
              <w:t>Проведение районных патриотических мероприятий, акций</w:t>
            </w:r>
          </w:p>
        </w:tc>
        <w:tc>
          <w:tcPr>
            <w:tcW w:w="2415" w:type="dxa"/>
            <w:tcBorders>
              <w:left w:val="single" w:sz="1" w:space="0" w:color="000000"/>
              <w:bottom w:val="single" w:sz="1" w:space="0" w:color="000000"/>
            </w:tcBorders>
            <w:shd w:val="clear" w:color="auto" w:fill="auto"/>
          </w:tcPr>
          <w:p w14:paraId="06F6F972"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4BCC4E26"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отдел образования</w:t>
            </w:r>
          </w:p>
        </w:tc>
      </w:tr>
      <w:tr w:rsidR="00A75CBB" w:rsidRPr="00A75CBB" w14:paraId="5E2DE588"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3DAE3B2A" w14:textId="77777777" w:rsidR="00A75CBB" w:rsidRPr="00A75CBB" w:rsidRDefault="00A75CBB" w:rsidP="00A75CBB">
            <w:pPr>
              <w:pStyle w:val="ad"/>
              <w:snapToGrid w:val="0"/>
              <w:rPr>
                <w:sz w:val="28"/>
                <w:szCs w:val="28"/>
              </w:rPr>
            </w:pPr>
          </w:p>
          <w:p w14:paraId="60208D34" w14:textId="77777777" w:rsidR="00A75CBB" w:rsidRPr="00A75CBB" w:rsidRDefault="00A75CBB" w:rsidP="00A75CBB">
            <w:pPr>
              <w:pStyle w:val="ad"/>
              <w:snapToGrid w:val="0"/>
              <w:rPr>
                <w:sz w:val="28"/>
                <w:szCs w:val="28"/>
              </w:rPr>
            </w:pPr>
            <w:r w:rsidRPr="00A75CBB">
              <w:rPr>
                <w:sz w:val="28"/>
                <w:szCs w:val="28"/>
              </w:rPr>
              <w:t>3</w:t>
            </w:r>
          </w:p>
        </w:tc>
        <w:tc>
          <w:tcPr>
            <w:tcW w:w="4365" w:type="dxa"/>
            <w:tcBorders>
              <w:left w:val="single" w:sz="1" w:space="0" w:color="000000"/>
              <w:bottom w:val="single" w:sz="1" w:space="0" w:color="000000"/>
            </w:tcBorders>
            <w:shd w:val="clear" w:color="auto" w:fill="auto"/>
          </w:tcPr>
          <w:p w14:paraId="5BD5E0A7" w14:textId="77777777" w:rsidR="00A75CBB" w:rsidRPr="00A75CBB" w:rsidRDefault="00A75CBB" w:rsidP="00A75CBB">
            <w:pPr>
              <w:pStyle w:val="ad"/>
              <w:snapToGrid w:val="0"/>
              <w:rPr>
                <w:sz w:val="28"/>
                <w:szCs w:val="28"/>
              </w:rPr>
            </w:pPr>
          </w:p>
          <w:p w14:paraId="37183B90" w14:textId="77777777" w:rsidR="00A75CBB" w:rsidRPr="00A75CBB" w:rsidRDefault="00A75CBB" w:rsidP="00A75CBB">
            <w:pPr>
              <w:pStyle w:val="ad"/>
              <w:snapToGrid w:val="0"/>
              <w:rPr>
                <w:sz w:val="28"/>
                <w:szCs w:val="28"/>
              </w:rPr>
            </w:pPr>
            <w:r w:rsidRPr="00A75CBB">
              <w:rPr>
                <w:sz w:val="28"/>
                <w:szCs w:val="28"/>
              </w:rPr>
              <w:t>Проведение цикла молодёжных вечеров под общим названием «Наркотик губит талант»</w:t>
            </w:r>
          </w:p>
        </w:tc>
        <w:tc>
          <w:tcPr>
            <w:tcW w:w="2415" w:type="dxa"/>
            <w:tcBorders>
              <w:left w:val="single" w:sz="1" w:space="0" w:color="000000"/>
              <w:bottom w:val="single" w:sz="1" w:space="0" w:color="000000"/>
            </w:tcBorders>
            <w:shd w:val="clear" w:color="auto" w:fill="auto"/>
          </w:tcPr>
          <w:p w14:paraId="37B1D56F" w14:textId="77777777" w:rsidR="00A75CBB" w:rsidRPr="00A75CBB" w:rsidRDefault="00A75CBB" w:rsidP="00A75CBB">
            <w:pPr>
              <w:pStyle w:val="ad"/>
              <w:snapToGrid w:val="0"/>
              <w:rPr>
                <w:sz w:val="28"/>
                <w:szCs w:val="28"/>
              </w:rPr>
            </w:pPr>
          </w:p>
          <w:p w14:paraId="3C55E029"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458560C2" w14:textId="77777777" w:rsidR="00A75CBB" w:rsidRPr="00A75CBB" w:rsidRDefault="00A75CBB" w:rsidP="00A75CBB">
            <w:pPr>
              <w:pStyle w:val="ad"/>
              <w:snapToGrid w:val="0"/>
              <w:rPr>
                <w:sz w:val="28"/>
                <w:szCs w:val="28"/>
              </w:rPr>
            </w:pPr>
          </w:p>
          <w:p w14:paraId="28DDC07B" w14:textId="77777777" w:rsidR="00A75CBB" w:rsidRPr="00A75CBB" w:rsidRDefault="00A75CBB" w:rsidP="00A75CBB">
            <w:pPr>
              <w:pStyle w:val="ad"/>
              <w:snapToGrid w:val="0"/>
              <w:rPr>
                <w:sz w:val="28"/>
                <w:szCs w:val="28"/>
              </w:rPr>
            </w:pPr>
            <w:r w:rsidRPr="00A75CBB">
              <w:rPr>
                <w:sz w:val="28"/>
                <w:szCs w:val="28"/>
              </w:rPr>
              <w:t>культурно-досуговые учреждения, (по согласованию)</w:t>
            </w:r>
          </w:p>
        </w:tc>
      </w:tr>
      <w:tr w:rsidR="00A75CBB" w:rsidRPr="00A75CBB" w14:paraId="6DF7C786" w14:textId="77777777" w:rsidTr="00A75CBB">
        <w:trPr>
          <w:gridAfter w:val="1"/>
          <w:wAfter w:w="3732" w:type="dxa"/>
        </w:trPr>
        <w:tc>
          <w:tcPr>
            <w:tcW w:w="9649" w:type="dxa"/>
            <w:gridSpan w:val="4"/>
            <w:tcBorders>
              <w:left w:val="single" w:sz="1" w:space="0" w:color="000000"/>
              <w:bottom w:val="single" w:sz="1" w:space="0" w:color="000000"/>
              <w:right w:val="single" w:sz="1" w:space="0" w:color="000000"/>
            </w:tcBorders>
            <w:shd w:val="clear" w:color="auto" w:fill="auto"/>
          </w:tcPr>
          <w:p w14:paraId="21CB6AC0" w14:textId="77777777" w:rsidR="00A75CBB" w:rsidRPr="00A75CBB" w:rsidRDefault="00A75CBB" w:rsidP="00A75CBB">
            <w:pPr>
              <w:jc w:val="center"/>
              <w:rPr>
                <w:sz w:val="28"/>
                <w:szCs w:val="28"/>
              </w:rPr>
            </w:pPr>
            <w:r w:rsidRPr="00A75CBB">
              <w:rPr>
                <w:sz w:val="28"/>
                <w:szCs w:val="28"/>
              </w:rPr>
              <w:t>Государственная программа Орловской области от 23 декабря 2019 года N 716</w:t>
            </w:r>
          </w:p>
          <w:p w14:paraId="13CB0126" w14:textId="77777777" w:rsidR="00A75CBB" w:rsidRPr="00A75CBB" w:rsidRDefault="00A75CBB" w:rsidP="00A75CBB">
            <w:pPr>
              <w:jc w:val="center"/>
              <w:rPr>
                <w:sz w:val="28"/>
                <w:szCs w:val="28"/>
              </w:rPr>
            </w:pPr>
            <w:r w:rsidRPr="00A75CBB">
              <w:rPr>
                <w:bCs/>
                <w:sz w:val="28"/>
                <w:szCs w:val="28"/>
                <w:lang w:eastAsia="ru-RU"/>
              </w:rPr>
              <w:t xml:space="preserve">"Развитие культуры и искусства, туризма, архивного дела, сохранение и </w:t>
            </w:r>
            <w:r w:rsidRPr="00A75CBB">
              <w:rPr>
                <w:bCs/>
                <w:sz w:val="28"/>
                <w:szCs w:val="28"/>
                <w:lang w:eastAsia="ru-RU"/>
              </w:rPr>
              <w:lastRenderedPageBreak/>
              <w:t>реконструкция военно-мемориальных объектов в Орловской области"</w:t>
            </w:r>
            <w:r w:rsidRPr="00A75CBB">
              <w:rPr>
                <w:sz w:val="28"/>
                <w:szCs w:val="28"/>
              </w:rPr>
              <w:t xml:space="preserve"> </w:t>
            </w:r>
          </w:p>
        </w:tc>
      </w:tr>
      <w:tr w:rsidR="00A75CBB" w:rsidRPr="00A75CBB" w14:paraId="3F4DFD30" w14:textId="77777777" w:rsidTr="00A75CBB">
        <w:trPr>
          <w:gridAfter w:val="1"/>
          <w:wAfter w:w="3732" w:type="dxa"/>
        </w:trPr>
        <w:tc>
          <w:tcPr>
            <w:tcW w:w="435" w:type="dxa"/>
            <w:tcBorders>
              <w:left w:val="single" w:sz="1" w:space="0" w:color="000000"/>
              <w:bottom w:val="single" w:sz="4" w:space="0" w:color="auto"/>
            </w:tcBorders>
            <w:shd w:val="clear" w:color="auto" w:fill="auto"/>
          </w:tcPr>
          <w:p w14:paraId="55AE4CC6" w14:textId="77777777" w:rsidR="00A75CBB" w:rsidRPr="00A75CBB" w:rsidRDefault="00A75CBB" w:rsidP="00A75CBB">
            <w:pPr>
              <w:pStyle w:val="ad"/>
              <w:snapToGrid w:val="0"/>
              <w:rPr>
                <w:sz w:val="28"/>
                <w:szCs w:val="28"/>
              </w:rPr>
            </w:pPr>
            <w:r w:rsidRPr="00A75CBB">
              <w:rPr>
                <w:sz w:val="28"/>
                <w:szCs w:val="28"/>
              </w:rPr>
              <w:lastRenderedPageBreak/>
              <w:t>1</w:t>
            </w:r>
          </w:p>
        </w:tc>
        <w:tc>
          <w:tcPr>
            <w:tcW w:w="4365" w:type="dxa"/>
            <w:tcBorders>
              <w:left w:val="single" w:sz="1" w:space="0" w:color="000000"/>
              <w:bottom w:val="single" w:sz="4" w:space="0" w:color="auto"/>
            </w:tcBorders>
            <w:shd w:val="clear" w:color="auto" w:fill="auto"/>
          </w:tcPr>
          <w:p w14:paraId="1AC433C1" w14:textId="77777777" w:rsidR="00A75CBB" w:rsidRPr="00A75CBB" w:rsidRDefault="00A75CBB" w:rsidP="00A75CBB">
            <w:pPr>
              <w:pStyle w:val="ad"/>
              <w:snapToGrid w:val="0"/>
              <w:rPr>
                <w:sz w:val="28"/>
                <w:szCs w:val="28"/>
              </w:rPr>
            </w:pPr>
            <w:r w:rsidRPr="00A75CBB">
              <w:rPr>
                <w:sz w:val="28"/>
                <w:szCs w:val="28"/>
              </w:rPr>
              <w:t>Работа с главами администраций поселений по вопросу оформления учётной и охранной документации на объекты культурного наследия</w:t>
            </w:r>
          </w:p>
        </w:tc>
        <w:tc>
          <w:tcPr>
            <w:tcW w:w="2415" w:type="dxa"/>
            <w:tcBorders>
              <w:left w:val="single" w:sz="1" w:space="0" w:color="000000"/>
              <w:bottom w:val="single" w:sz="4" w:space="0" w:color="auto"/>
            </w:tcBorders>
            <w:shd w:val="clear" w:color="auto" w:fill="auto"/>
          </w:tcPr>
          <w:p w14:paraId="74023532"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4" w:space="0" w:color="auto"/>
              <w:right w:val="single" w:sz="1" w:space="0" w:color="000000"/>
            </w:tcBorders>
            <w:shd w:val="clear" w:color="auto" w:fill="auto"/>
          </w:tcPr>
          <w:p w14:paraId="13BFC750"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77E2AB71" w14:textId="77777777" w:rsidTr="00A75CBB">
        <w:trPr>
          <w:gridAfter w:val="1"/>
          <w:wAfter w:w="3732" w:type="dxa"/>
        </w:trPr>
        <w:tc>
          <w:tcPr>
            <w:tcW w:w="435" w:type="dxa"/>
            <w:tcBorders>
              <w:top w:val="single" w:sz="4" w:space="0" w:color="auto"/>
              <w:left w:val="single" w:sz="2" w:space="0" w:color="000000"/>
              <w:bottom w:val="single" w:sz="2" w:space="0" w:color="000000"/>
              <w:right w:val="single" w:sz="2" w:space="0" w:color="000000"/>
            </w:tcBorders>
            <w:shd w:val="clear" w:color="auto" w:fill="auto"/>
          </w:tcPr>
          <w:p w14:paraId="2DF6EBF6" w14:textId="77777777" w:rsidR="00A75CBB" w:rsidRPr="00A75CBB" w:rsidRDefault="00A75CBB" w:rsidP="00A75CBB">
            <w:pPr>
              <w:pStyle w:val="ad"/>
              <w:snapToGrid w:val="0"/>
              <w:rPr>
                <w:sz w:val="28"/>
                <w:szCs w:val="28"/>
              </w:rPr>
            </w:pPr>
            <w:r w:rsidRPr="00A75CBB">
              <w:rPr>
                <w:sz w:val="28"/>
                <w:szCs w:val="28"/>
              </w:rPr>
              <w:t>2</w:t>
            </w:r>
          </w:p>
        </w:tc>
        <w:tc>
          <w:tcPr>
            <w:tcW w:w="4365" w:type="dxa"/>
            <w:tcBorders>
              <w:top w:val="single" w:sz="4" w:space="0" w:color="auto"/>
              <w:left w:val="single" w:sz="2" w:space="0" w:color="000000"/>
              <w:bottom w:val="single" w:sz="2" w:space="0" w:color="000000"/>
              <w:right w:val="single" w:sz="2" w:space="0" w:color="000000"/>
            </w:tcBorders>
            <w:shd w:val="clear" w:color="auto" w:fill="auto"/>
          </w:tcPr>
          <w:p w14:paraId="74C707D1" w14:textId="77777777" w:rsidR="00A75CBB" w:rsidRPr="00A75CBB" w:rsidRDefault="00A75CBB" w:rsidP="00A75CBB">
            <w:pPr>
              <w:pStyle w:val="ad"/>
              <w:snapToGrid w:val="0"/>
              <w:rPr>
                <w:sz w:val="28"/>
                <w:szCs w:val="28"/>
              </w:rPr>
            </w:pPr>
            <w:r w:rsidRPr="00A75CBB">
              <w:rPr>
                <w:sz w:val="28"/>
                <w:szCs w:val="28"/>
              </w:rPr>
              <w:t>Контроль за осуществлением пополнения книжного фонда</w:t>
            </w:r>
          </w:p>
        </w:tc>
        <w:tc>
          <w:tcPr>
            <w:tcW w:w="2415" w:type="dxa"/>
            <w:tcBorders>
              <w:top w:val="single" w:sz="4" w:space="0" w:color="auto"/>
              <w:left w:val="single" w:sz="2" w:space="0" w:color="000000"/>
              <w:bottom w:val="single" w:sz="2" w:space="0" w:color="000000"/>
              <w:right w:val="single" w:sz="2" w:space="0" w:color="000000"/>
            </w:tcBorders>
            <w:shd w:val="clear" w:color="auto" w:fill="auto"/>
          </w:tcPr>
          <w:p w14:paraId="1283D9C2"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4" w:space="0" w:color="auto"/>
              <w:left w:val="single" w:sz="2" w:space="0" w:color="000000"/>
              <w:bottom w:val="single" w:sz="2" w:space="0" w:color="000000"/>
              <w:right w:val="single" w:sz="2" w:space="0" w:color="000000"/>
            </w:tcBorders>
            <w:shd w:val="clear" w:color="auto" w:fill="auto"/>
          </w:tcPr>
          <w:p w14:paraId="6745B2A1"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3132EB16" w14:textId="77777777" w:rsidTr="00A75CBB">
        <w:trPr>
          <w:gridAfter w:val="1"/>
          <w:wAfter w:w="3732" w:type="dxa"/>
        </w:trPr>
        <w:tc>
          <w:tcPr>
            <w:tcW w:w="435" w:type="dxa"/>
            <w:tcBorders>
              <w:top w:val="single" w:sz="2" w:space="0" w:color="000000"/>
              <w:left w:val="single" w:sz="1" w:space="0" w:color="000000"/>
              <w:bottom w:val="single" w:sz="1" w:space="0" w:color="000000"/>
            </w:tcBorders>
            <w:shd w:val="clear" w:color="auto" w:fill="auto"/>
          </w:tcPr>
          <w:p w14:paraId="4DD80FE7" w14:textId="77777777" w:rsidR="00A75CBB" w:rsidRPr="00A75CBB" w:rsidRDefault="00A75CBB" w:rsidP="00A75CBB">
            <w:pPr>
              <w:pStyle w:val="ad"/>
              <w:snapToGrid w:val="0"/>
              <w:rPr>
                <w:sz w:val="28"/>
                <w:szCs w:val="28"/>
              </w:rPr>
            </w:pPr>
            <w:r w:rsidRPr="00A75CBB">
              <w:rPr>
                <w:sz w:val="28"/>
                <w:szCs w:val="28"/>
              </w:rPr>
              <w:t>3</w:t>
            </w:r>
          </w:p>
        </w:tc>
        <w:tc>
          <w:tcPr>
            <w:tcW w:w="4365" w:type="dxa"/>
            <w:tcBorders>
              <w:top w:val="single" w:sz="2" w:space="0" w:color="000000"/>
              <w:left w:val="single" w:sz="1" w:space="0" w:color="000000"/>
              <w:bottom w:val="single" w:sz="1" w:space="0" w:color="000000"/>
            </w:tcBorders>
            <w:shd w:val="clear" w:color="auto" w:fill="auto"/>
          </w:tcPr>
          <w:p w14:paraId="74E6E283" w14:textId="77777777" w:rsidR="00A75CBB" w:rsidRPr="00A75CBB" w:rsidRDefault="00A75CBB" w:rsidP="00A75CBB">
            <w:pPr>
              <w:pStyle w:val="ad"/>
              <w:snapToGrid w:val="0"/>
              <w:rPr>
                <w:sz w:val="28"/>
                <w:szCs w:val="28"/>
              </w:rPr>
            </w:pPr>
            <w:r w:rsidRPr="00A75CBB">
              <w:rPr>
                <w:sz w:val="28"/>
                <w:szCs w:val="28"/>
              </w:rPr>
              <w:t>Контроль за повышением квалификации специалистов учреждений культуры</w:t>
            </w:r>
          </w:p>
        </w:tc>
        <w:tc>
          <w:tcPr>
            <w:tcW w:w="2415" w:type="dxa"/>
            <w:tcBorders>
              <w:top w:val="single" w:sz="2" w:space="0" w:color="000000"/>
              <w:left w:val="single" w:sz="1" w:space="0" w:color="000000"/>
              <w:bottom w:val="single" w:sz="1" w:space="0" w:color="000000"/>
            </w:tcBorders>
            <w:shd w:val="clear" w:color="auto" w:fill="auto"/>
          </w:tcPr>
          <w:p w14:paraId="588CB460"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2" w:space="0" w:color="000000"/>
              <w:left w:val="single" w:sz="1" w:space="0" w:color="000000"/>
              <w:bottom w:val="single" w:sz="1" w:space="0" w:color="000000"/>
              <w:right w:val="single" w:sz="1" w:space="0" w:color="000000"/>
            </w:tcBorders>
            <w:shd w:val="clear" w:color="auto" w:fill="auto"/>
          </w:tcPr>
          <w:p w14:paraId="28F09939"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6CDF5AAB"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09717A7F" w14:textId="77777777" w:rsidR="00A75CBB" w:rsidRPr="00A75CBB" w:rsidRDefault="00A75CBB" w:rsidP="00A75CBB">
            <w:pPr>
              <w:pStyle w:val="ad"/>
              <w:snapToGrid w:val="0"/>
              <w:rPr>
                <w:sz w:val="28"/>
                <w:szCs w:val="28"/>
              </w:rPr>
            </w:pPr>
            <w:r w:rsidRPr="00A75CBB">
              <w:rPr>
                <w:sz w:val="28"/>
                <w:szCs w:val="28"/>
              </w:rPr>
              <w:t>4</w:t>
            </w:r>
          </w:p>
        </w:tc>
        <w:tc>
          <w:tcPr>
            <w:tcW w:w="4365" w:type="dxa"/>
            <w:tcBorders>
              <w:left w:val="single" w:sz="1" w:space="0" w:color="000000"/>
              <w:bottom w:val="single" w:sz="1" w:space="0" w:color="000000"/>
            </w:tcBorders>
            <w:shd w:val="clear" w:color="auto" w:fill="auto"/>
          </w:tcPr>
          <w:p w14:paraId="617502E5" w14:textId="77777777" w:rsidR="00A75CBB" w:rsidRPr="00A75CBB" w:rsidRDefault="00A75CBB" w:rsidP="00A75CBB">
            <w:pPr>
              <w:pStyle w:val="ad"/>
              <w:snapToGrid w:val="0"/>
              <w:rPr>
                <w:sz w:val="28"/>
                <w:szCs w:val="28"/>
              </w:rPr>
            </w:pPr>
            <w:r w:rsidRPr="00A75CBB">
              <w:rPr>
                <w:sz w:val="28"/>
                <w:szCs w:val="28"/>
              </w:rPr>
              <w:t>Контроль за организацией выставочной деятельности</w:t>
            </w:r>
          </w:p>
        </w:tc>
        <w:tc>
          <w:tcPr>
            <w:tcW w:w="2415" w:type="dxa"/>
            <w:tcBorders>
              <w:left w:val="single" w:sz="1" w:space="0" w:color="000000"/>
              <w:bottom w:val="single" w:sz="1" w:space="0" w:color="000000"/>
            </w:tcBorders>
            <w:shd w:val="clear" w:color="auto" w:fill="auto"/>
          </w:tcPr>
          <w:p w14:paraId="60FD0433"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6596FFC7"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5C1B2F5A" w14:textId="77777777" w:rsidTr="00A75CBB">
        <w:trPr>
          <w:gridAfter w:val="1"/>
          <w:wAfter w:w="3732" w:type="dxa"/>
          <w:trHeight w:val="400"/>
        </w:trPr>
        <w:tc>
          <w:tcPr>
            <w:tcW w:w="435" w:type="dxa"/>
            <w:tcBorders>
              <w:left w:val="single" w:sz="1" w:space="0" w:color="000000"/>
              <w:bottom w:val="single" w:sz="4" w:space="0" w:color="auto"/>
            </w:tcBorders>
            <w:shd w:val="clear" w:color="auto" w:fill="auto"/>
          </w:tcPr>
          <w:p w14:paraId="4FA6491B" w14:textId="77777777" w:rsidR="00A75CBB" w:rsidRPr="00A75CBB" w:rsidRDefault="00A75CBB" w:rsidP="00A75CBB">
            <w:pPr>
              <w:pStyle w:val="ad"/>
              <w:snapToGrid w:val="0"/>
              <w:rPr>
                <w:sz w:val="28"/>
                <w:szCs w:val="28"/>
              </w:rPr>
            </w:pPr>
            <w:r w:rsidRPr="00A75CBB">
              <w:rPr>
                <w:sz w:val="28"/>
                <w:szCs w:val="28"/>
              </w:rPr>
              <w:t>5</w:t>
            </w:r>
          </w:p>
        </w:tc>
        <w:tc>
          <w:tcPr>
            <w:tcW w:w="4365" w:type="dxa"/>
            <w:tcBorders>
              <w:left w:val="single" w:sz="1" w:space="0" w:color="000000"/>
              <w:bottom w:val="single" w:sz="4" w:space="0" w:color="auto"/>
            </w:tcBorders>
            <w:shd w:val="clear" w:color="auto" w:fill="auto"/>
          </w:tcPr>
          <w:p w14:paraId="394F7BBB" w14:textId="77777777" w:rsidR="00A75CBB" w:rsidRPr="00A75CBB" w:rsidRDefault="00A75CBB" w:rsidP="00A75CBB">
            <w:pPr>
              <w:pStyle w:val="ad"/>
              <w:snapToGrid w:val="0"/>
              <w:rPr>
                <w:sz w:val="28"/>
                <w:szCs w:val="28"/>
              </w:rPr>
            </w:pPr>
            <w:r w:rsidRPr="00A75CBB">
              <w:rPr>
                <w:sz w:val="28"/>
                <w:szCs w:val="28"/>
              </w:rPr>
              <w:t>Участие в праздновании  Дня района</w:t>
            </w:r>
          </w:p>
          <w:p w14:paraId="394A967E" w14:textId="77777777" w:rsidR="00A75CBB" w:rsidRPr="00A75CBB" w:rsidRDefault="00A75CBB" w:rsidP="00A75CBB">
            <w:pPr>
              <w:pStyle w:val="ad"/>
              <w:snapToGrid w:val="0"/>
              <w:rPr>
                <w:sz w:val="28"/>
                <w:szCs w:val="28"/>
              </w:rPr>
            </w:pPr>
          </w:p>
          <w:p w14:paraId="7D7C2647" w14:textId="77777777" w:rsidR="00A75CBB" w:rsidRPr="00A75CBB" w:rsidRDefault="00A75CBB" w:rsidP="00A75CBB">
            <w:pPr>
              <w:pStyle w:val="ad"/>
              <w:snapToGrid w:val="0"/>
              <w:rPr>
                <w:sz w:val="28"/>
                <w:szCs w:val="28"/>
              </w:rPr>
            </w:pPr>
          </w:p>
        </w:tc>
        <w:tc>
          <w:tcPr>
            <w:tcW w:w="2415" w:type="dxa"/>
            <w:tcBorders>
              <w:left w:val="single" w:sz="1" w:space="0" w:color="000000"/>
              <w:bottom w:val="single" w:sz="4" w:space="0" w:color="auto"/>
            </w:tcBorders>
            <w:shd w:val="clear" w:color="auto" w:fill="auto"/>
          </w:tcPr>
          <w:p w14:paraId="1ED56F13" w14:textId="77777777" w:rsidR="00A75CBB" w:rsidRPr="00A75CBB" w:rsidRDefault="00A75CBB" w:rsidP="00A75CBB">
            <w:pPr>
              <w:pStyle w:val="ad"/>
              <w:snapToGrid w:val="0"/>
              <w:rPr>
                <w:sz w:val="28"/>
                <w:szCs w:val="28"/>
              </w:rPr>
            </w:pPr>
            <w:r w:rsidRPr="00A75CBB">
              <w:rPr>
                <w:sz w:val="28"/>
                <w:szCs w:val="28"/>
              </w:rPr>
              <w:t>июнь</w:t>
            </w:r>
          </w:p>
        </w:tc>
        <w:tc>
          <w:tcPr>
            <w:tcW w:w="2434" w:type="dxa"/>
            <w:tcBorders>
              <w:left w:val="single" w:sz="1" w:space="0" w:color="000000"/>
              <w:bottom w:val="single" w:sz="4" w:space="0" w:color="auto"/>
              <w:right w:val="single" w:sz="1" w:space="0" w:color="000000"/>
            </w:tcBorders>
            <w:shd w:val="clear" w:color="auto" w:fill="auto"/>
          </w:tcPr>
          <w:p w14:paraId="7D12FA59"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33FE8F10" w14:textId="77777777" w:rsidTr="00A75CBB">
        <w:trPr>
          <w:gridAfter w:val="1"/>
          <w:wAfter w:w="3732" w:type="dxa"/>
        </w:trPr>
        <w:tc>
          <w:tcPr>
            <w:tcW w:w="435" w:type="dxa"/>
            <w:tcBorders>
              <w:top w:val="single" w:sz="4" w:space="0" w:color="auto"/>
              <w:left w:val="single" w:sz="2" w:space="0" w:color="000000"/>
              <w:bottom w:val="single" w:sz="2" w:space="0" w:color="000000"/>
              <w:right w:val="single" w:sz="2" w:space="0" w:color="000000"/>
            </w:tcBorders>
            <w:shd w:val="clear" w:color="auto" w:fill="auto"/>
          </w:tcPr>
          <w:p w14:paraId="19F475D3" w14:textId="77777777" w:rsidR="00A75CBB" w:rsidRPr="00A75CBB" w:rsidRDefault="00A75CBB" w:rsidP="00A75CBB">
            <w:pPr>
              <w:pStyle w:val="ad"/>
              <w:snapToGrid w:val="0"/>
              <w:rPr>
                <w:sz w:val="28"/>
                <w:szCs w:val="28"/>
              </w:rPr>
            </w:pPr>
            <w:r w:rsidRPr="00A75CBB">
              <w:rPr>
                <w:sz w:val="28"/>
                <w:szCs w:val="28"/>
              </w:rPr>
              <w:t>6</w:t>
            </w:r>
          </w:p>
        </w:tc>
        <w:tc>
          <w:tcPr>
            <w:tcW w:w="4365" w:type="dxa"/>
            <w:tcBorders>
              <w:top w:val="single" w:sz="4" w:space="0" w:color="auto"/>
              <w:left w:val="single" w:sz="2" w:space="0" w:color="000000"/>
              <w:bottom w:val="single" w:sz="2" w:space="0" w:color="000000"/>
              <w:right w:val="single" w:sz="2" w:space="0" w:color="000000"/>
            </w:tcBorders>
            <w:shd w:val="clear" w:color="auto" w:fill="auto"/>
          </w:tcPr>
          <w:p w14:paraId="5258E93B" w14:textId="77777777" w:rsidR="00A75CBB" w:rsidRPr="00A75CBB" w:rsidRDefault="00A75CBB" w:rsidP="00A75CBB">
            <w:pPr>
              <w:pStyle w:val="ad"/>
              <w:snapToGrid w:val="0"/>
              <w:rPr>
                <w:sz w:val="28"/>
                <w:szCs w:val="28"/>
              </w:rPr>
            </w:pPr>
            <w:r w:rsidRPr="00A75CBB">
              <w:rPr>
                <w:sz w:val="28"/>
                <w:szCs w:val="28"/>
              </w:rPr>
              <w:t>Работа с главами администраций поселений по вопросу оформления необходимой документации для проведения мероприятий пожарной безопасности, и ремонта зданий учреждений культуры</w:t>
            </w:r>
          </w:p>
        </w:tc>
        <w:tc>
          <w:tcPr>
            <w:tcW w:w="2415" w:type="dxa"/>
            <w:tcBorders>
              <w:top w:val="single" w:sz="4" w:space="0" w:color="auto"/>
              <w:left w:val="single" w:sz="2" w:space="0" w:color="000000"/>
              <w:bottom w:val="single" w:sz="2" w:space="0" w:color="000000"/>
              <w:right w:val="single" w:sz="2" w:space="0" w:color="000000"/>
            </w:tcBorders>
            <w:shd w:val="clear" w:color="auto" w:fill="auto"/>
          </w:tcPr>
          <w:p w14:paraId="37F86483"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4" w:space="0" w:color="auto"/>
              <w:left w:val="single" w:sz="2" w:space="0" w:color="000000"/>
              <w:bottom w:val="single" w:sz="2" w:space="0" w:color="000000"/>
              <w:right w:val="single" w:sz="2" w:space="0" w:color="000000"/>
            </w:tcBorders>
            <w:shd w:val="clear" w:color="auto" w:fill="auto"/>
          </w:tcPr>
          <w:p w14:paraId="4F34B487"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2291328A" w14:textId="77777777" w:rsidTr="00A75CBB">
        <w:trPr>
          <w:gridAfter w:val="1"/>
          <w:wAfter w:w="3732" w:type="dxa"/>
        </w:trPr>
        <w:tc>
          <w:tcPr>
            <w:tcW w:w="435" w:type="dxa"/>
            <w:tcBorders>
              <w:top w:val="single" w:sz="2" w:space="0" w:color="000000"/>
              <w:left w:val="single" w:sz="1" w:space="0" w:color="000000"/>
              <w:bottom w:val="single" w:sz="1" w:space="0" w:color="000000"/>
            </w:tcBorders>
            <w:shd w:val="clear" w:color="auto" w:fill="auto"/>
          </w:tcPr>
          <w:p w14:paraId="47C3217E" w14:textId="77777777" w:rsidR="00A75CBB" w:rsidRPr="00A75CBB" w:rsidRDefault="00A75CBB" w:rsidP="00A75CBB">
            <w:pPr>
              <w:pStyle w:val="ad"/>
              <w:snapToGrid w:val="0"/>
              <w:rPr>
                <w:sz w:val="28"/>
                <w:szCs w:val="28"/>
              </w:rPr>
            </w:pPr>
            <w:r w:rsidRPr="00A75CBB">
              <w:rPr>
                <w:sz w:val="28"/>
                <w:szCs w:val="28"/>
              </w:rPr>
              <w:t>7</w:t>
            </w:r>
          </w:p>
        </w:tc>
        <w:tc>
          <w:tcPr>
            <w:tcW w:w="4365" w:type="dxa"/>
            <w:tcBorders>
              <w:top w:val="single" w:sz="2" w:space="0" w:color="000000"/>
              <w:left w:val="single" w:sz="1" w:space="0" w:color="000000"/>
              <w:bottom w:val="single" w:sz="1" w:space="0" w:color="000000"/>
            </w:tcBorders>
            <w:shd w:val="clear" w:color="auto" w:fill="auto"/>
          </w:tcPr>
          <w:p w14:paraId="23E8BFF5" w14:textId="77777777" w:rsidR="00A75CBB" w:rsidRPr="00A75CBB" w:rsidRDefault="00A75CBB" w:rsidP="00A75CBB">
            <w:pPr>
              <w:pStyle w:val="ad"/>
              <w:snapToGrid w:val="0"/>
              <w:rPr>
                <w:sz w:val="28"/>
                <w:szCs w:val="28"/>
              </w:rPr>
            </w:pPr>
            <w:r w:rsidRPr="00A75CBB">
              <w:rPr>
                <w:sz w:val="28"/>
                <w:szCs w:val="28"/>
              </w:rPr>
              <w:t>Участие в зональных, краевых, межрегиональных, конкурсах, фестивалях (согласно положений о проведении)</w:t>
            </w:r>
          </w:p>
        </w:tc>
        <w:tc>
          <w:tcPr>
            <w:tcW w:w="2415" w:type="dxa"/>
            <w:tcBorders>
              <w:top w:val="single" w:sz="2" w:space="0" w:color="000000"/>
              <w:left w:val="single" w:sz="1" w:space="0" w:color="000000"/>
              <w:bottom w:val="single" w:sz="1" w:space="0" w:color="000000"/>
            </w:tcBorders>
            <w:shd w:val="clear" w:color="auto" w:fill="auto"/>
          </w:tcPr>
          <w:p w14:paraId="3318E409"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2" w:space="0" w:color="000000"/>
              <w:left w:val="single" w:sz="1" w:space="0" w:color="000000"/>
              <w:bottom w:val="single" w:sz="1" w:space="0" w:color="000000"/>
              <w:right w:val="single" w:sz="1" w:space="0" w:color="000000"/>
            </w:tcBorders>
            <w:shd w:val="clear" w:color="auto" w:fill="auto"/>
          </w:tcPr>
          <w:p w14:paraId="5CF0F26D" w14:textId="77777777" w:rsidR="00A75CBB" w:rsidRPr="00A75CBB" w:rsidRDefault="00A75CBB" w:rsidP="00A75CBB">
            <w:pPr>
              <w:pStyle w:val="ad"/>
              <w:snapToGrid w:val="0"/>
              <w:rPr>
                <w:rFonts w:eastAsia="Times New Roman"/>
                <w:sz w:val="28"/>
                <w:szCs w:val="28"/>
              </w:rPr>
            </w:pPr>
            <w:r w:rsidRPr="00A75CBB">
              <w:rPr>
                <w:sz w:val="28"/>
                <w:szCs w:val="28"/>
              </w:rPr>
              <w:t>учреждения культуры, специалисты отрасли</w:t>
            </w:r>
          </w:p>
        </w:tc>
      </w:tr>
      <w:tr w:rsidR="00A75CBB" w:rsidRPr="00A75CBB" w14:paraId="123DC730" w14:textId="77777777" w:rsidTr="00A75CBB">
        <w:trPr>
          <w:gridAfter w:val="1"/>
          <w:wAfter w:w="3732" w:type="dxa"/>
        </w:trPr>
        <w:tc>
          <w:tcPr>
            <w:tcW w:w="9649" w:type="dxa"/>
            <w:gridSpan w:val="4"/>
            <w:tcBorders>
              <w:left w:val="single" w:sz="1" w:space="0" w:color="000000"/>
              <w:bottom w:val="single" w:sz="1" w:space="0" w:color="000000"/>
              <w:right w:val="single" w:sz="1" w:space="0" w:color="000000"/>
            </w:tcBorders>
            <w:shd w:val="clear" w:color="auto" w:fill="auto"/>
          </w:tcPr>
          <w:p w14:paraId="374CA409" w14:textId="77777777" w:rsidR="00A75CBB" w:rsidRPr="00A75CBB" w:rsidRDefault="00A75CBB" w:rsidP="00A75CBB">
            <w:pPr>
              <w:pStyle w:val="ad"/>
              <w:snapToGrid w:val="0"/>
              <w:jc w:val="center"/>
              <w:rPr>
                <w:rFonts w:eastAsia="Times New Roman"/>
                <w:sz w:val="28"/>
                <w:szCs w:val="28"/>
              </w:rPr>
            </w:pPr>
            <w:r w:rsidRPr="00A75CBB">
              <w:rPr>
                <w:sz w:val="28"/>
                <w:szCs w:val="28"/>
              </w:rPr>
              <w:t>II. Формирование Архивного Фонда</w:t>
            </w:r>
          </w:p>
        </w:tc>
      </w:tr>
      <w:tr w:rsidR="00A75CBB" w:rsidRPr="00A75CBB" w14:paraId="58341CD5"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670F2EB6" w14:textId="77777777" w:rsidR="00A75CBB" w:rsidRPr="00A75CBB" w:rsidRDefault="00A75CBB" w:rsidP="00A75CBB">
            <w:pPr>
              <w:pStyle w:val="ad"/>
              <w:snapToGrid w:val="0"/>
              <w:rPr>
                <w:sz w:val="28"/>
                <w:szCs w:val="28"/>
              </w:rPr>
            </w:pPr>
            <w:r w:rsidRPr="00A75CBB">
              <w:rPr>
                <w:sz w:val="28"/>
                <w:szCs w:val="28"/>
              </w:rPr>
              <w:t>1.</w:t>
            </w:r>
          </w:p>
        </w:tc>
        <w:tc>
          <w:tcPr>
            <w:tcW w:w="4365" w:type="dxa"/>
            <w:tcBorders>
              <w:left w:val="single" w:sz="1" w:space="0" w:color="000000"/>
              <w:bottom w:val="single" w:sz="1" w:space="0" w:color="000000"/>
            </w:tcBorders>
            <w:shd w:val="clear" w:color="auto" w:fill="auto"/>
          </w:tcPr>
          <w:p w14:paraId="4C7FF7C0" w14:textId="77777777" w:rsidR="00A75CBB" w:rsidRPr="00A75CBB" w:rsidRDefault="00A75CBB" w:rsidP="00A75CBB">
            <w:pPr>
              <w:pStyle w:val="ad"/>
              <w:snapToGrid w:val="0"/>
              <w:rPr>
                <w:sz w:val="28"/>
                <w:szCs w:val="28"/>
              </w:rPr>
            </w:pPr>
            <w:r w:rsidRPr="00A75CBB">
              <w:rPr>
                <w:sz w:val="28"/>
                <w:szCs w:val="28"/>
              </w:rPr>
              <w:t>Обеспечение сохранности документов и государственный учет документов муниципального архива</w:t>
            </w:r>
          </w:p>
        </w:tc>
        <w:tc>
          <w:tcPr>
            <w:tcW w:w="2415" w:type="dxa"/>
            <w:tcBorders>
              <w:left w:val="single" w:sz="1" w:space="0" w:color="000000"/>
              <w:bottom w:val="single" w:sz="1" w:space="0" w:color="000000"/>
            </w:tcBorders>
            <w:shd w:val="clear" w:color="auto" w:fill="auto"/>
          </w:tcPr>
          <w:p w14:paraId="64504F59"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7800F7EC" w14:textId="77777777" w:rsidR="00A75CBB" w:rsidRPr="00A75CBB" w:rsidRDefault="00A75CBB" w:rsidP="00A75CBB">
            <w:pPr>
              <w:pStyle w:val="ad"/>
              <w:snapToGrid w:val="0"/>
              <w:rPr>
                <w:sz w:val="28"/>
                <w:szCs w:val="28"/>
              </w:rPr>
            </w:pPr>
            <w:r w:rsidRPr="00A75CBB">
              <w:rPr>
                <w:sz w:val="28"/>
                <w:szCs w:val="28"/>
              </w:rPr>
              <w:t>специалист муниципального архива</w:t>
            </w:r>
          </w:p>
        </w:tc>
      </w:tr>
      <w:tr w:rsidR="00A75CBB" w:rsidRPr="00A75CBB" w14:paraId="03783463"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6242FA35" w14:textId="77777777" w:rsidR="00A75CBB" w:rsidRPr="00A75CBB" w:rsidRDefault="00A75CBB" w:rsidP="00A75CBB">
            <w:pPr>
              <w:pStyle w:val="ad"/>
              <w:snapToGrid w:val="0"/>
              <w:rPr>
                <w:sz w:val="28"/>
                <w:szCs w:val="28"/>
              </w:rPr>
            </w:pPr>
            <w:r w:rsidRPr="00A75CBB">
              <w:rPr>
                <w:sz w:val="28"/>
                <w:szCs w:val="28"/>
              </w:rPr>
              <w:t>2.</w:t>
            </w:r>
          </w:p>
        </w:tc>
        <w:tc>
          <w:tcPr>
            <w:tcW w:w="4365" w:type="dxa"/>
            <w:tcBorders>
              <w:left w:val="single" w:sz="1" w:space="0" w:color="000000"/>
              <w:bottom w:val="single" w:sz="1" w:space="0" w:color="000000"/>
            </w:tcBorders>
            <w:shd w:val="clear" w:color="auto" w:fill="auto"/>
          </w:tcPr>
          <w:p w14:paraId="3E85B37F" w14:textId="77777777" w:rsidR="00A75CBB" w:rsidRPr="00A75CBB" w:rsidRDefault="00A75CBB" w:rsidP="00A75CBB">
            <w:pPr>
              <w:pStyle w:val="ad"/>
              <w:snapToGrid w:val="0"/>
              <w:rPr>
                <w:sz w:val="28"/>
                <w:szCs w:val="28"/>
              </w:rPr>
            </w:pPr>
            <w:r w:rsidRPr="00A75CBB">
              <w:rPr>
                <w:sz w:val="28"/>
                <w:szCs w:val="28"/>
              </w:rPr>
              <w:t xml:space="preserve">Комплектование муниципального архива. </w:t>
            </w:r>
          </w:p>
          <w:p w14:paraId="2A43ECB9" w14:textId="77777777" w:rsidR="00A75CBB" w:rsidRPr="00A75CBB" w:rsidRDefault="00A75CBB" w:rsidP="00A75CBB">
            <w:pPr>
              <w:pStyle w:val="ad"/>
              <w:snapToGrid w:val="0"/>
              <w:rPr>
                <w:sz w:val="28"/>
                <w:szCs w:val="28"/>
              </w:rPr>
            </w:pPr>
            <w:r w:rsidRPr="00A75CBB">
              <w:rPr>
                <w:sz w:val="28"/>
                <w:szCs w:val="28"/>
              </w:rPr>
              <w:t>- Паспортизация организаций источников-комплектования</w:t>
            </w:r>
          </w:p>
          <w:p w14:paraId="0ADD4A08" w14:textId="77777777" w:rsidR="00A75CBB" w:rsidRPr="00A75CBB" w:rsidRDefault="00A75CBB" w:rsidP="00A75CBB">
            <w:pPr>
              <w:pStyle w:val="ad"/>
              <w:snapToGrid w:val="0"/>
              <w:rPr>
                <w:sz w:val="28"/>
                <w:szCs w:val="28"/>
              </w:rPr>
            </w:pPr>
            <w:r w:rsidRPr="00A75CBB">
              <w:rPr>
                <w:sz w:val="28"/>
                <w:szCs w:val="28"/>
              </w:rPr>
              <w:t>- прием архивных документов на хранение 225ед.хр.,</w:t>
            </w:r>
          </w:p>
          <w:p w14:paraId="666DB9B2" w14:textId="77777777" w:rsidR="00A75CBB" w:rsidRPr="00A75CBB" w:rsidRDefault="00A75CBB" w:rsidP="00A75CBB">
            <w:pPr>
              <w:pStyle w:val="ad"/>
              <w:snapToGrid w:val="0"/>
              <w:rPr>
                <w:sz w:val="28"/>
                <w:szCs w:val="28"/>
              </w:rPr>
            </w:pPr>
            <w:r w:rsidRPr="00A75CBB">
              <w:rPr>
                <w:sz w:val="28"/>
                <w:szCs w:val="28"/>
              </w:rPr>
              <w:t>- представить на утверждение ЭПК описей дел постоянного хранения 195 ед.хр., описей дел по личному составу 46 ед.хр.,</w:t>
            </w:r>
          </w:p>
          <w:p w14:paraId="1A79C2A0" w14:textId="77777777" w:rsidR="00A75CBB" w:rsidRPr="00A75CBB" w:rsidRDefault="00A75CBB" w:rsidP="00A75CBB">
            <w:pPr>
              <w:pStyle w:val="ad"/>
              <w:snapToGrid w:val="0"/>
              <w:rPr>
                <w:sz w:val="28"/>
                <w:szCs w:val="28"/>
              </w:rPr>
            </w:pPr>
            <w:r w:rsidRPr="00A75CBB">
              <w:rPr>
                <w:sz w:val="28"/>
                <w:szCs w:val="28"/>
              </w:rPr>
              <w:lastRenderedPageBreak/>
              <w:t>- предоставлять согласование на ЭПК номенклатуры дел,  инструкции по делопроизводству, положений об архиве, положений об экспертных комиссиях;</w:t>
            </w:r>
          </w:p>
        </w:tc>
        <w:tc>
          <w:tcPr>
            <w:tcW w:w="2415" w:type="dxa"/>
            <w:tcBorders>
              <w:left w:val="single" w:sz="1" w:space="0" w:color="000000"/>
              <w:bottom w:val="single" w:sz="1" w:space="0" w:color="000000"/>
            </w:tcBorders>
            <w:shd w:val="clear" w:color="auto" w:fill="auto"/>
          </w:tcPr>
          <w:p w14:paraId="4C2C2940" w14:textId="77777777" w:rsidR="00A75CBB" w:rsidRPr="00A75CBB" w:rsidRDefault="00A75CBB" w:rsidP="00A75CBB">
            <w:pPr>
              <w:pStyle w:val="ad"/>
              <w:snapToGrid w:val="0"/>
              <w:rPr>
                <w:sz w:val="28"/>
                <w:szCs w:val="28"/>
              </w:rPr>
            </w:pPr>
            <w:r w:rsidRPr="00A75CBB">
              <w:rPr>
                <w:sz w:val="28"/>
                <w:szCs w:val="28"/>
              </w:rPr>
              <w:lastRenderedPageBreak/>
              <w:t>В течение года</w:t>
            </w:r>
          </w:p>
          <w:p w14:paraId="55374DC5" w14:textId="77777777" w:rsidR="00A75CBB" w:rsidRPr="00A75CBB" w:rsidRDefault="00A75CBB" w:rsidP="00A75CBB">
            <w:pPr>
              <w:pStyle w:val="ad"/>
              <w:snapToGrid w:val="0"/>
              <w:rPr>
                <w:sz w:val="28"/>
                <w:szCs w:val="28"/>
              </w:rPr>
            </w:pPr>
          </w:p>
          <w:p w14:paraId="45AF7062" w14:textId="77777777" w:rsidR="00A75CBB" w:rsidRPr="00A75CBB" w:rsidRDefault="00A75CBB" w:rsidP="00A75CBB">
            <w:pPr>
              <w:pStyle w:val="ad"/>
              <w:snapToGrid w:val="0"/>
              <w:rPr>
                <w:sz w:val="28"/>
                <w:szCs w:val="28"/>
              </w:rPr>
            </w:pPr>
            <w:r w:rsidRPr="00A75CBB">
              <w:rPr>
                <w:sz w:val="28"/>
                <w:szCs w:val="28"/>
              </w:rPr>
              <w:t>На 1 декабря 2024 года</w:t>
            </w:r>
          </w:p>
          <w:p w14:paraId="76773611" w14:textId="77777777" w:rsidR="00A75CBB" w:rsidRPr="00A75CBB" w:rsidRDefault="00A75CBB" w:rsidP="00A75CBB">
            <w:pPr>
              <w:pStyle w:val="ad"/>
              <w:snapToGrid w:val="0"/>
              <w:rPr>
                <w:sz w:val="28"/>
                <w:szCs w:val="28"/>
              </w:rPr>
            </w:pPr>
            <w:r w:rsidRPr="00A75CBB">
              <w:rPr>
                <w:sz w:val="28"/>
                <w:szCs w:val="28"/>
              </w:rPr>
              <w:t>В течение года</w:t>
            </w:r>
          </w:p>
          <w:p w14:paraId="56621B8B" w14:textId="77777777" w:rsidR="00A75CBB" w:rsidRPr="00A75CBB" w:rsidRDefault="00A75CBB" w:rsidP="00A75CBB">
            <w:pPr>
              <w:pStyle w:val="ad"/>
              <w:snapToGrid w:val="0"/>
              <w:rPr>
                <w:sz w:val="28"/>
                <w:szCs w:val="28"/>
              </w:rPr>
            </w:pPr>
          </w:p>
          <w:p w14:paraId="0CC77698" w14:textId="77777777" w:rsidR="00A75CBB" w:rsidRPr="00A75CBB" w:rsidRDefault="00A75CBB" w:rsidP="00A75CBB">
            <w:pPr>
              <w:pStyle w:val="ad"/>
              <w:snapToGrid w:val="0"/>
              <w:rPr>
                <w:sz w:val="28"/>
                <w:szCs w:val="28"/>
              </w:rPr>
            </w:pPr>
          </w:p>
          <w:p w14:paraId="5B1D698D" w14:textId="77777777" w:rsidR="00A75CBB" w:rsidRPr="00A75CBB" w:rsidRDefault="00A75CBB" w:rsidP="00A75CBB">
            <w:pPr>
              <w:pStyle w:val="ad"/>
              <w:snapToGrid w:val="0"/>
              <w:rPr>
                <w:sz w:val="28"/>
                <w:szCs w:val="28"/>
              </w:rPr>
            </w:pPr>
            <w:r w:rsidRPr="00A75CBB">
              <w:rPr>
                <w:sz w:val="28"/>
                <w:szCs w:val="28"/>
              </w:rPr>
              <w:t>В течение года</w:t>
            </w:r>
          </w:p>
          <w:p w14:paraId="1267393E" w14:textId="77777777" w:rsidR="00A75CBB" w:rsidRPr="00A75CBB" w:rsidRDefault="00A75CBB" w:rsidP="00A75CBB">
            <w:pPr>
              <w:pStyle w:val="ad"/>
              <w:snapToGrid w:val="0"/>
              <w:rPr>
                <w:sz w:val="28"/>
                <w:szCs w:val="28"/>
              </w:rPr>
            </w:pPr>
          </w:p>
          <w:p w14:paraId="1D0BAC09" w14:textId="77777777" w:rsidR="00A75CBB" w:rsidRPr="00A75CBB" w:rsidRDefault="00A75CBB" w:rsidP="00A75CBB">
            <w:pPr>
              <w:rPr>
                <w:sz w:val="28"/>
                <w:szCs w:val="28"/>
              </w:rPr>
            </w:pPr>
          </w:p>
          <w:p w14:paraId="63D384B3" w14:textId="77777777" w:rsidR="00A75CBB" w:rsidRPr="00A75CBB" w:rsidRDefault="00A75CBB" w:rsidP="00A75CBB">
            <w:pPr>
              <w:rPr>
                <w:sz w:val="28"/>
                <w:szCs w:val="28"/>
              </w:rPr>
            </w:pPr>
          </w:p>
          <w:p w14:paraId="4496A00B" w14:textId="77777777" w:rsidR="00A75CBB" w:rsidRPr="00A75CBB" w:rsidRDefault="00A75CBB" w:rsidP="00A75CBB">
            <w:pPr>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618697BE" w14:textId="77777777" w:rsidR="00A75CBB" w:rsidRPr="00A75CBB" w:rsidRDefault="00A75CBB" w:rsidP="00A75CBB">
            <w:pPr>
              <w:pStyle w:val="ad"/>
              <w:snapToGrid w:val="0"/>
              <w:rPr>
                <w:sz w:val="28"/>
                <w:szCs w:val="28"/>
              </w:rPr>
            </w:pPr>
            <w:r w:rsidRPr="00A75CBB">
              <w:rPr>
                <w:sz w:val="28"/>
                <w:szCs w:val="28"/>
              </w:rPr>
              <w:lastRenderedPageBreak/>
              <w:t>специалист муниципального архива</w:t>
            </w:r>
          </w:p>
        </w:tc>
      </w:tr>
      <w:tr w:rsidR="00A75CBB" w:rsidRPr="00A75CBB" w14:paraId="39437377"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357E5DB5" w14:textId="77777777" w:rsidR="00A75CBB" w:rsidRPr="00A75CBB" w:rsidRDefault="00A75CBB" w:rsidP="00A75CBB">
            <w:pPr>
              <w:pStyle w:val="ad"/>
              <w:snapToGrid w:val="0"/>
              <w:rPr>
                <w:sz w:val="28"/>
                <w:szCs w:val="28"/>
              </w:rPr>
            </w:pPr>
            <w:r w:rsidRPr="00A75CBB">
              <w:rPr>
                <w:sz w:val="28"/>
                <w:szCs w:val="28"/>
              </w:rPr>
              <w:t>3.</w:t>
            </w:r>
          </w:p>
        </w:tc>
        <w:tc>
          <w:tcPr>
            <w:tcW w:w="4365" w:type="dxa"/>
            <w:tcBorders>
              <w:left w:val="single" w:sz="1" w:space="0" w:color="000000"/>
              <w:bottom w:val="single" w:sz="1" w:space="0" w:color="000000"/>
            </w:tcBorders>
            <w:shd w:val="clear" w:color="auto" w:fill="auto"/>
          </w:tcPr>
          <w:p w14:paraId="4BDDB4E1" w14:textId="77777777" w:rsidR="00A75CBB" w:rsidRPr="00A75CBB" w:rsidRDefault="00A75CBB" w:rsidP="00A75CBB">
            <w:pPr>
              <w:pStyle w:val="ad"/>
              <w:snapToGrid w:val="0"/>
              <w:rPr>
                <w:sz w:val="28"/>
                <w:szCs w:val="28"/>
              </w:rPr>
            </w:pPr>
            <w:r w:rsidRPr="00A75CBB">
              <w:rPr>
                <w:sz w:val="28"/>
                <w:szCs w:val="28"/>
              </w:rPr>
              <w:t>Продолжить формирование базы данных программного комплекса «Систематический каталог» и «Архивный фонд»</w:t>
            </w:r>
          </w:p>
        </w:tc>
        <w:tc>
          <w:tcPr>
            <w:tcW w:w="2415" w:type="dxa"/>
            <w:tcBorders>
              <w:left w:val="single" w:sz="1" w:space="0" w:color="000000"/>
              <w:bottom w:val="single" w:sz="1" w:space="0" w:color="000000"/>
            </w:tcBorders>
            <w:shd w:val="clear" w:color="auto" w:fill="auto"/>
          </w:tcPr>
          <w:p w14:paraId="13710A8F"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72AEDC39" w14:textId="77777777" w:rsidR="00A75CBB" w:rsidRPr="00A75CBB" w:rsidRDefault="00A75CBB" w:rsidP="00A75CBB">
            <w:pPr>
              <w:pStyle w:val="ad"/>
              <w:snapToGrid w:val="0"/>
              <w:rPr>
                <w:sz w:val="28"/>
                <w:szCs w:val="28"/>
              </w:rPr>
            </w:pPr>
            <w:r w:rsidRPr="00A75CBB">
              <w:rPr>
                <w:sz w:val="28"/>
                <w:szCs w:val="28"/>
              </w:rPr>
              <w:t>специалист муниципального архива</w:t>
            </w:r>
          </w:p>
        </w:tc>
      </w:tr>
      <w:tr w:rsidR="00A75CBB" w:rsidRPr="00A75CBB" w14:paraId="6BC2F888"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6BB16057" w14:textId="77777777" w:rsidR="00A75CBB" w:rsidRPr="00A75CBB" w:rsidRDefault="00A75CBB" w:rsidP="00A75CBB">
            <w:pPr>
              <w:pStyle w:val="ad"/>
              <w:snapToGrid w:val="0"/>
              <w:rPr>
                <w:sz w:val="28"/>
                <w:szCs w:val="28"/>
              </w:rPr>
            </w:pPr>
            <w:r w:rsidRPr="00A75CBB">
              <w:rPr>
                <w:sz w:val="28"/>
                <w:szCs w:val="28"/>
              </w:rPr>
              <w:t>4.</w:t>
            </w:r>
          </w:p>
        </w:tc>
        <w:tc>
          <w:tcPr>
            <w:tcW w:w="4365" w:type="dxa"/>
            <w:tcBorders>
              <w:left w:val="single" w:sz="1" w:space="0" w:color="000000"/>
              <w:bottom w:val="single" w:sz="1" w:space="0" w:color="000000"/>
            </w:tcBorders>
            <w:shd w:val="clear" w:color="auto" w:fill="auto"/>
          </w:tcPr>
          <w:p w14:paraId="0EC9C7B8" w14:textId="77777777" w:rsidR="00A75CBB" w:rsidRPr="00A75CBB" w:rsidRDefault="00A75CBB" w:rsidP="00A75CBB">
            <w:pPr>
              <w:pStyle w:val="ad"/>
              <w:snapToGrid w:val="0"/>
              <w:rPr>
                <w:sz w:val="28"/>
                <w:szCs w:val="28"/>
              </w:rPr>
            </w:pPr>
            <w:r w:rsidRPr="00A75CBB">
              <w:rPr>
                <w:sz w:val="28"/>
                <w:szCs w:val="28"/>
              </w:rPr>
              <w:t>Принять участие в разработке и реализации планов основных мероприятий по подготовке и проведению празднования юбилейных дат, посвященных Победе в ВОВ</w:t>
            </w:r>
          </w:p>
        </w:tc>
        <w:tc>
          <w:tcPr>
            <w:tcW w:w="2415" w:type="dxa"/>
            <w:tcBorders>
              <w:left w:val="single" w:sz="1" w:space="0" w:color="000000"/>
              <w:bottom w:val="single" w:sz="1" w:space="0" w:color="000000"/>
            </w:tcBorders>
            <w:shd w:val="clear" w:color="auto" w:fill="auto"/>
          </w:tcPr>
          <w:p w14:paraId="6DFF96B6" w14:textId="77777777" w:rsidR="00A75CBB" w:rsidRPr="00A75CBB" w:rsidRDefault="00A75CBB" w:rsidP="00A75CBB">
            <w:pPr>
              <w:pStyle w:val="ad"/>
              <w:snapToGrid w:val="0"/>
              <w:rPr>
                <w:sz w:val="28"/>
                <w:szCs w:val="28"/>
              </w:rPr>
            </w:pPr>
          </w:p>
        </w:tc>
        <w:tc>
          <w:tcPr>
            <w:tcW w:w="2434" w:type="dxa"/>
            <w:tcBorders>
              <w:left w:val="single" w:sz="1" w:space="0" w:color="000000"/>
              <w:bottom w:val="single" w:sz="1" w:space="0" w:color="000000"/>
              <w:right w:val="single" w:sz="1" w:space="0" w:color="000000"/>
            </w:tcBorders>
            <w:shd w:val="clear" w:color="auto" w:fill="auto"/>
          </w:tcPr>
          <w:p w14:paraId="0145BF27" w14:textId="77777777" w:rsidR="00A75CBB" w:rsidRPr="00A75CBB" w:rsidRDefault="00A75CBB" w:rsidP="00A75CBB">
            <w:pPr>
              <w:pStyle w:val="ad"/>
              <w:snapToGrid w:val="0"/>
              <w:rPr>
                <w:sz w:val="28"/>
                <w:szCs w:val="28"/>
              </w:rPr>
            </w:pPr>
          </w:p>
        </w:tc>
      </w:tr>
      <w:tr w:rsidR="00A75CBB" w:rsidRPr="00A75CBB" w14:paraId="7E7B6287" w14:textId="77777777" w:rsidTr="00A75CBB">
        <w:trPr>
          <w:gridAfter w:val="1"/>
          <w:wAfter w:w="3732" w:type="dxa"/>
        </w:trPr>
        <w:tc>
          <w:tcPr>
            <w:tcW w:w="9649" w:type="dxa"/>
            <w:gridSpan w:val="4"/>
            <w:tcBorders>
              <w:left w:val="single" w:sz="1" w:space="0" w:color="000000"/>
              <w:bottom w:val="single" w:sz="1" w:space="0" w:color="000000"/>
              <w:right w:val="single" w:sz="1" w:space="0" w:color="000000"/>
            </w:tcBorders>
            <w:shd w:val="clear" w:color="auto" w:fill="auto"/>
          </w:tcPr>
          <w:p w14:paraId="31C5708B" w14:textId="77777777" w:rsidR="00A75CBB" w:rsidRPr="00A75CBB" w:rsidRDefault="00A75CBB" w:rsidP="00A75CBB">
            <w:pPr>
              <w:pStyle w:val="ad"/>
              <w:snapToGrid w:val="0"/>
              <w:jc w:val="center"/>
              <w:rPr>
                <w:sz w:val="28"/>
                <w:szCs w:val="28"/>
              </w:rPr>
            </w:pPr>
            <w:r w:rsidRPr="00A75CBB">
              <w:rPr>
                <w:sz w:val="28"/>
                <w:szCs w:val="28"/>
              </w:rPr>
              <w:t>III. Проведение районных мероприятий</w:t>
            </w:r>
          </w:p>
        </w:tc>
      </w:tr>
      <w:tr w:rsidR="00A75CBB" w:rsidRPr="00A75CBB" w14:paraId="06DEB372"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5E7FD3AC" w14:textId="77777777" w:rsidR="00A75CBB" w:rsidRPr="00A75CBB" w:rsidRDefault="00A75CBB" w:rsidP="00A75CBB">
            <w:pPr>
              <w:pStyle w:val="ad"/>
              <w:snapToGrid w:val="0"/>
              <w:rPr>
                <w:sz w:val="28"/>
                <w:szCs w:val="28"/>
              </w:rPr>
            </w:pPr>
            <w:r w:rsidRPr="00A75CBB">
              <w:rPr>
                <w:sz w:val="28"/>
                <w:szCs w:val="28"/>
              </w:rPr>
              <w:t>1</w:t>
            </w:r>
          </w:p>
        </w:tc>
        <w:tc>
          <w:tcPr>
            <w:tcW w:w="4365" w:type="dxa"/>
            <w:tcBorders>
              <w:left w:val="single" w:sz="1" w:space="0" w:color="000000"/>
              <w:bottom w:val="single" w:sz="1" w:space="0" w:color="000000"/>
            </w:tcBorders>
            <w:shd w:val="clear" w:color="auto" w:fill="auto"/>
          </w:tcPr>
          <w:p w14:paraId="68E8466C" w14:textId="77777777" w:rsidR="00A75CBB" w:rsidRPr="00A75CBB" w:rsidRDefault="00A75CBB" w:rsidP="00A75CBB">
            <w:pPr>
              <w:spacing w:before="20" w:after="20"/>
              <w:rPr>
                <w:sz w:val="28"/>
                <w:szCs w:val="28"/>
              </w:rPr>
            </w:pPr>
            <w:r w:rsidRPr="00A75CBB">
              <w:rPr>
                <w:sz w:val="28"/>
                <w:szCs w:val="28"/>
              </w:rPr>
              <w:t>Новогодний разгуляй «Там, где рождаются чудеса»</w:t>
            </w:r>
          </w:p>
          <w:p w14:paraId="31E28E61" w14:textId="77777777" w:rsidR="00A75CBB" w:rsidRPr="00A75CBB" w:rsidRDefault="00A75CBB" w:rsidP="00A75CBB">
            <w:pPr>
              <w:spacing w:before="20" w:after="20"/>
              <w:rPr>
                <w:sz w:val="28"/>
                <w:szCs w:val="28"/>
                <w:lang w:eastAsia="ru-RU"/>
              </w:rPr>
            </w:pPr>
            <w:r w:rsidRPr="00A75CBB">
              <w:rPr>
                <w:sz w:val="28"/>
                <w:szCs w:val="28"/>
                <w:lang w:eastAsia="ru-RU"/>
              </w:rPr>
              <w:t>Вечер- отдыха</w:t>
            </w:r>
          </w:p>
          <w:p w14:paraId="5B7CDD5A" w14:textId="77777777" w:rsidR="00A75CBB" w:rsidRPr="00A75CBB" w:rsidRDefault="00A75CBB" w:rsidP="00A75CBB">
            <w:pPr>
              <w:pStyle w:val="a7"/>
              <w:rPr>
                <w:rFonts w:eastAsia="Times New Roman"/>
                <w:sz w:val="28"/>
                <w:szCs w:val="28"/>
                <w:lang w:eastAsia="ru-RU"/>
              </w:rPr>
            </w:pPr>
            <w:r w:rsidRPr="00A75CBB">
              <w:rPr>
                <w:rFonts w:eastAsia="Times New Roman"/>
                <w:sz w:val="28"/>
                <w:szCs w:val="28"/>
                <w:lang w:eastAsia="ru-RU"/>
              </w:rPr>
              <w:t xml:space="preserve"> </w:t>
            </w:r>
            <w:r w:rsidRPr="00A75CBB">
              <w:rPr>
                <w:sz w:val="28"/>
                <w:szCs w:val="28"/>
              </w:rPr>
              <w:t>«Рождественский пир на весь мир»</w:t>
            </w:r>
          </w:p>
          <w:p w14:paraId="6044B5C9" w14:textId="77777777" w:rsidR="00A75CBB" w:rsidRPr="00A75CBB" w:rsidRDefault="00A75CBB" w:rsidP="00A75CBB">
            <w:pPr>
              <w:pStyle w:val="a7"/>
              <w:rPr>
                <w:sz w:val="28"/>
                <w:szCs w:val="28"/>
              </w:rPr>
            </w:pPr>
            <w:r w:rsidRPr="00A75CBB">
              <w:rPr>
                <w:sz w:val="28"/>
                <w:szCs w:val="28"/>
              </w:rPr>
              <w:t>«Как на Руси Новый год встречали»</w:t>
            </w:r>
            <w:r w:rsidRPr="00A75CBB">
              <w:rPr>
                <w:rFonts w:eastAsia="Times New Roman"/>
                <w:sz w:val="28"/>
                <w:szCs w:val="28"/>
                <w:lang w:eastAsia="ru-RU"/>
              </w:rPr>
              <w:t xml:space="preserve"> </w:t>
            </w:r>
            <w:r w:rsidRPr="00A75CBB">
              <w:rPr>
                <w:sz w:val="28"/>
                <w:szCs w:val="28"/>
              </w:rPr>
              <w:t xml:space="preserve"> </w:t>
            </w:r>
          </w:p>
          <w:p w14:paraId="46FED608" w14:textId="77777777" w:rsidR="00A75CBB" w:rsidRPr="00A75CBB" w:rsidRDefault="00A75CBB" w:rsidP="00A75CBB">
            <w:pPr>
              <w:pStyle w:val="a7"/>
              <w:rPr>
                <w:sz w:val="28"/>
                <w:szCs w:val="28"/>
              </w:rPr>
            </w:pPr>
            <w:r w:rsidRPr="00A75CBB">
              <w:rPr>
                <w:sz w:val="28"/>
                <w:szCs w:val="28"/>
              </w:rPr>
              <w:t xml:space="preserve">Посиделки «От Рождества до Крещения»           </w:t>
            </w:r>
          </w:p>
        </w:tc>
        <w:tc>
          <w:tcPr>
            <w:tcW w:w="2415" w:type="dxa"/>
            <w:tcBorders>
              <w:left w:val="single" w:sz="1" w:space="0" w:color="000000"/>
              <w:bottom w:val="single" w:sz="1" w:space="0" w:color="000000"/>
            </w:tcBorders>
            <w:shd w:val="clear" w:color="auto" w:fill="auto"/>
          </w:tcPr>
          <w:p w14:paraId="3965CDF8" w14:textId="77777777" w:rsidR="00A75CBB" w:rsidRPr="00A75CBB" w:rsidRDefault="00A75CBB" w:rsidP="00A75CBB">
            <w:pPr>
              <w:pStyle w:val="ad"/>
              <w:snapToGrid w:val="0"/>
              <w:rPr>
                <w:sz w:val="28"/>
                <w:szCs w:val="28"/>
              </w:rPr>
            </w:pPr>
            <w:r w:rsidRPr="00A75CBB">
              <w:rPr>
                <w:sz w:val="28"/>
                <w:szCs w:val="28"/>
              </w:rPr>
              <w:t>4 января</w:t>
            </w:r>
          </w:p>
          <w:p w14:paraId="119B6D80" w14:textId="77777777" w:rsidR="00A75CBB" w:rsidRPr="00A75CBB" w:rsidRDefault="00A75CBB" w:rsidP="00A75CBB">
            <w:pPr>
              <w:pStyle w:val="ad"/>
              <w:snapToGrid w:val="0"/>
              <w:rPr>
                <w:sz w:val="28"/>
                <w:szCs w:val="28"/>
              </w:rPr>
            </w:pPr>
          </w:p>
          <w:p w14:paraId="12C48924" w14:textId="77777777" w:rsidR="00A75CBB" w:rsidRPr="00A75CBB" w:rsidRDefault="00A75CBB" w:rsidP="00A75CBB">
            <w:pPr>
              <w:pStyle w:val="ad"/>
              <w:snapToGrid w:val="0"/>
              <w:rPr>
                <w:sz w:val="28"/>
                <w:szCs w:val="28"/>
              </w:rPr>
            </w:pPr>
            <w:r w:rsidRPr="00A75CBB">
              <w:rPr>
                <w:sz w:val="28"/>
                <w:szCs w:val="28"/>
              </w:rPr>
              <w:t>7 января</w:t>
            </w:r>
          </w:p>
          <w:p w14:paraId="18CDE20D" w14:textId="77777777" w:rsidR="00A75CBB" w:rsidRPr="00A75CBB" w:rsidRDefault="00A75CBB" w:rsidP="00A75CBB">
            <w:pPr>
              <w:pStyle w:val="ad"/>
              <w:snapToGrid w:val="0"/>
              <w:rPr>
                <w:sz w:val="28"/>
                <w:szCs w:val="28"/>
              </w:rPr>
            </w:pPr>
          </w:p>
          <w:p w14:paraId="2D65DA80" w14:textId="77777777" w:rsidR="00A75CBB" w:rsidRPr="00A75CBB" w:rsidRDefault="00A75CBB" w:rsidP="00A75CBB">
            <w:pPr>
              <w:pStyle w:val="ad"/>
              <w:snapToGrid w:val="0"/>
              <w:rPr>
                <w:sz w:val="28"/>
                <w:szCs w:val="28"/>
              </w:rPr>
            </w:pPr>
          </w:p>
          <w:p w14:paraId="377C28CF" w14:textId="77777777" w:rsidR="00A75CBB" w:rsidRPr="00A75CBB" w:rsidRDefault="00A75CBB" w:rsidP="00A75CBB">
            <w:pPr>
              <w:pStyle w:val="ad"/>
              <w:snapToGrid w:val="0"/>
              <w:rPr>
                <w:sz w:val="28"/>
                <w:szCs w:val="28"/>
              </w:rPr>
            </w:pPr>
            <w:r w:rsidRPr="00A75CBB">
              <w:rPr>
                <w:sz w:val="28"/>
                <w:szCs w:val="28"/>
              </w:rPr>
              <w:t>14 января</w:t>
            </w:r>
          </w:p>
          <w:p w14:paraId="31364B8A" w14:textId="77777777" w:rsidR="00A75CBB" w:rsidRPr="00A75CBB" w:rsidRDefault="00A75CBB" w:rsidP="00A75CBB">
            <w:pPr>
              <w:pStyle w:val="ad"/>
              <w:snapToGrid w:val="0"/>
              <w:rPr>
                <w:sz w:val="28"/>
                <w:szCs w:val="28"/>
              </w:rPr>
            </w:pPr>
            <w:r w:rsidRPr="00A75CBB">
              <w:rPr>
                <w:sz w:val="28"/>
                <w:szCs w:val="28"/>
              </w:rPr>
              <w:t>19 января</w:t>
            </w:r>
          </w:p>
        </w:tc>
        <w:tc>
          <w:tcPr>
            <w:tcW w:w="2434" w:type="dxa"/>
            <w:tcBorders>
              <w:left w:val="single" w:sz="1" w:space="0" w:color="000000"/>
              <w:bottom w:val="single" w:sz="1" w:space="0" w:color="000000"/>
              <w:right w:val="single" w:sz="1" w:space="0" w:color="000000"/>
            </w:tcBorders>
            <w:shd w:val="clear" w:color="auto" w:fill="auto"/>
          </w:tcPr>
          <w:p w14:paraId="0AFCCBC5"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культурно-досуговые учреждения</w:t>
            </w:r>
          </w:p>
          <w:p w14:paraId="1F2207DB" w14:textId="77777777" w:rsidR="00A75CBB" w:rsidRPr="00A75CBB" w:rsidRDefault="00A75CBB" w:rsidP="00A75CBB">
            <w:pPr>
              <w:pStyle w:val="ad"/>
              <w:snapToGrid w:val="0"/>
              <w:rPr>
                <w:sz w:val="28"/>
                <w:szCs w:val="28"/>
              </w:rPr>
            </w:pPr>
          </w:p>
          <w:p w14:paraId="77941461" w14:textId="77777777" w:rsidR="00A75CBB" w:rsidRPr="00A75CBB" w:rsidRDefault="00A75CBB" w:rsidP="00A75CBB">
            <w:pPr>
              <w:pStyle w:val="ad"/>
              <w:snapToGrid w:val="0"/>
              <w:rPr>
                <w:sz w:val="28"/>
                <w:szCs w:val="28"/>
              </w:rPr>
            </w:pPr>
          </w:p>
        </w:tc>
      </w:tr>
      <w:tr w:rsidR="00A75CBB" w:rsidRPr="00A75CBB" w14:paraId="2FB5B2DB" w14:textId="77777777" w:rsidTr="00A75CBB">
        <w:trPr>
          <w:gridAfter w:val="1"/>
          <w:wAfter w:w="3732" w:type="dxa"/>
        </w:trPr>
        <w:tc>
          <w:tcPr>
            <w:tcW w:w="435" w:type="dxa"/>
            <w:tcBorders>
              <w:left w:val="single" w:sz="1" w:space="0" w:color="000000"/>
              <w:bottom w:val="single" w:sz="4" w:space="0" w:color="auto"/>
            </w:tcBorders>
            <w:shd w:val="clear" w:color="auto" w:fill="auto"/>
          </w:tcPr>
          <w:p w14:paraId="2896C69A" w14:textId="77777777" w:rsidR="00A75CBB" w:rsidRPr="00A75CBB" w:rsidRDefault="00A75CBB" w:rsidP="00A75CBB">
            <w:pPr>
              <w:pStyle w:val="ad"/>
              <w:snapToGrid w:val="0"/>
              <w:rPr>
                <w:sz w:val="28"/>
                <w:szCs w:val="28"/>
              </w:rPr>
            </w:pPr>
            <w:r w:rsidRPr="00A75CBB">
              <w:rPr>
                <w:sz w:val="28"/>
                <w:szCs w:val="28"/>
              </w:rPr>
              <w:t>2</w:t>
            </w:r>
          </w:p>
        </w:tc>
        <w:tc>
          <w:tcPr>
            <w:tcW w:w="4365" w:type="dxa"/>
            <w:tcBorders>
              <w:left w:val="single" w:sz="1" w:space="0" w:color="000000"/>
              <w:bottom w:val="single" w:sz="4" w:space="0" w:color="auto"/>
            </w:tcBorders>
            <w:shd w:val="clear" w:color="auto" w:fill="auto"/>
          </w:tcPr>
          <w:p w14:paraId="3B4DBF89" w14:textId="77777777" w:rsidR="00A75CBB" w:rsidRPr="00A75CBB" w:rsidRDefault="00A75CBB" w:rsidP="00A75CBB">
            <w:pPr>
              <w:pStyle w:val="ad"/>
              <w:snapToGrid w:val="0"/>
              <w:rPr>
                <w:sz w:val="28"/>
                <w:szCs w:val="28"/>
              </w:rPr>
            </w:pPr>
            <w:r w:rsidRPr="00A75CBB">
              <w:rPr>
                <w:sz w:val="28"/>
                <w:szCs w:val="28"/>
              </w:rPr>
              <w:t>Вечер памяти «Афганистан – наша память и боль»</w:t>
            </w:r>
          </w:p>
          <w:p w14:paraId="30B9D073" w14:textId="77777777" w:rsidR="00A75CBB" w:rsidRPr="00A75CBB" w:rsidRDefault="00A75CBB" w:rsidP="00A75CBB">
            <w:pPr>
              <w:pStyle w:val="ad"/>
              <w:snapToGrid w:val="0"/>
              <w:rPr>
                <w:sz w:val="28"/>
                <w:szCs w:val="28"/>
              </w:rPr>
            </w:pPr>
          </w:p>
          <w:p w14:paraId="637E91E9" w14:textId="77777777" w:rsidR="00A75CBB" w:rsidRPr="00A75CBB" w:rsidRDefault="00A75CBB" w:rsidP="00A75CBB">
            <w:pPr>
              <w:pStyle w:val="ad"/>
              <w:snapToGrid w:val="0"/>
              <w:rPr>
                <w:sz w:val="28"/>
                <w:szCs w:val="28"/>
              </w:rPr>
            </w:pPr>
          </w:p>
          <w:p w14:paraId="09B07216" w14:textId="77777777" w:rsidR="00A75CBB" w:rsidRPr="00A75CBB" w:rsidRDefault="00A75CBB" w:rsidP="00A75CBB">
            <w:pPr>
              <w:pStyle w:val="ad"/>
              <w:snapToGrid w:val="0"/>
              <w:rPr>
                <w:sz w:val="28"/>
                <w:szCs w:val="28"/>
              </w:rPr>
            </w:pPr>
            <w:r w:rsidRPr="00A75CBB">
              <w:rPr>
                <w:sz w:val="28"/>
                <w:szCs w:val="28"/>
              </w:rPr>
              <w:t>Праздничный концерт  «Слово во Славу Защитников»</w:t>
            </w:r>
          </w:p>
          <w:p w14:paraId="511572AF" w14:textId="77777777" w:rsidR="00A75CBB" w:rsidRPr="00A75CBB" w:rsidRDefault="00A75CBB" w:rsidP="00A75CBB">
            <w:pPr>
              <w:pStyle w:val="ad"/>
              <w:snapToGrid w:val="0"/>
              <w:rPr>
                <w:sz w:val="28"/>
                <w:szCs w:val="28"/>
              </w:rPr>
            </w:pPr>
          </w:p>
          <w:p w14:paraId="3EDD825C" w14:textId="77777777" w:rsidR="00A75CBB" w:rsidRPr="00A75CBB" w:rsidRDefault="00A75CBB" w:rsidP="00A75CBB">
            <w:pPr>
              <w:pStyle w:val="ad"/>
              <w:snapToGrid w:val="0"/>
              <w:rPr>
                <w:sz w:val="28"/>
                <w:szCs w:val="28"/>
              </w:rPr>
            </w:pPr>
          </w:p>
          <w:p w14:paraId="52DED4A5" w14:textId="77777777" w:rsidR="00A75CBB" w:rsidRPr="00A75CBB" w:rsidRDefault="00A75CBB" w:rsidP="00A75CBB">
            <w:pPr>
              <w:pStyle w:val="ad"/>
              <w:snapToGrid w:val="0"/>
              <w:rPr>
                <w:sz w:val="28"/>
                <w:szCs w:val="28"/>
              </w:rPr>
            </w:pPr>
          </w:p>
        </w:tc>
        <w:tc>
          <w:tcPr>
            <w:tcW w:w="2415" w:type="dxa"/>
            <w:tcBorders>
              <w:left w:val="single" w:sz="1" w:space="0" w:color="000000"/>
              <w:bottom w:val="single" w:sz="4" w:space="0" w:color="auto"/>
            </w:tcBorders>
            <w:shd w:val="clear" w:color="auto" w:fill="auto"/>
          </w:tcPr>
          <w:p w14:paraId="499093E2" w14:textId="77777777" w:rsidR="00A75CBB" w:rsidRPr="00A75CBB" w:rsidRDefault="00A75CBB" w:rsidP="00A75CBB">
            <w:pPr>
              <w:pStyle w:val="ad"/>
              <w:snapToGrid w:val="0"/>
              <w:rPr>
                <w:sz w:val="28"/>
                <w:szCs w:val="28"/>
              </w:rPr>
            </w:pPr>
            <w:r w:rsidRPr="00A75CBB">
              <w:rPr>
                <w:sz w:val="28"/>
                <w:szCs w:val="28"/>
              </w:rPr>
              <w:t>15 февраля</w:t>
            </w:r>
          </w:p>
          <w:p w14:paraId="4A862C0D" w14:textId="77777777" w:rsidR="00A75CBB" w:rsidRPr="00A75CBB" w:rsidRDefault="00A75CBB" w:rsidP="00A75CBB">
            <w:pPr>
              <w:pStyle w:val="ad"/>
              <w:snapToGrid w:val="0"/>
              <w:rPr>
                <w:sz w:val="28"/>
                <w:szCs w:val="28"/>
              </w:rPr>
            </w:pPr>
          </w:p>
          <w:p w14:paraId="1854DE98" w14:textId="77777777" w:rsidR="00A75CBB" w:rsidRPr="00A75CBB" w:rsidRDefault="00A75CBB" w:rsidP="00A75CBB">
            <w:pPr>
              <w:pStyle w:val="ad"/>
              <w:snapToGrid w:val="0"/>
              <w:rPr>
                <w:sz w:val="28"/>
                <w:szCs w:val="28"/>
              </w:rPr>
            </w:pPr>
          </w:p>
          <w:p w14:paraId="0AEC27F7" w14:textId="77777777" w:rsidR="00A75CBB" w:rsidRPr="00A75CBB" w:rsidRDefault="00A75CBB" w:rsidP="00A75CBB">
            <w:pPr>
              <w:pStyle w:val="ad"/>
              <w:snapToGrid w:val="0"/>
              <w:rPr>
                <w:sz w:val="28"/>
                <w:szCs w:val="28"/>
              </w:rPr>
            </w:pPr>
          </w:p>
          <w:p w14:paraId="20C5F1CB" w14:textId="77777777" w:rsidR="00A75CBB" w:rsidRPr="00A75CBB" w:rsidRDefault="00A75CBB" w:rsidP="00A75CBB">
            <w:pPr>
              <w:pStyle w:val="ad"/>
              <w:snapToGrid w:val="0"/>
              <w:rPr>
                <w:sz w:val="28"/>
                <w:szCs w:val="28"/>
              </w:rPr>
            </w:pPr>
          </w:p>
          <w:p w14:paraId="64D9C206" w14:textId="77777777" w:rsidR="00A75CBB" w:rsidRPr="00A75CBB" w:rsidRDefault="00A75CBB" w:rsidP="00A75CBB">
            <w:pPr>
              <w:pStyle w:val="ad"/>
              <w:snapToGrid w:val="0"/>
              <w:rPr>
                <w:sz w:val="28"/>
                <w:szCs w:val="28"/>
              </w:rPr>
            </w:pPr>
            <w:r w:rsidRPr="00A75CBB">
              <w:rPr>
                <w:sz w:val="28"/>
                <w:szCs w:val="28"/>
              </w:rPr>
              <w:t>22 февраля</w:t>
            </w:r>
          </w:p>
          <w:p w14:paraId="10F552C0" w14:textId="77777777" w:rsidR="00A75CBB" w:rsidRPr="00A75CBB" w:rsidRDefault="00A75CBB" w:rsidP="00A75CBB">
            <w:pPr>
              <w:pStyle w:val="ad"/>
              <w:snapToGrid w:val="0"/>
              <w:rPr>
                <w:sz w:val="28"/>
                <w:szCs w:val="28"/>
              </w:rPr>
            </w:pPr>
          </w:p>
          <w:p w14:paraId="2E7438D0" w14:textId="77777777" w:rsidR="00A75CBB" w:rsidRPr="00A75CBB" w:rsidRDefault="00A75CBB" w:rsidP="00A75CBB">
            <w:pPr>
              <w:pStyle w:val="ad"/>
              <w:snapToGrid w:val="0"/>
              <w:rPr>
                <w:sz w:val="28"/>
                <w:szCs w:val="28"/>
              </w:rPr>
            </w:pPr>
          </w:p>
          <w:p w14:paraId="3BB44BB8" w14:textId="77777777" w:rsidR="00A75CBB" w:rsidRPr="00A75CBB" w:rsidRDefault="00A75CBB" w:rsidP="00A75CBB">
            <w:pPr>
              <w:pStyle w:val="ad"/>
              <w:snapToGrid w:val="0"/>
              <w:rPr>
                <w:sz w:val="28"/>
                <w:szCs w:val="28"/>
              </w:rPr>
            </w:pPr>
          </w:p>
          <w:p w14:paraId="0EC9A89D" w14:textId="77777777" w:rsidR="00A75CBB" w:rsidRPr="00A75CBB" w:rsidRDefault="00A75CBB" w:rsidP="00A75CBB">
            <w:pPr>
              <w:pStyle w:val="ad"/>
              <w:snapToGrid w:val="0"/>
              <w:rPr>
                <w:sz w:val="28"/>
                <w:szCs w:val="28"/>
              </w:rPr>
            </w:pPr>
          </w:p>
        </w:tc>
        <w:tc>
          <w:tcPr>
            <w:tcW w:w="2434" w:type="dxa"/>
            <w:tcBorders>
              <w:left w:val="single" w:sz="1" w:space="0" w:color="000000"/>
              <w:bottom w:val="single" w:sz="4" w:space="0" w:color="auto"/>
              <w:right w:val="single" w:sz="1" w:space="0" w:color="000000"/>
            </w:tcBorders>
            <w:shd w:val="clear" w:color="auto" w:fill="auto"/>
          </w:tcPr>
          <w:p w14:paraId="69564F8C"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культурно-досуговые учреждения (по согласованию)</w:t>
            </w:r>
          </w:p>
          <w:p w14:paraId="2F3696C3" w14:textId="77777777" w:rsidR="00A75CBB" w:rsidRPr="00A75CBB" w:rsidRDefault="00A75CBB" w:rsidP="00A75CBB">
            <w:pPr>
              <w:pStyle w:val="ad"/>
              <w:snapToGrid w:val="0"/>
              <w:rPr>
                <w:sz w:val="28"/>
                <w:szCs w:val="28"/>
              </w:rPr>
            </w:pPr>
          </w:p>
          <w:p w14:paraId="5C4275B4" w14:textId="77777777" w:rsidR="00A75CBB" w:rsidRPr="00A75CBB" w:rsidRDefault="00A75CBB" w:rsidP="00A75CBB">
            <w:pPr>
              <w:pStyle w:val="ad"/>
              <w:snapToGrid w:val="0"/>
              <w:rPr>
                <w:sz w:val="28"/>
                <w:szCs w:val="28"/>
              </w:rPr>
            </w:pPr>
          </w:p>
          <w:p w14:paraId="7CAA6370" w14:textId="77777777" w:rsidR="00A75CBB" w:rsidRPr="00A75CBB" w:rsidRDefault="00A75CBB" w:rsidP="00A75CBB">
            <w:pPr>
              <w:pStyle w:val="ad"/>
              <w:snapToGrid w:val="0"/>
              <w:rPr>
                <w:sz w:val="28"/>
                <w:szCs w:val="28"/>
              </w:rPr>
            </w:pPr>
          </w:p>
        </w:tc>
      </w:tr>
      <w:tr w:rsidR="00A75CBB" w:rsidRPr="00A75CBB" w14:paraId="479744B9" w14:textId="77777777" w:rsidTr="00A75CBB">
        <w:trPr>
          <w:gridAfter w:val="1"/>
          <w:wAfter w:w="3732" w:type="dxa"/>
        </w:trPr>
        <w:tc>
          <w:tcPr>
            <w:tcW w:w="435" w:type="dxa"/>
            <w:tcBorders>
              <w:top w:val="single" w:sz="4" w:space="0" w:color="auto"/>
              <w:left w:val="single" w:sz="2" w:space="0" w:color="000000"/>
              <w:bottom w:val="single" w:sz="1" w:space="0" w:color="000000"/>
              <w:right w:val="single" w:sz="2" w:space="0" w:color="000000"/>
            </w:tcBorders>
            <w:shd w:val="clear" w:color="auto" w:fill="auto"/>
          </w:tcPr>
          <w:p w14:paraId="689B3613" w14:textId="77777777" w:rsidR="00A75CBB" w:rsidRPr="00A75CBB" w:rsidRDefault="00A75CBB" w:rsidP="00A75CBB">
            <w:pPr>
              <w:pStyle w:val="ad"/>
              <w:snapToGrid w:val="0"/>
              <w:rPr>
                <w:sz w:val="28"/>
                <w:szCs w:val="28"/>
              </w:rPr>
            </w:pPr>
            <w:r w:rsidRPr="00A75CBB">
              <w:rPr>
                <w:sz w:val="28"/>
                <w:szCs w:val="28"/>
              </w:rPr>
              <w:t>3</w:t>
            </w:r>
          </w:p>
        </w:tc>
        <w:tc>
          <w:tcPr>
            <w:tcW w:w="4365" w:type="dxa"/>
            <w:tcBorders>
              <w:top w:val="single" w:sz="4" w:space="0" w:color="auto"/>
              <w:left w:val="single" w:sz="2" w:space="0" w:color="000000"/>
              <w:bottom w:val="single" w:sz="2" w:space="0" w:color="000000"/>
              <w:right w:val="single" w:sz="2" w:space="0" w:color="000000"/>
            </w:tcBorders>
            <w:shd w:val="clear" w:color="auto" w:fill="auto"/>
          </w:tcPr>
          <w:p w14:paraId="257671C9" w14:textId="77777777" w:rsidR="00A75CBB" w:rsidRPr="00A75CBB" w:rsidRDefault="00A75CBB" w:rsidP="00A75CBB">
            <w:pPr>
              <w:pStyle w:val="ad"/>
              <w:snapToGrid w:val="0"/>
              <w:rPr>
                <w:sz w:val="28"/>
                <w:szCs w:val="28"/>
              </w:rPr>
            </w:pPr>
            <w:r w:rsidRPr="00A75CBB">
              <w:rPr>
                <w:sz w:val="28"/>
                <w:szCs w:val="28"/>
              </w:rPr>
              <w:t>Концерт «О, женщины, Ваше имя  Совершенство…»</w:t>
            </w:r>
          </w:p>
          <w:p w14:paraId="4BF801AA" w14:textId="77777777" w:rsidR="00A75CBB" w:rsidRPr="00A75CBB" w:rsidRDefault="00A75CBB" w:rsidP="00A75CBB">
            <w:pPr>
              <w:pStyle w:val="ad"/>
              <w:snapToGrid w:val="0"/>
              <w:rPr>
                <w:sz w:val="28"/>
                <w:szCs w:val="28"/>
              </w:rPr>
            </w:pPr>
            <w:r w:rsidRPr="00A75CBB">
              <w:rPr>
                <w:sz w:val="28"/>
                <w:szCs w:val="28"/>
              </w:rPr>
              <w:t>Народное гулянье «Масленица хороша – широка её душа »</w:t>
            </w:r>
          </w:p>
          <w:p w14:paraId="0464A1D7" w14:textId="77777777" w:rsidR="00A75CBB" w:rsidRPr="00A75CBB" w:rsidRDefault="00A75CBB" w:rsidP="00A75CBB">
            <w:pPr>
              <w:pStyle w:val="ad"/>
              <w:snapToGrid w:val="0"/>
              <w:rPr>
                <w:sz w:val="28"/>
                <w:szCs w:val="28"/>
              </w:rPr>
            </w:pPr>
            <w:r w:rsidRPr="00A75CBB">
              <w:rPr>
                <w:color w:val="000000"/>
                <w:sz w:val="28"/>
                <w:szCs w:val="28"/>
              </w:rPr>
              <w:t>Концерт, приуроченный к празднованию 18 марта – Дня воссоединения Крыма с Россией</w:t>
            </w:r>
          </w:p>
        </w:tc>
        <w:tc>
          <w:tcPr>
            <w:tcW w:w="2415" w:type="dxa"/>
            <w:tcBorders>
              <w:top w:val="single" w:sz="4" w:space="0" w:color="auto"/>
              <w:left w:val="single" w:sz="2" w:space="0" w:color="000000"/>
              <w:bottom w:val="single" w:sz="2" w:space="0" w:color="000000"/>
              <w:right w:val="single" w:sz="2" w:space="0" w:color="000000"/>
            </w:tcBorders>
            <w:shd w:val="clear" w:color="auto" w:fill="auto"/>
          </w:tcPr>
          <w:p w14:paraId="23A168BC" w14:textId="77777777" w:rsidR="00A75CBB" w:rsidRPr="00A75CBB" w:rsidRDefault="00A75CBB" w:rsidP="00A75CBB">
            <w:pPr>
              <w:pStyle w:val="ad"/>
              <w:snapToGrid w:val="0"/>
              <w:rPr>
                <w:sz w:val="28"/>
                <w:szCs w:val="28"/>
              </w:rPr>
            </w:pPr>
            <w:r w:rsidRPr="00A75CBB">
              <w:rPr>
                <w:sz w:val="28"/>
                <w:szCs w:val="28"/>
              </w:rPr>
              <w:t>7 марта</w:t>
            </w:r>
          </w:p>
          <w:p w14:paraId="023BAD8C" w14:textId="77777777" w:rsidR="00A75CBB" w:rsidRPr="00A75CBB" w:rsidRDefault="00A75CBB" w:rsidP="00A75CBB">
            <w:pPr>
              <w:pStyle w:val="ad"/>
              <w:snapToGrid w:val="0"/>
              <w:rPr>
                <w:sz w:val="28"/>
                <w:szCs w:val="28"/>
              </w:rPr>
            </w:pPr>
          </w:p>
          <w:p w14:paraId="467D7EA5" w14:textId="77777777" w:rsidR="00A75CBB" w:rsidRPr="00A75CBB" w:rsidRDefault="00A75CBB" w:rsidP="00A75CBB">
            <w:pPr>
              <w:pStyle w:val="ad"/>
              <w:snapToGrid w:val="0"/>
              <w:rPr>
                <w:sz w:val="28"/>
                <w:szCs w:val="28"/>
              </w:rPr>
            </w:pPr>
            <w:r w:rsidRPr="00A75CBB">
              <w:rPr>
                <w:sz w:val="28"/>
                <w:szCs w:val="28"/>
              </w:rPr>
              <w:t>17  марта</w:t>
            </w:r>
          </w:p>
          <w:p w14:paraId="57704EEB" w14:textId="77777777" w:rsidR="00A75CBB" w:rsidRPr="00A75CBB" w:rsidRDefault="00A75CBB" w:rsidP="00A75CBB">
            <w:pPr>
              <w:pStyle w:val="ad"/>
              <w:snapToGrid w:val="0"/>
              <w:rPr>
                <w:sz w:val="28"/>
                <w:szCs w:val="28"/>
              </w:rPr>
            </w:pPr>
          </w:p>
          <w:p w14:paraId="0A906916" w14:textId="77777777" w:rsidR="00A75CBB" w:rsidRPr="00A75CBB" w:rsidRDefault="00A75CBB" w:rsidP="00A75CBB">
            <w:pPr>
              <w:pStyle w:val="ad"/>
              <w:snapToGrid w:val="0"/>
              <w:rPr>
                <w:sz w:val="28"/>
                <w:szCs w:val="28"/>
              </w:rPr>
            </w:pPr>
            <w:r w:rsidRPr="00A75CBB">
              <w:rPr>
                <w:sz w:val="28"/>
                <w:szCs w:val="28"/>
              </w:rPr>
              <w:t>18 марта</w:t>
            </w:r>
          </w:p>
        </w:tc>
        <w:tc>
          <w:tcPr>
            <w:tcW w:w="2434" w:type="dxa"/>
            <w:tcBorders>
              <w:top w:val="single" w:sz="4" w:space="0" w:color="auto"/>
              <w:left w:val="single" w:sz="2" w:space="0" w:color="000000"/>
              <w:bottom w:val="single" w:sz="2" w:space="0" w:color="000000"/>
              <w:right w:val="single" w:sz="2" w:space="0" w:color="000000"/>
            </w:tcBorders>
            <w:shd w:val="clear" w:color="auto" w:fill="auto"/>
          </w:tcPr>
          <w:p w14:paraId="611C310E" w14:textId="77777777" w:rsidR="00A75CBB" w:rsidRPr="00A75CBB" w:rsidRDefault="00A75CBB" w:rsidP="00A75CBB">
            <w:pPr>
              <w:pStyle w:val="ad"/>
              <w:snapToGrid w:val="0"/>
              <w:rPr>
                <w:sz w:val="28"/>
                <w:szCs w:val="28"/>
              </w:rPr>
            </w:pPr>
            <w:r w:rsidRPr="00A75CBB">
              <w:rPr>
                <w:sz w:val="28"/>
                <w:szCs w:val="28"/>
              </w:rPr>
              <w:t>отдел культуры, учреждения культуры</w:t>
            </w:r>
          </w:p>
          <w:p w14:paraId="1192CB8B" w14:textId="77777777" w:rsidR="00A75CBB" w:rsidRPr="00A75CBB" w:rsidRDefault="00A75CBB" w:rsidP="00A75CBB">
            <w:pPr>
              <w:pStyle w:val="ad"/>
              <w:snapToGrid w:val="0"/>
              <w:rPr>
                <w:sz w:val="28"/>
                <w:szCs w:val="28"/>
              </w:rPr>
            </w:pPr>
            <w:r w:rsidRPr="00A75CBB">
              <w:rPr>
                <w:sz w:val="28"/>
                <w:szCs w:val="28"/>
              </w:rPr>
              <w:t>МКУК «МЦБС»</w:t>
            </w:r>
          </w:p>
        </w:tc>
      </w:tr>
      <w:tr w:rsidR="00A75CBB" w:rsidRPr="00A75CBB" w14:paraId="6F3C83D5"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11345403" w14:textId="77777777" w:rsidR="00A75CBB" w:rsidRPr="00A75CBB" w:rsidRDefault="00A75CBB" w:rsidP="00A75CBB">
            <w:pPr>
              <w:pStyle w:val="ad"/>
              <w:snapToGrid w:val="0"/>
              <w:rPr>
                <w:sz w:val="28"/>
                <w:szCs w:val="28"/>
              </w:rPr>
            </w:pPr>
            <w:r w:rsidRPr="00A75CBB">
              <w:rPr>
                <w:sz w:val="28"/>
                <w:szCs w:val="28"/>
              </w:rPr>
              <w:lastRenderedPageBreak/>
              <w:t>4</w:t>
            </w:r>
          </w:p>
        </w:tc>
        <w:tc>
          <w:tcPr>
            <w:tcW w:w="4365" w:type="dxa"/>
            <w:tcBorders>
              <w:top w:val="single" w:sz="2" w:space="0" w:color="000000"/>
              <w:left w:val="single" w:sz="1" w:space="0" w:color="000000"/>
              <w:bottom w:val="single" w:sz="1" w:space="0" w:color="000000"/>
            </w:tcBorders>
            <w:shd w:val="clear" w:color="auto" w:fill="auto"/>
          </w:tcPr>
          <w:p w14:paraId="1F87B2A9" w14:textId="77777777" w:rsidR="00A75CBB" w:rsidRPr="00A75CBB" w:rsidRDefault="00A75CBB" w:rsidP="00A75CBB">
            <w:pPr>
              <w:pStyle w:val="a7"/>
              <w:rPr>
                <w:color w:val="000000"/>
                <w:sz w:val="28"/>
                <w:szCs w:val="28"/>
              </w:rPr>
            </w:pPr>
            <w:r w:rsidRPr="00A75CBB">
              <w:rPr>
                <w:color w:val="000000"/>
                <w:sz w:val="28"/>
                <w:szCs w:val="28"/>
              </w:rPr>
              <w:t>Спектакль по пьесе Валентины Любимовой  «Одолень трава»</w:t>
            </w:r>
          </w:p>
          <w:p w14:paraId="33DDC062" w14:textId="77777777" w:rsidR="00A75CBB" w:rsidRPr="00A75CBB" w:rsidRDefault="00A75CBB" w:rsidP="00A75CBB">
            <w:pPr>
              <w:pStyle w:val="a7"/>
              <w:rPr>
                <w:color w:val="000000"/>
                <w:sz w:val="28"/>
                <w:szCs w:val="28"/>
              </w:rPr>
            </w:pPr>
          </w:p>
          <w:p w14:paraId="5D2A31E9" w14:textId="77777777" w:rsidR="00A75CBB" w:rsidRPr="00A75CBB" w:rsidRDefault="00A75CBB" w:rsidP="00A75CBB">
            <w:pPr>
              <w:pStyle w:val="a7"/>
              <w:rPr>
                <w:sz w:val="28"/>
                <w:szCs w:val="28"/>
              </w:rPr>
            </w:pPr>
            <w:r w:rsidRPr="00A75CBB">
              <w:rPr>
                <w:sz w:val="28"/>
                <w:szCs w:val="28"/>
              </w:rPr>
              <w:t xml:space="preserve">Литературный вечер «В сердце моём Русь – одна только прекрасная Русь» </w:t>
            </w:r>
            <w:r w:rsidRPr="00A75CBB">
              <w:rPr>
                <w:color w:val="000000"/>
                <w:sz w:val="28"/>
                <w:szCs w:val="28"/>
              </w:rPr>
              <w:t>Приурочен к 215-й годовщине со дня рождения Н.В. Гоголя.</w:t>
            </w:r>
          </w:p>
          <w:p w14:paraId="36C9AE55" w14:textId="77777777" w:rsidR="00A75CBB" w:rsidRPr="00A75CBB" w:rsidRDefault="00A75CBB" w:rsidP="00A75CBB">
            <w:pPr>
              <w:pStyle w:val="a7"/>
              <w:rPr>
                <w:sz w:val="28"/>
                <w:szCs w:val="28"/>
              </w:rPr>
            </w:pPr>
          </w:p>
          <w:p w14:paraId="7231C1ED" w14:textId="77777777" w:rsidR="00A75CBB" w:rsidRPr="00A75CBB" w:rsidRDefault="00A75CBB" w:rsidP="00A75CBB">
            <w:pPr>
              <w:pStyle w:val="a7"/>
              <w:rPr>
                <w:sz w:val="28"/>
                <w:szCs w:val="28"/>
              </w:rPr>
            </w:pPr>
            <w:r w:rsidRPr="00A75CBB">
              <w:rPr>
                <w:sz w:val="28"/>
                <w:szCs w:val="28"/>
              </w:rPr>
              <w:t>Вечер памяти «Долгое эхо Чернобыля»</w:t>
            </w:r>
          </w:p>
        </w:tc>
        <w:tc>
          <w:tcPr>
            <w:tcW w:w="2415" w:type="dxa"/>
            <w:tcBorders>
              <w:top w:val="single" w:sz="2" w:space="0" w:color="000000"/>
              <w:left w:val="single" w:sz="1" w:space="0" w:color="000000"/>
              <w:bottom w:val="single" w:sz="1" w:space="0" w:color="000000"/>
            </w:tcBorders>
            <w:shd w:val="clear" w:color="auto" w:fill="auto"/>
          </w:tcPr>
          <w:p w14:paraId="79E99323" w14:textId="77777777" w:rsidR="00A75CBB" w:rsidRPr="00A75CBB" w:rsidRDefault="00A75CBB" w:rsidP="00A75CBB">
            <w:pPr>
              <w:pStyle w:val="ad"/>
              <w:snapToGrid w:val="0"/>
              <w:rPr>
                <w:sz w:val="28"/>
                <w:szCs w:val="28"/>
              </w:rPr>
            </w:pPr>
            <w:r w:rsidRPr="00A75CBB">
              <w:rPr>
                <w:sz w:val="28"/>
                <w:szCs w:val="28"/>
              </w:rPr>
              <w:t>10 апреля</w:t>
            </w:r>
          </w:p>
          <w:p w14:paraId="10BE913D" w14:textId="77777777" w:rsidR="00A75CBB" w:rsidRPr="00A75CBB" w:rsidRDefault="00A75CBB" w:rsidP="00A75CBB">
            <w:pPr>
              <w:pStyle w:val="ad"/>
              <w:snapToGrid w:val="0"/>
              <w:rPr>
                <w:sz w:val="28"/>
                <w:szCs w:val="28"/>
              </w:rPr>
            </w:pPr>
          </w:p>
          <w:p w14:paraId="79D69DCF" w14:textId="77777777" w:rsidR="00A75CBB" w:rsidRPr="00A75CBB" w:rsidRDefault="00A75CBB" w:rsidP="00A75CBB">
            <w:pPr>
              <w:pStyle w:val="ad"/>
              <w:snapToGrid w:val="0"/>
              <w:rPr>
                <w:sz w:val="28"/>
                <w:szCs w:val="28"/>
              </w:rPr>
            </w:pPr>
          </w:p>
          <w:p w14:paraId="3971076F" w14:textId="77777777" w:rsidR="00A75CBB" w:rsidRPr="00A75CBB" w:rsidRDefault="00A75CBB" w:rsidP="00A75CBB">
            <w:pPr>
              <w:pStyle w:val="ad"/>
              <w:snapToGrid w:val="0"/>
              <w:rPr>
                <w:sz w:val="28"/>
                <w:szCs w:val="28"/>
              </w:rPr>
            </w:pPr>
          </w:p>
          <w:p w14:paraId="40370344" w14:textId="77777777" w:rsidR="00A75CBB" w:rsidRPr="00A75CBB" w:rsidRDefault="00A75CBB" w:rsidP="00A75CBB">
            <w:pPr>
              <w:pStyle w:val="ad"/>
              <w:snapToGrid w:val="0"/>
              <w:rPr>
                <w:sz w:val="28"/>
                <w:szCs w:val="28"/>
              </w:rPr>
            </w:pPr>
            <w:r w:rsidRPr="00A75CBB">
              <w:rPr>
                <w:sz w:val="28"/>
                <w:szCs w:val="28"/>
              </w:rPr>
              <w:t>20 апреля</w:t>
            </w:r>
          </w:p>
          <w:p w14:paraId="19852EA8" w14:textId="77777777" w:rsidR="00A75CBB" w:rsidRPr="00A75CBB" w:rsidRDefault="00A75CBB" w:rsidP="00A75CBB">
            <w:pPr>
              <w:pStyle w:val="ad"/>
              <w:snapToGrid w:val="0"/>
              <w:rPr>
                <w:sz w:val="28"/>
                <w:szCs w:val="28"/>
              </w:rPr>
            </w:pPr>
          </w:p>
          <w:p w14:paraId="255BAC8A" w14:textId="77777777" w:rsidR="00A75CBB" w:rsidRPr="00A75CBB" w:rsidRDefault="00A75CBB" w:rsidP="00A75CBB">
            <w:pPr>
              <w:pStyle w:val="ad"/>
              <w:snapToGrid w:val="0"/>
              <w:rPr>
                <w:sz w:val="28"/>
                <w:szCs w:val="28"/>
              </w:rPr>
            </w:pPr>
          </w:p>
          <w:p w14:paraId="48F6E4E0" w14:textId="77777777" w:rsidR="00A75CBB" w:rsidRPr="00A75CBB" w:rsidRDefault="00A75CBB" w:rsidP="00A75CBB">
            <w:pPr>
              <w:pStyle w:val="ad"/>
              <w:snapToGrid w:val="0"/>
              <w:rPr>
                <w:sz w:val="28"/>
                <w:szCs w:val="28"/>
              </w:rPr>
            </w:pPr>
          </w:p>
          <w:p w14:paraId="42B74ECD" w14:textId="77777777" w:rsidR="00A75CBB" w:rsidRPr="00A75CBB" w:rsidRDefault="00A75CBB" w:rsidP="00A75CBB">
            <w:pPr>
              <w:pStyle w:val="ad"/>
              <w:snapToGrid w:val="0"/>
              <w:rPr>
                <w:sz w:val="28"/>
                <w:szCs w:val="28"/>
              </w:rPr>
            </w:pPr>
            <w:r w:rsidRPr="00A75CBB">
              <w:rPr>
                <w:sz w:val="28"/>
                <w:szCs w:val="28"/>
              </w:rPr>
              <w:t>26 апреля</w:t>
            </w:r>
          </w:p>
        </w:tc>
        <w:tc>
          <w:tcPr>
            <w:tcW w:w="2434" w:type="dxa"/>
            <w:tcBorders>
              <w:top w:val="single" w:sz="2" w:space="0" w:color="000000"/>
              <w:left w:val="single" w:sz="1" w:space="0" w:color="000000"/>
              <w:bottom w:val="single" w:sz="1" w:space="0" w:color="000000"/>
              <w:right w:val="single" w:sz="1" w:space="0" w:color="000000"/>
            </w:tcBorders>
            <w:shd w:val="clear" w:color="auto" w:fill="auto"/>
          </w:tcPr>
          <w:p w14:paraId="0D56D7C2"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учреждения культуры</w:t>
            </w:r>
          </w:p>
          <w:p w14:paraId="579FD350" w14:textId="77777777" w:rsidR="00A75CBB" w:rsidRPr="00A75CBB" w:rsidRDefault="00A75CBB" w:rsidP="00A75CBB">
            <w:pPr>
              <w:pStyle w:val="ad"/>
              <w:snapToGrid w:val="0"/>
              <w:rPr>
                <w:sz w:val="28"/>
                <w:szCs w:val="28"/>
              </w:rPr>
            </w:pPr>
            <w:r w:rsidRPr="00A75CBB">
              <w:rPr>
                <w:sz w:val="28"/>
                <w:szCs w:val="28"/>
              </w:rPr>
              <w:t>МКУК «МЦБС»</w:t>
            </w:r>
          </w:p>
          <w:p w14:paraId="297A99DA" w14:textId="77777777" w:rsidR="00A75CBB" w:rsidRPr="00A75CBB" w:rsidRDefault="00A75CBB" w:rsidP="00A75CBB">
            <w:pPr>
              <w:pStyle w:val="ad"/>
              <w:snapToGrid w:val="0"/>
              <w:rPr>
                <w:sz w:val="28"/>
                <w:szCs w:val="28"/>
              </w:rPr>
            </w:pPr>
          </w:p>
          <w:p w14:paraId="5F6D085A" w14:textId="77777777" w:rsidR="00A75CBB" w:rsidRPr="00A75CBB" w:rsidRDefault="00A75CBB" w:rsidP="00A75CBB">
            <w:pPr>
              <w:pStyle w:val="ad"/>
              <w:snapToGrid w:val="0"/>
              <w:rPr>
                <w:sz w:val="28"/>
                <w:szCs w:val="28"/>
              </w:rPr>
            </w:pPr>
          </w:p>
          <w:p w14:paraId="74E63B76" w14:textId="77777777" w:rsidR="00A75CBB" w:rsidRPr="00A75CBB" w:rsidRDefault="00A75CBB" w:rsidP="00A75CBB">
            <w:pPr>
              <w:pStyle w:val="ad"/>
              <w:snapToGrid w:val="0"/>
              <w:rPr>
                <w:sz w:val="28"/>
                <w:szCs w:val="28"/>
              </w:rPr>
            </w:pPr>
          </w:p>
          <w:p w14:paraId="3F8404BE"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учреждения культуры, библиотеки района</w:t>
            </w:r>
          </w:p>
          <w:p w14:paraId="46B6D5FF" w14:textId="77777777" w:rsidR="00A75CBB" w:rsidRPr="00A75CBB" w:rsidRDefault="00A75CBB" w:rsidP="00A75CBB">
            <w:pPr>
              <w:pStyle w:val="ad"/>
              <w:snapToGrid w:val="0"/>
              <w:rPr>
                <w:sz w:val="28"/>
                <w:szCs w:val="28"/>
              </w:rPr>
            </w:pPr>
          </w:p>
        </w:tc>
      </w:tr>
      <w:tr w:rsidR="00A75CBB" w:rsidRPr="00A75CBB" w14:paraId="72F5AE72"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7F9A674E" w14:textId="77777777" w:rsidR="00A75CBB" w:rsidRPr="00A75CBB" w:rsidRDefault="00A75CBB" w:rsidP="00A75CBB">
            <w:pPr>
              <w:pStyle w:val="ad"/>
              <w:snapToGrid w:val="0"/>
              <w:rPr>
                <w:rFonts w:eastAsia="Times New Roman"/>
                <w:sz w:val="28"/>
                <w:szCs w:val="28"/>
              </w:rPr>
            </w:pPr>
            <w:r w:rsidRPr="00A75CBB">
              <w:rPr>
                <w:sz w:val="28"/>
                <w:szCs w:val="28"/>
              </w:rPr>
              <w:t>5</w:t>
            </w:r>
          </w:p>
        </w:tc>
        <w:tc>
          <w:tcPr>
            <w:tcW w:w="4365" w:type="dxa"/>
            <w:tcBorders>
              <w:left w:val="single" w:sz="1" w:space="0" w:color="000000"/>
              <w:bottom w:val="single" w:sz="1" w:space="0" w:color="000000"/>
            </w:tcBorders>
            <w:shd w:val="clear" w:color="auto" w:fill="auto"/>
          </w:tcPr>
          <w:p w14:paraId="617A0EF3" w14:textId="77777777" w:rsidR="00A75CBB" w:rsidRPr="00A75CBB" w:rsidRDefault="00A75CBB" w:rsidP="00A75CBB">
            <w:pPr>
              <w:pStyle w:val="a7"/>
              <w:rPr>
                <w:sz w:val="28"/>
                <w:szCs w:val="28"/>
              </w:rPr>
            </w:pPr>
            <w:r w:rsidRPr="00A75CBB">
              <w:rPr>
                <w:sz w:val="28"/>
                <w:szCs w:val="28"/>
              </w:rPr>
              <w:t>Праздничный вечер отдыха «И снова -Первомай»</w:t>
            </w:r>
          </w:p>
          <w:p w14:paraId="229C649C" w14:textId="77777777" w:rsidR="00A75CBB" w:rsidRPr="00A75CBB" w:rsidRDefault="00A75CBB" w:rsidP="00A75CBB">
            <w:pPr>
              <w:pStyle w:val="a7"/>
              <w:rPr>
                <w:sz w:val="28"/>
                <w:szCs w:val="28"/>
              </w:rPr>
            </w:pPr>
          </w:p>
          <w:p w14:paraId="64CC7076" w14:textId="77777777" w:rsidR="00A75CBB" w:rsidRPr="00A75CBB" w:rsidRDefault="00A75CBB" w:rsidP="00A75CBB">
            <w:pPr>
              <w:pStyle w:val="a7"/>
              <w:rPr>
                <w:sz w:val="28"/>
                <w:szCs w:val="28"/>
              </w:rPr>
            </w:pPr>
          </w:p>
          <w:p w14:paraId="12035D20" w14:textId="77777777" w:rsidR="00A75CBB" w:rsidRPr="00A75CBB" w:rsidRDefault="00A75CBB" w:rsidP="00A75CBB">
            <w:pPr>
              <w:pStyle w:val="a7"/>
              <w:rPr>
                <w:sz w:val="28"/>
                <w:szCs w:val="28"/>
              </w:rPr>
            </w:pPr>
            <w:r w:rsidRPr="00A75CBB">
              <w:rPr>
                <w:sz w:val="28"/>
                <w:szCs w:val="28"/>
              </w:rPr>
              <w:t>Лекции, беседы, вечера-встречи на тему «Дорогами славной Победы» (к 79-летию Дня Победы)</w:t>
            </w:r>
          </w:p>
          <w:p w14:paraId="26184A93" w14:textId="77777777" w:rsidR="00A75CBB" w:rsidRPr="00A75CBB" w:rsidRDefault="00A75CBB" w:rsidP="00A75CBB">
            <w:pPr>
              <w:pStyle w:val="a7"/>
              <w:rPr>
                <w:sz w:val="28"/>
                <w:szCs w:val="28"/>
              </w:rPr>
            </w:pPr>
          </w:p>
          <w:p w14:paraId="0CF1BADA" w14:textId="77777777" w:rsidR="00A75CBB" w:rsidRPr="00A75CBB" w:rsidRDefault="00A75CBB" w:rsidP="00A75CBB">
            <w:pPr>
              <w:pStyle w:val="a7"/>
              <w:rPr>
                <w:sz w:val="28"/>
                <w:szCs w:val="28"/>
              </w:rPr>
            </w:pPr>
            <w:r w:rsidRPr="00A75CBB">
              <w:rPr>
                <w:sz w:val="28"/>
                <w:szCs w:val="28"/>
              </w:rPr>
              <w:t xml:space="preserve">Театрализованный концерт «Под ярким Салютом Великой Победы» </w:t>
            </w:r>
          </w:p>
          <w:p w14:paraId="309A01AE" w14:textId="77777777" w:rsidR="00A75CBB" w:rsidRPr="00A75CBB" w:rsidRDefault="00A75CBB" w:rsidP="00A75CBB">
            <w:pPr>
              <w:pStyle w:val="a7"/>
              <w:rPr>
                <w:sz w:val="28"/>
                <w:szCs w:val="28"/>
              </w:rPr>
            </w:pPr>
            <w:r w:rsidRPr="00A75CBB">
              <w:rPr>
                <w:sz w:val="28"/>
                <w:szCs w:val="28"/>
              </w:rPr>
              <w:t>Митинг  «Храним в сердцах Великую Победу»</w:t>
            </w:r>
          </w:p>
          <w:p w14:paraId="1F3F4ACD" w14:textId="77777777" w:rsidR="00A75CBB" w:rsidRPr="00A75CBB" w:rsidRDefault="00A75CBB" w:rsidP="00A75CBB">
            <w:pPr>
              <w:pStyle w:val="a7"/>
              <w:rPr>
                <w:sz w:val="28"/>
                <w:szCs w:val="28"/>
              </w:rPr>
            </w:pPr>
          </w:p>
          <w:p w14:paraId="5A25651A" w14:textId="77777777" w:rsidR="00A75CBB" w:rsidRPr="00A75CBB" w:rsidRDefault="00A75CBB" w:rsidP="00A75CBB">
            <w:pPr>
              <w:pStyle w:val="a7"/>
              <w:rPr>
                <w:sz w:val="28"/>
                <w:szCs w:val="28"/>
              </w:rPr>
            </w:pPr>
            <w:r w:rsidRPr="00A75CBB">
              <w:rPr>
                <w:sz w:val="28"/>
                <w:szCs w:val="28"/>
              </w:rPr>
              <w:t>Концерт «Семья под знаменем любви»</w:t>
            </w:r>
          </w:p>
          <w:p w14:paraId="67A46CFC" w14:textId="77777777" w:rsidR="00A75CBB" w:rsidRPr="00A75CBB" w:rsidRDefault="00A75CBB" w:rsidP="00A75CBB">
            <w:pPr>
              <w:pStyle w:val="a7"/>
              <w:rPr>
                <w:sz w:val="28"/>
                <w:szCs w:val="28"/>
              </w:rPr>
            </w:pPr>
          </w:p>
        </w:tc>
        <w:tc>
          <w:tcPr>
            <w:tcW w:w="2415" w:type="dxa"/>
            <w:tcBorders>
              <w:left w:val="single" w:sz="1" w:space="0" w:color="000000"/>
              <w:bottom w:val="single" w:sz="1" w:space="0" w:color="000000"/>
            </w:tcBorders>
            <w:shd w:val="clear" w:color="auto" w:fill="auto"/>
          </w:tcPr>
          <w:p w14:paraId="29F5F7E2" w14:textId="77777777" w:rsidR="00A75CBB" w:rsidRPr="00A75CBB" w:rsidRDefault="00A75CBB" w:rsidP="00A75CBB">
            <w:pPr>
              <w:pStyle w:val="a7"/>
              <w:rPr>
                <w:sz w:val="28"/>
                <w:szCs w:val="28"/>
              </w:rPr>
            </w:pPr>
            <w:r w:rsidRPr="00A75CBB">
              <w:rPr>
                <w:sz w:val="28"/>
                <w:szCs w:val="28"/>
              </w:rPr>
              <w:t>1 мая</w:t>
            </w:r>
          </w:p>
          <w:p w14:paraId="5C336800" w14:textId="77777777" w:rsidR="00A75CBB" w:rsidRPr="00A75CBB" w:rsidRDefault="00A75CBB" w:rsidP="00A75CBB">
            <w:pPr>
              <w:pStyle w:val="a7"/>
              <w:rPr>
                <w:sz w:val="28"/>
                <w:szCs w:val="28"/>
              </w:rPr>
            </w:pPr>
          </w:p>
          <w:p w14:paraId="3B29AC1B" w14:textId="77777777" w:rsidR="00A75CBB" w:rsidRPr="00A75CBB" w:rsidRDefault="00A75CBB" w:rsidP="00A75CBB">
            <w:pPr>
              <w:pStyle w:val="a7"/>
              <w:rPr>
                <w:sz w:val="28"/>
                <w:szCs w:val="28"/>
              </w:rPr>
            </w:pPr>
          </w:p>
          <w:p w14:paraId="48BC550F" w14:textId="77777777" w:rsidR="00A75CBB" w:rsidRPr="00A75CBB" w:rsidRDefault="00A75CBB" w:rsidP="00A75CBB">
            <w:pPr>
              <w:pStyle w:val="a7"/>
              <w:rPr>
                <w:sz w:val="28"/>
                <w:szCs w:val="28"/>
              </w:rPr>
            </w:pPr>
          </w:p>
          <w:p w14:paraId="7C1804B3" w14:textId="77777777" w:rsidR="00A75CBB" w:rsidRPr="00A75CBB" w:rsidRDefault="00A75CBB" w:rsidP="00A75CBB">
            <w:pPr>
              <w:pStyle w:val="a7"/>
              <w:rPr>
                <w:sz w:val="28"/>
                <w:szCs w:val="28"/>
              </w:rPr>
            </w:pPr>
            <w:r w:rsidRPr="00A75CBB">
              <w:rPr>
                <w:sz w:val="28"/>
                <w:szCs w:val="28"/>
              </w:rPr>
              <w:t>8-9 мая</w:t>
            </w:r>
          </w:p>
          <w:p w14:paraId="40794894" w14:textId="77777777" w:rsidR="00A75CBB" w:rsidRPr="00A75CBB" w:rsidRDefault="00A75CBB" w:rsidP="00A75CBB">
            <w:pPr>
              <w:pStyle w:val="a7"/>
              <w:rPr>
                <w:sz w:val="28"/>
                <w:szCs w:val="28"/>
              </w:rPr>
            </w:pPr>
          </w:p>
          <w:p w14:paraId="07E231DB" w14:textId="77777777" w:rsidR="00A75CBB" w:rsidRPr="00A75CBB" w:rsidRDefault="00A75CBB" w:rsidP="00A75CBB">
            <w:pPr>
              <w:pStyle w:val="a7"/>
              <w:rPr>
                <w:sz w:val="28"/>
                <w:szCs w:val="28"/>
              </w:rPr>
            </w:pPr>
          </w:p>
          <w:p w14:paraId="0B9F5B1B" w14:textId="77777777" w:rsidR="00A75CBB" w:rsidRPr="00A75CBB" w:rsidRDefault="00A75CBB" w:rsidP="00A75CBB">
            <w:pPr>
              <w:pStyle w:val="a7"/>
              <w:rPr>
                <w:sz w:val="28"/>
                <w:szCs w:val="28"/>
              </w:rPr>
            </w:pPr>
          </w:p>
          <w:p w14:paraId="7B76C54A" w14:textId="77777777" w:rsidR="00A75CBB" w:rsidRPr="00A75CBB" w:rsidRDefault="00A75CBB" w:rsidP="00A75CBB">
            <w:pPr>
              <w:pStyle w:val="a7"/>
              <w:rPr>
                <w:sz w:val="28"/>
                <w:szCs w:val="28"/>
              </w:rPr>
            </w:pPr>
            <w:r w:rsidRPr="00A75CBB">
              <w:rPr>
                <w:sz w:val="28"/>
                <w:szCs w:val="28"/>
              </w:rPr>
              <w:t>9 мая</w:t>
            </w:r>
          </w:p>
          <w:p w14:paraId="167BA7B7" w14:textId="77777777" w:rsidR="00A75CBB" w:rsidRPr="00A75CBB" w:rsidRDefault="00A75CBB" w:rsidP="00A75CBB">
            <w:pPr>
              <w:pStyle w:val="a7"/>
              <w:rPr>
                <w:sz w:val="28"/>
                <w:szCs w:val="28"/>
              </w:rPr>
            </w:pPr>
          </w:p>
          <w:p w14:paraId="20DDC676" w14:textId="77777777" w:rsidR="00A75CBB" w:rsidRPr="00A75CBB" w:rsidRDefault="00A75CBB" w:rsidP="00A75CBB">
            <w:pPr>
              <w:pStyle w:val="a7"/>
              <w:rPr>
                <w:sz w:val="28"/>
                <w:szCs w:val="28"/>
              </w:rPr>
            </w:pPr>
          </w:p>
          <w:p w14:paraId="7713726F" w14:textId="77777777" w:rsidR="00A75CBB" w:rsidRPr="00A75CBB" w:rsidRDefault="00A75CBB" w:rsidP="00A75CBB">
            <w:pPr>
              <w:pStyle w:val="a7"/>
              <w:rPr>
                <w:sz w:val="28"/>
                <w:szCs w:val="28"/>
              </w:rPr>
            </w:pPr>
          </w:p>
          <w:p w14:paraId="4019F6CC" w14:textId="77777777" w:rsidR="00A75CBB" w:rsidRPr="00A75CBB" w:rsidRDefault="00A75CBB" w:rsidP="00A75CBB">
            <w:pPr>
              <w:pStyle w:val="a7"/>
              <w:rPr>
                <w:sz w:val="28"/>
                <w:szCs w:val="28"/>
              </w:rPr>
            </w:pPr>
          </w:p>
          <w:p w14:paraId="3F1DCE4B" w14:textId="77777777" w:rsidR="00A75CBB" w:rsidRPr="00A75CBB" w:rsidRDefault="00A75CBB" w:rsidP="00A75CBB">
            <w:pPr>
              <w:pStyle w:val="a7"/>
              <w:rPr>
                <w:sz w:val="28"/>
                <w:szCs w:val="28"/>
              </w:rPr>
            </w:pPr>
            <w:r w:rsidRPr="00A75CBB">
              <w:rPr>
                <w:sz w:val="28"/>
                <w:szCs w:val="28"/>
              </w:rPr>
              <w:t>15 мая</w:t>
            </w:r>
          </w:p>
        </w:tc>
        <w:tc>
          <w:tcPr>
            <w:tcW w:w="2434" w:type="dxa"/>
            <w:tcBorders>
              <w:left w:val="single" w:sz="1" w:space="0" w:color="000000"/>
              <w:bottom w:val="single" w:sz="1" w:space="0" w:color="000000"/>
              <w:right w:val="single" w:sz="1" w:space="0" w:color="000000"/>
            </w:tcBorders>
            <w:shd w:val="clear" w:color="auto" w:fill="auto"/>
          </w:tcPr>
          <w:p w14:paraId="757FF972" w14:textId="77777777" w:rsidR="00A75CBB" w:rsidRPr="00A75CBB" w:rsidRDefault="00A75CBB" w:rsidP="00A75CBB">
            <w:pPr>
              <w:pStyle w:val="a7"/>
              <w:rPr>
                <w:sz w:val="28"/>
                <w:szCs w:val="28"/>
              </w:rPr>
            </w:pPr>
            <w:r w:rsidRPr="00A75CBB">
              <w:rPr>
                <w:sz w:val="28"/>
                <w:szCs w:val="28"/>
              </w:rPr>
              <w:t>отдел культуры и архивного дела, учреждения культуры</w:t>
            </w:r>
          </w:p>
          <w:p w14:paraId="49918153" w14:textId="77777777" w:rsidR="00A75CBB" w:rsidRPr="00A75CBB" w:rsidRDefault="00A75CBB" w:rsidP="00A75CBB">
            <w:pPr>
              <w:pStyle w:val="a7"/>
              <w:rPr>
                <w:sz w:val="28"/>
                <w:szCs w:val="28"/>
              </w:rPr>
            </w:pPr>
            <w:r w:rsidRPr="00A75CBB">
              <w:rPr>
                <w:sz w:val="28"/>
                <w:szCs w:val="28"/>
              </w:rPr>
              <w:t>отдел культуры и архивного дела, главы сельских поселений</w:t>
            </w:r>
          </w:p>
          <w:p w14:paraId="6E1B312E" w14:textId="77777777" w:rsidR="00A75CBB" w:rsidRPr="00A75CBB" w:rsidRDefault="00A75CBB" w:rsidP="00A75CBB">
            <w:pPr>
              <w:pStyle w:val="a7"/>
              <w:rPr>
                <w:sz w:val="28"/>
                <w:szCs w:val="28"/>
              </w:rPr>
            </w:pPr>
            <w:r w:rsidRPr="00A75CBB">
              <w:rPr>
                <w:sz w:val="28"/>
                <w:szCs w:val="28"/>
              </w:rPr>
              <w:t>отдел культуры и архивного дела, учреждения культуры</w:t>
            </w:r>
          </w:p>
          <w:p w14:paraId="243A9E5C" w14:textId="77777777" w:rsidR="00A75CBB" w:rsidRPr="00A75CBB" w:rsidRDefault="00A75CBB" w:rsidP="00A75CBB">
            <w:pPr>
              <w:pStyle w:val="a7"/>
              <w:rPr>
                <w:sz w:val="28"/>
                <w:szCs w:val="28"/>
              </w:rPr>
            </w:pPr>
          </w:p>
          <w:p w14:paraId="77D9F195" w14:textId="77777777" w:rsidR="00A75CBB" w:rsidRPr="00A75CBB" w:rsidRDefault="00A75CBB" w:rsidP="00A75CBB">
            <w:pPr>
              <w:pStyle w:val="a7"/>
              <w:rPr>
                <w:sz w:val="28"/>
                <w:szCs w:val="28"/>
              </w:rPr>
            </w:pPr>
          </w:p>
          <w:p w14:paraId="7F15C9E0" w14:textId="77777777" w:rsidR="00A75CBB" w:rsidRPr="00A75CBB" w:rsidRDefault="00A75CBB" w:rsidP="00A75CBB">
            <w:pPr>
              <w:pStyle w:val="a7"/>
              <w:rPr>
                <w:sz w:val="28"/>
                <w:szCs w:val="28"/>
              </w:rPr>
            </w:pPr>
          </w:p>
          <w:p w14:paraId="01EE942F" w14:textId="77777777" w:rsidR="00A75CBB" w:rsidRPr="00A75CBB" w:rsidRDefault="00A75CBB" w:rsidP="00A75CBB">
            <w:pPr>
              <w:pStyle w:val="a7"/>
              <w:rPr>
                <w:sz w:val="28"/>
                <w:szCs w:val="28"/>
              </w:rPr>
            </w:pPr>
          </w:p>
          <w:p w14:paraId="38B781A7" w14:textId="77777777" w:rsidR="00A75CBB" w:rsidRPr="00A75CBB" w:rsidRDefault="00A75CBB" w:rsidP="00A75CBB">
            <w:pPr>
              <w:pStyle w:val="a7"/>
              <w:rPr>
                <w:sz w:val="28"/>
                <w:szCs w:val="28"/>
              </w:rPr>
            </w:pPr>
            <w:r w:rsidRPr="00A75CBB">
              <w:rPr>
                <w:sz w:val="28"/>
                <w:szCs w:val="28"/>
              </w:rPr>
              <w:t>МКУК «МЦБС»</w:t>
            </w:r>
          </w:p>
        </w:tc>
      </w:tr>
      <w:tr w:rsidR="00A75CBB" w:rsidRPr="00A75CBB" w14:paraId="6AE7C0AF" w14:textId="77777777" w:rsidTr="00A75CBB">
        <w:trPr>
          <w:gridAfter w:val="1"/>
          <w:wAfter w:w="3732" w:type="dxa"/>
        </w:trPr>
        <w:tc>
          <w:tcPr>
            <w:tcW w:w="435" w:type="dxa"/>
            <w:tcBorders>
              <w:left w:val="single" w:sz="1" w:space="0" w:color="000000"/>
              <w:bottom w:val="single" w:sz="4" w:space="0" w:color="auto"/>
            </w:tcBorders>
            <w:shd w:val="clear" w:color="auto" w:fill="auto"/>
          </w:tcPr>
          <w:p w14:paraId="563246E5" w14:textId="77777777" w:rsidR="00A75CBB" w:rsidRPr="00A75CBB" w:rsidRDefault="00A75CBB" w:rsidP="00A75CBB">
            <w:pPr>
              <w:pStyle w:val="ad"/>
              <w:snapToGrid w:val="0"/>
              <w:rPr>
                <w:sz w:val="28"/>
                <w:szCs w:val="28"/>
              </w:rPr>
            </w:pPr>
            <w:r w:rsidRPr="00A75CBB">
              <w:rPr>
                <w:sz w:val="28"/>
                <w:szCs w:val="28"/>
              </w:rPr>
              <w:t>6</w:t>
            </w:r>
          </w:p>
        </w:tc>
        <w:tc>
          <w:tcPr>
            <w:tcW w:w="4365" w:type="dxa"/>
            <w:tcBorders>
              <w:left w:val="single" w:sz="1" w:space="0" w:color="000000"/>
              <w:bottom w:val="single" w:sz="4" w:space="0" w:color="auto"/>
            </w:tcBorders>
            <w:shd w:val="clear" w:color="auto" w:fill="auto"/>
          </w:tcPr>
          <w:p w14:paraId="61D6A637" w14:textId="77777777" w:rsidR="00A75CBB" w:rsidRPr="00A75CBB" w:rsidRDefault="00A75CBB" w:rsidP="00A75CBB">
            <w:pPr>
              <w:pStyle w:val="a7"/>
              <w:rPr>
                <w:sz w:val="28"/>
                <w:szCs w:val="28"/>
              </w:rPr>
            </w:pPr>
            <w:r w:rsidRPr="00A75CBB">
              <w:rPr>
                <w:sz w:val="28"/>
                <w:szCs w:val="28"/>
              </w:rPr>
              <w:t>Игровая программа «Мы встречаем праздник лета, праздник солнца, праздник света» (ко Дню защиты детей)</w:t>
            </w:r>
          </w:p>
          <w:p w14:paraId="02B382D2" w14:textId="77777777" w:rsidR="00A75CBB" w:rsidRPr="00A75CBB" w:rsidRDefault="00A75CBB" w:rsidP="00A75CBB">
            <w:pPr>
              <w:pStyle w:val="a7"/>
              <w:rPr>
                <w:sz w:val="28"/>
                <w:szCs w:val="28"/>
              </w:rPr>
            </w:pPr>
            <w:r w:rsidRPr="00A75CBB">
              <w:rPr>
                <w:sz w:val="28"/>
                <w:szCs w:val="28"/>
              </w:rPr>
              <w:t>Народное гулянье «Шаблыкинские хороводы»</w:t>
            </w:r>
            <w:r w:rsidRPr="00A75CBB">
              <w:rPr>
                <w:bCs/>
                <w:sz w:val="28"/>
                <w:szCs w:val="28"/>
              </w:rPr>
              <w:t xml:space="preserve"> Приурочено ко Дню Святой Троицы</w:t>
            </w:r>
          </w:p>
          <w:p w14:paraId="3BAE68EA" w14:textId="77777777" w:rsidR="00A75CBB" w:rsidRPr="00A75CBB" w:rsidRDefault="00A75CBB" w:rsidP="00A75CBB">
            <w:pPr>
              <w:pStyle w:val="a7"/>
              <w:rPr>
                <w:sz w:val="28"/>
                <w:szCs w:val="28"/>
              </w:rPr>
            </w:pPr>
            <w:r w:rsidRPr="00A75CBB">
              <w:rPr>
                <w:sz w:val="28"/>
                <w:szCs w:val="28"/>
              </w:rPr>
              <w:t xml:space="preserve">Праздничный концерт «Песня моя - Россия» (ко Дню России)  </w:t>
            </w:r>
          </w:p>
          <w:p w14:paraId="2CFB9C72" w14:textId="77777777" w:rsidR="00A75CBB" w:rsidRPr="00A75CBB" w:rsidRDefault="00A75CBB" w:rsidP="00A75CBB">
            <w:pPr>
              <w:pStyle w:val="a7"/>
              <w:rPr>
                <w:sz w:val="28"/>
                <w:szCs w:val="28"/>
              </w:rPr>
            </w:pPr>
          </w:p>
          <w:p w14:paraId="4BAD9E2D" w14:textId="77777777" w:rsidR="00A75CBB" w:rsidRPr="00A75CBB" w:rsidRDefault="00A75CBB" w:rsidP="00A75CBB">
            <w:pPr>
              <w:pStyle w:val="a7"/>
              <w:rPr>
                <w:sz w:val="28"/>
                <w:szCs w:val="28"/>
              </w:rPr>
            </w:pPr>
            <w:r w:rsidRPr="00A75CBB">
              <w:rPr>
                <w:sz w:val="28"/>
                <w:szCs w:val="28"/>
              </w:rPr>
              <w:t>Литературно-музыкальный серпантин «Родной мой край, милее края нет!»</w:t>
            </w:r>
          </w:p>
          <w:p w14:paraId="5E99F93D" w14:textId="77777777" w:rsidR="00A75CBB" w:rsidRPr="00A75CBB" w:rsidRDefault="00A75CBB" w:rsidP="00A75CBB">
            <w:pPr>
              <w:rPr>
                <w:sz w:val="28"/>
                <w:szCs w:val="28"/>
              </w:rPr>
            </w:pPr>
            <w:r w:rsidRPr="00A75CBB">
              <w:rPr>
                <w:sz w:val="28"/>
                <w:szCs w:val="28"/>
              </w:rPr>
              <w:lastRenderedPageBreak/>
              <w:t>Народное гулянье «Люблю тебя, земли заветный уголок»</w:t>
            </w:r>
          </w:p>
          <w:p w14:paraId="53FB91A5" w14:textId="77777777" w:rsidR="00A75CBB" w:rsidRPr="00A75CBB" w:rsidRDefault="00A75CBB" w:rsidP="00A75CBB">
            <w:pPr>
              <w:pStyle w:val="a7"/>
              <w:rPr>
                <w:sz w:val="28"/>
                <w:szCs w:val="28"/>
              </w:rPr>
            </w:pPr>
            <w:r w:rsidRPr="00A75CBB">
              <w:rPr>
                <w:sz w:val="28"/>
                <w:szCs w:val="28"/>
              </w:rPr>
              <w:t xml:space="preserve"> (ко Дню образования Шаблыкинского района)</w:t>
            </w:r>
          </w:p>
          <w:p w14:paraId="750F43C6" w14:textId="77777777" w:rsidR="00A75CBB" w:rsidRPr="00A75CBB" w:rsidRDefault="00A75CBB" w:rsidP="00A75CBB">
            <w:pPr>
              <w:pStyle w:val="a7"/>
              <w:rPr>
                <w:sz w:val="28"/>
                <w:szCs w:val="28"/>
              </w:rPr>
            </w:pPr>
            <w:r w:rsidRPr="00A75CBB">
              <w:rPr>
                <w:sz w:val="28"/>
                <w:szCs w:val="28"/>
              </w:rPr>
              <w:t>День памяти и скорби «Ты стоишь и молчишь у святого огня» (Акция: свеча памяти, митинг)</w:t>
            </w:r>
          </w:p>
        </w:tc>
        <w:tc>
          <w:tcPr>
            <w:tcW w:w="2415" w:type="dxa"/>
            <w:tcBorders>
              <w:left w:val="single" w:sz="1" w:space="0" w:color="000000"/>
              <w:bottom w:val="single" w:sz="4" w:space="0" w:color="auto"/>
            </w:tcBorders>
            <w:shd w:val="clear" w:color="auto" w:fill="auto"/>
          </w:tcPr>
          <w:p w14:paraId="65A80527" w14:textId="77777777" w:rsidR="00A75CBB" w:rsidRPr="00A75CBB" w:rsidRDefault="00A75CBB" w:rsidP="00A75CBB">
            <w:pPr>
              <w:pStyle w:val="ad"/>
              <w:snapToGrid w:val="0"/>
              <w:rPr>
                <w:sz w:val="28"/>
                <w:szCs w:val="28"/>
              </w:rPr>
            </w:pPr>
            <w:r w:rsidRPr="00A75CBB">
              <w:rPr>
                <w:sz w:val="28"/>
                <w:szCs w:val="28"/>
              </w:rPr>
              <w:lastRenderedPageBreak/>
              <w:t xml:space="preserve"> 1 июня</w:t>
            </w:r>
          </w:p>
          <w:p w14:paraId="79DA9DAE" w14:textId="77777777" w:rsidR="00A75CBB" w:rsidRPr="00A75CBB" w:rsidRDefault="00A75CBB" w:rsidP="00A75CBB">
            <w:pPr>
              <w:pStyle w:val="ad"/>
              <w:snapToGrid w:val="0"/>
              <w:rPr>
                <w:sz w:val="28"/>
                <w:szCs w:val="28"/>
              </w:rPr>
            </w:pPr>
          </w:p>
          <w:p w14:paraId="52E0075C" w14:textId="77777777" w:rsidR="00A75CBB" w:rsidRPr="00A75CBB" w:rsidRDefault="00A75CBB" w:rsidP="00A75CBB">
            <w:pPr>
              <w:pStyle w:val="ad"/>
              <w:snapToGrid w:val="0"/>
              <w:rPr>
                <w:sz w:val="28"/>
                <w:szCs w:val="28"/>
              </w:rPr>
            </w:pPr>
          </w:p>
          <w:p w14:paraId="778724AB" w14:textId="77777777" w:rsidR="00A75CBB" w:rsidRPr="00A75CBB" w:rsidRDefault="00A75CBB" w:rsidP="00A75CBB">
            <w:pPr>
              <w:pStyle w:val="ad"/>
              <w:snapToGrid w:val="0"/>
              <w:rPr>
                <w:sz w:val="28"/>
                <w:szCs w:val="28"/>
              </w:rPr>
            </w:pPr>
          </w:p>
          <w:p w14:paraId="1696A291" w14:textId="77777777" w:rsidR="00A75CBB" w:rsidRPr="00A75CBB" w:rsidRDefault="00A75CBB" w:rsidP="00A75CBB">
            <w:pPr>
              <w:pStyle w:val="ad"/>
              <w:snapToGrid w:val="0"/>
              <w:rPr>
                <w:sz w:val="28"/>
                <w:szCs w:val="28"/>
              </w:rPr>
            </w:pPr>
            <w:r w:rsidRPr="00A75CBB">
              <w:rPr>
                <w:sz w:val="28"/>
                <w:szCs w:val="28"/>
              </w:rPr>
              <w:t>23 июня</w:t>
            </w:r>
          </w:p>
          <w:p w14:paraId="2BE764A0" w14:textId="77777777" w:rsidR="00A75CBB" w:rsidRPr="00A75CBB" w:rsidRDefault="00A75CBB" w:rsidP="00A75CBB">
            <w:pPr>
              <w:pStyle w:val="ad"/>
              <w:snapToGrid w:val="0"/>
              <w:rPr>
                <w:sz w:val="28"/>
                <w:szCs w:val="28"/>
              </w:rPr>
            </w:pPr>
          </w:p>
          <w:p w14:paraId="670C20B2" w14:textId="77777777" w:rsidR="00A75CBB" w:rsidRPr="00A75CBB" w:rsidRDefault="00A75CBB" w:rsidP="00A75CBB">
            <w:pPr>
              <w:pStyle w:val="ad"/>
              <w:snapToGrid w:val="0"/>
              <w:rPr>
                <w:sz w:val="28"/>
                <w:szCs w:val="28"/>
              </w:rPr>
            </w:pPr>
            <w:r w:rsidRPr="00A75CBB">
              <w:rPr>
                <w:sz w:val="28"/>
                <w:szCs w:val="28"/>
              </w:rPr>
              <w:t>11 июня</w:t>
            </w:r>
          </w:p>
          <w:p w14:paraId="574F2CF2" w14:textId="77777777" w:rsidR="00A75CBB" w:rsidRPr="00A75CBB" w:rsidRDefault="00A75CBB" w:rsidP="00A75CBB">
            <w:pPr>
              <w:pStyle w:val="ad"/>
              <w:snapToGrid w:val="0"/>
              <w:rPr>
                <w:sz w:val="28"/>
                <w:szCs w:val="28"/>
              </w:rPr>
            </w:pPr>
          </w:p>
          <w:p w14:paraId="137C296B" w14:textId="77777777" w:rsidR="00A75CBB" w:rsidRPr="00A75CBB" w:rsidRDefault="00A75CBB" w:rsidP="00A75CBB">
            <w:pPr>
              <w:pStyle w:val="ad"/>
              <w:snapToGrid w:val="0"/>
              <w:rPr>
                <w:sz w:val="28"/>
                <w:szCs w:val="28"/>
              </w:rPr>
            </w:pPr>
          </w:p>
          <w:p w14:paraId="1D4D97C2" w14:textId="77777777" w:rsidR="00A75CBB" w:rsidRPr="00A75CBB" w:rsidRDefault="00A75CBB" w:rsidP="00A75CBB">
            <w:pPr>
              <w:pStyle w:val="ad"/>
              <w:snapToGrid w:val="0"/>
              <w:rPr>
                <w:sz w:val="28"/>
                <w:szCs w:val="28"/>
              </w:rPr>
            </w:pPr>
            <w:r w:rsidRPr="00A75CBB">
              <w:rPr>
                <w:sz w:val="28"/>
                <w:szCs w:val="28"/>
              </w:rPr>
              <w:t>17 июня</w:t>
            </w:r>
          </w:p>
          <w:p w14:paraId="44C3B58F" w14:textId="77777777" w:rsidR="00A75CBB" w:rsidRPr="00A75CBB" w:rsidRDefault="00A75CBB" w:rsidP="00A75CBB">
            <w:pPr>
              <w:pStyle w:val="ad"/>
              <w:snapToGrid w:val="0"/>
              <w:rPr>
                <w:sz w:val="28"/>
                <w:szCs w:val="28"/>
              </w:rPr>
            </w:pPr>
          </w:p>
          <w:p w14:paraId="2318FEC0" w14:textId="77777777" w:rsidR="00A75CBB" w:rsidRPr="00A75CBB" w:rsidRDefault="00A75CBB" w:rsidP="00A75CBB">
            <w:pPr>
              <w:pStyle w:val="ad"/>
              <w:snapToGrid w:val="0"/>
              <w:rPr>
                <w:sz w:val="28"/>
                <w:szCs w:val="28"/>
              </w:rPr>
            </w:pPr>
          </w:p>
          <w:p w14:paraId="10F1D063" w14:textId="77777777" w:rsidR="00A75CBB" w:rsidRPr="00A75CBB" w:rsidRDefault="00A75CBB" w:rsidP="00A75CBB">
            <w:pPr>
              <w:pStyle w:val="ad"/>
              <w:snapToGrid w:val="0"/>
              <w:rPr>
                <w:sz w:val="28"/>
                <w:szCs w:val="28"/>
              </w:rPr>
            </w:pPr>
          </w:p>
          <w:p w14:paraId="27D42821" w14:textId="77777777" w:rsidR="00A75CBB" w:rsidRPr="00A75CBB" w:rsidRDefault="00A75CBB" w:rsidP="00A75CBB">
            <w:pPr>
              <w:pStyle w:val="ad"/>
              <w:snapToGrid w:val="0"/>
              <w:rPr>
                <w:sz w:val="28"/>
                <w:szCs w:val="28"/>
              </w:rPr>
            </w:pPr>
          </w:p>
          <w:p w14:paraId="11143C61" w14:textId="77777777" w:rsidR="00A75CBB" w:rsidRPr="00A75CBB" w:rsidRDefault="00A75CBB" w:rsidP="00A75CBB">
            <w:pPr>
              <w:pStyle w:val="ad"/>
              <w:snapToGrid w:val="0"/>
              <w:rPr>
                <w:sz w:val="28"/>
                <w:szCs w:val="28"/>
              </w:rPr>
            </w:pPr>
          </w:p>
          <w:p w14:paraId="505D062A" w14:textId="77777777" w:rsidR="00A75CBB" w:rsidRPr="00A75CBB" w:rsidRDefault="00A75CBB" w:rsidP="00A75CBB">
            <w:pPr>
              <w:pStyle w:val="ad"/>
              <w:snapToGrid w:val="0"/>
              <w:rPr>
                <w:sz w:val="28"/>
                <w:szCs w:val="28"/>
              </w:rPr>
            </w:pPr>
            <w:r w:rsidRPr="00A75CBB">
              <w:rPr>
                <w:sz w:val="28"/>
                <w:szCs w:val="28"/>
              </w:rPr>
              <w:t>22 июня</w:t>
            </w:r>
          </w:p>
        </w:tc>
        <w:tc>
          <w:tcPr>
            <w:tcW w:w="2434" w:type="dxa"/>
            <w:tcBorders>
              <w:left w:val="single" w:sz="1" w:space="0" w:color="000000"/>
              <w:bottom w:val="single" w:sz="4" w:space="0" w:color="auto"/>
              <w:right w:val="single" w:sz="1" w:space="0" w:color="000000"/>
            </w:tcBorders>
            <w:shd w:val="clear" w:color="auto" w:fill="auto"/>
          </w:tcPr>
          <w:p w14:paraId="1BC26A8D" w14:textId="77777777" w:rsidR="00A75CBB" w:rsidRPr="00A75CBB" w:rsidRDefault="00A75CBB" w:rsidP="00A75CBB">
            <w:pPr>
              <w:pStyle w:val="a7"/>
              <w:rPr>
                <w:sz w:val="28"/>
                <w:szCs w:val="28"/>
              </w:rPr>
            </w:pPr>
            <w:r w:rsidRPr="00A75CBB">
              <w:rPr>
                <w:sz w:val="28"/>
                <w:szCs w:val="28"/>
              </w:rPr>
              <w:lastRenderedPageBreak/>
              <w:t>отдел культуры и архивного дела, учреждения культуры, главы сельских поселений</w:t>
            </w:r>
          </w:p>
          <w:p w14:paraId="0C7E6F47" w14:textId="77777777" w:rsidR="00A75CBB" w:rsidRPr="00A75CBB" w:rsidRDefault="00A75CBB" w:rsidP="00A75CBB">
            <w:pPr>
              <w:pStyle w:val="ad"/>
              <w:snapToGrid w:val="0"/>
              <w:rPr>
                <w:sz w:val="28"/>
                <w:szCs w:val="28"/>
              </w:rPr>
            </w:pPr>
          </w:p>
          <w:p w14:paraId="697FB847" w14:textId="77777777" w:rsidR="00A75CBB" w:rsidRPr="00A75CBB" w:rsidRDefault="00A75CBB" w:rsidP="00A75CBB">
            <w:pPr>
              <w:pStyle w:val="a7"/>
              <w:rPr>
                <w:sz w:val="28"/>
                <w:szCs w:val="28"/>
              </w:rPr>
            </w:pPr>
            <w:r w:rsidRPr="00A75CBB">
              <w:rPr>
                <w:sz w:val="28"/>
                <w:szCs w:val="28"/>
              </w:rPr>
              <w:t>МБУК «ЦДК»</w:t>
            </w:r>
          </w:p>
          <w:p w14:paraId="63CD728D" w14:textId="77777777" w:rsidR="00A75CBB" w:rsidRPr="00A75CBB" w:rsidRDefault="00A75CBB" w:rsidP="00A75CBB">
            <w:pPr>
              <w:pStyle w:val="a7"/>
              <w:rPr>
                <w:sz w:val="28"/>
                <w:szCs w:val="28"/>
              </w:rPr>
            </w:pPr>
          </w:p>
          <w:p w14:paraId="5BB0879A" w14:textId="77777777" w:rsidR="00A75CBB" w:rsidRPr="00A75CBB" w:rsidRDefault="00A75CBB" w:rsidP="00A75CBB">
            <w:pPr>
              <w:pStyle w:val="a7"/>
              <w:rPr>
                <w:sz w:val="28"/>
                <w:szCs w:val="28"/>
              </w:rPr>
            </w:pPr>
          </w:p>
          <w:p w14:paraId="1E4F0CDE" w14:textId="77777777" w:rsidR="00A75CBB" w:rsidRPr="00A75CBB" w:rsidRDefault="00A75CBB" w:rsidP="00A75CBB">
            <w:pPr>
              <w:pStyle w:val="a7"/>
              <w:rPr>
                <w:sz w:val="28"/>
                <w:szCs w:val="28"/>
              </w:rPr>
            </w:pPr>
          </w:p>
          <w:p w14:paraId="59AD6608" w14:textId="77777777" w:rsidR="00A75CBB" w:rsidRPr="00A75CBB" w:rsidRDefault="00A75CBB" w:rsidP="00A75CBB">
            <w:pPr>
              <w:pStyle w:val="a7"/>
              <w:rPr>
                <w:sz w:val="28"/>
                <w:szCs w:val="28"/>
              </w:rPr>
            </w:pPr>
            <w:r w:rsidRPr="00A75CBB">
              <w:rPr>
                <w:sz w:val="28"/>
                <w:szCs w:val="28"/>
              </w:rPr>
              <w:t>МКУК «МЦБС»</w:t>
            </w:r>
          </w:p>
          <w:p w14:paraId="6C302263" w14:textId="77777777" w:rsidR="00A75CBB" w:rsidRPr="00A75CBB" w:rsidRDefault="00A75CBB" w:rsidP="00A75CBB">
            <w:pPr>
              <w:pStyle w:val="ad"/>
              <w:rPr>
                <w:sz w:val="28"/>
                <w:szCs w:val="28"/>
              </w:rPr>
            </w:pPr>
          </w:p>
          <w:p w14:paraId="0DA415DF" w14:textId="77777777" w:rsidR="00A75CBB" w:rsidRPr="00A75CBB" w:rsidRDefault="00A75CBB" w:rsidP="00A75CBB">
            <w:pPr>
              <w:pStyle w:val="ad"/>
              <w:snapToGrid w:val="0"/>
              <w:rPr>
                <w:sz w:val="28"/>
                <w:szCs w:val="28"/>
              </w:rPr>
            </w:pPr>
          </w:p>
        </w:tc>
      </w:tr>
      <w:tr w:rsidR="00A75CBB" w:rsidRPr="00A75CBB" w14:paraId="52E81838" w14:textId="77777777" w:rsidTr="00A75CBB">
        <w:trPr>
          <w:gridAfter w:val="1"/>
          <w:wAfter w:w="3732" w:type="dxa"/>
        </w:trPr>
        <w:tc>
          <w:tcPr>
            <w:tcW w:w="435" w:type="dxa"/>
            <w:tcBorders>
              <w:top w:val="single" w:sz="4" w:space="0" w:color="auto"/>
              <w:left w:val="single" w:sz="2" w:space="0" w:color="000000"/>
              <w:bottom w:val="single" w:sz="2" w:space="0" w:color="000000"/>
              <w:right w:val="single" w:sz="2" w:space="0" w:color="000000"/>
            </w:tcBorders>
            <w:shd w:val="clear" w:color="auto" w:fill="auto"/>
          </w:tcPr>
          <w:p w14:paraId="57D7EE03" w14:textId="77777777" w:rsidR="00A75CBB" w:rsidRPr="00A75CBB" w:rsidRDefault="00A75CBB" w:rsidP="00A75CBB">
            <w:pPr>
              <w:pStyle w:val="ad"/>
              <w:snapToGrid w:val="0"/>
              <w:rPr>
                <w:sz w:val="28"/>
                <w:szCs w:val="28"/>
              </w:rPr>
            </w:pPr>
            <w:r w:rsidRPr="00A75CBB">
              <w:rPr>
                <w:sz w:val="28"/>
                <w:szCs w:val="28"/>
              </w:rPr>
              <w:lastRenderedPageBreak/>
              <w:t>7</w:t>
            </w:r>
          </w:p>
        </w:tc>
        <w:tc>
          <w:tcPr>
            <w:tcW w:w="4365" w:type="dxa"/>
            <w:tcBorders>
              <w:top w:val="single" w:sz="4" w:space="0" w:color="auto"/>
              <w:left w:val="single" w:sz="2" w:space="0" w:color="000000"/>
              <w:bottom w:val="single" w:sz="2" w:space="0" w:color="000000"/>
              <w:right w:val="single" w:sz="2" w:space="0" w:color="000000"/>
            </w:tcBorders>
            <w:shd w:val="clear" w:color="auto" w:fill="auto"/>
          </w:tcPr>
          <w:p w14:paraId="11D2CD6C" w14:textId="77777777" w:rsidR="00A75CBB" w:rsidRPr="00A75CBB" w:rsidRDefault="00A75CBB" w:rsidP="00A75CBB">
            <w:pPr>
              <w:pStyle w:val="a7"/>
              <w:rPr>
                <w:sz w:val="28"/>
                <w:szCs w:val="28"/>
              </w:rPr>
            </w:pPr>
            <w:r w:rsidRPr="00A75CBB">
              <w:rPr>
                <w:sz w:val="28"/>
                <w:szCs w:val="28"/>
              </w:rPr>
              <w:t>Концерт «Семья –любви великой царство»</w:t>
            </w:r>
          </w:p>
          <w:p w14:paraId="5F1F6407" w14:textId="77777777" w:rsidR="00A75CBB" w:rsidRPr="00A75CBB" w:rsidRDefault="00A75CBB" w:rsidP="00A75CBB">
            <w:pPr>
              <w:pStyle w:val="a7"/>
              <w:rPr>
                <w:sz w:val="28"/>
                <w:szCs w:val="28"/>
              </w:rPr>
            </w:pPr>
          </w:p>
          <w:p w14:paraId="524D386F" w14:textId="77777777" w:rsidR="00A75CBB" w:rsidRPr="00A75CBB" w:rsidRDefault="00A75CBB" w:rsidP="00A75CBB">
            <w:pPr>
              <w:pStyle w:val="a7"/>
              <w:rPr>
                <w:sz w:val="28"/>
                <w:szCs w:val="28"/>
              </w:rPr>
            </w:pPr>
            <w:r w:rsidRPr="00A75CBB">
              <w:rPr>
                <w:sz w:val="28"/>
                <w:szCs w:val="28"/>
              </w:rPr>
              <w:t>Народный праздник «День косоворотки»</w:t>
            </w:r>
          </w:p>
        </w:tc>
        <w:tc>
          <w:tcPr>
            <w:tcW w:w="2415" w:type="dxa"/>
            <w:tcBorders>
              <w:top w:val="single" w:sz="4" w:space="0" w:color="auto"/>
              <w:left w:val="single" w:sz="2" w:space="0" w:color="000000"/>
              <w:bottom w:val="single" w:sz="2" w:space="0" w:color="000000"/>
              <w:right w:val="single" w:sz="2" w:space="0" w:color="000000"/>
            </w:tcBorders>
            <w:shd w:val="clear" w:color="auto" w:fill="auto"/>
          </w:tcPr>
          <w:p w14:paraId="777AD6A2" w14:textId="77777777" w:rsidR="00A75CBB" w:rsidRPr="00A75CBB" w:rsidRDefault="00A75CBB" w:rsidP="00A75CBB">
            <w:pPr>
              <w:pStyle w:val="ad"/>
              <w:snapToGrid w:val="0"/>
              <w:rPr>
                <w:sz w:val="28"/>
                <w:szCs w:val="28"/>
              </w:rPr>
            </w:pPr>
            <w:r w:rsidRPr="00A75CBB">
              <w:rPr>
                <w:sz w:val="28"/>
                <w:szCs w:val="28"/>
              </w:rPr>
              <w:t>8 июля</w:t>
            </w:r>
          </w:p>
          <w:p w14:paraId="3E88FCAA" w14:textId="77777777" w:rsidR="00A75CBB" w:rsidRPr="00A75CBB" w:rsidRDefault="00A75CBB" w:rsidP="00A75CBB">
            <w:pPr>
              <w:pStyle w:val="ad"/>
              <w:snapToGrid w:val="0"/>
              <w:rPr>
                <w:sz w:val="28"/>
                <w:szCs w:val="28"/>
              </w:rPr>
            </w:pPr>
          </w:p>
          <w:p w14:paraId="2851CA52" w14:textId="77777777" w:rsidR="00A75CBB" w:rsidRPr="00A75CBB" w:rsidRDefault="00A75CBB" w:rsidP="00A75CBB">
            <w:pPr>
              <w:pStyle w:val="ad"/>
              <w:snapToGrid w:val="0"/>
              <w:rPr>
                <w:sz w:val="28"/>
                <w:szCs w:val="28"/>
              </w:rPr>
            </w:pPr>
          </w:p>
          <w:p w14:paraId="64CB66FB" w14:textId="77777777" w:rsidR="00A75CBB" w:rsidRPr="00A75CBB" w:rsidRDefault="00A75CBB" w:rsidP="00A75CBB">
            <w:pPr>
              <w:pStyle w:val="ad"/>
              <w:snapToGrid w:val="0"/>
              <w:rPr>
                <w:sz w:val="28"/>
                <w:szCs w:val="28"/>
              </w:rPr>
            </w:pPr>
          </w:p>
          <w:p w14:paraId="6A3A980D" w14:textId="77777777" w:rsidR="00A75CBB" w:rsidRPr="00A75CBB" w:rsidRDefault="00A75CBB" w:rsidP="00A75CBB">
            <w:pPr>
              <w:pStyle w:val="ad"/>
              <w:snapToGrid w:val="0"/>
              <w:rPr>
                <w:sz w:val="28"/>
                <w:szCs w:val="28"/>
              </w:rPr>
            </w:pPr>
            <w:r w:rsidRPr="00A75CBB">
              <w:rPr>
                <w:sz w:val="28"/>
                <w:szCs w:val="28"/>
              </w:rPr>
              <w:t>12 июля</w:t>
            </w:r>
          </w:p>
        </w:tc>
        <w:tc>
          <w:tcPr>
            <w:tcW w:w="2434" w:type="dxa"/>
            <w:tcBorders>
              <w:top w:val="single" w:sz="4" w:space="0" w:color="auto"/>
              <w:left w:val="single" w:sz="2" w:space="0" w:color="000000"/>
              <w:bottom w:val="single" w:sz="2" w:space="0" w:color="000000"/>
              <w:right w:val="single" w:sz="2" w:space="0" w:color="000000"/>
            </w:tcBorders>
            <w:shd w:val="clear" w:color="auto" w:fill="auto"/>
          </w:tcPr>
          <w:p w14:paraId="64E82800" w14:textId="77777777" w:rsidR="00A75CBB" w:rsidRPr="00A75CBB" w:rsidRDefault="00A75CBB" w:rsidP="00A75CBB">
            <w:pPr>
              <w:pStyle w:val="ad"/>
              <w:snapToGrid w:val="0"/>
              <w:rPr>
                <w:sz w:val="28"/>
                <w:szCs w:val="28"/>
              </w:rPr>
            </w:pPr>
            <w:r w:rsidRPr="00A75CBB">
              <w:rPr>
                <w:sz w:val="28"/>
                <w:szCs w:val="28"/>
              </w:rPr>
              <w:t xml:space="preserve">отдел культуры и архивного дела, культурно-досуговые учреждения </w:t>
            </w:r>
          </w:p>
          <w:p w14:paraId="39537CD0" w14:textId="77777777" w:rsidR="00A75CBB" w:rsidRPr="00A75CBB" w:rsidRDefault="00A75CBB" w:rsidP="00A75CBB">
            <w:pPr>
              <w:pStyle w:val="ad"/>
              <w:snapToGrid w:val="0"/>
              <w:rPr>
                <w:sz w:val="28"/>
                <w:szCs w:val="28"/>
              </w:rPr>
            </w:pPr>
            <w:r w:rsidRPr="00A75CBB">
              <w:rPr>
                <w:sz w:val="28"/>
                <w:szCs w:val="28"/>
              </w:rPr>
              <w:t>(по согласованию)</w:t>
            </w:r>
          </w:p>
        </w:tc>
      </w:tr>
      <w:tr w:rsidR="00A75CBB" w:rsidRPr="00A75CBB" w14:paraId="49981C4E" w14:textId="77777777" w:rsidTr="00A75CBB">
        <w:trPr>
          <w:gridAfter w:val="1"/>
          <w:wAfter w:w="3732" w:type="dxa"/>
        </w:trPr>
        <w:tc>
          <w:tcPr>
            <w:tcW w:w="435" w:type="dxa"/>
            <w:tcBorders>
              <w:top w:val="single" w:sz="2" w:space="0" w:color="000000"/>
              <w:left w:val="single" w:sz="1" w:space="0" w:color="000000"/>
              <w:bottom w:val="single" w:sz="1" w:space="0" w:color="000000"/>
            </w:tcBorders>
            <w:shd w:val="clear" w:color="auto" w:fill="auto"/>
          </w:tcPr>
          <w:p w14:paraId="2CF60253" w14:textId="77777777" w:rsidR="00A75CBB" w:rsidRPr="00A75CBB" w:rsidRDefault="00A75CBB" w:rsidP="00A75CBB">
            <w:pPr>
              <w:pStyle w:val="ad"/>
              <w:snapToGrid w:val="0"/>
              <w:rPr>
                <w:sz w:val="28"/>
                <w:szCs w:val="28"/>
              </w:rPr>
            </w:pPr>
            <w:r w:rsidRPr="00A75CBB">
              <w:rPr>
                <w:sz w:val="28"/>
                <w:szCs w:val="28"/>
              </w:rPr>
              <w:t>8</w:t>
            </w:r>
          </w:p>
        </w:tc>
        <w:tc>
          <w:tcPr>
            <w:tcW w:w="4365" w:type="dxa"/>
            <w:tcBorders>
              <w:top w:val="single" w:sz="2" w:space="0" w:color="000000"/>
              <w:left w:val="single" w:sz="1" w:space="0" w:color="000000"/>
              <w:bottom w:val="single" w:sz="1" w:space="0" w:color="000000"/>
            </w:tcBorders>
            <w:shd w:val="clear" w:color="auto" w:fill="auto"/>
          </w:tcPr>
          <w:p w14:paraId="74C3E5CB" w14:textId="77777777" w:rsidR="00A75CBB" w:rsidRPr="00A75CBB" w:rsidRDefault="00A75CBB" w:rsidP="00A75CBB">
            <w:pPr>
              <w:pStyle w:val="a7"/>
              <w:rPr>
                <w:sz w:val="28"/>
                <w:szCs w:val="28"/>
              </w:rPr>
            </w:pPr>
            <w:r w:rsidRPr="00A75CBB">
              <w:rPr>
                <w:sz w:val="28"/>
                <w:szCs w:val="28"/>
              </w:rPr>
              <w:t>Митинг, посвящённый Дню освобождения п. Шаблыкино от немецко-фашистских войск «Пока живые, помнят павших»</w:t>
            </w:r>
          </w:p>
          <w:p w14:paraId="1A538D11" w14:textId="77777777" w:rsidR="00A75CBB" w:rsidRPr="00A75CBB" w:rsidRDefault="00A75CBB" w:rsidP="00A75CBB">
            <w:pPr>
              <w:pStyle w:val="a7"/>
              <w:rPr>
                <w:sz w:val="28"/>
                <w:szCs w:val="28"/>
              </w:rPr>
            </w:pPr>
            <w:r w:rsidRPr="00A75CBB">
              <w:rPr>
                <w:sz w:val="28"/>
                <w:szCs w:val="28"/>
              </w:rPr>
              <w:t>Народное гулянье «Люблю тебя, мой край родной…»</w:t>
            </w:r>
          </w:p>
          <w:p w14:paraId="12578372" w14:textId="77777777" w:rsidR="00A75CBB" w:rsidRPr="00A75CBB" w:rsidRDefault="00A75CBB" w:rsidP="00A75CBB">
            <w:pPr>
              <w:pStyle w:val="a7"/>
              <w:rPr>
                <w:sz w:val="28"/>
                <w:szCs w:val="28"/>
              </w:rPr>
            </w:pPr>
          </w:p>
          <w:p w14:paraId="425A5DB8" w14:textId="77777777" w:rsidR="00A75CBB" w:rsidRPr="00A75CBB" w:rsidRDefault="00A75CBB" w:rsidP="00A75CBB">
            <w:pPr>
              <w:pStyle w:val="a7"/>
              <w:rPr>
                <w:sz w:val="28"/>
                <w:szCs w:val="28"/>
              </w:rPr>
            </w:pPr>
            <w:r w:rsidRPr="00A75CBB">
              <w:rPr>
                <w:sz w:val="28"/>
                <w:szCs w:val="28"/>
              </w:rPr>
              <w:t>Познавательная викторина «Флаг у нас прекрасный: белый, синий, красный»</w:t>
            </w:r>
          </w:p>
          <w:p w14:paraId="1FCA2341" w14:textId="77777777" w:rsidR="00A75CBB" w:rsidRPr="00A75CBB" w:rsidRDefault="00A75CBB" w:rsidP="00A75CBB">
            <w:pPr>
              <w:pStyle w:val="a7"/>
              <w:rPr>
                <w:sz w:val="28"/>
                <w:szCs w:val="28"/>
              </w:rPr>
            </w:pPr>
            <w:r w:rsidRPr="00A75CBB">
              <w:rPr>
                <w:sz w:val="28"/>
                <w:szCs w:val="28"/>
              </w:rPr>
              <w:t>Театрализованное представление к посвящению в первоклассники</w:t>
            </w:r>
          </w:p>
        </w:tc>
        <w:tc>
          <w:tcPr>
            <w:tcW w:w="2415" w:type="dxa"/>
            <w:tcBorders>
              <w:top w:val="single" w:sz="2" w:space="0" w:color="000000"/>
              <w:left w:val="single" w:sz="1" w:space="0" w:color="000000"/>
              <w:bottom w:val="single" w:sz="1" w:space="0" w:color="000000"/>
            </w:tcBorders>
            <w:shd w:val="clear" w:color="auto" w:fill="auto"/>
          </w:tcPr>
          <w:p w14:paraId="28B72C10" w14:textId="77777777" w:rsidR="00A75CBB" w:rsidRPr="00A75CBB" w:rsidRDefault="00A75CBB" w:rsidP="00A75CBB">
            <w:pPr>
              <w:pStyle w:val="ad"/>
              <w:snapToGrid w:val="0"/>
              <w:rPr>
                <w:sz w:val="28"/>
                <w:szCs w:val="28"/>
              </w:rPr>
            </w:pPr>
            <w:r w:rsidRPr="00A75CBB">
              <w:rPr>
                <w:sz w:val="28"/>
                <w:szCs w:val="28"/>
              </w:rPr>
              <w:t>13 августа</w:t>
            </w:r>
          </w:p>
          <w:p w14:paraId="1622252D" w14:textId="77777777" w:rsidR="00A75CBB" w:rsidRPr="00A75CBB" w:rsidRDefault="00A75CBB" w:rsidP="00A75CBB">
            <w:pPr>
              <w:pStyle w:val="ad"/>
              <w:snapToGrid w:val="0"/>
              <w:rPr>
                <w:sz w:val="28"/>
                <w:szCs w:val="28"/>
              </w:rPr>
            </w:pPr>
          </w:p>
          <w:p w14:paraId="36F8EE23" w14:textId="77777777" w:rsidR="00A75CBB" w:rsidRPr="00A75CBB" w:rsidRDefault="00A75CBB" w:rsidP="00A75CBB">
            <w:pPr>
              <w:pStyle w:val="ad"/>
              <w:snapToGrid w:val="0"/>
              <w:rPr>
                <w:sz w:val="28"/>
                <w:szCs w:val="28"/>
              </w:rPr>
            </w:pPr>
          </w:p>
          <w:p w14:paraId="06D496CD" w14:textId="77777777" w:rsidR="00A75CBB" w:rsidRPr="00A75CBB" w:rsidRDefault="00A75CBB" w:rsidP="00A75CBB">
            <w:pPr>
              <w:pStyle w:val="ad"/>
              <w:snapToGrid w:val="0"/>
              <w:rPr>
                <w:sz w:val="28"/>
                <w:szCs w:val="28"/>
              </w:rPr>
            </w:pPr>
          </w:p>
          <w:p w14:paraId="24A9E109" w14:textId="77777777" w:rsidR="00A75CBB" w:rsidRPr="00A75CBB" w:rsidRDefault="00A75CBB" w:rsidP="00A75CBB">
            <w:pPr>
              <w:pStyle w:val="ad"/>
              <w:snapToGrid w:val="0"/>
              <w:rPr>
                <w:sz w:val="28"/>
                <w:szCs w:val="28"/>
              </w:rPr>
            </w:pPr>
            <w:r w:rsidRPr="00A75CBB">
              <w:rPr>
                <w:sz w:val="28"/>
                <w:szCs w:val="28"/>
              </w:rPr>
              <w:t>13 августа</w:t>
            </w:r>
          </w:p>
          <w:p w14:paraId="242AD057" w14:textId="77777777" w:rsidR="00A75CBB" w:rsidRPr="00A75CBB" w:rsidRDefault="00A75CBB" w:rsidP="00A75CBB">
            <w:pPr>
              <w:pStyle w:val="ad"/>
              <w:snapToGrid w:val="0"/>
              <w:rPr>
                <w:sz w:val="28"/>
                <w:szCs w:val="28"/>
              </w:rPr>
            </w:pPr>
          </w:p>
          <w:p w14:paraId="19876AAE" w14:textId="77777777" w:rsidR="00A75CBB" w:rsidRPr="00A75CBB" w:rsidRDefault="00A75CBB" w:rsidP="00A75CBB">
            <w:pPr>
              <w:pStyle w:val="ad"/>
              <w:snapToGrid w:val="0"/>
              <w:rPr>
                <w:sz w:val="28"/>
                <w:szCs w:val="28"/>
              </w:rPr>
            </w:pPr>
          </w:p>
          <w:p w14:paraId="7B145D37" w14:textId="77777777" w:rsidR="00A75CBB" w:rsidRPr="00A75CBB" w:rsidRDefault="00A75CBB" w:rsidP="00A75CBB">
            <w:pPr>
              <w:pStyle w:val="ad"/>
              <w:snapToGrid w:val="0"/>
              <w:rPr>
                <w:sz w:val="28"/>
                <w:szCs w:val="28"/>
              </w:rPr>
            </w:pPr>
            <w:r w:rsidRPr="00A75CBB">
              <w:rPr>
                <w:sz w:val="28"/>
                <w:szCs w:val="28"/>
              </w:rPr>
              <w:t>22 августа</w:t>
            </w:r>
          </w:p>
          <w:p w14:paraId="5748F62C" w14:textId="77777777" w:rsidR="00A75CBB" w:rsidRPr="00A75CBB" w:rsidRDefault="00A75CBB" w:rsidP="00A75CBB">
            <w:pPr>
              <w:pStyle w:val="ad"/>
              <w:snapToGrid w:val="0"/>
              <w:rPr>
                <w:sz w:val="28"/>
                <w:szCs w:val="28"/>
              </w:rPr>
            </w:pPr>
          </w:p>
          <w:p w14:paraId="2518E51B" w14:textId="77777777" w:rsidR="00A75CBB" w:rsidRPr="00A75CBB" w:rsidRDefault="00A75CBB" w:rsidP="00A75CBB">
            <w:pPr>
              <w:pStyle w:val="ad"/>
              <w:snapToGrid w:val="0"/>
              <w:rPr>
                <w:sz w:val="28"/>
                <w:szCs w:val="28"/>
              </w:rPr>
            </w:pPr>
          </w:p>
          <w:p w14:paraId="4719FE98" w14:textId="77777777" w:rsidR="00A75CBB" w:rsidRPr="00A75CBB" w:rsidRDefault="00A75CBB" w:rsidP="00A75CBB">
            <w:pPr>
              <w:pStyle w:val="ad"/>
              <w:snapToGrid w:val="0"/>
              <w:rPr>
                <w:sz w:val="28"/>
                <w:szCs w:val="28"/>
              </w:rPr>
            </w:pPr>
            <w:r w:rsidRPr="00A75CBB">
              <w:rPr>
                <w:sz w:val="28"/>
                <w:szCs w:val="28"/>
              </w:rPr>
              <w:t>31 августа</w:t>
            </w:r>
          </w:p>
        </w:tc>
        <w:tc>
          <w:tcPr>
            <w:tcW w:w="2434" w:type="dxa"/>
            <w:tcBorders>
              <w:top w:val="single" w:sz="2" w:space="0" w:color="000000"/>
              <w:left w:val="single" w:sz="1" w:space="0" w:color="000000"/>
              <w:bottom w:val="single" w:sz="1" w:space="0" w:color="000000"/>
              <w:right w:val="single" w:sz="1" w:space="0" w:color="000000"/>
            </w:tcBorders>
            <w:shd w:val="clear" w:color="auto" w:fill="auto"/>
          </w:tcPr>
          <w:p w14:paraId="4B48F97D" w14:textId="77777777" w:rsidR="00A75CBB" w:rsidRPr="00A75CBB" w:rsidRDefault="00A75CBB" w:rsidP="00A75CBB">
            <w:pPr>
              <w:pStyle w:val="ad"/>
              <w:rPr>
                <w:sz w:val="28"/>
                <w:szCs w:val="28"/>
              </w:rPr>
            </w:pPr>
            <w:r w:rsidRPr="00A75CBB">
              <w:rPr>
                <w:sz w:val="28"/>
                <w:szCs w:val="28"/>
              </w:rPr>
              <w:t>отдел культуры и архивного дела, отдел по управлению делами пос. Шаблыкино, МБУК «ЦДК»</w:t>
            </w:r>
          </w:p>
        </w:tc>
      </w:tr>
      <w:tr w:rsidR="00A75CBB" w:rsidRPr="00A75CBB" w14:paraId="6BC6C32D"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6B82CBC1" w14:textId="77777777" w:rsidR="00A75CBB" w:rsidRPr="00A75CBB" w:rsidRDefault="00A75CBB" w:rsidP="00A75CBB">
            <w:pPr>
              <w:pStyle w:val="ad"/>
              <w:snapToGrid w:val="0"/>
              <w:rPr>
                <w:sz w:val="28"/>
                <w:szCs w:val="28"/>
              </w:rPr>
            </w:pPr>
            <w:r w:rsidRPr="00A75CBB">
              <w:rPr>
                <w:sz w:val="28"/>
                <w:szCs w:val="28"/>
              </w:rPr>
              <w:t>9</w:t>
            </w:r>
          </w:p>
        </w:tc>
        <w:tc>
          <w:tcPr>
            <w:tcW w:w="4365" w:type="dxa"/>
            <w:tcBorders>
              <w:left w:val="single" w:sz="1" w:space="0" w:color="000000"/>
              <w:bottom w:val="single" w:sz="1" w:space="0" w:color="000000"/>
            </w:tcBorders>
            <w:shd w:val="clear" w:color="auto" w:fill="auto"/>
          </w:tcPr>
          <w:p w14:paraId="13CF88C7" w14:textId="77777777" w:rsidR="00A75CBB" w:rsidRPr="00A75CBB" w:rsidRDefault="00A75CBB" w:rsidP="00A75CBB">
            <w:pPr>
              <w:pStyle w:val="a7"/>
              <w:rPr>
                <w:sz w:val="28"/>
                <w:szCs w:val="28"/>
              </w:rPr>
            </w:pPr>
            <w:r w:rsidRPr="00A75CBB">
              <w:rPr>
                <w:sz w:val="28"/>
                <w:szCs w:val="28"/>
              </w:rPr>
              <w:t>Музыкально-развлекательная программа «Шире круг, друзья»</w:t>
            </w:r>
          </w:p>
          <w:p w14:paraId="1BBEEFDF" w14:textId="77777777" w:rsidR="00A75CBB" w:rsidRPr="00A75CBB" w:rsidRDefault="00A75CBB" w:rsidP="00A75CBB">
            <w:pPr>
              <w:pStyle w:val="a7"/>
              <w:rPr>
                <w:sz w:val="28"/>
                <w:szCs w:val="28"/>
              </w:rPr>
            </w:pPr>
          </w:p>
          <w:p w14:paraId="0704EC9F" w14:textId="77777777" w:rsidR="00A75CBB" w:rsidRPr="00A75CBB" w:rsidRDefault="00A75CBB" w:rsidP="00A75CBB">
            <w:pPr>
              <w:pStyle w:val="a7"/>
              <w:rPr>
                <w:sz w:val="28"/>
                <w:szCs w:val="28"/>
              </w:rPr>
            </w:pPr>
          </w:p>
        </w:tc>
        <w:tc>
          <w:tcPr>
            <w:tcW w:w="2415" w:type="dxa"/>
            <w:tcBorders>
              <w:left w:val="single" w:sz="1" w:space="0" w:color="000000"/>
              <w:bottom w:val="single" w:sz="1" w:space="0" w:color="000000"/>
            </w:tcBorders>
            <w:shd w:val="clear" w:color="auto" w:fill="auto"/>
          </w:tcPr>
          <w:p w14:paraId="62F6427D" w14:textId="77777777" w:rsidR="00A75CBB" w:rsidRPr="00A75CBB" w:rsidRDefault="00A75CBB" w:rsidP="00A75CBB">
            <w:pPr>
              <w:pStyle w:val="ad"/>
              <w:snapToGrid w:val="0"/>
              <w:rPr>
                <w:sz w:val="28"/>
                <w:szCs w:val="28"/>
              </w:rPr>
            </w:pPr>
            <w:r w:rsidRPr="00A75CBB">
              <w:rPr>
                <w:sz w:val="28"/>
                <w:szCs w:val="28"/>
              </w:rPr>
              <w:t>1 сентября</w:t>
            </w:r>
          </w:p>
          <w:p w14:paraId="1C618E21" w14:textId="77777777" w:rsidR="00A75CBB" w:rsidRPr="00A75CBB" w:rsidRDefault="00A75CBB" w:rsidP="00A75CBB">
            <w:pPr>
              <w:pStyle w:val="ad"/>
              <w:snapToGrid w:val="0"/>
              <w:rPr>
                <w:sz w:val="28"/>
                <w:szCs w:val="28"/>
              </w:rPr>
            </w:pPr>
          </w:p>
          <w:p w14:paraId="65963DDC" w14:textId="77777777" w:rsidR="00A75CBB" w:rsidRPr="00A75CBB" w:rsidRDefault="00A75CBB" w:rsidP="00A75CBB">
            <w:pPr>
              <w:pStyle w:val="ad"/>
              <w:snapToGrid w:val="0"/>
              <w:rPr>
                <w:sz w:val="28"/>
                <w:szCs w:val="28"/>
              </w:rPr>
            </w:pPr>
          </w:p>
          <w:p w14:paraId="4FD011C3" w14:textId="77777777" w:rsidR="00A75CBB" w:rsidRPr="00A75CBB" w:rsidRDefault="00A75CBB" w:rsidP="00A75CBB">
            <w:pPr>
              <w:pStyle w:val="ad"/>
              <w:snapToGrid w:val="0"/>
              <w:rPr>
                <w:sz w:val="28"/>
                <w:szCs w:val="28"/>
              </w:rPr>
            </w:pPr>
          </w:p>
        </w:tc>
        <w:tc>
          <w:tcPr>
            <w:tcW w:w="2434" w:type="dxa"/>
            <w:tcBorders>
              <w:left w:val="single" w:sz="1" w:space="0" w:color="000000"/>
              <w:bottom w:val="single" w:sz="1" w:space="0" w:color="000000"/>
              <w:right w:val="single" w:sz="1" w:space="0" w:color="000000"/>
            </w:tcBorders>
            <w:shd w:val="clear" w:color="auto" w:fill="auto"/>
          </w:tcPr>
          <w:p w14:paraId="7C4654CE" w14:textId="77777777" w:rsidR="00A75CBB" w:rsidRPr="00A75CBB" w:rsidRDefault="00A75CBB" w:rsidP="00A75CBB">
            <w:pPr>
              <w:pStyle w:val="a7"/>
              <w:rPr>
                <w:sz w:val="28"/>
                <w:szCs w:val="28"/>
              </w:rPr>
            </w:pPr>
            <w:r w:rsidRPr="00A75CBB">
              <w:rPr>
                <w:sz w:val="28"/>
                <w:szCs w:val="28"/>
              </w:rPr>
              <w:t>отдел культуры и архивного дела, МБУК «ЦДК»</w:t>
            </w:r>
          </w:p>
          <w:p w14:paraId="3130636A" w14:textId="77777777" w:rsidR="00A75CBB" w:rsidRPr="00A75CBB" w:rsidRDefault="00A75CBB" w:rsidP="00A75CBB">
            <w:pPr>
              <w:pStyle w:val="a7"/>
              <w:rPr>
                <w:sz w:val="28"/>
                <w:szCs w:val="28"/>
              </w:rPr>
            </w:pPr>
            <w:r w:rsidRPr="00A75CBB">
              <w:rPr>
                <w:sz w:val="28"/>
                <w:szCs w:val="28"/>
              </w:rPr>
              <w:t>МКУК «МЦБС»</w:t>
            </w:r>
          </w:p>
          <w:p w14:paraId="2862A7A9" w14:textId="77777777" w:rsidR="00A75CBB" w:rsidRPr="00A75CBB" w:rsidRDefault="00A75CBB" w:rsidP="00A75CBB">
            <w:pPr>
              <w:pStyle w:val="ad"/>
              <w:rPr>
                <w:sz w:val="28"/>
                <w:szCs w:val="28"/>
              </w:rPr>
            </w:pPr>
          </w:p>
        </w:tc>
      </w:tr>
      <w:tr w:rsidR="00A75CBB" w:rsidRPr="00A75CBB" w14:paraId="75E9BAD4"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433A8BCF" w14:textId="77777777" w:rsidR="00A75CBB" w:rsidRPr="00A75CBB" w:rsidRDefault="00A75CBB" w:rsidP="00A75CBB">
            <w:pPr>
              <w:pStyle w:val="ad"/>
              <w:snapToGrid w:val="0"/>
              <w:rPr>
                <w:sz w:val="28"/>
                <w:szCs w:val="28"/>
              </w:rPr>
            </w:pPr>
            <w:r w:rsidRPr="00A75CBB">
              <w:rPr>
                <w:sz w:val="28"/>
                <w:szCs w:val="28"/>
              </w:rPr>
              <w:t>10</w:t>
            </w:r>
          </w:p>
        </w:tc>
        <w:tc>
          <w:tcPr>
            <w:tcW w:w="4365" w:type="dxa"/>
            <w:tcBorders>
              <w:left w:val="single" w:sz="1" w:space="0" w:color="000000"/>
              <w:bottom w:val="single" w:sz="1" w:space="0" w:color="000000"/>
            </w:tcBorders>
            <w:shd w:val="clear" w:color="auto" w:fill="auto"/>
          </w:tcPr>
          <w:p w14:paraId="381264C8" w14:textId="77777777" w:rsidR="00A75CBB" w:rsidRPr="00A75CBB" w:rsidRDefault="00A75CBB" w:rsidP="00A75CBB">
            <w:pPr>
              <w:tabs>
                <w:tab w:val="left" w:pos="1185"/>
              </w:tabs>
              <w:rPr>
                <w:sz w:val="28"/>
                <w:szCs w:val="28"/>
              </w:rPr>
            </w:pPr>
            <w:r w:rsidRPr="00A75CBB">
              <w:rPr>
                <w:sz w:val="28"/>
                <w:szCs w:val="28"/>
              </w:rPr>
              <w:t>Концерт для людей элегантного возраста«Незабытые  мелодии»</w:t>
            </w:r>
            <w:r w:rsidRPr="00A75CBB">
              <w:rPr>
                <w:color w:val="000000"/>
                <w:sz w:val="28"/>
                <w:szCs w:val="28"/>
              </w:rPr>
              <w:t xml:space="preserve"> Приурочен к Международному Дню пожилых людей.</w:t>
            </w:r>
          </w:p>
          <w:p w14:paraId="34B12BAB" w14:textId="77777777" w:rsidR="00A75CBB" w:rsidRPr="00A75CBB" w:rsidRDefault="00A75CBB" w:rsidP="00A75CBB">
            <w:pPr>
              <w:tabs>
                <w:tab w:val="left" w:pos="1185"/>
              </w:tabs>
              <w:rPr>
                <w:sz w:val="28"/>
                <w:szCs w:val="28"/>
              </w:rPr>
            </w:pPr>
          </w:p>
          <w:p w14:paraId="0BE4FEE3" w14:textId="77777777" w:rsidR="00A75CBB" w:rsidRPr="00A75CBB" w:rsidRDefault="00A75CBB" w:rsidP="00A75CBB">
            <w:pPr>
              <w:tabs>
                <w:tab w:val="left" w:pos="1185"/>
              </w:tabs>
              <w:rPr>
                <w:sz w:val="28"/>
                <w:szCs w:val="28"/>
              </w:rPr>
            </w:pPr>
            <w:r w:rsidRPr="00A75CBB">
              <w:rPr>
                <w:sz w:val="28"/>
                <w:szCs w:val="28"/>
              </w:rPr>
              <w:t>Праздничный концерт «От Бога профессия педагога» (к Дню учителя)</w:t>
            </w:r>
          </w:p>
          <w:p w14:paraId="6B13140B" w14:textId="77777777" w:rsidR="00A75CBB" w:rsidRPr="00A75CBB" w:rsidRDefault="00A75CBB" w:rsidP="00A75CBB">
            <w:pPr>
              <w:tabs>
                <w:tab w:val="left" w:pos="1185"/>
              </w:tabs>
              <w:rPr>
                <w:sz w:val="28"/>
                <w:szCs w:val="28"/>
              </w:rPr>
            </w:pPr>
          </w:p>
          <w:p w14:paraId="55F4D212" w14:textId="77777777" w:rsidR="00A75CBB" w:rsidRPr="00A75CBB" w:rsidRDefault="00A75CBB" w:rsidP="00A75CBB">
            <w:pPr>
              <w:tabs>
                <w:tab w:val="left" w:pos="1185"/>
              </w:tabs>
              <w:rPr>
                <w:sz w:val="28"/>
                <w:szCs w:val="28"/>
              </w:rPr>
            </w:pPr>
            <w:r w:rsidRPr="00A75CBB">
              <w:rPr>
                <w:sz w:val="28"/>
                <w:szCs w:val="28"/>
              </w:rPr>
              <w:t>Покровские Вечёрушки</w:t>
            </w:r>
          </w:p>
          <w:p w14:paraId="2C2BE1EB" w14:textId="77777777" w:rsidR="00A75CBB" w:rsidRPr="00A75CBB" w:rsidRDefault="00A75CBB" w:rsidP="00A75CBB">
            <w:pPr>
              <w:pStyle w:val="a7"/>
              <w:rPr>
                <w:sz w:val="28"/>
                <w:szCs w:val="28"/>
              </w:rPr>
            </w:pPr>
            <w:r w:rsidRPr="00A75CBB">
              <w:rPr>
                <w:sz w:val="28"/>
                <w:szCs w:val="28"/>
              </w:rPr>
              <w:t>( Посиделки) «Покров, натопи избу без дров»</w:t>
            </w:r>
          </w:p>
          <w:p w14:paraId="2A86C4FF" w14:textId="77777777" w:rsidR="00A75CBB" w:rsidRPr="00A75CBB" w:rsidRDefault="00A75CBB" w:rsidP="00A75CBB">
            <w:pPr>
              <w:pStyle w:val="a7"/>
              <w:rPr>
                <w:sz w:val="28"/>
                <w:szCs w:val="28"/>
              </w:rPr>
            </w:pPr>
          </w:p>
        </w:tc>
        <w:tc>
          <w:tcPr>
            <w:tcW w:w="2415" w:type="dxa"/>
            <w:tcBorders>
              <w:left w:val="single" w:sz="1" w:space="0" w:color="000000"/>
              <w:bottom w:val="single" w:sz="1" w:space="0" w:color="000000"/>
            </w:tcBorders>
            <w:shd w:val="clear" w:color="auto" w:fill="auto"/>
          </w:tcPr>
          <w:p w14:paraId="0F402F33" w14:textId="77777777" w:rsidR="00A75CBB" w:rsidRPr="00A75CBB" w:rsidRDefault="00A75CBB" w:rsidP="00A75CBB">
            <w:pPr>
              <w:pStyle w:val="ad"/>
              <w:snapToGrid w:val="0"/>
              <w:rPr>
                <w:sz w:val="28"/>
                <w:szCs w:val="28"/>
              </w:rPr>
            </w:pPr>
            <w:r w:rsidRPr="00A75CBB">
              <w:rPr>
                <w:sz w:val="28"/>
                <w:szCs w:val="28"/>
              </w:rPr>
              <w:t>1 октября</w:t>
            </w:r>
          </w:p>
          <w:p w14:paraId="2C5F72B9" w14:textId="77777777" w:rsidR="00A75CBB" w:rsidRPr="00A75CBB" w:rsidRDefault="00A75CBB" w:rsidP="00A75CBB">
            <w:pPr>
              <w:pStyle w:val="ad"/>
              <w:snapToGrid w:val="0"/>
              <w:rPr>
                <w:sz w:val="28"/>
                <w:szCs w:val="28"/>
              </w:rPr>
            </w:pPr>
          </w:p>
          <w:p w14:paraId="64C0E9B6" w14:textId="77777777" w:rsidR="00A75CBB" w:rsidRPr="00A75CBB" w:rsidRDefault="00A75CBB" w:rsidP="00A75CBB">
            <w:pPr>
              <w:pStyle w:val="ad"/>
              <w:snapToGrid w:val="0"/>
              <w:rPr>
                <w:sz w:val="28"/>
                <w:szCs w:val="28"/>
              </w:rPr>
            </w:pPr>
          </w:p>
          <w:p w14:paraId="57D2E865" w14:textId="77777777" w:rsidR="00A75CBB" w:rsidRPr="00A75CBB" w:rsidRDefault="00A75CBB" w:rsidP="00A75CBB">
            <w:pPr>
              <w:pStyle w:val="ad"/>
              <w:snapToGrid w:val="0"/>
              <w:rPr>
                <w:sz w:val="28"/>
                <w:szCs w:val="28"/>
              </w:rPr>
            </w:pPr>
          </w:p>
          <w:p w14:paraId="512A5F81" w14:textId="77777777" w:rsidR="00A75CBB" w:rsidRPr="00A75CBB" w:rsidRDefault="00A75CBB" w:rsidP="00A75CBB">
            <w:pPr>
              <w:pStyle w:val="ad"/>
              <w:snapToGrid w:val="0"/>
              <w:rPr>
                <w:sz w:val="28"/>
                <w:szCs w:val="28"/>
              </w:rPr>
            </w:pPr>
          </w:p>
          <w:p w14:paraId="619EB885" w14:textId="77777777" w:rsidR="00A75CBB" w:rsidRPr="00A75CBB" w:rsidRDefault="00A75CBB" w:rsidP="00A75CBB">
            <w:pPr>
              <w:pStyle w:val="ad"/>
              <w:snapToGrid w:val="0"/>
              <w:rPr>
                <w:sz w:val="28"/>
                <w:szCs w:val="28"/>
              </w:rPr>
            </w:pPr>
          </w:p>
          <w:p w14:paraId="2119AC4C" w14:textId="77777777" w:rsidR="00A75CBB" w:rsidRPr="00A75CBB" w:rsidRDefault="00A75CBB" w:rsidP="00A75CBB">
            <w:pPr>
              <w:pStyle w:val="ad"/>
              <w:snapToGrid w:val="0"/>
              <w:rPr>
                <w:sz w:val="28"/>
                <w:szCs w:val="28"/>
              </w:rPr>
            </w:pPr>
            <w:r w:rsidRPr="00A75CBB">
              <w:rPr>
                <w:sz w:val="28"/>
                <w:szCs w:val="28"/>
              </w:rPr>
              <w:t>Октябрь</w:t>
            </w:r>
          </w:p>
          <w:p w14:paraId="70F39B40" w14:textId="77777777" w:rsidR="00A75CBB" w:rsidRPr="00A75CBB" w:rsidRDefault="00A75CBB" w:rsidP="00A75CBB">
            <w:pPr>
              <w:pStyle w:val="ad"/>
              <w:snapToGrid w:val="0"/>
              <w:rPr>
                <w:sz w:val="28"/>
                <w:szCs w:val="28"/>
              </w:rPr>
            </w:pPr>
          </w:p>
          <w:p w14:paraId="4C97D691" w14:textId="77777777" w:rsidR="00A75CBB" w:rsidRPr="00A75CBB" w:rsidRDefault="00A75CBB" w:rsidP="00A75CBB">
            <w:pPr>
              <w:pStyle w:val="ad"/>
              <w:snapToGrid w:val="0"/>
              <w:rPr>
                <w:sz w:val="28"/>
                <w:szCs w:val="28"/>
              </w:rPr>
            </w:pPr>
          </w:p>
          <w:p w14:paraId="780F5D4D" w14:textId="77777777" w:rsidR="00A75CBB" w:rsidRPr="00A75CBB" w:rsidRDefault="00A75CBB" w:rsidP="00A75CBB">
            <w:pPr>
              <w:pStyle w:val="ad"/>
              <w:snapToGrid w:val="0"/>
              <w:rPr>
                <w:sz w:val="28"/>
                <w:szCs w:val="28"/>
              </w:rPr>
            </w:pPr>
            <w:r w:rsidRPr="00A75CBB">
              <w:rPr>
                <w:sz w:val="28"/>
                <w:szCs w:val="28"/>
              </w:rPr>
              <w:t>Октябрь</w:t>
            </w:r>
          </w:p>
          <w:p w14:paraId="007B5102" w14:textId="77777777" w:rsidR="00A75CBB" w:rsidRPr="00A75CBB" w:rsidRDefault="00A75CBB" w:rsidP="00A75CBB">
            <w:pPr>
              <w:pStyle w:val="ad"/>
              <w:snapToGrid w:val="0"/>
              <w:rPr>
                <w:sz w:val="28"/>
                <w:szCs w:val="28"/>
              </w:rPr>
            </w:pPr>
          </w:p>
        </w:tc>
        <w:tc>
          <w:tcPr>
            <w:tcW w:w="2434" w:type="dxa"/>
            <w:tcBorders>
              <w:left w:val="single" w:sz="1" w:space="0" w:color="000000"/>
              <w:bottom w:val="single" w:sz="1" w:space="0" w:color="000000"/>
              <w:right w:val="single" w:sz="1" w:space="0" w:color="000000"/>
            </w:tcBorders>
            <w:shd w:val="clear" w:color="auto" w:fill="auto"/>
          </w:tcPr>
          <w:p w14:paraId="15DF5AEC" w14:textId="77777777" w:rsidR="00A75CBB" w:rsidRPr="00A75CBB" w:rsidRDefault="00A75CBB" w:rsidP="00A75CBB">
            <w:pPr>
              <w:pStyle w:val="a7"/>
              <w:rPr>
                <w:sz w:val="28"/>
                <w:szCs w:val="28"/>
              </w:rPr>
            </w:pPr>
            <w:r w:rsidRPr="00A75CBB">
              <w:rPr>
                <w:sz w:val="28"/>
                <w:szCs w:val="28"/>
              </w:rPr>
              <w:t>отдел культуры и архивного дела, МБУК «ЦДК»</w:t>
            </w:r>
          </w:p>
          <w:p w14:paraId="34AFD51F" w14:textId="77777777" w:rsidR="00A75CBB" w:rsidRPr="00A75CBB" w:rsidRDefault="00A75CBB" w:rsidP="00A75CBB">
            <w:pPr>
              <w:pStyle w:val="a7"/>
              <w:rPr>
                <w:sz w:val="28"/>
                <w:szCs w:val="28"/>
              </w:rPr>
            </w:pPr>
          </w:p>
          <w:p w14:paraId="588FCCE1" w14:textId="77777777" w:rsidR="00A75CBB" w:rsidRPr="00A75CBB" w:rsidRDefault="00A75CBB" w:rsidP="00A75CBB">
            <w:pPr>
              <w:pStyle w:val="a7"/>
              <w:rPr>
                <w:sz w:val="28"/>
                <w:szCs w:val="28"/>
              </w:rPr>
            </w:pPr>
          </w:p>
          <w:p w14:paraId="1FB3C84B" w14:textId="77777777" w:rsidR="00A75CBB" w:rsidRPr="00A75CBB" w:rsidRDefault="00A75CBB" w:rsidP="00A75CBB">
            <w:pPr>
              <w:pStyle w:val="a7"/>
              <w:rPr>
                <w:sz w:val="28"/>
                <w:szCs w:val="28"/>
              </w:rPr>
            </w:pPr>
          </w:p>
          <w:p w14:paraId="4F179A4B" w14:textId="77777777" w:rsidR="00A75CBB" w:rsidRPr="00A75CBB" w:rsidRDefault="00A75CBB" w:rsidP="00A75CBB">
            <w:pPr>
              <w:pStyle w:val="a7"/>
              <w:rPr>
                <w:sz w:val="28"/>
                <w:szCs w:val="28"/>
              </w:rPr>
            </w:pPr>
          </w:p>
          <w:p w14:paraId="57872029" w14:textId="77777777" w:rsidR="00A75CBB" w:rsidRPr="00A75CBB" w:rsidRDefault="00A75CBB" w:rsidP="00A75CBB">
            <w:pPr>
              <w:pStyle w:val="a7"/>
              <w:rPr>
                <w:sz w:val="28"/>
                <w:szCs w:val="28"/>
              </w:rPr>
            </w:pPr>
            <w:r w:rsidRPr="00A75CBB">
              <w:rPr>
                <w:sz w:val="28"/>
                <w:szCs w:val="28"/>
              </w:rPr>
              <w:t>МКУК «МЦБС»</w:t>
            </w:r>
          </w:p>
        </w:tc>
      </w:tr>
      <w:tr w:rsidR="00A75CBB" w:rsidRPr="00A75CBB" w14:paraId="0C8DB9AE" w14:textId="77777777" w:rsidTr="00A75CBB">
        <w:trPr>
          <w:gridAfter w:val="1"/>
          <w:wAfter w:w="3732" w:type="dxa"/>
        </w:trPr>
        <w:tc>
          <w:tcPr>
            <w:tcW w:w="435" w:type="dxa"/>
            <w:tcBorders>
              <w:left w:val="single" w:sz="1" w:space="0" w:color="000000"/>
              <w:bottom w:val="single" w:sz="4" w:space="0" w:color="auto"/>
            </w:tcBorders>
            <w:shd w:val="clear" w:color="auto" w:fill="auto"/>
          </w:tcPr>
          <w:p w14:paraId="22B15379" w14:textId="77777777" w:rsidR="00A75CBB" w:rsidRPr="00A75CBB" w:rsidRDefault="00A75CBB" w:rsidP="00A75CBB">
            <w:pPr>
              <w:pStyle w:val="ad"/>
              <w:snapToGrid w:val="0"/>
              <w:rPr>
                <w:sz w:val="28"/>
                <w:szCs w:val="28"/>
              </w:rPr>
            </w:pPr>
            <w:r w:rsidRPr="00A75CBB">
              <w:rPr>
                <w:sz w:val="28"/>
                <w:szCs w:val="28"/>
              </w:rPr>
              <w:lastRenderedPageBreak/>
              <w:t>11</w:t>
            </w:r>
          </w:p>
        </w:tc>
        <w:tc>
          <w:tcPr>
            <w:tcW w:w="4365" w:type="dxa"/>
            <w:tcBorders>
              <w:left w:val="single" w:sz="1" w:space="0" w:color="000000"/>
              <w:bottom w:val="single" w:sz="4" w:space="0" w:color="auto"/>
            </w:tcBorders>
            <w:shd w:val="clear" w:color="auto" w:fill="auto"/>
          </w:tcPr>
          <w:p w14:paraId="07DC1790" w14:textId="77777777" w:rsidR="00A75CBB" w:rsidRPr="00A75CBB" w:rsidRDefault="00A75CBB" w:rsidP="00A75CBB">
            <w:pPr>
              <w:pStyle w:val="a7"/>
              <w:rPr>
                <w:sz w:val="28"/>
                <w:szCs w:val="28"/>
              </w:rPr>
            </w:pPr>
            <w:r w:rsidRPr="00A75CBB">
              <w:rPr>
                <w:sz w:val="28"/>
                <w:szCs w:val="28"/>
              </w:rPr>
              <w:t xml:space="preserve">Концерт «О России мы поём душой и сердцем» </w:t>
            </w:r>
            <w:r w:rsidRPr="00A75CBB">
              <w:rPr>
                <w:color w:val="000000"/>
                <w:sz w:val="28"/>
                <w:szCs w:val="28"/>
              </w:rPr>
              <w:t>Приурочен ко Дню народного единства.</w:t>
            </w:r>
          </w:p>
          <w:p w14:paraId="2180912F" w14:textId="77777777" w:rsidR="00A75CBB" w:rsidRPr="00A75CBB" w:rsidRDefault="00A75CBB" w:rsidP="00A75CBB">
            <w:pPr>
              <w:pStyle w:val="a7"/>
              <w:rPr>
                <w:sz w:val="28"/>
                <w:szCs w:val="28"/>
              </w:rPr>
            </w:pPr>
          </w:p>
          <w:p w14:paraId="5C4E6F72" w14:textId="77777777" w:rsidR="00A75CBB" w:rsidRPr="00A75CBB" w:rsidRDefault="00A75CBB" w:rsidP="00A75CBB">
            <w:pPr>
              <w:pStyle w:val="a7"/>
              <w:rPr>
                <w:sz w:val="28"/>
                <w:szCs w:val="28"/>
              </w:rPr>
            </w:pPr>
            <w:r w:rsidRPr="00A75CBB">
              <w:rPr>
                <w:sz w:val="28"/>
                <w:szCs w:val="28"/>
              </w:rPr>
              <w:t>Концерт «В рабочих буднях  ваша жизнь» (ко Дню сельхозработника)</w:t>
            </w:r>
          </w:p>
          <w:p w14:paraId="48164B2B" w14:textId="77777777" w:rsidR="00A75CBB" w:rsidRPr="00A75CBB" w:rsidRDefault="00A75CBB" w:rsidP="00A75CBB">
            <w:pPr>
              <w:pStyle w:val="a7"/>
              <w:rPr>
                <w:sz w:val="28"/>
                <w:szCs w:val="28"/>
              </w:rPr>
            </w:pPr>
          </w:p>
          <w:p w14:paraId="1A4E99E6" w14:textId="77777777" w:rsidR="00A75CBB" w:rsidRPr="00A75CBB" w:rsidRDefault="00A75CBB" w:rsidP="00A75CBB">
            <w:pPr>
              <w:pStyle w:val="a7"/>
              <w:rPr>
                <w:sz w:val="28"/>
                <w:szCs w:val="28"/>
              </w:rPr>
            </w:pPr>
            <w:r w:rsidRPr="00A75CBB">
              <w:rPr>
                <w:sz w:val="28"/>
                <w:szCs w:val="28"/>
              </w:rPr>
              <w:t>Концерт «Ты одна такая- любимая, родная» (ко Дню матери)</w:t>
            </w:r>
          </w:p>
        </w:tc>
        <w:tc>
          <w:tcPr>
            <w:tcW w:w="2415" w:type="dxa"/>
            <w:tcBorders>
              <w:left w:val="single" w:sz="1" w:space="0" w:color="000000"/>
              <w:bottom w:val="single" w:sz="4" w:space="0" w:color="auto"/>
            </w:tcBorders>
            <w:shd w:val="clear" w:color="auto" w:fill="auto"/>
          </w:tcPr>
          <w:p w14:paraId="5472C7E6" w14:textId="77777777" w:rsidR="00A75CBB" w:rsidRPr="00A75CBB" w:rsidRDefault="00A75CBB" w:rsidP="00A75CBB">
            <w:pPr>
              <w:pStyle w:val="ad"/>
              <w:snapToGrid w:val="0"/>
              <w:rPr>
                <w:sz w:val="28"/>
                <w:szCs w:val="28"/>
              </w:rPr>
            </w:pPr>
          </w:p>
          <w:p w14:paraId="526B9700" w14:textId="77777777" w:rsidR="00A75CBB" w:rsidRPr="00A75CBB" w:rsidRDefault="00A75CBB" w:rsidP="00A75CBB">
            <w:pPr>
              <w:pStyle w:val="ad"/>
              <w:snapToGrid w:val="0"/>
              <w:rPr>
                <w:sz w:val="28"/>
                <w:szCs w:val="28"/>
              </w:rPr>
            </w:pPr>
            <w:r w:rsidRPr="00A75CBB">
              <w:rPr>
                <w:sz w:val="28"/>
                <w:szCs w:val="28"/>
              </w:rPr>
              <w:t>1 ноября</w:t>
            </w:r>
          </w:p>
          <w:p w14:paraId="048CA9AE" w14:textId="77777777" w:rsidR="00A75CBB" w:rsidRPr="00A75CBB" w:rsidRDefault="00A75CBB" w:rsidP="00A75CBB">
            <w:pPr>
              <w:pStyle w:val="ad"/>
              <w:snapToGrid w:val="0"/>
              <w:rPr>
                <w:sz w:val="28"/>
                <w:szCs w:val="28"/>
              </w:rPr>
            </w:pPr>
          </w:p>
          <w:p w14:paraId="2356210D" w14:textId="77777777" w:rsidR="00A75CBB" w:rsidRPr="00A75CBB" w:rsidRDefault="00A75CBB" w:rsidP="00A75CBB">
            <w:pPr>
              <w:pStyle w:val="ad"/>
              <w:snapToGrid w:val="0"/>
              <w:rPr>
                <w:sz w:val="28"/>
                <w:szCs w:val="28"/>
              </w:rPr>
            </w:pPr>
          </w:p>
          <w:p w14:paraId="3A3EA2F9" w14:textId="77777777" w:rsidR="00A75CBB" w:rsidRPr="00A75CBB" w:rsidRDefault="00A75CBB" w:rsidP="00A75CBB">
            <w:pPr>
              <w:pStyle w:val="ad"/>
              <w:snapToGrid w:val="0"/>
              <w:rPr>
                <w:sz w:val="28"/>
                <w:szCs w:val="28"/>
              </w:rPr>
            </w:pPr>
            <w:r w:rsidRPr="00A75CBB">
              <w:rPr>
                <w:sz w:val="28"/>
                <w:szCs w:val="28"/>
              </w:rPr>
              <w:t>11 ноября</w:t>
            </w:r>
          </w:p>
          <w:p w14:paraId="0FFF0D97" w14:textId="77777777" w:rsidR="00A75CBB" w:rsidRPr="00A75CBB" w:rsidRDefault="00A75CBB" w:rsidP="00A75CBB">
            <w:pPr>
              <w:pStyle w:val="ad"/>
              <w:snapToGrid w:val="0"/>
              <w:rPr>
                <w:sz w:val="28"/>
                <w:szCs w:val="28"/>
              </w:rPr>
            </w:pPr>
          </w:p>
          <w:p w14:paraId="46B9193F" w14:textId="77777777" w:rsidR="00A75CBB" w:rsidRPr="00A75CBB" w:rsidRDefault="00A75CBB" w:rsidP="00A75CBB">
            <w:pPr>
              <w:pStyle w:val="ad"/>
              <w:snapToGrid w:val="0"/>
              <w:rPr>
                <w:sz w:val="28"/>
                <w:szCs w:val="28"/>
              </w:rPr>
            </w:pPr>
          </w:p>
          <w:p w14:paraId="460A52FD" w14:textId="77777777" w:rsidR="00A75CBB" w:rsidRPr="00A75CBB" w:rsidRDefault="00A75CBB" w:rsidP="00A75CBB">
            <w:pPr>
              <w:pStyle w:val="ad"/>
              <w:snapToGrid w:val="0"/>
              <w:rPr>
                <w:sz w:val="28"/>
                <w:szCs w:val="28"/>
              </w:rPr>
            </w:pPr>
            <w:r w:rsidRPr="00A75CBB">
              <w:rPr>
                <w:sz w:val="28"/>
                <w:szCs w:val="28"/>
              </w:rPr>
              <w:t>22 ноября</w:t>
            </w:r>
          </w:p>
          <w:p w14:paraId="151E8A3B" w14:textId="77777777" w:rsidR="00A75CBB" w:rsidRPr="00A75CBB" w:rsidRDefault="00A75CBB" w:rsidP="00A75CBB">
            <w:pPr>
              <w:pStyle w:val="ad"/>
              <w:snapToGrid w:val="0"/>
              <w:rPr>
                <w:sz w:val="28"/>
                <w:szCs w:val="28"/>
              </w:rPr>
            </w:pPr>
          </w:p>
        </w:tc>
        <w:tc>
          <w:tcPr>
            <w:tcW w:w="2434" w:type="dxa"/>
            <w:tcBorders>
              <w:left w:val="single" w:sz="1" w:space="0" w:color="000000"/>
              <w:bottom w:val="single" w:sz="4" w:space="0" w:color="auto"/>
              <w:right w:val="single" w:sz="1" w:space="0" w:color="000000"/>
            </w:tcBorders>
            <w:shd w:val="clear" w:color="auto" w:fill="auto"/>
          </w:tcPr>
          <w:p w14:paraId="4FA9B680" w14:textId="77777777" w:rsidR="00A75CBB" w:rsidRPr="00A75CBB" w:rsidRDefault="00A75CBB" w:rsidP="00A75CBB">
            <w:pPr>
              <w:pStyle w:val="a7"/>
              <w:rPr>
                <w:sz w:val="28"/>
                <w:szCs w:val="28"/>
              </w:rPr>
            </w:pPr>
            <w:r w:rsidRPr="00A75CBB">
              <w:rPr>
                <w:sz w:val="28"/>
                <w:szCs w:val="28"/>
              </w:rPr>
              <w:t>отдел культуры и архивного дела, МБУК «ЦДК»</w:t>
            </w:r>
          </w:p>
          <w:p w14:paraId="3CCB27C3" w14:textId="77777777" w:rsidR="00A75CBB" w:rsidRPr="00A75CBB" w:rsidRDefault="00A75CBB" w:rsidP="00A75CBB">
            <w:pPr>
              <w:pStyle w:val="a7"/>
              <w:rPr>
                <w:sz w:val="28"/>
                <w:szCs w:val="28"/>
              </w:rPr>
            </w:pPr>
          </w:p>
          <w:p w14:paraId="58C146D2" w14:textId="77777777" w:rsidR="00A75CBB" w:rsidRPr="00A75CBB" w:rsidRDefault="00A75CBB" w:rsidP="00A75CBB">
            <w:pPr>
              <w:pStyle w:val="a7"/>
              <w:rPr>
                <w:sz w:val="28"/>
                <w:szCs w:val="28"/>
              </w:rPr>
            </w:pPr>
          </w:p>
          <w:p w14:paraId="09C6BE1C" w14:textId="77777777" w:rsidR="00A75CBB" w:rsidRPr="00A75CBB" w:rsidRDefault="00A75CBB" w:rsidP="00A75CBB">
            <w:pPr>
              <w:pStyle w:val="a7"/>
              <w:rPr>
                <w:sz w:val="28"/>
                <w:szCs w:val="28"/>
              </w:rPr>
            </w:pPr>
          </w:p>
          <w:p w14:paraId="2877E727" w14:textId="77777777" w:rsidR="00A75CBB" w:rsidRPr="00A75CBB" w:rsidRDefault="00A75CBB" w:rsidP="00A75CBB">
            <w:pPr>
              <w:pStyle w:val="a7"/>
              <w:rPr>
                <w:sz w:val="28"/>
                <w:szCs w:val="28"/>
              </w:rPr>
            </w:pPr>
            <w:r w:rsidRPr="00A75CBB">
              <w:rPr>
                <w:sz w:val="28"/>
                <w:szCs w:val="28"/>
              </w:rPr>
              <w:t>МКУК «МЦБС»</w:t>
            </w:r>
          </w:p>
          <w:p w14:paraId="1AEB98BD" w14:textId="77777777" w:rsidR="00A75CBB" w:rsidRPr="00A75CBB" w:rsidRDefault="00A75CBB" w:rsidP="00A75CBB">
            <w:pPr>
              <w:pStyle w:val="ad"/>
              <w:rPr>
                <w:sz w:val="28"/>
                <w:szCs w:val="28"/>
              </w:rPr>
            </w:pPr>
          </w:p>
          <w:p w14:paraId="5B4F4EC5" w14:textId="77777777" w:rsidR="00A75CBB" w:rsidRPr="00A75CBB" w:rsidRDefault="00A75CBB" w:rsidP="00A75CBB">
            <w:pPr>
              <w:pStyle w:val="a7"/>
              <w:rPr>
                <w:sz w:val="28"/>
                <w:szCs w:val="28"/>
              </w:rPr>
            </w:pPr>
          </w:p>
        </w:tc>
      </w:tr>
      <w:tr w:rsidR="00A75CBB" w:rsidRPr="00A75CBB" w14:paraId="749BA609" w14:textId="77777777" w:rsidTr="00A75CBB">
        <w:trPr>
          <w:gridAfter w:val="1"/>
          <w:wAfter w:w="3732" w:type="dxa"/>
        </w:trPr>
        <w:tc>
          <w:tcPr>
            <w:tcW w:w="435" w:type="dxa"/>
            <w:tcBorders>
              <w:top w:val="single" w:sz="4" w:space="0" w:color="auto"/>
              <w:left w:val="single" w:sz="2" w:space="0" w:color="000000"/>
              <w:bottom w:val="single" w:sz="2" w:space="0" w:color="000000"/>
              <w:right w:val="single" w:sz="2" w:space="0" w:color="000000"/>
            </w:tcBorders>
            <w:shd w:val="clear" w:color="auto" w:fill="auto"/>
          </w:tcPr>
          <w:p w14:paraId="34190115" w14:textId="77777777" w:rsidR="00A75CBB" w:rsidRPr="00A75CBB" w:rsidRDefault="00A75CBB" w:rsidP="00A75CBB">
            <w:pPr>
              <w:pStyle w:val="ad"/>
              <w:snapToGrid w:val="0"/>
              <w:rPr>
                <w:sz w:val="28"/>
                <w:szCs w:val="28"/>
              </w:rPr>
            </w:pPr>
            <w:r w:rsidRPr="00A75CBB">
              <w:rPr>
                <w:sz w:val="28"/>
                <w:szCs w:val="28"/>
              </w:rPr>
              <w:t>12</w:t>
            </w:r>
          </w:p>
        </w:tc>
        <w:tc>
          <w:tcPr>
            <w:tcW w:w="4365" w:type="dxa"/>
            <w:tcBorders>
              <w:top w:val="single" w:sz="4" w:space="0" w:color="auto"/>
              <w:left w:val="single" w:sz="2" w:space="0" w:color="000000"/>
              <w:bottom w:val="single" w:sz="2" w:space="0" w:color="000000"/>
              <w:right w:val="single" w:sz="2" w:space="0" w:color="000000"/>
            </w:tcBorders>
            <w:shd w:val="clear" w:color="auto" w:fill="auto"/>
          </w:tcPr>
          <w:p w14:paraId="3E4B574C" w14:textId="77777777" w:rsidR="00A75CBB" w:rsidRPr="00A75CBB" w:rsidRDefault="00A75CBB" w:rsidP="00A75CBB">
            <w:pPr>
              <w:pStyle w:val="a7"/>
              <w:rPr>
                <w:sz w:val="28"/>
                <w:szCs w:val="28"/>
              </w:rPr>
            </w:pPr>
            <w:r w:rsidRPr="00A75CBB">
              <w:rPr>
                <w:sz w:val="28"/>
                <w:szCs w:val="28"/>
              </w:rPr>
              <w:t>День неизвестного солдата.</w:t>
            </w:r>
          </w:p>
          <w:p w14:paraId="6B60E230" w14:textId="77777777" w:rsidR="00A75CBB" w:rsidRPr="00A75CBB" w:rsidRDefault="00A75CBB" w:rsidP="00A75CBB">
            <w:pPr>
              <w:pStyle w:val="a7"/>
              <w:rPr>
                <w:sz w:val="28"/>
                <w:szCs w:val="28"/>
              </w:rPr>
            </w:pPr>
          </w:p>
          <w:p w14:paraId="7ED234A2" w14:textId="77777777" w:rsidR="00A75CBB" w:rsidRPr="00A75CBB" w:rsidRDefault="00A75CBB" w:rsidP="00A75CBB">
            <w:pPr>
              <w:pStyle w:val="a7"/>
              <w:rPr>
                <w:sz w:val="28"/>
                <w:szCs w:val="28"/>
              </w:rPr>
            </w:pPr>
          </w:p>
          <w:p w14:paraId="613A2BF4" w14:textId="77777777" w:rsidR="00A75CBB" w:rsidRPr="00A75CBB" w:rsidRDefault="00A75CBB" w:rsidP="00A75CBB">
            <w:pPr>
              <w:pStyle w:val="a7"/>
              <w:rPr>
                <w:sz w:val="28"/>
                <w:szCs w:val="28"/>
              </w:rPr>
            </w:pPr>
            <w:r w:rsidRPr="00A75CBB">
              <w:rPr>
                <w:sz w:val="28"/>
                <w:szCs w:val="28"/>
              </w:rPr>
              <w:t>Митинг, посвященный Дню Героев Отечества «Имя его не известно, подвиг его бессмертен»</w:t>
            </w:r>
          </w:p>
          <w:p w14:paraId="0FB50849" w14:textId="77777777" w:rsidR="00A75CBB" w:rsidRPr="00A75CBB" w:rsidRDefault="00A75CBB" w:rsidP="00A75CBB">
            <w:pPr>
              <w:pStyle w:val="a7"/>
              <w:rPr>
                <w:sz w:val="28"/>
                <w:szCs w:val="28"/>
              </w:rPr>
            </w:pPr>
          </w:p>
          <w:p w14:paraId="2F0B876D" w14:textId="77777777" w:rsidR="00A75CBB" w:rsidRPr="00A75CBB" w:rsidRDefault="00A75CBB" w:rsidP="00A75CBB">
            <w:pPr>
              <w:pStyle w:val="a7"/>
              <w:rPr>
                <w:sz w:val="28"/>
                <w:szCs w:val="28"/>
              </w:rPr>
            </w:pPr>
            <w:r w:rsidRPr="00A75CBB">
              <w:rPr>
                <w:sz w:val="28"/>
                <w:szCs w:val="28"/>
              </w:rPr>
              <w:t>Торжественное открытие ёлки главы района «Снежно – нежная сказка зимы»</w:t>
            </w:r>
          </w:p>
          <w:p w14:paraId="68572F32" w14:textId="77777777" w:rsidR="00A75CBB" w:rsidRPr="00A75CBB" w:rsidRDefault="00A75CBB" w:rsidP="00A75CBB">
            <w:pPr>
              <w:pStyle w:val="a7"/>
              <w:rPr>
                <w:sz w:val="28"/>
                <w:szCs w:val="28"/>
              </w:rPr>
            </w:pPr>
          </w:p>
          <w:p w14:paraId="73BA7FC1" w14:textId="77777777" w:rsidR="00A75CBB" w:rsidRPr="00A75CBB" w:rsidRDefault="00A75CBB" w:rsidP="00A75CBB">
            <w:pPr>
              <w:pStyle w:val="a7"/>
              <w:rPr>
                <w:sz w:val="28"/>
                <w:szCs w:val="28"/>
              </w:rPr>
            </w:pPr>
            <w:r w:rsidRPr="00A75CBB">
              <w:rPr>
                <w:sz w:val="28"/>
                <w:szCs w:val="28"/>
              </w:rPr>
              <w:t>Утренник «Ёлка желаний»</w:t>
            </w:r>
          </w:p>
          <w:p w14:paraId="54C41336" w14:textId="77777777" w:rsidR="00A75CBB" w:rsidRPr="00A75CBB" w:rsidRDefault="00A75CBB" w:rsidP="00A75CBB">
            <w:pPr>
              <w:pStyle w:val="a7"/>
              <w:rPr>
                <w:sz w:val="28"/>
                <w:szCs w:val="28"/>
              </w:rPr>
            </w:pPr>
          </w:p>
          <w:p w14:paraId="0121E174" w14:textId="77777777" w:rsidR="00A75CBB" w:rsidRPr="00A75CBB" w:rsidRDefault="00A75CBB" w:rsidP="00A75CBB">
            <w:pPr>
              <w:pStyle w:val="a7"/>
              <w:rPr>
                <w:sz w:val="28"/>
                <w:szCs w:val="28"/>
              </w:rPr>
            </w:pPr>
          </w:p>
          <w:p w14:paraId="0BD2C2A9" w14:textId="77777777" w:rsidR="00A75CBB" w:rsidRPr="00A75CBB" w:rsidRDefault="00A75CBB" w:rsidP="00A75CBB">
            <w:pPr>
              <w:pStyle w:val="a7"/>
              <w:rPr>
                <w:sz w:val="28"/>
                <w:szCs w:val="28"/>
              </w:rPr>
            </w:pPr>
            <w:r w:rsidRPr="00A75CBB">
              <w:rPr>
                <w:sz w:val="28"/>
                <w:szCs w:val="28"/>
              </w:rPr>
              <w:t>Утренник для детей «И снова в сказке оказаться»</w:t>
            </w:r>
          </w:p>
          <w:p w14:paraId="2F82849F" w14:textId="77777777" w:rsidR="00A75CBB" w:rsidRPr="00A75CBB" w:rsidRDefault="00A75CBB" w:rsidP="00A75CBB">
            <w:pPr>
              <w:pStyle w:val="a7"/>
              <w:rPr>
                <w:sz w:val="28"/>
                <w:szCs w:val="28"/>
              </w:rPr>
            </w:pPr>
          </w:p>
          <w:p w14:paraId="3D2681B8" w14:textId="77777777" w:rsidR="00A75CBB" w:rsidRPr="00A75CBB" w:rsidRDefault="00A75CBB" w:rsidP="00A75CBB">
            <w:pPr>
              <w:pStyle w:val="a7"/>
              <w:rPr>
                <w:sz w:val="28"/>
                <w:szCs w:val="28"/>
              </w:rPr>
            </w:pPr>
            <w:r w:rsidRPr="00A75CBB">
              <w:rPr>
                <w:sz w:val="28"/>
                <w:szCs w:val="28"/>
              </w:rPr>
              <w:t>Театрализованное представление для взрослых «Снегурочка, я и моя компания»</w:t>
            </w:r>
          </w:p>
          <w:p w14:paraId="094B49A6" w14:textId="77777777" w:rsidR="00A75CBB" w:rsidRPr="00A75CBB" w:rsidRDefault="00A75CBB" w:rsidP="00A75CBB">
            <w:pPr>
              <w:pStyle w:val="a7"/>
              <w:rPr>
                <w:sz w:val="28"/>
                <w:szCs w:val="28"/>
              </w:rPr>
            </w:pPr>
          </w:p>
          <w:p w14:paraId="2855205A" w14:textId="77777777" w:rsidR="00A75CBB" w:rsidRPr="00A75CBB" w:rsidRDefault="00A75CBB" w:rsidP="00A75CBB">
            <w:pPr>
              <w:pStyle w:val="a7"/>
              <w:rPr>
                <w:sz w:val="28"/>
                <w:szCs w:val="28"/>
              </w:rPr>
            </w:pPr>
            <w:r w:rsidRPr="00A75CBB">
              <w:rPr>
                <w:sz w:val="28"/>
                <w:szCs w:val="28"/>
              </w:rPr>
              <w:t>«Новый год отметим вместе- танцем, юмором и песней»</w:t>
            </w:r>
          </w:p>
          <w:p w14:paraId="64C6D544" w14:textId="77777777" w:rsidR="00A75CBB" w:rsidRPr="00A75CBB" w:rsidRDefault="00A75CBB" w:rsidP="00A75CBB">
            <w:pPr>
              <w:pStyle w:val="a7"/>
              <w:rPr>
                <w:sz w:val="28"/>
                <w:szCs w:val="28"/>
              </w:rPr>
            </w:pPr>
          </w:p>
          <w:p w14:paraId="3AF070DD" w14:textId="77777777" w:rsidR="00A75CBB" w:rsidRPr="00A75CBB" w:rsidRDefault="00A75CBB" w:rsidP="00A75CBB">
            <w:pPr>
              <w:pStyle w:val="a7"/>
              <w:rPr>
                <w:sz w:val="28"/>
                <w:szCs w:val="28"/>
              </w:rPr>
            </w:pPr>
          </w:p>
          <w:p w14:paraId="35269BFD" w14:textId="77777777" w:rsidR="00A75CBB" w:rsidRPr="00A75CBB" w:rsidRDefault="00A75CBB" w:rsidP="00A75CBB">
            <w:pPr>
              <w:pStyle w:val="a7"/>
              <w:rPr>
                <w:sz w:val="28"/>
                <w:szCs w:val="28"/>
              </w:rPr>
            </w:pPr>
            <w:r w:rsidRPr="00A75CBB">
              <w:rPr>
                <w:sz w:val="28"/>
                <w:szCs w:val="28"/>
              </w:rPr>
              <w:t>Подготовка к новогодним мероприятиям</w:t>
            </w:r>
          </w:p>
          <w:p w14:paraId="253AFA40" w14:textId="77777777" w:rsidR="00A75CBB" w:rsidRPr="00A75CBB" w:rsidRDefault="00A75CBB" w:rsidP="00A75CBB">
            <w:pPr>
              <w:pStyle w:val="ad"/>
              <w:snapToGrid w:val="0"/>
              <w:rPr>
                <w:sz w:val="28"/>
                <w:szCs w:val="28"/>
              </w:rPr>
            </w:pPr>
          </w:p>
        </w:tc>
        <w:tc>
          <w:tcPr>
            <w:tcW w:w="2415" w:type="dxa"/>
            <w:tcBorders>
              <w:top w:val="single" w:sz="4" w:space="0" w:color="auto"/>
              <w:left w:val="single" w:sz="2" w:space="0" w:color="000000"/>
              <w:bottom w:val="single" w:sz="2" w:space="0" w:color="000000"/>
              <w:right w:val="single" w:sz="2" w:space="0" w:color="000000"/>
            </w:tcBorders>
            <w:shd w:val="clear" w:color="auto" w:fill="auto"/>
          </w:tcPr>
          <w:p w14:paraId="629F2BB6" w14:textId="77777777" w:rsidR="00A75CBB" w:rsidRPr="00A75CBB" w:rsidRDefault="00A75CBB" w:rsidP="00A75CBB">
            <w:pPr>
              <w:pStyle w:val="ad"/>
              <w:snapToGrid w:val="0"/>
              <w:rPr>
                <w:sz w:val="28"/>
                <w:szCs w:val="28"/>
              </w:rPr>
            </w:pPr>
            <w:r w:rsidRPr="00A75CBB">
              <w:rPr>
                <w:sz w:val="28"/>
                <w:szCs w:val="28"/>
              </w:rPr>
              <w:t>3 декабря</w:t>
            </w:r>
          </w:p>
          <w:p w14:paraId="0F5CC361" w14:textId="77777777" w:rsidR="00A75CBB" w:rsidRPr="00A75CBB" w:rsidRDefault="00A75CBB" w:rsidP="00A75CBB">
            <w:pPr>
              <w:pStyle w:val="ad"/>
              <w:snapToGrid w:val="0"/>
              <w:rPr>
                <w:sz w:val="28"/>
                <w:szCs w:val="28"/>
              </w:rPr>
            </w:pPr>
          </w:p>
          <w:p w14:paraId="74C0270B" w14:textId="77777777" w:rsidR="00A75CBB" w:rsidRPr="00A75CBB" w:rsidRDefault="00A75CBB" w:rsidP="00A75CBB">
            <w:pPr>
              <w:pStyle w:val="ad"/>
              <w:snapToGrid w:val="0"/>
              <w:rPr>
                <w:sz w:val="28"/>
                <w:szCs w:val="28"/>
              </w:rPr>
            </w:pPr>
          </w:p>
          <w:p w14:paraId="0AA6C3CA" w14:textId="77777777" w:rsidR="00A75CBB" w:rsidRPr="00A75CBB" w:rsidRDefault="00A75CBB" w:rsidP="00A75CBB">
            <w:pPr>
              <w:pStyle w:val="ad"/>
              <w:snapToGrid w:val="0"/>
              <w:rPr>
                <w:sz w:val="28"/>
                <w:szCs w:val="28"/>
              </w:rPr>
            </w:pPr>
            <w:r w:rsidRPr="00A75CBB">
              <w:rPr>
                <w:sz w:val="28"/>
                <w:szCs w:val="28"/>
              </w:rPr>
              <w:t>9 декабря</w:t>
            </w:r>
          </w:p>
          <w:p w14:paraId="3AB1DA59" w14:textId="77777777" w:rsidR="00A75CBB" w:rsidRPr="00A75CBB" w:rsidRDefault="00A75CBB" w:rsidP="00A75CBB">
            <w:pPr>
              <w:pStyle w:val="ad"/>
              <w:snapToGrid w:val="0"/>
              <w:rPr>
                <w:sz w:val="28"/>
                <w:szCs w:val="28"/>
              </w:rPr>
            </w:pPr>
          </w:p>
          <w:p w14:paraId="54126A7D" w14:textId="77777777" w:rsidR="00A75CBB" w:rsidRPr="00A75CBB" w:rsidRDefault="00A75CBB" w:rsidP="00A75CBB">
            <w:pPr>
              <w:pStyle w:val="ad"/>
              <w:snapToGrid w:val="0"/>
              <w:rPr>
                <w:sz w:val="28"/>
                <w:szCs w:val="28"/>
              </w:rPr>
            </w:pPr>
          </w:p>
          <w:p w14:paraId="618C154D" w14:textId="77777777" w:rsidR="00A75CBB" w:rsidRPr="00A75CBB" w:rsidRDefault="00A75CBB" w:rsidP="00A75CBB">
            <w:pPr>
              <w:pStyle w:val="ad"/>
              <w:snapToGrid w:val="0"/>
              <w:rPr>
                <w:sz w:val="28"/>
                <w:szCs w:val="28"/>
              </w:rPr>
            </w:pPr>
          </w:p>
          <w:p w14:paraId="561A0749" w14:textId="77777777" w:rsidR="00A75CBB" w:rsidRPr="00A75CBB" w:rsidRDefault="00A75CBB" w:rsidP="00A75CBB">
            <w:pPr>
              <w:rPr>
                <w:sz w:val="28"/>
                <w:szCs w:val="28"/>
              </w:rPr>
            </w:pPr>
            <w:r w:rsidRPr="00A75CBB">
              <w:rPr>
                <w:sz w:val="28"/>
                <w:szCs w:val="28"/>
              </w:rPr>
              <w:t>25  декабря</w:t>
            </w:r>
          </w:p>
          <w:p w14:paraId="3F964CF8" w14:textId="77777777" w:rsidR="00A75CBB" w:rsidRPr="00A75CBB" w:rsidRDefault="00A75CBB" w:rsidP="00A75CBB">
            <w:pPr>
              <w:pStyle w:val="ad"/>
              <w:snapToGrid w:val="0"/>
              <w:rPr>
                <w:sz w:val="28"/>
                <w:szCs w:val="28"/>
              </w:rPr>
            </w:pPr>
          </w:p>
          <w:p w14:paraId="04138A95" w14:textId="77777777" w:rsidR="00A75CBB" w:rsidRPr="00A75CBB" w:rsidRDefault="00A75CBB" w:rsidP="00A75CBB">
            <w:pPr>
              <w:pStyle w:val="ad"/>
              <w:snapToGrid w:val="0"/>
              <w:rPr>
                <w:sz w:val="28"/>
                <w:szCs w:val="28"/>
              </w:rPr>
            </w:pPr>
          </w:p>
          <w:p w14:paraId="7CB82A5A" w14:textId="77777777" w:rsidR="00A75CBB" w:rsidRPr="00A75CBB" w:rsidRDefault="00A75CBB" w:rsidP="00A75CBB">
            <w:pPr>
              <w:pStyle w:val="ad"/>
              <w:snapToGrid w:val="0"/>
              <w:rPr>
                <w:sz w:val="28"/>
                <w:szCs w:val="28"/>
              </w:rPr>
            </w:pPr>
          </w:p>
          <w:p w14:paraId="403DAFB0" w14:textId="77777777" w:rsidR="00A75CBB" w:rsidRPr="00A75CBB" w:rsidRDefault="00A75CBB" w:rsidP="00A75CBB">
            <w:pPr>
              <w:pStyle w:val="ad"/>
              <w:snapToGrid w:val="0"/>
              <w:rPr>
                <w:sz w:val="28"/>
                <w:szCs w:val="28"/>
              </w:rPr>
            </w:pPr>
          </w:p>
          <w:p w14:paraId="1989C97B" w14:textId="77777777" w:rsidR="00A75CBB" w:rsidRPr="00A75CBB" w:rsidRDefault="00A75CBB" w:rsidP="00A75CBB">
            <w:pPr>
              <w:pStyle w:val="ad"/>
              <w:snapToGrid w:val="0"/>
              <w:rPr>
                <w:sz w:val="28"/>
                <w:szCs w:val="28"/>
              </w:rPr>
            </w:pPr>
          </w:p>
          <w:p w14:paraId="560345A7" w14:textId="77777777" w:rsidR="00A75CBB" w:rsidRPr="00A75CBB" w:rsidRDefault="00A75CBB" w:rsidP="00A75CBB">
            <w:pPr>
              <w:pStyle w:val="ad"/>
              <w:snapToGrid w:val="0"/>
              <w:rPr>
                <w:sz w:val="28"/>
                <w:szCs w:val="28"/>
              </w:rPr>
            </w:pPr>
          </w:p>
          <w:p w14:paraId="56940CEE" w14:textId="77777777" w:rsidR="00A75CBB" w:rsidRPr="00A75CBB" w:rsidRDefault="00A75CBB" w:rsidP="00A75CBB">
            <w:pPr>
              <w:pStyle w:val="ad"/>
              <w:snapToGrid w:val="0"/>
              <w:rPr>
                <w:sz w:val="28"/>
                <w:szCs w:val="28"/>
              </w:rPr>
            </w:pPr>
          </w:p>
          <w:p w14:paraId="08C0EA92" w14:textId="77777777" w:rsidR="00A75CBB" w:rsidRPr="00A75CBB" w:rsidRDefault="00A75CBB" w:rsidP="00A75CBB">
            <w:pPr>
              <w:pStyle w:val="ad"/>
              <w:snapToGrid w:val="0"/>
              <w:rPr>
                <w:sz w:val="28"/>
                <w:szCs w:val="28"/>
              </w:rPr>
            </w:pPr>
            <w:r w:rsidRPr="00A75CBB">
              <w:rPr>
                <w:sz w:val="28"/>
                <w:szCs w:val="28"/>
              </w:rPr>
              <w:t>Декабрь</w:t>
            </w:r>
          </w:p>
          <w:p w14:paraId="6BF389ED" w14:textId="77777777" w:rsidR="00A75CBB" w:rsidRPr="00A75CBB" w:rsidRDefault="00A75CBB" w:rsidP="00A75CBB">
            <w:pPr>
              <w:pStyle w:val="ad"/>
              <w:snapToGrid w:val="0"/>
              <w:rPr>
                <w:sz w:val="28"/>
                <w:szCs w:val="28"/>
              </w:rPr>
            </w:pPr>
          </w:p>
          <w:p w14:paraId="78FF2D59" w14:textId="77777777" w:rsidR="00A75CBB" w:rsidRPr="00A75CBB" w:rsidRDefault="00A75CBB" w:rsidP="00A75CBB">
            <w:pPr>
              <w:pStyle w:val="ad"/>
              <w:snapToGrid w:val="0"/>
              <w:rPr>
                <w:sz w:val="28"/>
                <w:szCs w:val="28"/>
              </w:rPr>
            </w:pPr>
          </w:p>
          <w:p w14:paraId="707BB108" w14:textId="77777777" w:rsidR="00A75CBB" w:rsidRPr="00A75CBB" w:rsidRDefault="00A75CBB" w:rsidP="00A75CBB">
            <w:pPr>
              <w:pStyle w:val="ad"/>
              <w:snapToGrid w:val="0"/>
              <w:rPr>
                <w:sz w:val="28"/>
                <w:szCs w:val="28"/>
              </w:rPr>
            </w:pPr>
          </w:p>
        </w:tc>
        <w:tc>
          <w:tcPr>
            <w:tcW w:w="2434" w:type="dxa"/>
            <w:tcBorders>
              <w:top w:val="single" w:sz="4" w:space="0" w:color="auto"/>
              <w:left w:val="single" w:sz="2" w:space="0" w:color="000000"/>
              <w:bottom w:val="single" w:sz="2" w:space="0" w:color="000000"/>
              <w:right w:val="single" w:sz="2" w:space="0" w:color="000000"/>
            </w:tcBorders>
            <w:shd w:val="clear" w:color="auto" w:fill="auto"/>
          </w:tcPr>
          <w:p w14:paraId="544369EE" w14:textId="77777777" w:rsidR="00A75CBB" w:rsidRPr="00A75CBB" w:rsidRDefault="00A75CBB" w:rsidP="00A75CBB">
            <w:pPr>
              <w:pStyle w:val="a7"/>
              <w:rPr>
                <w:sz w:val="28"/>
                <w:szCs w:val="28"/>
              </w:rPr>
            </w:pPr>
            <w:r w:rsidRPr="00A75CBB">
              <w:rPr>
                <w:sz w:val="28"/>
                <w:szCs w:val="28"/>
              </w:rPr>
              <w:t>отдел культуры и архивного дела, МКУК МЦБС»</w:t>
            </w:r>
          </w:p>
          <w:p w14:paraId="3943AA33" w14:textId="77777777" w:rsidR="00A75CBB" w:rsidRPr="00A75CBB" w:rsidRDefault="00A75CBB" w:rsidP="00A75CBB">
            <w:pPr>
              <w:pStyle w:val="a7"/>
              <w:rPr>
                <w:sz w:val="28"/>
                <w:szCs w:val="28"/>
              </w:rPr>
            </w:pPr>
            <w:r w:rsidRPr="00A75CBB">
              <w:rPr>
                <w:sz w:val="28"/>
                <w:szCs w:val="28"/>
              </w:rPr>
              <w:t>отдел культуры и архивного дела,</w:t>
            </w:r>
          </w:p>
          <w:p w14:paraId="73E53F17" w14:textId="77777777" w:rsidR="00A75CBB" w:rsidRPr="00A75CBB" w:rsidRDefault="00A75CBB" w:rsidP="00A75CBB">
            <w:pPr>
              <w:pStyle w:val="a7"/>
              <w:rPr>
                <w:sz w:val="28"/>
                <w:szCs w:val="28"/>
              </w:rPr>
            </w:pPr>
            <w:r w:rsidRPr="00A75CBB">
              <w:rPr>
                <w:sz w:val="28"/>
                <w:szCs w:val="28"/>
              </w:rPr>
              <w:t>отдел организационно-правовой, кадровой работы и делопроизводства, отдел по управлению делами пос. Шаблыкино, отдел образования</w:t>
            </w:r>
          </w:p>
          <w:p w14:paraId="3CB24A05" w14:textId="77777777" w:rsidR="00A75CBB" w:rsidRPr="00A75CBB" w:rsidRDefault="00A75CBB" w:rsidP="00A75CBB">
            <w:pPr>
              <w:pStyle w:val="a7"/>
              <w:rPr>
                <w:sz w:val="28"/>
                <w:szCs w:val="28"/>
              </w:rPr>
            </w:pPr>
            <w:r w:rsidRPr="00A75CBB">
              <w:rPr>
                <w:sz w:val="28"/>
                <w:szCs w:val="28"/>
              </w:rPr>
              <w:t>отдел культуры и архивного дела, МКУК МЦБС»</w:t>
            </w:r>
          </w:p>
          <w:p w14:paraId="1ECE749D" w14:textId="77777777" w:rsidR="00A75CBB" w:rsidRPr="00A75CBB" w:rsidRDefault="00A75CBB" w:rsidP="00A75CBB">
            <w:pPr>
              <w:pStyle w:val="a7"/>
              <w:rPr>
                <w:sz w:val="28"/>
                <w:szCs w:val="28"/>
              </w:rPr>
            </w:pPr>
          </w:p>
          <w:p w14:paraId="715C79DB" w14:textId="77777777" w:rsidR="00A75CBB" w:rsidRPr="00A75CBB" w:rsidRDefault="00A75CBB" w:rsidP="00A75CBB">
            <w:pPr>
              <w:pStyle w:val="a7"/>
              <w:rPr>
                <w:sz w:val="28"/>
                <w:szCs w:val="28"/>
              </w:rPr>
            </w:pPr>
            <w:r w:rsidRPr="00A75CBB">
              <w:rPr>
                <w:sz w:val="28"/>
                <w:szCs w:val="28"/>
              </w:rPr>
              <w:t>отдел культуры и архивного дела детская школа искусств, дом творчества, МКУК «МЦБС»</w:t>
            </w:r>
          </w:p>
          <w:p w14:paraId="03BBCA10" w14:textId="77777777" w:rsidR="00A75CBB" w:rsidRPr="00A75CBB" w:rsidRDefault="00A75CBB" w:rsidP="00A75CBB">
            <w:pPr>
              <w:pStyle w:val="a7"/>
              <w:rPr>
                <w:sz w:val="28"/>
                <w:szCs w:val="28"/>
              </w:rPr>
            </w:pPr>
          </w:p>
          <w:p w14:paraId="564372E5" w14:textId="77777777" w:rsidR="00A75CBB" w:rsidRPr="00A75CBB" w:rsidRDefault="00A75CBB" w:rsidP="00A75CBB">
            <w:pPr>
              <w:pStyle w:val="a7"/>
              <w:rPr>
                <w:sz w:val="28"/>
                <w:szCs w:val="28"/>
              </w:rPr>
            </w:pPr>
            <w:r w:rsidRPr="00A75CBB">
              <w:rPr>
                <w:sz w:val="28"/>
                <w:szCs w:val="28"/>
              </w:rPr>
              <w:t>все учреждения культуры района</w:t>
            </w:r>
          </w:p>
        </w:tc>
      </w:tr>
      <w:tr w:rsidR="00A75CBB" w:rsidRPr="00A75CBB" w14:paraId="1C407161" w14:textId="77777777" w:rsidTr="00A75CBB">
        <w:trPr>
          <w:gridAfter w:val="1"/>
          <w:wAfter w:w="3732" w:type="dxa"/>
        </w:trPr>
        <w:tc>
          <w:tcPr>
            <w:tcW w:w="435" w:type="dxa"/>
            <w:tcBorders>
              <w:top w:val="single" w:sz="2" w:space="0" w:color="000000"/>
              <w:left w:val="single" w:sz="1" w:space="0" w:color="000000"/>
              <w:bottom w:val="single" w:sz="1" w:space="0" w:color="000000"/>
            </w:tcBorders>
            <w:shd w:val="clear" w:color="auto" w:fill="auto"/>
          </w:tcPr>
          <w:p w14:paraId="123DA839" w14:textId="77777777" w:rsidR="00A75CBB" w:rsidRPr="00A75CBB" w:rsidRDefault="00A75CBB" w:rsidP="00A75CBB">
            <w:pPr>
              <w:pStyle w:val="ad"/>
              <w:snapToGrid w:val="0"/>
              <w:rPr>
                <w:sz w:val="28"/>
                <w:szCs w:val="28"/>
              </w:rPr>
            </w:pPr>
            <w:r w:rsidRPr="00A75CBB">
              <w:rPr>
                <w:sz w:val="28"/>
                <w:szCs w:val="28"/>
              </w:rPr>
              <w:t>13</w:t>
            </w:r>
          </w:p>
        </w:tc>
        <w:tc>
          <w:tcPr>
            <w:tcW w:w="4365" w:type="dxa"/>
            <w:tcBorders>
              <w:top w:val="single" w:sz="2" w:space="0" w:color="000000"/>
              <w:left w:val="single" w:sz="1" w:space="0" w:color="000000"/>
              <w:bottom w:val="single" w:sz="1" w:space="0" w:color="000000"/>
            </w:tcBorders>
            <w:shd w:val="clear" w:color="auto" w:fill="auto"/>
          </w:tcPr>
          <w:p w14:paraId="626B5D69" w14:textId="77777777" w:rsidR="00A75CBB" w:rsidRPr="00A75CBB" w:rsidRDefault="00A75CBB" w:rsidP="00A75CBB">
            <w:pPr>
              <w:pStyle w:val="ad"/>
              <w:snapToGrid w:val="0"/>
              <w:rPr>
                <w:sz w:val="28"/>
                <w:szCs w:val="28"/>
              </w:rPr>
            </w:pPr>
            <w:r w:rsidRPr="00A75CBB">
              <w:rPr>
                <w:sz w:val="28"/>
                <w:szCs w:val="28"/>
              </w:rPr>
              <w:t>Проведение комплекса мероприятий в рамках Дня Победы в Великой Отечественной войне 1941-1945 г.г.</w:t>
            </w:r>
          </w:p>
        </w:tc>
        <w:tc>
          <w:tcPr>
            <w:tcW w:w="2415" w:type="dxa"/>
            <w:tcBorders>
              <w:top w:val="single" w:sz="2" w:space="0" w:color="000000"/>
              <w:left w:val="single" w:sz="1" w:space="0" w:color="000000"/>
              <w:bottom w:val="single" w:sz="1" w:space="0" w:color="000000"/>
            </w:tcBorders>
            <w:shd w:val="clear" w:color="auto" w:fill="auto"/>
          </w:tcPr>
          <w:p w14:paraId="4BEB62A8"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2" w:space="0" w:color="000000"/>
              <w:left w:val="single" w:sz="1" w:space="0" w:color="000000"/>
              <w:bottom w:val="single" w:sz="1" w:space="0" w:color="000000"/>
              <w:right w:val="single" w:sz="1" w:space="0" w:color="000000"/>
            </w:tcBorders>
            <w:shd w:val="clear" w:color="auto" w:fill="auto"/>
          </w:tcPr>
          <w:p w14:paraId="203494E2" w14:textId="77777777" w:rsidR="00A75CBB" w:rsidRPr="00A75CBB" w:rsidRDefault="00A75CBB" w:rsidP="00A75CBB">
            <w:pPr>
              <w:pStyle w:val="ad"/>
              <w:snapToGrid w:val="0"/>
              <w:rPr>
                <w:sz w:val="28"/>
                <w:szCs w:val="28"/>
              </w:rPr>
            </w:pPr>
            <w:r w:rsidRPr="00A75CBB">
              <w:rPr>
                <w:sz w:val="28"/>
                <w:szCs w:val="28"/>
              </w:rPr>
              <w:t>отдел культуры, учреждения культуры</w:t>
            </w:r>
          </w:p>
        </w:tc>
      </w:tr>
      <w:tr w:rsidR="00A75CBB" w:rsidRPr="00A75CBB" w14:paraId="66DEC2B7" w14:textId="77777777" w:rsidTr="00A75CBB">
        <w:trPr>
          <w:gridAfter w:val="1"/>
          <w:wAfter w:w="3732" w:type="dxa"/>
        </w:trPr>
        <w:tc>
          <w:tcPr>
            <w:tcW w:w="9649" w:type="dxa"/>
            <w:gridSpan w:val="4"/>
            <w:tcBorders>
              <w:left w:val="single" w:sz="1" w:space="0" w:color="000000"/>
              <w:bottom w:val="single" w:sz="1" w:space="0" w:color="000000"/>
              <w:right w:val="single" w:sz="1" w:space="0" w:color="000000"/>
            </w:tcBorders>
            <w:shd w:val="clear" w:color="auto" w:fill="auto"/>
          </w:tcPr>
          <w:p w14:paraId="6F4A5074" w14:textId="77777777" w:rsidR="00A75CBB" w:rsidRPr="00A75CBB" w:rsidRDefault="00A75CBB" w:rsidP="00A75CBB">
            <w:pPr>
              <w:pStyle w:val="ad"/>
              <w:snapToGrid w:val="0"/>
              <w:jc w:val="center"/>
              <w:rPr>
                <w:sz w:val="28"/>
                <w:szCs w:val="28"/>
              </w:rPr>
            </w:pPr>
          </w:p>
          <w:p w14:paraId="10FD7784" w14:textId="77777777" w:rsidR="00A75CBB" w:rsidRPr="00A75CBB" w:rsidRDefault="00A75CBB" w:rsidP="00A75CBB">
            <w:pPr>
              <w:pStyle w:val="ad"/>
              <w:snapToGrid w:val="0"/>
              <w:jc w:val="center"/>
              <w:rPr>
                <w:sz w:val="28"/>
                <w:szCs w:val="28"/>
              </w:rPr>
            </w:pPr>
            <w:r w:rsidRPr="00A75CBB">
              <w:rPr>
                <w:sz w:val="28"/>
                <w:szCs w:val="28"/>
              </w:rPr>
              <w:t xml:space="preserve">III. Подготовка нормативно-правовых документов, целевых программ, </w:t>
            </w:r>
            <w:r w:rsidRPr="00A75CBB">
              <w:rPr>
                <w:sz w:val="28"/>
                <w:szCs w:val="28"/>
              </w:rPr>
              <w:lastRenderedPageBreak/>
              <w:t>контроль за их выполнением</w:t>
            </w:r>
          </w:p>
        </w:tc>
      </w:tr>
      <w:tr w:rsidR="00A75CBB" w:rsidRPr="00A75CBB" w14:paraId="28684160"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0AE0D66D" w14:textId="77777777" w:rsidR="00A75CBB" w:rsidRPr="00A75CBB" w:rsidRDefault="00A75CBB" w:rsidP="00A75CBB">
            <w:pPr>
              <w:pStyle w:val="ad"/>
              <w:snapToGrid w:val="0"/>
              <w:rPr>
                <w:sz w:val="28"/>
                <w:szCs w:val="28"/>
              </w:rPr>
            </w:pPr>
            <w:r w:rsidRPr="00A75CBB">
              <w:rPr>
                <w:sz w:val="28"/>
                <w:szCs w:val="28"/>
              </w:rPr>
              <w:lastRenderedPageBreak/>
              <w:t>1</w:t>
            </w:r>
          </w:p>
        </w:tc>
        <w:tc>
          <w:tcPr>
            <w:tcW w:w="4365" w:type="dxa"/>
            <w:tcBorders>
              <w:left w:val="single" w:sz="1" w:space="0" w:color="000000"/>
              <w:bottom w:val="single" w:sz="1" w:space="0" w:color="000000"/>
            </w:tcBorders>
            <w:shd w:val="clear" w:color="auto" w:fill="auto"/>
          </w:tcPr>
          <w:p w14:paraId="6E8ED54F" w14:textId="77777777" w:rsidR="00A75CBB" w:rsidRPr="00A75CBB" w:rsidRDefault="00A75CBB" w:rsidP="00A75CBB">
            <w:pPr>
              <w:pStyle w:val="ad"/>
              <w:snapToGrid w:val="0"/>
              <w:rPr>
                <w:rFonts w:eastAsia="Times New Roman"/>
                <w:sz w:val="28"/>
                <w:szCs w:val="28"/>
              </w:rPr>
            </w:pPr>
            <w:r w:rsidRPr="00A75CBB">
              <w:rPr>
                <w:sz w:val="28"/>
                <w:szCs w:val="28"/>
              </w:rPr>
              <w:t xml:space="preserve">Выполнение плана мероприятий («дорожная карта») «Изменения в отраслях социальной сферы, направленные на повышение эффективности сферы культуры Орловской области», утвержденного распоряжением Правительства Орловской области от 17.12.2015 </w:t>
            </w:r>
          </w:p>
          <w:p w14:paraId="789A1D00" w14:textId="77777777" w:rsidR="00A75CBB" w:rsidRPr="00A75CBB" w:rsidRDefault="00A75CBB" w:rsidP="00A75CBB">
            <w:pPr>
              <w:pStyle w:val="ad"/>
              <w:snapToGrid w:val="0"/>
              <w:rPr>
                <w:sz w:val="28"/>
                <w:szCs w:val="28"/>
              </w:rPr>
            </w:pPr>
            <w:r w:rsidRPr="00A75CBB">
              <w:rPr>
                <w:rFonts w:eastAsia="Times New Roman"/>
                <w:sz w:val="28"/>
                <w:szCs w:val="28"/>
              </w:rPr>
              <w:t>№ 445</w:t>
            </w:r>
            <w:r w:rsidRPr="00A75CBB">
              <w:rPr>
                <w:sz w:val="28"/>
                <w:szCs w:val="28"/>
              </w:rPr>
              <w:t xml:space="preserve">-р </w:t>
            </w:r>
          </w:p>
          <w:p w14:paraId="4B577904" w14:textId="77777777" w:rsidR="00A75CBB" w:rsidRPr="00A75CBB" w:rsidRDefault="00A75CBB" w:rsidP="00A75CBB">
            <w:pPr>
              <w:pStyle w:val="ad"/>
              <w:snapToGrid w:val="0"/>
              <w:rPr>
                <w:sz w:val="28"/>
                <w:szCs w:val="28"/>
              </w:rPr>
            </w:pPr>
          </w:p>
          <w:p w14:paraId="75CA7D92" w14:textId="77777777" w:rsidR="00A75CBB" w:rsidRPr="00A75CBB" w:rsidRDefault="00A75CBB" w:rsidP="00A75CBB">
            <w:pPr>
              <w:pStyle w:val="ad"/>
              <w:snapToGrid w:val="0"/>
              <w:rPr>
                <w:sz w:val="28"/>
                <w:szCs w:val="28"/>
              </w:rPr>
            </w:pPr>
          </w:p>
          <w:p w14:paraId="74403230" w14:textId="77777777" w:rsidR="00A75CBB" w:rsidRPr="00A75CBB" w:rsidRDefault="00A75CBB" w:rsidP="00A75CBB">
            <w:pPr>
              <w:pStyle w:val="ad"/>
              <w:snapToGrid w:val="0"/>
              <w:rPr>
                <w:sz w:val="28"/>
                <w:szCs w:val="28"/>
              </w:rPr>
            </w:pPr>
          </w:p>
        </w:tc>
        <w:tc>
          <w:tcPr>
            <w:tcW w:w="2415" w:type="dxa"/>
            <w:tcBorders>
              <w:left w:val="single" w:sz="1" w:space="0" w:color="000000"/>
              <w:bottom w:val="single" w:sz="1" w:space="0" w:color="000000"/>
            </w:tcBorders>
            <w:shd w:val="clear" w:color="auto" w:fill="auto"/>
          </w:tcPr>
          <w:p w14:paraId="5DD247DB"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671B9677"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подведомственные учреждения</w:t>
            </w:r>
          </w:p>
        </w:tc>
      </w:tr>
      <w:tr w:rsidR="00A75CBB" w:rsidRPr="00A75CBB" w14:paraId="1F63BA77"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42A0DA2A" w14:textId="77777777" w:rsidR="00A75CBB" w:rsidRPr="00A75CBB" w:rsidRDefault="00A75CBB" w:rsidP="00A75CBB">
            <w:pPr>
              <w:pStyle w:val="ad"/>
              <w:snapToGrid w:val="0"/>
              <w:rPr>
                <w:sz w:val="28"/>
                <w:szCs w:val="28"/>
              </w:rPr>
            </w:pPr>
            <w:r w:rsidRPr="00A75CBB">
              <w:rPr>
                <w:sz w:val="28"/>
                <w:szCs w:val="28"/>
              </w:rPr>
              <w:t>2</w:t>
            </w:r>
          </w:p>
        </w:tc>
        <w:tc>
          <w:tcPr>
            <w:tcW w:w="4365" w:type="dxa"/>
            <w:tcBorders>
              <w:left w:val="single" w:sz="1" w:space="0" w:color="000000"/>
              <w:bottom w:val="single" w:sz="1" w:space="0" w:color="000000"/>
            </w:tcBorders>
            <w:shd w:val="clear" w:color="auto" w:fill="auto"/>
          </w:tcPr>
          <w:p w14:paraId="2FDE5261" w14:textId="77777777" w:rsidR="00A75CBB" w:rsidRPr="00A75CBB" w:rsidRDefault="00A75CBB" w:rsidP="00A75CBB">
            <w:pPr>
              <w:pStyle w:val="ad"/>
              <w:snapToGrid w:val="0"/>
              <w:rPr>
                <w:sz w:val="28"/>
                <w:szCs w:val="28"/>
              </w:rPr>
            </w:pPr>
            <w:r w:rsidRPr="00A75CBB">
              <w:rPr>
                <w:sz w:val="28"/>
                <w:szCs w:val="28"/>
              </w:rPr>
              <w:t>Контроль за выполнением муниципальной программы «Сохранение и развитие культуры в Шаблыкинском районе Орловской области»</w:t>
            </w:r>
          </w:p>
        </w:tc>
        <w:tc>
          <w:tcPr>
            <w:tcW w:w="2415" w:type="dxa"/>
            <w:tcBorders>
              <w:left w:val="single" w:sz="1" w:space="0" w:color="000000"/>
              <w:bottom w:val="single" w:sz="1" w:space="0" w:color="000000"/>
            </w:tcBorders>
            <w:shd w:val="clear" w:color="auto" w:fill="auto"/>
          </w:tcPr>
          <w:p w14:paraId="7F0B13E6"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67075564"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02FD9BB3"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4FF5389A" w14:textId="77777777" w:rsidR="00A75CBB" w:rsidRPr="00A75CBB" w:rsidRDefault="00A75CBB" w:rsidP="00A75CBB">
            <w:pPr>
              <w:pStyle w:val="ad"/>
              <w:snapToGrid w:val="0"/>
              <w:rPr>
                <w:sz w:val="28"/>
                <w:szCs w:val="28"/>
              </w:rPr>
            </w:pPr>
          </w:p>
        </w:tc>
        <w:tc>
          <w:tcPr>
            <w:tcW w:w="4365" w:type="dxa"/>
            <w:tcBorders>
              <w:left w:val="single" w:sz="1" w:space="0" w:color="000000"/>
              <w:bottom w:val="single" w:sz="1" w:space="0" w:color="000000"/>
            </w:tcBorders>
            <w:shd w:val="clear" w:color="auto" w:fill="auto"/>
          </w:tcPr>
          <w:p w14:paraId="0D894FD4" w14:textId="77777777" w:rsidR="00A75CBB" w:rsidRPr="00A75CBB" w:rsidRDefault="00A75CBB" w:rsidP="00A75CBB">
            <w:pPr>
              <w:pStyle w:val="ad"/>
              <w:snapToGrid w:val="0"/>
              <w:rPr>
                <w:sz w:val="28"/>
                <w:szCs w:val="28"/>
              </w:rPr>
            </w:pPr>
            <w:r w:rsidRPr="00A75CBB">
              <w:rPr>
                <w:sz w:val="28"/>
                <w:szCs w:val="28"/>
              </w:rPr>
              <w:t>Контроль за выполнением муниципальной программы «Сохранение и реконструкция военно-мемориальных объектов в Шаблыкинском районе»</w:t>
            </w:r>
          </w:p>
        </w:tc>
        <w:tc>
          <w:tcPr>
            <w:tcW w:w="2415" w:type="dxa"/>
            <w:tcBorders>
              <w:left w:val="single" w:sz="1" w:space="0" w:color="000000"/>
              <w:bottom w:val="single" w:sz="1" w:space="0" w:color="000000"/>
            </w:tcBorders>
            <w:shd w:val="clear" w:color="auto" w:fill="auto"/>
          </w:tcPr>
          <w:p w14:paraId="67C8305C"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05F42A0B"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5D33852D"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564AE23D" w14:textId="77777777" w:rsidR="00A75CBB" w:rsidRPr="00A75CBB" w:rsidRDefault="00A75CBB" w:rsidP="00A75CBB">
            <w:pPr>
              <w:pStyle w:val="ad"/>
              <w:snapToGrid w:val="0"/>
              <w:rPr>
                <w:sz w:val="28"/>
                <w:szCs w:val="28"/>
              </w:rPr>
            </w:pPr>
            <w:r w:rsidRPr="00A75CBB">
              <w:rPr>
                <w:sz w:val="28"/>
                <w:szCs w:val="28"/>
              </w:rPr>
              <w:t>3</w:t>
            </w:r>
          </w:p>
        </w:tc>
        <w:tc>
          <w:tcPr>
            <w:tcW w:w="4365" w:type="dxa"/>
            <w:tcBorders>
              <w:left w:val="single" w:sz="1" w:space="0" w:color="000000"/>
              <w:bottom w:val="single" w:sz="1" w:space="0" w:color="000000"/>
            </w:tcBorders>
            <w:shd w:val="clear" w:color="auto" w:fill="auto"/>
          </w:tcPr>
          <w:p w14:paraId="11D6318E" w14:textId="77777777" w:rsidR="00A75CBB" w:rsidRPr="00A75CBB" w:rsidRDefault="00A75CBB" w:rsidP="00A75CBB">
            <w:pPr>
              <w:pStyle w:val="ad"/>
              <w:snapToGrid w:val="0"/>
              <w:rPr>
                <w:sz w:val="28"/>
                <w:szCs w:val="28"/>
              </w:rPr>
            </w:pPr>
            <w:r w:rsidRPr="00A75CBB">
              <w:rPr>
                <w:sz w:val="28"/>
                <w:szCs w:val="28"/>
              </w:rPr>
              <w:t>Контроль за выполнением муниципальной программы «Развитие архивного дела в Шаблыкинском районе»</w:t>
            </w:r>
          </w:p>
        </w:tc>
        <w:tc>
          <w:tcPr>
            <w:tcW w:w="2415" w:type="dxa"/>
            <w:tcBorders>
              <w:left w:val="single" w:sz="1" w:space="0" w:color="000000"/>
              <w:bottom w:val="single" w:sz="1" w:space="0" w:color="000000"/>
            </w:tcBorders>
            <w:shd w:val="clear" w:color="auto" w:fill="auto"/>
          </w:tcPr>
          <w:p w14:paraId="6137D493"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35E2E9E3"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197A54E1" w14:textId="77777777" w:rsidTr="00A75CBB">
        <w:trPr>
          <w:gridAfter w:val="1"/>
          <w:wAfter w:w="3732" w:type="dxa"/>
        </w:trPr>
        <w:tc>
          <w:tcPr>
            <w:tcW w:w="435" w:type="dxa"/>
            <w:tcBorders>
              <w:left w:val="single" w:sz="1" w:space="0" w:color="000000"/>
              <w:bottom w:val="single" w:sz="4" w:space="0" w:color="auto"/>
            </w:tcBorders>
            <w:shd w:val="clear" w:color="auto" w:fill="auto"/>
          </w:tcPr>
          <w:p w14:paraId="1C88F5C7" w14:textId="77777777" w:rsidR="00A75CBB" w:rsidRPr="00A75CBB" w:rsidRDefault="00A75CBB" w:rsidP="00A75CBB">
            <w:pPr>
              <w:pStyle w:val="ad"/>
              <w:snapToGrid w:val="0"/>
              <w:rPr>
                <w:sz w:val="28"/>
                <w:szCs w:val="28"/>
              </w:rPr>
            </w:pPr>
            <w:r w:rsidRPr="00A75CBB">
              <w:rPr>
                <w:sz w:val="28"/>
                <w:szCs w:val="28"/>
              </w:rPr>
              <w:t>4</w:t>
            </w:r>
          </w:p>
        </w:tc>
        <w:tc>
          <w:tcPr>
            <w:tcW w:w="4365" w:type="dxa"/>
            <w:tcBorders>
              <w:left w:val="single" w:sz="1" w:space="0" w:color="000000"/>
              <w:bottom w:val="single" w:sz="4" w:space="0" w:color="auto"/>
            </w:tcBorders>
            <w:shd w:val="clear" w:color="auto" w:fill="auto"/>
          </w:tcPr>
          <w:p w14:paraId="4D499262" w14:textId="77777777" w:rsidR="00A75CBB" w:rsidRPr="00A75CBB" w:rsidRDefault="00A75CBB" w:rsidP="00A75CBB">
            <w:pPr>
              <w:pStyle w:val="ad"/>
              <w:snapToGrid w:val="0"/>
              <w:rPr>
                <w:sz w:val="28"/>
                <w:szCs w:val="28"/>
              </w:rPr>
            </w:pPr>
            <w:r w:rsidRPr="00A75CBB">
              <w:rPr>
                <w:sz w:val="28"/>
                <w:szCs w:val="28"/>
              </w:rPr>
              <w:t>Подготовка документов для награждения работников отрасли</w:t>
            </w:r>
          </w:p>
        </w:tc>
        <w:tc>
          <w:tcPr>
            <w:tcW w:w="2415" w:type="dxa"/>
            <w:tcBorders>
              <w:left w:val="single" w:sz="1" w:space="0" w:color="000000"/>
              <w:bottom w:val="single" w:sz="4" w:space="0" w:color="auto"/>
            </w:tcBorders>
            <w:shd w:val="clear" w:color="auto" w:fill="auto"/>
          </w:tcPr>
          <w:p w14:paraId="1A819132"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4" w:space="0" w:color="auto"/>
              <w:right w:val="single" w:sz="1" w:space="0" w:color="000000"/>
            </w:tcBorders>
            <w:shd w:val="clear" w:color="auto" w:fill="auto"/>
          </w:tcPr>
          <w:p w14:paraId="77ABEB99" w14:textId="77777777" w:rsidR="00A75CBB" w:rsidRPr="00A75CBB" w:rsidRDefault="00A75CBB" w:rsidP="00A75CBB">
            <w:pPr>
              <w:pStyle w:val="ad"/>
              <w:snapToGrid w:val="0"/>
              <w:rPr>
                <w:sz w:val="28"/>
                <w:szCs w:val="28"/>
              </w:rPr>
            </w:pPr>
            <w:r w:rsidRPr="00A75CBB">
              <w:rPr>
                <w:sz w:val="28"/>
                <w:szCs w:val="28"/>
              </w:rPr>
              <w:t>отдел культуры и архивного дела</w:t>
            </w:r>
          </w:p>
        </w:tc>
      </w:tr>
      <w:tr w:rsidR="00A75CBB" w:rsidRPr="00A75CBB" w14:paraId="5E39C7C0" w14:textId="77777777" w:rsidTr="00A75CBB">
        <w:trPr>
          <w:gridAfter w:val="1"/>
          <w:wAfter w:w="3732" w:type="dxa"/>
        </w:trPr>
        <w:tc>
          <w:tcPr>
            <w:tcW w:w="9649" w:type="dxa"/>
            <w:gridSpan w:val="4"/>
            <w:tcBorders>
              <w:top w:val="single" w:sz="4" w:space="0" w:color="auto"/>
              <w:left w:val="single" w:sz="2" w:space="0" w:color="000000"/>
              <w:bottom w:val="single" w:sz="2" w:space="0" w:color="000000"/>
              <w:right w:val="single" w:sz="2" w:space="0" w:color="000000"/>
            </w:tcBorders>
            <w:shd w:val="clear" w:color="auto" w:fill="auto"/>
          </w:tcPr>
          <w:p w14:paraId="0516FECE" w14:textId="77777777" w:rsidR="00A75CBB" w:rsidRPr="00A75CBB" w:rsidRDefault="00A75CBB" w:rsidP="00A75CBB">
            <w:pPr>
              <w:pStyle w:val="ad"/>
              <w:snapToGrid w:val="0"/>
              <w:jc w:val="center"/>
              <w:rPr>
                <w:sz w:val="28"/>
                <w:szCs w:val="28"/>
              </w:rPr>
            </w:pPr>
            <w:r w:rsidRPr="00A75CBB">
              <w:rPr>
                <w:sz w:val="28"/>
                <w:szCs w:val="28"/>
                <w:lang w:val="en-US"/>
              </w:rPr>
              <w:t>IV</w:t>
            </w:r>
            <w:r w:rsidRPr="00A75CBB">
              <w:rPr>
                <w:sz w:val="28"/>
                <w:szCs w:val="28"/>
              </w:rPr>
              <w:t>. Методическая работа</w:t>
            </w:r>
          </w:p>
        </w:tc>
      </w:tr>
      <w:tr w:rsidR="00A75CBB" w:rsidRPr="00A75CBB" w14:paraId="69DC34BE" w14:textId="77777777" w:rsidTr="00A75CBB">
        <w:trPr>
          <w:gridAfter w:val="1"/>
          <w:wAfter w:w="3732" w:type="dxa"/>
        </w:trPr>
        <w:tc>
          <w:tcPr>
            <w:tcW w:w="435" w:type="dxa"/>
            <w:tcBorders>
              <w:top w:val="single" w:sz="2" w:space="0" w:color="000000"/>
              <w:left w:val="single" w:sz="1" w:space="0" w:color="000000"/>
              <w:bottom w:val="single" w:sz="1" w:space="0" w:color="000000"/>
            </w:tcBorders>
            <w:shd w:val="clear" w:color="auto" w:fill="auto"/>
          </w:tcPr>
          <w:p w14:paraId="69B10350" w14:textId="77777777" w:rsidR="00A75CBB" w:rsidRPr="00A75CBB" w:rsidRDefault="00A75CBB" w:rsidP="00A75CBB">
            <w:pPr>
              <w:pStyle w:val="ad"/>
              <w:snapToGrid w:val="0"/>
              <w:rPr>
                <w:sz w:val="28"/>
                <w:szCs w:val="28"/>
              </w:rPr>
            </w:pPr>
            <w:r w:rsidRPr="00A75CBB">
              <w:rPr>
                <w:sz w:val="28"/>
                <w:szCs w:val="28"/>
              </w:rPr>
              <w:t>1</w:t>
            </w:r>
          </w:p>
        </w:tc>
        <w:tc>
          <w:tcPr>
            <w:tcW w:w="4365" w:type="dxa"/>
            <w:tcBorders>
              <w:top w:val="single" w:sz="2" w:space="0" w:color="000000"/>
              <w:left w:val="single" w:sz="1" w:space="0" w:color="000000"/>
              <w:bottom w:val="single" w:sz="1" w:space="0" w:color="000000"/>
            </w:tcBorders>
            <w:shd w:val="clear" w:color="auto" w:fill="auto"/>
            <w:vAlign w:val="center"/>
          </w:tcPr>
          <w:p w14:paraId="46D909DA" w14:textId="77777777" w:rsidR="00A75CBB" w:rsidRPr="00A75CBB" w:rsidRDefault="00A75CBB" w:rsidP="00A75CBB">
            <w:pPr>
              <w:pStyle w:val="a7"/>
              <w:rPr>
                <w:sz w:val="28"/>
                <w:szCs w:val="28"/>
              </w:rPr>
            </w:pPr>
            <w:r w:rsidRPr="00A75CBB">
              <w:rPr>
                <w:sz w:val="28"/>
                <w:szCs w:val="28"/>
              </w:rPr>
              <w:t>Проведение районных совещаний и семинаров для руководителей учреждеий культуры</w:t>
            </w:r>
          </w:p>
        </w:tc>
        <w:tc>
          <w:tcPr>
            <w:tcW w:w="2415" w:type="dxa"/>
            <w:tcBorders>
              <w:top w:val="single" w:sz="2" w:space="0" w:color="000000"/>
              <w:left w:val="single" w:sz="1" w:space="0" w:color="000000"/>
              <w:bottom w:val="single" w:sz="1" w:space="0" w:color="000000"/>
            </w:tcBorders>
            <w:shd w:val="clear" w:color="auto" w:fill="auto"/>
          </w:tcPr>
          <w:p w14:paraId="0F5BB85B" w14:textId="77777777" w:rsidR="00A75CBB" w:rsidRPr="00A75CBB" w:rsidRDefault="00A75CBB" w:rsidP="00A75CBB">
            <w:pPr>
              <w:pStyle w:val="a7"/>
              <w:rPr>
                <w:sz w:val="28"/>
                <w:szCs w:val="28"/>
              </w:rPr>
            </w:pPr>
            <w:r w:rsidRPr="00A75CBB">
              <w:rPr>
                <w:sz w:val="28"/>
                <w:szCs w:val="28"/>
              </w:rPr>
              <w:t>1 раз в квартал</w:t>
            </w:r>
          </w:p>
        </w:tc>
        <w:tc>
          <w:tcPr>
            <w:tcW w:w="2434" w:type="dxa"/>
            <w:tcBorders>
              <w:top w:val="single" w:sz="2" w:space="0" w:color="000000"/>
              <w:left w:val="single" w:sz="1" w:space="0" w:color="000000"/>
              <w:bottom w:val="single" w:sz="1" w:space="0" w:color="000000"/>
              <w:right w:val="single" w:sz="1" w:space="0" w:color="000000"/>
            </w:tcBorders>
            <w:shd w:val="clear" w:color="auto" w:fill="auto"/>
          </w:tcPr>
          <w:p w14:paraId="4CBC2B76" w14:textId="77777777" w:rsidR="00A75CBB" w:rsidRPr="00A75CBB" w:rsidRDefault="00A75CBB" w:rsidP="00A75CBB">
            <w:pPr>
              <w:pStyle w:val="a7"/>
              <w:rPr>
                <w:sz w:val="28"/>
                <w:szCs w:val="28"/>
              </w:rPr>
            </w:pPr>
            <w:r w:rsidRPr="00A75CBB">
              <w:rPr>
                <w:sz w:val="28"/>
                <w:szCs w:val="28"/>
              </w:rPr>
              <w:t>отдел культуры и архивного дела</w:t>
            </w:r>
          </w:p>
        </w:tc>
      </w:tr>
      <w:tr w:rsidR="00A75CBB" w:rsidRPr="00A75CBB" w14:paraId="32DD1D4B" w14:textId="77777777" w:rsidTr="00A75CBB">
        <w:trPr>
          <w:gridAfter w:val="1"/>
          <w:wAfter w:w="3732" w:type="dxa"/>
        </w:trPr>
        <w:tc>
          <w:tcPr>
            <w:tcW w:w="435" w:type="dxa"/>
            <w:tcBorders>
              <w:left w:val="single" w:sz="1" w:space="0" w:color="000000"/>
              <w:bottom w:val="single" w:sz="4" w:space="0" w:color="auto"/>
            </w:tcBorders>
            <w:shd w:val="clear" w:color="auto" w:fill="auto"/>
          </w:tcPr>
          <w:p w14:paraId="3FE045EC" w14:textId="77777777" w:rsidR="00A75CBB" w:rsidRPr="00A75CBB" w:rsidRDefault="00A75CBB" w:rsidP="00A75CBB">
            <w:pPr>
              <w:pStyle w:val="ad"/>
              <w:snapToGrid w:val="0"/>
              <w:rPr>
                <w:sz w:val="28"/>
                <w:szCs w:val="28"/>
              </w:rPr>
            </w:pPr>
            <w:r w:rsidRPr="00A75CBB">
              <w:rPr>
                <w:sz w:val="28"/>
                <w:szCs w:val="28"/>
              </w:rPr>
              <w:t>2</w:t>
            </w:r>
          </w:p>
        </w:tc>
        <w:tc>
          <w:tcPr>
            <w:tcW w:w="4365" w:type="dxa"/>
            <w:tcBorders>
              <w:left w:val="single" w:sz="1" w:space="0" w:color="000000"/>
              <w:bottom w:val="single" w:sz="4" w:space="0" w:color="auto"/>
            </w:tcBorders>
            <w:shd w:val="clear" w:color="auto" w:fill="auto"/>
            <w:vAlign w:val="center"/>
          </w:tcPr>
          <w:p w14:paraId="19E753F7" w14:textId="77777777" w:rsidR="00A75CBB" w:rsidRPr="00A75CBB" w:rsidRDefault="00A75CBB" w:rsidP="00A75CBB">
            <w:pPr>
              <w:pStyle w:val="a7"/>
              <w:rPr>
                <w:sz w:val="28"/>
                <w:szCs w:val="28"/>
              </w:rPr>
            </w:pPr>
            <w:r w:rsidRPr="00A75CBB">
              <w:rPr>
                <w:sz w:val="28"/>
                <w:szCs w:val="28"/>
              </w:rPr>
              <w:t>Участие специалистов УК в областных семинарах, мастер-классах (по отдельным планам обл. УК)</w:t>
            </w:r>
          </w:p>
        </w:tc>
        <w:tc>
          <w:tcPr>
            <w:tcW w:w="2415" w:type="dxa"/>
            <w:tcBorders>
              <w:left w:val="single" w:sz="1" w:space="0" w:color="000000"/>
              <w:bottom w:val="single" w:sz="4" w:space="0" w:color="auto"/>
            </w:tcBorders>
            <w:shd w:val="clear" w:color="auto" w:fill="auto"/>
          </w:tcPr>
          <w:p w14:paraId="5A8CED6A" w14:textId="77777777" w:rsidR="00A75CBB" w:rsidRPr="00A75CBB" w:rsidRDefault="00A75CBB" w:rsidP="00A75CBB">
            <w:pPr>
              <w:pStyle w:val="a7"/>
              <w:rPr>
                <w:sz w:val="28"/>
                <w:szCs w:val="28"/>
              </w:rPr>
            </w:pPr>
            <w:r w:rsidRPr="00A75CBB">
              <w:rPr>
                <w:sz w:val="28"/>
                <w:szCs w:val="28"/>
              </w:rPr>
              <w:t>В течении года</w:t>
            </w:r>
          </w:p>
        </w:tc>
        <w:tc>
          <w:tcPr>
            <w:tcW w:w="2434" w:type="dxa"/>
            <w:tcBorders>
              <w:left w:val="single" w:sz="1" w:space="0" w:color="000000"/>
              <w:bottom w:val="single" w:sz="4" w:space="0" w:color="auto"/>
              <w:right w:val="single" w:sz="1" w:space="0" w:color="000000"/>
            </w:tcBorders>
            <w:shd w:val="clear" w:color="auto" w:fill="auto"/>
          </w:tcPr>
          <w:p w14:paraId="6B7CEEAC" w14:textId="77777777" w:rsidR="00A75CBB" w:rsidRPr="00A75CBB" w:rsidRDefault="00A75CBB" w:rsidP="00A75CBB">
            <w:pPr>
              <w:pStyle w:val="a7"/>
              <w:rPr>
                <w:sz w:val="28"/>
                <w:szCs w:val="28"/>
              </w:rPr>
            </w:pPr>
            <w:r w:rsidRPr="00A75CBB">
              <w:rPr>
                <w:sz w:val="28"/>
                <w:szCs w:val="28"/>
              </w:rPr>
              <w:t>отдел культуры и архивного дела</w:t>
            </w:r>
          </w:p>
        </w:tc>
      </w:tr>
      <w:tr w:rsidR="00A75CBB" w:rsidRPr="00A75CBB" w14:paraId="5CFEE224" w14:textId="77777777" w:rsidTr="00A75CBB">
        <w:trPr>
          <w:gridAfter w:val="1"/>
          <w:wAfter w:w="3732" w:type="dxa"/>
        </w:trPr>
        <w:tc>
          <w:tcPr>
            <w:tcW w:w="435" w:type="dxa"/>
            <w:tcBorders>
              <w:top w:val="single" w:sz="4" w:space="0" w:color="auto"/>
              <w:left w:val="single" w:sz="2" w:space="0" w:color="000000"/>
              <w:bottom w:val="single" w:sz="2" w:space="0" w:color="000000"/>
              <w:right w:val="single" w:sz="2" w:space="0" w:color="000000"/>
            </w:tcBorders>
            <w:shd w:val="clear" w:color="auto" w:fill="auto"/>
          </w:tcPr>
          <w:p w14:paraId="67B993CB" w14:textId="77777777" w:rsidR="00A75CBB" w:rsidRPr="00A75CBB" w:rsidRDefault="00A75CBB" w:rsidP="00A75CBB">
            <w:pPr>
              <w:pStyle w:val="ad"/>
              <w:snapToGrid w:val="0"/>
              <w:rPr>
                <w:sz w:val="28"/>
                <w:szCs w:val="28"/>
              </w:rPr>
            </w:pPr>
            <w:r w:rsidRPr="00A75CBB">
              <w:rPr>
                <w:sz w:val="28"/>
                <w:szCs w:val="28"/>
              </w:rPr>
              <w:t>3</w:t>
            </w:r>
          </w:p>
        </w:tc>
        <w:tc>
          <w:tcPr>
            <w:tcW w:w="4365" w:type="dxa"/>
            <w:tcBorders>
              <w:top w:val="single" w:sz="4" w:space="0" w:color="auto"/>
              <w:left w:val="single" w:sz="2" w:space="0" w:color="000000"/>
              <w:bottom w:val="single" w:sz="2" w:space="0" w:color="000000"/>
              <w:right w:val="single" w:sz="2" w:space="0" w:color="000000"/>
            </w:tcBorders>
            <w:shd w:val="clear" w:color="auto" w:fill="auto"/>
            <w:vAlign w:val="center"/>
          </w:tcPr>
          <w:p w14:paraId="5567D2DF" w14:textId="77777777" w:rsidR="00A75CBB" w:rsidRPr="00A75CBB" w:rsidRDefault="00A75CBB" w:rsidP="00A75CBB">
            <w:pPr>
              <w:pStyle w:val="a7"/>
              <w:rPr>
                <w:sz w:val="28"/>
                <w:szCs w:val="28"/>
              </w:rPr>
            </w:pPr>
            <w:r w:rsidRPr="00A75CBB">
              <w:rPr>
                <w:sz w:val="28"/>
                <w:szCs w:val="28"/>
              </w:rPr>
              <w:t>Оказание методической помощи специалистам УК</w:t>
            </w:r>
          </w:p>
        </w:tc>
        <w:tc>
          <w:tcPr>
            <w:tcW w:w="2415" w:type="dxa"/>
            <w:tcBorders>
              <w:top w:val="single" w:sz="4" w:space="0" w:color="auto"/>
              <w:left w:val="single" w:sz="2" w:space="0" w:color="000000"/>
              <w:bottom w:val="single" w:sz="2" w:space="0" w:color="000000"/>
              <w:right w:val="single" w:sz="2" w:space="0" w:color="000000"/>
            </w:tcBorders>
            <w:shd w:val="clear" w:color="auto" w:fill="auto"/>
          </w:tcPr>
          <w:p w14:paraId="0B11A615" w14:textId="77777777" w:rsidR="00A75CBB" w:rsidRPr="00A75CBB" w:rsidRDefault="00A75CBB" w:rsidP="00A75CBB">
            <w:pPr>
              <w:pStyle w:val="a7"/>
              <w:rPr>
                <w:sz w:val="28"/>
                <w:szCs w:val="28"/>
              </w:rPr>
            </w:pPr>
            <w:r w:rsidRPr="00A75CBB">
              <w:rPr>
                <w:sz w:val="28"/>
                <w:szCs w:val="28"/>
              </w:rPr>
              <w:t>В течении года</w:t>
            </w:r>
          </w:p>
        </w:tc>
        <w:tc>
          <w:tcPr>
            <w:tcW w:w="2434" w:type="dxa"/>
            <w:tcBorders>
              <w:top w:val="single" w:sz="4" w:space="0" w:color="auto"/>
              <w:left w:val="single" w:sz="2" w:space="0" w:color="000000"/>
              <w:bottom w:val="single" w:sz="2" w:space="0" w:color="000000"/>
              <w:right w:val="single" w:sz="2" w:space="0" w:color="000000"/>
            </w:tcBorders>
            <w:shd w:val="clear" w:color="auto" w:fill="auto"/>
          </w:tcPr>
          <w:p w14:paraId="3F1D2AC7" w14:textId="77777777" w:rsidR="00A75CBB" w:rsidRPr="00A75CBB" w:rsidRDefault="00A75CBB" w:rsidP="00A75CBB">
            <w:pPr>
              <w:pStyle w:val="a7"/>
              <w:rPr>
                <w:sz w:val="28"/>
                <w:szCs w:val="28"/>
              </w:rPr>
            </w:pPr>
            <w:r w:rsidRPr="00A75CBB">
              <w:rPr>
                <w:sz w:val="28"/>
                <w:szCs w:val="28"/>
              </w:rPr>
              <w:t>отдел культуры и архивного дела</w:t>
            </w:r>
          </w:p>
        </w:tc>
      </w:tr>
      <w:tr w:rsidR="00A75CBB" w:rsidRPr="00A75CBB" w14:paraId="69719173" w14:textId="77777777" w:rsidTr="00A75CBB">
        <w:trPr>
          <w:gridAfter w:val="1"/>
          <w:wAfter w:w="3732" w:type="dxa"/>
        </w:trPr>
        <w:tc>
          <w:tcPr>
            <w:tcW w:w="435" w:type="dxa"/>
            <w:tcBorders>
              <w:top w:val="single" w:sz="2" w:space="0" w:color="000000"/>
              <w:left w:val="single" w:sz="1" w:space="0" w:color="000000"/>
              <w:bottom w:val="single" w:sz="1" w:space="0" w:color="000000"/>
            </w:tcBorders>
            <w:shd w:val="clear" w:color="auto" w:fill="auto"/>
          </w:tcPr>
          <w:p w14:paraId="393674B7" w14:textId="77777777" w:rsidR="00A75CBB" w:rsidRPr="00A75CBB" w:rsidRDefault="00A75CBB" w:rsidP="00A75CBB">
            <w:pPr>
              <w:pStyle w:val="a7"/>
              <w:rPr>
                <w:sz w:val="28"/>
                <w:szCs w:val="28"/>
              </w:rPr>
            </w:pPr>
            <w:r w:rsidRPr="00A75CBB">
              <w:rPr>
                <w:sz w:val="28"/>
                <w:szCs w:val="28"/>
              </w:rPr>
              <w:t>4</w:t>
            </w:r>
          </w:p>
        </w:tc>
        <w:tc>
          <w:tcPr>
            <w:tcW w:w="4365" w:type="dxa"/>
            <w:tcBorders>
              <w:top w:val="single" w:sz="2" w:space="0" w:color="000000"/>
              <w:left w:val="single" w:sz="1" w:space="0" w:color="000000"/>
              <w:bottom w:val="single" w:sz="1" w:space="0" w:color="000000"/>
            </w:tcBorders>
            <w:shd w:val="clear" w:color="auto" w:fill="auto"/>
            <w:vAlign w:val="center"/>
          </w:tcPr>
          <w:p w14:paraId="7928710F" w14:textId="77777777" w:rsidR="00A75CBB" w:rsidRPr="00A75CBB" w:rsidRDefault="00A75CBB" w:rsidP="00A75CBB">
            <w:pPr>
              <w:pStyle w:val="a7"/>
              <w:rPr>
                <w:sz w:val="28"/>
                <w:szCs w:val="28"/>
              </w:rPr>
            </w:pPr>
            <w:r w:rsidRPr="00A75CBB">
              <w:rPr>
                <w:sz w:val="28"/>
                <w:szCs w:val="28"/>
              </w:rPr>
              <w:t xml:space="preserve">Посещение массовых мероприятий </w:t>
            </w:r>
            <w:r w:rsidRPr="00A75CBB">
              <w:rPr>
                <w:sz w:val="28"/>
                <w:szCs w:val="28"/>
              </w:rPr>
              <w:lastRenderedPageBreak/>
              <w:t>учреждений культуры, отчетных концертов, тематических культуры, отчетных концертов, тематических культуры, отчетных концертов, тематических</w:t>
            </w:r>
          </w:p>
        </w:tc>
        <w:tc>
          <w:tcPr>
            <w:tcW w:w="2415" w:type="dxa"/>
            <w:tcBorders>
              <w:top w:val="single" w:sz="2" w:space="0" w:color="000000"/>
              <w:left w:val="single" w:sz="1" w:space="0" w:color="000000"/>
              <w:bottom w:val="single" w:sz="1" w:space="0" w:color="000000"/>
            </w:tcBorders>
            <w:shd w:val="clear" w:color="auto" w:fill="auto"/>
          </w:tcPr>
          <w:p w14:paraId="1F8651D3" w14:textId="77777777" w:rsidR="00A75CBB" w:rsidRPr="00A75CBB" w:rsidRDefault="00A75CBB" w:rsidP="00A75CBB">
            <w:pPr>
              <w:pStyle w:val="a7"/>
              <w:rPr>
                <w:sz w:val="28"/>
                <w:szCs w:val="28"/>
              </w:rPr>
            </w:pPr>
            <w:r w:rsidRPr="00A75CBB">
              <w:rPr>
                <w:sz w:val="28"/>
                <w:szCs w:val="28"/>
              </w:rPr>
              <w:lastRenderedPageBreak/>
              <w:t>В течении года</w:t>
            </w:r>
          </w:p>
        </w:tc>
        <w:tc>
          <w:tcPr>
            <w:tcW w:w="2434" w:type="dxa"/>
            <w:tcBorders>
              <w:top w:val="single" w:sz="2" w:space="0" w:color="000000"/>
              <w:left w:val="single" w:sz="1" w:space="0" w:color="000000"/>
              <w:bottom w:val="single" w:sz="1" w:space="0" w:color="000000"/>
              <w:right w:val="single" w:sz="1" w:space="0" w:color="000000"/>
            </w:tcBorders>
            <w:shd w:val="clear" w:color="auto" w:fill="auto"/>
          </w:tcPr>
          <w:p w14:paraId="7EFDCB6A" w14:textId="77777777" w:rsidR="00A75CBB" w:rsidRPr="00A75CBB" w:rsidRDefault="00A75CBB" w:rsidP="00A75CBB">
            <w:pPr>
              <w:pStyle w:val="a7"/>
              <w:rPr>
                <w:sz w:val="28"/>
                <w:szCs w:val="28"/>
              </w:rPr>
            </w:pPr>
            <w:r w:rsidRPr="00A75CBB">
              <w:rPr>
                <w:sz w:val="28"/>
                <w:szCs w:val="28"/>
              </w:rPr>
              <w:t xml:space="preserve">отдел культуры и </w:t>
            </w:r>
            <w:r w:rsidRPr="00A75CBB">
              <w:rPr>
                <w:sz w:val="28"/>
                <w:szCs w:val="28"/>
              </w:rPr>
              <w:lastRenderedPageBreak/>
              <w:t>архивного дела</w:t>
            </w:r>
          </w:p>
        </w:tc>
      </w:tr>
      <w:tr w:rsidR="00A75CBB" w:rsidRPr="00A75CBB" w14:paraId="3C974A8A"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44E5D101" w14:textId="77777777" w:rsidR="00A75CBB" w:rsidRPr="00A75CBB" w:rsidRDefault="00A75CBB" w:rsidP="00A75CBB">
            <w:pPr>
              <w:pStyle w:val="a7"/>
              <w:rPr>
                <w:sz w:val="28"/>
                <w:szCs w:val="28"/>
              </w:rPr>
            </w:pPr>
            <w:r w:rsidRPr="00A75CBB">
              <w:rPr>
                <w:sz w:val="28"/>
                <w:szCs w:val="28"/>
              </w:rPr>
              <w:lastRenderedPageBreak/>
              <w:t>5</w:t>
            </w:r>
          </w:p>
        </w:tc>
        <w:tc>
          <w:tcPr>
            <w:tcW w:w="4365" w:type="dxa"/>
            <w:tcBorders>
              <w:left w:val="single" w:sz="1" w:space="0" w:color="000000"/>
              <w:bottom w:val="single" w:sz="1" w:space="0" w:color="000000"/>
            </w:tcBorders>
            <w:shd w:val="clear" w:color="auto" w:fill="auto"/>
            <w:vAlign w:val="center"/>
          </w:tcPr>
          <w:p w14:paraId="3F8FE03D" w14:textId="77777777" w:rsidR="00A75CBB" w:rsidRPr="00A75CBB" w:rsidRDefault="00A75CBB" w:rsidP="00A75CBB">
            <w:pPr>
              <w:pStyle w:val="a7"/>
              <w:rPr>
                <w:sz w:val="28"/>
                <w:szCs w:val="28"/>
              </w:rPr>
            </w:pPr>
            <w:r w:rsidRPr="00A75CBB">
              <w:rPr>
                <w:sz w:val="28"/>
                <w:szCs w:val="28"/>
              </w:rPr>
              <w:t>Контроль за соблюдением работниками должностных обязанностей и трудовой дисциплины</w:t>
            </w:r>
          </w:p>
        </w:tc>
        <w:tc>
          <w:tcPr>
            <w:tcW w:w="2415" w:type="dxa"/>
            <w:tcBorders>
              <w:left w:val="single" w:sz="1" w:space="0" w:color="000000"/>
              <w:bottom w:val="single" w:sz="1" w:space="0" w:color="000000"/>
            </w:tcBorders>
            <w:shd w:val="clear" w:color="auto" w:fill="auto"/>
          </w:tcPr>
          <w:p w14:paraId="0D9A6BF0" w14:textId="77777777" w:rsidR="00A75CBB" w:rsidRPr="00A75CBB" w:rsidRDefault="00A75CBB" w:rsidP="00A75CBB">
            <w:pPr>
              <w:pStyle w:val="a7"/>
              <w:rPr>
                <w:sz w:val="28"/>
                <w:szCs w:val="28"/>
              </w:rPr>
            </w:pPr>
            <w:r w:rsidRPr="00A75CBB">
              <w:rPr>
                <w:sz w:val="28"/>
                <w:szCs w:val="28"/>
              </w:rPr>
              <w:t>В течении года</w:t>
            </w:r>
          </w:p>
        </w:tc>
        <w:tc>
          <w:tcPr>
            <w:tcW w:w="2434" w:type="dxa"/>
            <w:tcBorders>
              <w:left w:val="single" w:sz="1" w:space="0" w:color="000000"/>
              <w:bottom w:val="single" w:sz="1" w:space="0" w:color="000000"/>
              <w:right w:val="single" w:sz="1" w:space="0" w:color="000000"/>
            </w:tcBorders>
            <w:shd w:val="clear" w:color="auto" w:fill="auto"/>
          </w:tcPr>
          <w:p w14:paraId="782B9F9D" w14:textId="77777777" w:rsidR="00A75CBB" w:rsidRPr="00A75CBB" w:rsidRDefault="00A75CBB" w:rsidP="00A75CBB">
            <w:pPr>
              <w:pStyle w:val="a7"/>
              <w:rPr>
                <w:sz w:val="28"/>
                <w:szCs w:val="28"/>
              </w:rPr>
            </w:pPr>
            <w:r w:rsidRPr="00A75CBB">
              <w:rPr>
                <w:sz w:val="28"/>
                <w:szCs w:val="28"/>
              </w:rPr>
              <w:t>отдел культуры и архивного дела</w:t>
            </w:r>
          </w:p>
        </w:tc>
      </w:tr>
      <w:tr w:rsidR="00A75CBB" w:rsidRPr="00A75CBB" w14:paraId="2AA05E79"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13135765" w14:textId="77777777" w:rsidR="00A75CBB" w:rsidRPr="00A75CBB" w:rsidRDefault="00A75CBB" w:rsidP="00A75CBB">
            <w:pPr>
              <w:pStyle w:val="a7"/>
              <w:rPr>
                <w:sz w:val="28"/>
                <w:szCs w:val="28"/>
              </w:rPr>
            </w:pPr>
            <w:r w:rsidRPr="00A75CBB">
              <w:rPr>
                <w:sz w:val="28"/>
                <w:szCs w:val="28"/>
              </w:rPr>
              <w:t>6</w:t>
            </w:r>
          </w:p>
        </w:tc>
        <w:tc>
          <w:tcPr>
            <w:tcW w:w="4365" w:type="dxa"/>
            <w:tcBorders>
              <w:left w:val="single" w:sz="1" w:space="0" w:color="000000"/>
              <w:bottom w:val="single" w:sz="1" w:space="0" w:color="000000"/>
            </w:tcBorders>
            <w:shd w:val="clear" w:color="auto" w:fill="auto"/>
            <w:vAlign w:val="center"/>
          </w:tcPr>
          <w:p w14:paraId="680C6733" w14:textId="77777777" w:rsidR="00A75CBB" w:rsidRPr="00A75CBB" w:rsidRDefault="00A75CBB" w:rsidP="00A75CBB">
            <w:pPr>
              <w:pStyle w:val="a7"/>
              <w:rPr>
                <w:sz w:val="28"/>
                <w:szCs w:val="28"/>
              </w:rPr>
            </w:pPr>
            <w:r w:rsidRPr="00A75CBB">
              <w:rPr>
                <w:sz w:val="28"/>
                <w:szCs w:val="28"/>
              </w:rPr>
              <w:t>Контроль за выполнением основных показателей всех УК</w:t>
            </w:r>
          </w:p>
        </w:tc>
        <w:tc>
          <w:tcPr>
            <w:tcW w:w="2415" w:type="dxa"/>
            <w:tcBorders>
              <w:left w:val="single" w:sz="1" w:space="0" w:color="000000"/>
              <w:bottom w:val="single" w:sz="1" w:space="0" w:color="000000"/>
            </w:tcBorders>
            <w:shd w:val="clear" w:color="auto" w:fill="auto"/>
          </w:tcPr>
          <w:p w14:paraId="3EE0017E" w14:textId="77777777" w:rsidR="00A75CBB" w:rsidRPr="00A75CBB" w:rsidRDefault="00A75CBB" w:rsidP="00A75CBB">
            <w:pPr>
              <w:pStyle w:val="a7"/>
              <w:rPr>
                <w:sz w:val="28"/>
                <w:szCs w:val="28"/>
              </w:rPr>
            </w:pPr>
            <w:r w:rsidRPr="00A75CBB">
              <w:rPr>
                <w:sz w:val="28"/>
                <w:szCs w:val="28"/>
              </w:rPr>
              <w:t>ежеквартально</w:t>
            </w:r>
          </w:p>
        </w:tc>
        <w:tc>
          <w:tcPr>
            <w:tcW w:w="2434" w:type="dxa"/>
            <w:tcBorders>
              <w:left w:val="single" w:sz="1" w:space="0" w:color="000000"/>
              <w:bottom w:val="single" w:sz="1" w:space="0" w:color="000000"/>
              <w:right w:val="single" w:sz="1" w:space="0" w:color="000000"/>
            </w:tcBorders>
            <w:shd w:val="clear" w:color="auto" w:fill="auto"/>
          </w:tcPr>
          <w:p w14:paraId="32A6232E" w14:textId="77777777" w:rsidR="00A75CBB" w:rsidRPr="00A75CBB" w:rsidRDefault="00A75CBB" w:rsidP="00A75CBB">
            <w:pPr>
              <w:pStyle w:val="a7"/>
              <w:rPr>
                <w:sz w:val="28"/>
                <w:szCs w:val="28"/>
              </w:rPr>
            </w:pPr>
            <w:r w:rsidRPr="00A75CBB">
              <w:rPr>
                <w:sz w:val="28"/>
                <w:szCs w:val="28"/>
              </w:rPr>
              <w:t>отдел культуры и архивного дела</w:t>
            </w:r>
          </w:p>
        </w:tc>
      </w:tr>
      <w:tr w:rsidR="00A75CBB" w:rsidRPr="00A75CBB" w14:paraId="0E8C30E8" w14:textId="77777777" w:rsidTr="00A75CBB">
        <w:tc>
          <w:tcPr>
            <w:tcW w:w="9649" w:type="dxa"/>
            <w:gridSpan w:val="4"/>
            <w:tcBorders>
              <w:left w:val="single" w:sz="1" w:space="0" w:color="000000"/>
              <w:bottom w:val="single" w:sz="1" w:space="0" w:color="000000"/>
              <w:right w:val="single" w:sz="1" w:space="0" w:color="000000"/>
            </w:tcBorders>
            <w:shd w:val="clear" w:color="auto" w:fill="auto"/>
          </w:tcPr>
          <w:p w14:paraId="65551BBA" w14:textId="77777777" w:rsidR="00A75CBB" w:rsidRPr="00A75CBB" w:rsidRDefault="00A75CBB" w:rsidP="00A75CBB">
            <w:pPr>
              <w:pStyle w:val="ad"/>
              <w:snapToGrid w:val="0"/>
              <w:rPr>
                <w:sz w:val="28"/>
                <w:szCs w:val="28"/>
              </w:rPr>
            </w:pPr>
            <w:r w:rsidRPr="00A75CBB">
              <w:rPr>
                <w:sz w:val="28"/>
                <w:szCs w:val="28"/>
                <w:lang w:val="en-US"/>
              </w:rPr>
              <w:t>V</w:t>
            </w:r>
            <w:r w:rsidRPr="00A75CBB">
              <w:rPr>
                <w:sz w:val="28"/>
                <w:szCs w:val="28"/>
              </w:rPr>
              <w:t>. Разное</w:t>
            </w:r>
          </w:p>
        </w:tc>
        <w:tc>
          <w:tcPr>
            <w:tcW w:w="3732" w:type="dxa"/>
            <w:vAlign w:val="center"/>
          </w:tcPr>
          <w:p w14:paraId="0D158B43" w14:textId="77777777" w:rsidR="00A75CBB" w:rsidRPr="00A75CBB" w:rsidRDefault="00A75CBB" w:rsidP="00A75CBB">
            <w:pPr>
              <w:rPr>
                <w:rFonts w:ascii="Arial" w:hAnsi="Arial" w:cs="Arial"/>
                <w:sz w:val="28"/>
                <w:szCs w:val="28"/>
              </w:rPr>
            </w:pPr>
          </w:p>
        </w:tc>
      </w:tr>
      <w:tr w:rsidR="00A75CBB" w:rsidRPr="00A75CBB" w14:paraId="4164305E"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333CE429" w14:textId="77777777" w:rsidR="00A75CBB" w:rsidRPr="00A75CBB" w:rsidRDefault="00A75CBB" w:rsidP="00A75CBB">
            <w:pPr>
              <w:pStyle w:val="ad"/>
              <w:snapToGrid w:val="0"/>
              <w:rPr>
                <w:sz w:val="28"/>
                <w:szCs w:val="28"/>
              </w:rPr>
            </w:pPr>
            <w:r w:rsidRPr="00A75CBB">
              <w:rPr>
                <w:sz w:val="28"/>
                <w:szCs w:val="28"/>
              </w:rPr>
              <w:t>1</w:t>
            </w:r>
          </w:p>
        </w:tc>
        <w:tc>
          <w:tcPr>
            <w:tcW w:w="4365" w:type="dxa"/>
            <w:tcBorders>
              <w:left w:val="single" w:sz="1" w:space="0" w:color="000000"/>
              <w:bottom w:val="single" w:sz="1" w:space="0" w:color="000000"/>
            </w:tcBorders>
            <w:shd w:val="clear" w:color="auto" w:fill="auto"/>
          </w:tcPr>
          <w:p w14:paraId="4209D55B" w14:textId="77777777" w:rsidR="00A75CBB" w:rsidRPr="00A75CBB" w:rsidRDefault="00A75CBB" w:rsidP="00A75CBB">
            <w:pPr>
              <w:pStyle w:val="ad"/>
              <w:snapToGrid w:val="0"/>
              <w:rPr>
                <w:sz w:val="28"/>
                <w:szCs w:val="28"/>
              </w:rPr>
            </w:pPr>
            <w:r w:rsidRPr="00A75CBB">
              <w:rPr>
                <w:sz w:val="28"/>
                <w:szCs w:val="28"/>
              </w:rPr>
              <w:t>Контроль за работой Сайтов муниципальных учреждений культуры</w:t>
            </w:r>
          </w:p>
        </w:tc>
        <w:tc>
          <w:tcPr>
            <w:tcW w:w="2415" w:type="dxa"/>
            <w:tcBorders>
              <w:left w:val="single" w:sz="1" w:space="0" w:color="000000"/>
              <w:bottom w:val="single" w:sz="1" w:space="0" w:color="000000"/>
            </w:tcBorders>
            <w:shd w:val="clear" w:color="auto" w:fill="auto"/>
          </w:tcPr>
          <w:p w14:paraId="0E4AE372"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6A0448A7"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организации-источники комплектования муниципального архива</w:t>
            </w:r>
          </w:p>
        </w:tc>
      </w:tr>
      <w:tr w:rsidR="00A75CBB" w:rsidRPr="00A75CBB" w14:paraId="1C165796" w14:textId="77777777" w:rsidTr="00A75CBB">
        <w:trPr>
          <w:gridAfter w:val="1"/>
          <w:wAfter w:w="3732" w:type="dxa"/>
        </w:trPr>
        <w:tc>
          <w:tcPr>
            <w:tcW w:w="435" w:type="dxa"/>
            <w:tcBorders>
              <w:left w:val="single" w:sz="1" w:space="0" w:color="000000"/>
              <w:bottom w:val="single" w:sz="1" w:space="0" w:color="000000"/>
            </w:tcBorders>
            <w:shd w:val="clear" w:color="auto" w:fill="auto"/>
          </w:tcPr>
          <w:p w14:paraId="3BA07019" w14:textId="77777777" w:rsidR="00A75CBB" w:rsidRPr="00A75CBB" w:rsidRDefault="00A75CBB" w:rsidP="00A75CBB">
            <w:pPr>
              <w:pStyle w:val="ad"/>
              <w:snapToGrid w:val="0"/>
              <w:rPr>
                <w:sz w:val="28"/>
                <w:szCs w:val="28"/>
              </w:rPr>
            </w:pPr>
            <w:r w:rsidRPr="00A75CBB">
              <w:rPr>
                <w:sz w:val="28"/>
                <w:szCs w:val="28"/>
              </w:rPr>
              <w:t>2</w:t>
            </w:r>
          </w:p>
        </w:tc>
        <w:tc>
          <w:tcPr>
            <w:tcW w:w="4365" w:type="dxa"/>
            <w:tcBorders>
              <w:left w:val="single" w:sz="1" w:space="0" w:color="000000"/>
              <w:bottom w:val="single" w:sz="1" w:space="0" w:color="000000"/>
            </w:tcBorders>
            <w:shd w:val="clear" w:color="auto" w:fill="auto"/>
          </w:tcPr>
          <w:p w14:paraId="14F942C8" w14:textId="77777777" w:rsidR="00A75CBB" w:rsidRPr="00A75CBB" w:rsidRDefault="00A75CBB" w:rsidP="00A75CBB">
            <w:pPr>
              <w:pStyle w:val="ad"/>
              <w:snapToGrid w:val="0"/>
              <w:rPr>
                <w:sz w:val="28"/>
                <w:szCs w:val="28"/>
              </w:rPr>
            </w:pPr>
            <w:r w:rsidRPr="00A75CBB">
              <w:rPr>
                <w:sz w:val="28"/>
                <w:szCs w:val="28"/>
              </w:rPr>
              <w:t>Подготовка отчётов по итогам работы отдела культуры и архивного дела, учреждений культуры за 2023 год</w:t>
            </w:r>
          </w:p>
        </w:tc>
        <w:tc>
          <w:tcPr>
            <w:tcW w:w="2415" w:type="dxa"/>
            <w:tcBorders>
              <w:left w:val="single" w:sz="1" w:space="0" w:color="000000"/>
              <w:bottom w:val="single" w:sz="1" w:space="0" w:color="000000"/>
            </w:tcBorders>
            <w:shd w:val="clear" w:color="auto" w:fill="auto"/>
          </w:tcPr>
          <w:p w14:paraId="3983A203"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1" w:space="0" w:color="000000"/>
              <w:right w:val="single" w:sz="1" w:space="0" w:color="000000"/>
            </w:tcBorders>
            <w:shd w:val="clear" w:color="auto" w:fill="auto"/>
          </w:tcPr>
          <w:p w14:paraId="09EB1F24"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подведомственные учреждения</w:t>
            </w:r>
          </w:p>
        </w:tc>
      </w:tr>
      <w:tr w:rsidR="00A75CBB" w:rsidRPr="00A75CBB" w14:paraId="14A3256D" w14:textId="77777777" w:rsidTr="00A75CBB">
        <w:trPr>
          <w:gridAfter w:val="1"/>
          <w:wAfter w:w="3732" w:type="dxa"/>
        </w:trPr>
        <w:tc>
          <w:tcPr>
            <w:tcW w:w="435" w:type="dxa"/>
            <w:tcBorders>
              <w:left w:val="single" w:sz="1" w:space="0" w:color="000000"/>
              <w:bottom w:val="single" w:sz="4" w:space="0" w:color="auto"/>
            </w:tcBorders>
            <w:shd w:val="clear" w:color="auto" w:fill="auto"/>
          </w:tcPr>
          <w:p w14:paraId="202ACF1D" w14:textId="77777777" w:rsidR="00A75CBB" w:rsidRPr="00A75CBB" w:rsidRDefault="00A75CBB" w:rsidP="00A75CBB">
            <w:pPr>
              <w:pStyle w:val="ad"/>
              <w:snapToGrid w:val="0"/>
              <w:rPr>
                <w:sz w:val="28"/>
                <w:szCs w:val="28"/>
              </w:rPr>
            </w:pPr>
            <w:r w:rsidRPr="00A75CBB">
              <w:rPr>
                <w:sz w:val="28"/>
                <w:szCs w:val="28"/>
              </w:rPr>
              <w:t>3</w:t>
            </w:r>
          </w:p>
        </w:tc>
        <w:tc>
          <w:tcPr>
            <w:tcW w:w="4365" w:type="dxa"/>
            <w:tcBorders>
              <w:left w:val="single" w:sz="1" w:space="0" w:color="000000"/>
              <w:bottom w:val="single" w:sz="4" w:space="0" w:color="auto"/>
            </w:tcBorders>
            <w:shd w:val="clear" w:color="auto" w:fill="auto"/>
          </w:tcPr>
          <w:p w14:paraId="2558592A" w14:textId="77777777" w:rsidR="00A75CBB" w:rsidRPr="00A75CBB" w:rsidRDefault="00A75CBB" w:rsidP="00A75CBB">
            <w:pPr>
              <w:pStyle w:val="ad"/>
              <w:snapToGrid w:val="0"/>
              <w:rPr>
                <w:sz w:val="28"/>
                <w:szCs w:val="28"/>
              </w:rPr>
            </w:pPr>
            <w:r w:rsidRPr="00A75CBB">
              <w:rPr>
                <w:sz w:val="28"/>
                <w:szCs w:val="28"/>
              </w:rPr>
              <w:t>Проведение анализа занятости несовершеннолетних, состоящих на всех видах учета, в учреждениях культуры района</w:t>
            </w:r>
          </w:p>
        </w:tc>
        <w:tc>
          <w:tcPr>
            <w:tcW w:w="2415" w:type="dxa"/>
            <w:tcBorders>
              <w:left w:val="single" w:sz="1" w:space="0" w:color="000000"/>
              <w:bottom w:val="single" w:sz="4" w:space="0" w:color="auto"/>
            </w:tcBorders>
            <w:shd w:val="clear" w:color="auto" w:fill="auto"/>
          </w:tcPr>
          <w:p w14:paraId="49615AA0"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left w:val="single" w:sz="1" w:space="0" w:color="000000"/>
              <w:bottom w:val="single" w:sz="4" w:space="0" w:color="auto"/>
              <w:right w:val="single" w:sz="1" w:space="0" w:color="000000"/>
            </w:tcBorders>
            <w:shd w:val="clear" w:color="auto" w:fill="auto"/>
          </w:tcPr>
          <w:p w14:paraId="36DE9912"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учреждения культуры</w:t>
            </w:r>
          </w:p>
        </w:tc>
      </w:tr>
      <w:tr w:rsidR="00A75CBB" w:rsidRPr="00A75CBB" w14:paraId="5B6534D4" w14:textId="77777777" w:rsidTr="00A75CBB">
        <w:trPr>
          <w:gridAfter w:val="1"/>
          <w:wAfter w:w="3732" w:type="dxa"/>
        </w:trPr>
        <w:tc>
          <w:tcPr>
            <w:tcW w:w="435" w:type="dxa"/>
            <w:tcBorders>
              <w:top w:val="single" w:sz="4" w:space="0" w:color="auto"/>
              <w:left w:val="single" w:sz="4" w:space="0" w:color="auto"/>
              <w:bottom w:val="single" w:sz="4" w:space="0" w:color="auto"/>
              <w:right w:val="single" w:sz="4" w:space="0" w:color="auto"/>
            </w:tcBorders>
            <w:shd w:val="clear" w:color="auto" w:fill="auto"/>
          </w:tcPr>
          <w:p w14:paraId="51DF90ED" w14:textId="77777777" w:rsidR="00A75CBB" w:rsidRPr="00A75CBB" w:rsidRDefault="00A75CBB" w:rsidP="00A75CBB">
            <w:pPr>
              <w:pStyle w:val="ad"/>
              <w:snapToGrid w:val="0"/>
              <w:rPr>
                <w:sz w:val="28"/>
                <w:szCs w:val="28"/>
              </w:rPr>
            </w:pPr>
            <w:r w:rsidRPr="00A75CBB">
              <w:rPr>
                <w:sz w:val="28"/>
                <w:szCs w:val="28"/>
              </w:rPr>
              <w:t>4</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08C7B522" w14:textId="77777777" w:rsidR="00A75CBB" w:rsidRPr="00A75CBB" w:rsidRDefault="00A75CBB" w:rsidP="00A75CBB">
            <w:pPr>
              <w:pStyle w:val="ad"/>
              <w:snapToGrid w:val="0"/>
              <w:rPr>
                <w:sz w:val="28"/>
                <w:szCs w:val="28"/>
              </w:rPr>
            </w:pPr>
            <w:r w:rsidRPr="00A75CBB">
              <w:rPr>
                <w:sz w:val="28"/>
                <w:szCs w:val="28"/>
              </w:rPr>
              <w:t>Разработка планов отдела культуры и архивного дела и подведомственных организаций, учреждений</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707C9571"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767E03D0"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учреждения культуры</w:t>
            </w:r>
          </w:p>
        </w:tc>
      </w:tr>
      <w:tr w:rsidR="00A75CBB" w:rsidRPr="00A75CBB" w14:paraId="68AEEF60" w14:textId="77777777" w:rsidTr="00A75CBB">
        <w:trPr>
          <w:gridAfter w:val="1"/>
          <w:wAfter w:w="3732" w:type="dxa"/>
        </w:trPr>
        <w:tc>
          <w:tcPr>
            <w:tcW w:w="435" w:type="dxa"/>
            <w:tcBorders>
              <w:top w:val="single" w:sz="4" w:space="0" w:color="auto"/>
              <w:left w:val="single" w:sz="4" w:space="0" w:color="auto"/>
              <w:bottom w:val="single" w:sz="4" w:space="0" w:color="auto"/>
              <w:right w:val="single" w:sz="4" w:space="0" w:color="auto"/>
            </w:tcBorders>
            <w:shd w:val="clear" w:color="auto" w:fill="auto"/>
          </w:tcPr>
          <w:p w14:paraId="54A88301" w14:textId="77777777" w:rsidR="00A75CBB" w:rsidRPr="00A75CBB" w:rsidRDefault="00A75CBB" w:rsidP="00A75CBB">
            <w:pPr>
              <w:pStyle w:val="ad"/>
              <w:snapToGrid w:val="0"/>
              <w:rPr>
                <w:sz w:val="28"/>
                <w:szCs w:val="28"/>
              </w:rPr>
            </w:pPr>
            <w:r w:rsidRPr="00A75CBB">
              <w:rPr>
                <w:sz w:val="28"/>
                <w:szCs w:val="28"/>
              </w:rPr>
              <w:t>5</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5FB69CF8" w14:textId="77777777" w:rsidR="00A75CBB" w:rsidRPr="00A75CBB" w:rsidRDefault="00A75CBB" w:rsidP="00A75CBB">
            <w:pPr>
              <w:pStyle w:val="ad"/>
              <w:snapToGrid w:val="0"/>
              <w:rPr>
                <w:sz w:val="28"/>
                <w:szCs w:val="28"/>
              </w:rPr>
            </w:pPr>
            <w:r w:rsidRPr="00A75CBB">
              <w:rPr>
                <w:sz w:val="28"/>
                <w:szCs w:val="28"/>
              </w:rPr>
              <w:t>Подготовка отчетов и информаций о работе отдела культуры и архивного дела и подведомственных организаций, учреждений</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7BB0CD9A"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8CC8248"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учреждения культуры</w:t>
            </w:r>
          </w:p>
        </w:tc>
      </w:tr>
      <w:tr w:rsidR="00A75CBB" w:rsidRPr="00A75CBB" w14:paraId="7145605F" w14:textId="77777777" w:rsidTr="00A75CBB">
        <w:trPr>
          <w:gridAfter w:val="1"/>
          <w:wAfter w:w="3732" w:type="dxa"/>
        </w:trPr>
        <w:tc>
          <w:tcPr>
            <w:tcW w:w="435" w:type="dxa"/>
            <w:tcBorders>
              <w:top w:val="single" w:sz="4" w:space="0" w:color="auto"/>
              <w:left w:val="single" w:sz="4" w:space="0" w:color="auto"/>
              <w:bottom w:val="single" w:sz="4" w:space="0" w:color="auto"/>
              <w:right w:val="single" w:sz="4" w:space="0" w:color="auto"/>
            </w:tcBorders>
            <w:shd w:val="clear" w:color="auto" w:fill="auto"/>
          </w:tcPr>
          <w:p w14:paraId="1A22334F" w14:textId="77777777" w:rsidR="00A75CBB" w:rsidRPr="00A75CBB" w:rsidRDefault="00A75CBB" w:rsidP="00A75CBB">
            <w:pPr>
              <w:pStyle w:val="ad"/>
              <w:snapToGrid w:val="0"/>
              <w:rPr>
                <w:sz w:val="28"/>
                <w:szCs w:val="28"/>
              </w:rPr>
            </w:pPr>
            <w:r w:rsidRPr="00A75CBB">
              <w:rPr>
                <w:sz w:val="28"/>
                <w:szCs w:val="28"/>
              </w:rPr>
              <w:t>6</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D1713B9" w14:textId="77777777" w:rsidR="00A75CBB" w:rsidRPr="00A75CBB" w:rsidRDefault="00A75CBB" w:rsidP="00A75CBB">
            <w:pPr>
              <w:pStyle w:val="ad"/>
              <w:snapToGrid w:val="0"/>
              <w:rPr>
                <w:sz w:val="28"/>
                <w:szCs w:val="28"/>
              </w:rPr>
            </w:pPr>
            <w:r w:rsidRPr="00A75CBB">
              <w:rPr>
                <w:sz w:val="28"/>
                <w:szCs w:val="28"/>
              </w:rPr>
              <w:t>Организация работы по подготовке к отопительному сезону подведомственных учреждений культуры</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695C789F"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1B8C527E"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учреждения культуры</w:t>
            </w:r>
          </w:p>
        </w:tc>
      </w:tr>
      <w:tr w:rsidR="00A75CBB" w:rsidRPr="00A75CBB" w14:paraId="6B525F20" w14:textId="77777777" w:rsidTr="00A75CBB">
        <w:trPr>
          <w:gridAfter w:val="1"/>
          <w:wAfter w:w="3732" w:type="dxa"/>
        </w:trPr>
        <w:tc>
          <w:tcPr>
            <w:tcW w:w="435" w:type="dxa"/>
            <w:tcBorders>
              <w:top w:val="single" w:sz="4" w:space="0" w:color="auto"/>
              <w:left w:val="single" w:sz="4" w:space="0" w:color="auto"/>
              <w:bottom w:val="single" w:sz="4" w:space="0" w:color="auto"/>
              <w:right w:val="single" w:sz="4" w:space="0" w:color="auto"/>
            </w:tcBorders>
            <w:shd w:val="clear" w:color="auto" w:fill="auto"/>
          </w:tcPr>
          <w:p w14:paraId="0D8F09FC" w14:textId="77777777" w:rsidR="00A75CBB" w:rsidRPr="00A75CBB" w:rsidRDefault="00A75CBB" w:rsidP="00A75CBB">
            <w:pPr>
              <w:pStyle w:val="ad"/>
              <w:snapToGrid w:val="0"/>
              <w:rPr>
                <w:sz w:val="28"/>
                <w:szCs w:val="28"/>
              </w:rPr>
            </w:pPr>
            <w:r w:rsidRPr="00A75CBB">
              <w:rPr>
                <w:sz w:val="28"/>
                <w:szCs w:val="28"/>
              </w:rPr>
              <w:t>7</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437ECA8F" w14:textId="77777777" w:rsidR="00A75CBB" w:rsidRPr="00A75CBB" w:rsidRDefault="00A75CBB" w:rsidP="00A75CBB">
            <w:pPr>
              <w:pStyle w:val="ad"/>
              <w:snapToGrid w:val="0"/>
              <w:rPr>
                <w:sz w:val="28"/>
                <w:szCs w:val="28"/>
              </w:rPr>
            </w:pPr>
            <w:r w:rsidRPr="00A75CBB">
              <w:rPr>
                <w:sz w:val="28"/>
                <w:szCs w:val="28"/>
              </w:rPr>
              <w:t xml:space="preserve">Подготовка и размещение </w:t>
            </w:r>
            <w:r w:rsidRPr="00A75CBB">
              <w:rPr>
                <w:sz w:val="28"/>
                <w:szCs w:val="28"/>
              </w:rPr>
              <w:lastRenderedPageBreak/>
              <w:t>материала о работе учреждений культуры в СМИ</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722DAAC2" w14:textId="77777777" w:rsidR="00A75CBB" w:rsidRPr="00A75CBB" w:rsidRDefault="00A75CBB" w:rsidP="00A75CBB">
            <w:pPr>
              <w:pStyle w:val="ad"/>
              <w:snapToGrid w:val="0"/>
              <w:rPr>
                <w:sz w:val="28"/>
                <w:szCs w:val="28"/>
              </w:rPr>
            </w:pPr>
            <w:r w:rsidRPr="00A75CBB">
              <w:rPr>
                <w:sz w:val="28"/>
                <w:szCs w:val="28"/>
              </w:rPr>
              <w:lastRenderedPageBreak/>
              <w:t>В течение года</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5CFCDA5F" w14:textId="77777777" w:rsidR="00A75CBB" w:rsidRPr="00A75CBB" w:rsidRDefault="00A75CBB" w:rsidP="00A75CBB">
            <w:pPr>
              <w:pStyle w:val="ad"/>
              <w:snapToGrid w:val="0"/>
              <w:rPr>
                <w:sz w:val="28"/>
                <w:szCs w:val="28"/>
              </w:rPr>
            </w:pPr>
            <w:r w:rsidRPr="00A75CBB">
              <w:rPr>
                <w:sz w:val="28"/>
                <w:szCs w:val="28"/>
              </w:rPr>
              <w:t xml:space="preserve">отдел культуры и </w:t>
            </w:r>
            <w:r w:rsidRPr="00A75CBB">
              <w:rPr>
                <w:sz w:val="28"/>
                <w:szCs w:val="28"/>
              </w:rPr>
              <w:lastRenderedPageBreak/>
              <w:t>архивного дела, учреждения культуры</w:t>
            </w:r>
          </w:p>
        </w:tc>
      </w:tr>
      <w:tr w:rsidR="00A75CBB" w:rsidRPr="00A75CBB" w14:paraId="2CDF1C5D" w14:textId="77777777" w:rsidTr="00A75CBB">
        <w:trPr>
          <w:gridAfter w:val="1"/>
          <w:wAfter w:w="3732" w:type="dxa"/>
        </w:trPr>
        <w:tc>
          <w:tcPr>
            <w:tcW w:w="435" w:type="dxa"/>
            <w:tcBorders>
              <w:top w:val="single" w:sz="4" w:space="0" w:color="auto"/>
              <w:left w:val="single" w:sz="4" w:space="0" w:color="auto"/>
              <w:bottom w:val="single" w:sz="4" w:space="0" w:color="auto"/>
              <w:right w:val="single" w:sz="4" w:space="0" w:color="auto"/>
            </w:tcBorders>
            <w:shd w:val="clear" w:color="auto" w:fill="auto"/>
          </w:tcPr>
          <w:p w14:paraId="52184F0D" w14:textId="77777777" w:rsidR="00A75CBB" w:rsidRPr="00A75CBB" w:rsidRDefault="00A75CBB" w:rsidP="00A75CBB">
            <w:pPr>
              <w:pStyle w:val="ad"/>
              <w:snapToGrid w:val="0"/>
              <w:rPr>
                <w:sz w:val="28"/>
                <w:szCs w:val="28"/>
              </w:rPr>
            </w:pPr>
            <w:r w:rsidRPr="00A75CBB">
              <w:rPr>
                <w:sz w:val="28"/>
                <w:szCs w:val="28"/>
              </w:rPr>
              <w:lastRenderedPageBreak/>
              <w:t>8</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099D8C74" w14:textId="77777777" w:rsidR="00A75CBB" w:rsidRPr="00A75CBB" w:rsidRDefault="00A75CBB" w:rsidP="00A75CBB">
            <w:pPr>
              <w:pStyle w:val="a7"/>
              <w:rPr>
                <w:sz w:val="28"/>
                <w:szCs w:val="28"/>
              </w:rPr>
            </w:pPr>
            <w:r w:rsidRPr="00A75CBB">
              <w:rPr>
                <w:sz w:val="28"/>
                <w:szCs w:val="28"/>
              </w:rPr>
              <w:t>Участие в мониторинге по выполнению Указа Президента РФ от 07.05.2012 №597</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7C21F2BD"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3D6A2A22"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учреждения культуры</w:t>
            </w:r>
          </w:p>
        </w:tc>
      </w:tr>
      <w:tr w:rsidR="00A75CBB" w:rsidRPr="00A75CBB" w14:paraId="4D9A261F" w14:textId="77777777" w:rsidTr="00A75CBB">
        <w:trPr>
          <w:gridAfter w:val="1"/>
          <w:wAfter w:w="3732" w:type="dxa"/>
        </w:trPr>
        <w:tc>
          <w:tcPr>
            <w:tcW w:w="435" w:type="dxa"/>
            <w:tcBorders>
              <w:top w:val="single" w:sz="4" w:space="0" w:color="auto"/>
              <w:left w:val="single" w:sz="4" w:space="0" w:color="auto"/>
              <w:bottom w:val="single" w:sz="4" w:space="0" w:color="auto"/>
              <w:right w:val="single" w:sz="4" w:space="0" w:color="auto"/>
            </w:tcBorders>
            <w:shd w:val="clear" w:color="auto" w:fill="auto"/>
          </w:tcPr>
          <w:p w14:paraId="064FF69A" w14:textId="77777777" w:rsidR="00A75CBB" w:rsidRPr="00A75CBB" w:rsidRDefault="00A75CBB" w:rsidP="00A75CBB">
            <w:pPr>
              <w:pStyle w:val="ad"/>
              <w:snapToGrid w:val="0"/>
              <w:rPr>
                <w:sz w:val="28"/>
                <w:szCs w:val="28"/>
              </w:rPr>
            </w:pPr>
            <w:r w:rsidRPr="00A75CBB">
              <w:rPr>
                <w:sz w:val="28"/>
                <w:szCs w:val="28"/>
              </w:rPr>
              <w:t>9</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44B42B1E" w14:textId="77777777" w:rsidR="00A75CBB" w:rsidRPr="00A75CBB" w:rsidRDefault="00A75CBB" w:rsidP="00A75CBB">
            <w:pPr>
              <w:pStyle w:val="a7"/>
              <w:rPr>
                <w:sz w:val="28"/>
                <w:szCs w:val="28"/>
              </w:rPr>
            </w:pPr>
            <w:r w:rsidRPr="00A75CBB">
              <w:rPr>
                <w:sz w:val="28"/>
                <w:szCs w:val="28"/>
              </w:rPr>
              <w:t>Проведение мониторинга населения по вопросам удовлетворенности деятельностью УК.</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4EE6E814" w14:textId="77777777" w:rsidR="00A75CBB" w:rsidRPr="00A75CBB" w:rsidRDefault="00A75CBB" w:rsidP="00A75CBB">
            <w:pPr>
              <w:pStyle w:val="ad"/>
              <w:snapToGrid w:val="0"/>
              <w:rPr>
                <w:sz w:val="28"/>
                <w:szCs w:val="28"/>
              </w:rPr>
            </w:pPr>
            <w:r w:rsidRPr="00A75CBB">
              <w:rPr>
                <w:sz w:val="28"/>
                <w:szCs w:val="28"/>
              </w:rPr>
              <w:t>В течение года</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0B621A5D" w14:textId="77777777" w:rsidR="00A75CBB" w:rsidRPr="00A75CBB" w:rsidRDefault="00A75CBB" w:rsidP="00A75CBB">
            <w:pPr>
              <w:pStyle w:val="ad"/>
              <w:snapToGrid w:val="0"/>
              <w:rPr>
                <w:sz w:val="28"/>
                <w:szCs w:val="28"/>
              </w:rPr>
            </w:pPr>
            <w:r w:rsidRPr="00A75CBB">
              <w:rPr>
                <w:sz w:val="28"/>
                <w:szCs w:val="28"/>
              </w:rPr>
              <w:t>отдел культуры и архивного дела, Общественный Совет</w:t>
            </w:r>
          </w:p>
        </w:tc>
      </w:tr>
    </w:tbl>
    <w:p w14:paraId="2DB53FEA" w14:textId="77777777" w:rsidR="00A75CBB" w:rsidRPr="00A75CBB" w:rsidRDefault="00A75CBB" w:rsidP="00A75CBB">
      <w:pPr>
        <w:rPr>
          <w:sz w:val="28"/>
          <w:szCs w:val="28"/>
        </w:rPr>
      </w:pPr>
    </w:p>
    <w:p w14:paraId="1D61C6E2" w14:textId="77777777" w:rsidR="00A75CBB" w:rsidRPr="00A75CBB" w:rsidRDefault="00A75CBB" w:rsidP="00A75CBB">
      <w:pPr>
        <w:rPr>
          <w:sz w:val="28"/>
          <w:szCs w:val="28"/>
        </w:rPr>
      </w:pPr>
    </w:p>
    <w:p w14:paraId="4B177B88" w14:textId="77777777" w:rsidR="00A75CBB" w:rsidRDefault="00A75CBB" w:rsidP="00A75CBB">
      <w:pPr>
        <w:rPr>
          <w:sz w:val="28"/>
          <w:szCs w:val="28"/>
        </w:rPr>
      </w:pPr>
    </w:p>
    <w:p w14:paraId="5EEAE96B" w14:textId="77777777" w:rsidR="00A75CBB" w:rsidRDefault="00A75CBB" w:rsidP="00A75CBB">
      <w:pPr>
        <w:rPr>
          <w:sz w:val="28"/>
          <w:szCs w:val="28"/>
        </w:rPr>
      </w:pPr>
    </w:p>
    <w:p w14:paraId="7509A5FA" w14:textId="77777777" w:rsidR="00A75CBB" w:rsidRDefault="00A75CBB" w:rsidP="00A75CBB">
      <w:pPr>
        <w:rPr>
          <w:sz w:val="28"/>
          <w:szCs w:val="28"/>
        </w:rPr>
      </w:pPr>
    </w:p>
    <w:p w14:paraId="0E316E8B" w14:textId="77777777" w:rsidR="00A75CBB" w:rsidRDefault="00A75CBB" w:rsidP="00A75CBB">
      <w:pPr>
        <w:rPr>
          <w:sz w:val="28"/>
          <w:szCs w:val="28"/>
        </w:rPr>
      </w:pPr>
    </w:p>
    <w:p w14:paraId="196A94C1" w14:textId="77777777" w:rsidR="00A75CBB" w:rsidRDefault="00A75CBB" w:rsidP="00A75CBB">
      <w:pPr>
        <w:rPr>
          <w:sz w:val="28"/>
          <w:szCs w:val="28"/>
        </w:rPr>
      </w:pPr>
    </w:p>
    <w:p w14:paraId="28D963D1" w14:textId="77777777" w:rsidR="00A75CBB" w:rsidRDefault="00A75CBB" w:rsidP="00A75CBB">
      <w:pPr>
        <w:rPr>
          <w:sz w:val="28"/>
          <w:szCs w:val="28"/>
        </w:rPr>
      </w:pPr>
    </w:p>
    <w:p w14:paraId="36D70924" w14:textId="77777777" w:rsidR="00A75CBB" w:rsidRDefault="00A75CBB" w:rsidP="00A75CBB">
      <w:pPr>
        <w:rPr>
          <w:sz w:val="28"/>
          <w:szCs w:val="28"/>
        </w:rPr>
      </w:pPr>
    </w:p>
    <w:p w14:paraId="7286771A" w14:textId="77777777" w:rsidR="00A75CBB" w:rsidRDefault="00A75CBB" w:rsidP="00A75CBB">
      <w:pPr>
        <w:rPr>
          <w:sz w:val="28"/>
          <w:szCs w:val="28"/>
        </w:rPr>
      </w:pPr>
    </w:p>
    <w:p w14:paraId="2B941629" w14:textId="77777777" w:rsidR="00A75CBB" w:rsidRDefault="00A75CBB" w:rsidP="00A75CBB">
      <w:pPr>
        <w:rPr>
          <w:sz w:val="28"/>
          <w:szCs w:val="28"/>
        </w:rPr>
      </w:pPr>
    </w:p>
    <w:p w14:paraId="6B22E428" w14:textId="77777777" w:rsidR="00A75CBB" w:rsidRDefault="00A75CBB" w:rsidP="00A75CBB">
      <w:pPr>
        <w:rPr>
          <w:sz w:val="28"/>
          <w:szCs w:val="28"/>
        </w:rPr>
      </w:pPr>
    </w:p>
    <w:p w14:paraId="3497B463" w14:textId="77777777" w:rsidR="00A75CBB" w:rsidRDefault="00A75CBB" w:rsidP="00A75CBB">
      <w:pPr>
        <w:rPr>
          <w:sz w:val="28"/>
          <w:szCs w:val="28"/>
        </w:rPr>
      </w:pPr>
    </w:p>
    <w:p w14:paraId="3AF01C7F" w14:textId="77777777" w:rsidR="00A75CBB" w:rsidRDefault="00A75CBB" w:rsidP="00A75CBB">
      <w:pPr>
        <w:rPr>
          <w:sz w:val="28"/>
          <w:szCs w:val="28"/>
        </w:rPr>
      </w:pPr>
    </w:p>
    <w:p w14:paraId="28820882" w14:textId="77777777" w:rsidR="00A75CBB" w:rsidRDefault="00A75CBB" w:rsidP="00A75CBB">
      <w:pPr>
        <w:rPr>
          <w:sz w:val="28"/>
          <w:szCs w:val="28"/>
        </w:rPr>
      </w:pPr>
    </w:p>
    <w:p w14:paraId="1F8D2AEF" w14:textId="77777777" w:rsidR="00A75CBB" w:rsidRDefault="00A75CBB" w:rsidP="00A75CBB">
      <w:pPr>
        <w:rPr>
          <w:sz w:val="28"/>
          <w:szCs w:val="28"/>
        </w:rPr>
      </w:pPr>
    </w:p>
    <w:p w14:paraId="05B4E626" w14:textId="77777777" w:rsidR="00A75CBB" w:rsidRDefault="00A75CBB" w:rsidP="00A75CBB">
      <w:pPr>
        <w:rPr>
          <w:sz w:val="28"/>
          <w:szCs w:val="28"/>
        </w:rPr>
      </w:pPr>
    </w:p>
    <w:p w14:paraId="07EDF2AF" w14:textId="77777777" w:rsidR="00A75CBB" w:rsidRDefault="00A75CBB" w:rsidP="00A75CBB">
      <w:pPr>
        <w:rPr>
          <w:sz w:val="28"/>
          <w:szCs w:val="28"/>
        </w:rPr>
      </w:pPr>
    </w:p>
    <w:p w14:paraId="4E83E3DD" w14:textId="77777777" w:rsidR="00A75CBB" w:rsidRDefault="00A75CBB" w:rsidP="00A75CBB">
      <w:pPr>
        <w:rPr>
          <w:sz w:val="28"/>
          <w:szCs w:val="28"/>
        </w:rPr>
      </w:pPr>
    </w:p>
    <w:p w14:paraId="34C96948" w14:textId="77777777" w:rsidR="00A75CBB" w:rsidRDefault="00A75CBB" w:rsidP="00A75CBB">
      <w:pPr>
        <w:rPr>
          <w:sz w:val="28"/>
          <w:szCs w:val="28"/>
        </w:rPr>
      </w:pPr>
    </w:p>
    <w:p w14:paraId="2DD8BA63" w14:textId="77777777" w:rsidR="00A75CBB" w:rsidRDefault="00A75CBB" w:rsidP="00A75CBB">
      <w:pPr>
        <w:rPr>
          <w:sz w:val="28"/>
          <w:szCs w:val="28"/>
        </w:rPr>
      </w:pPr>
    </w:p>
    <w:p w14:paraId="6E732986" w14:textId="77777777" w:rsidR="00A75CBB" w:rsidRDefault="00A75CBB" w:rsidP="00A75CBB">
      <w:pPr>
        <w:rPr>
          <w:sz w:val="28"/>
          <w:szCs w:val="28"/>
        </w:rPr>
      </w:pPr>
    </w:p>
    <w:p w14:paraId="530CF769" w14:textId="77777777" w:rsidR="00A75CBB" w:rsidRDefault="00A75CBB" w:rsidP="00A75CBB">
      <w:pPr>
        <w:rPr>
          <w:sz w:val="28"/>
          <w:szCs w:val="28"/>
        </w:rPr>
      </w:pPr>
    </w:p>
    <w:p w14:paraId="337C4931" w14:textId="77777777" w:rsidR="00A75CBB" w:rsidRDefault="00A75CBB" w:rsidP="00A75CBB">
      <w:pPr>
        <w:rPr>
          <w:sz w:val="28"/>
          <w:szCs w:val="28"/>
        </w:rPr>
      </w:pPr>
    </w:p>
    <w:p w14:paraId="4210B2AB" w14:textId="77777777" w:rsidR="00A75CBB" w:rsidRDefault="00A75CBB" w:rsidP="00A75CBB">
      <w:pPr>
        <w:rPr>
          <w:sz w:val="28"/>
          <w:szCs w:val="28"/>
        </w:rPr>
      </w:pPr>
    </w:p>
    <w:p w14:paraId="15A32A1B" w14:textId="77777777" w:rsidR="00A75CBB" w:rsidRDefault="00A75CBB" w:rsidP="00A75CBB">
      <w:pPr>
        <w:rPr>
          <w:sz w:val="28"/>
          <w:szCs w:val="28"/>
        </w:rPr>
      </w:pPr>
    </w:p>
    <w:p w14:paraId="2F931B70" w14:textId="77777777" w:rsidR="00A75CBB" w:rsidRDefault="00A75CBB" w:rsidP="00A75CBB">
      <w:pPr>
        <w:rPr>
          <w:sz w:val="28"/>
          <w:szCs w:val="28"/>
        </w:rPr>
      </w:pPr>
    </w:p>
    <w:p w14:paraId="3990520F" w14:textId="77777777" w:rsidR="00A75CBB" w:rsidRDefault="00A75CBB" w:rsidP="00A75CBB">
      <w:pPr>
        <w:rPr>
          <w:sz w:val="28"/>
          <w:szCs w:val="28"/>
        </w:rPr>
      </w:pPr>
    </w:p>
    <w:p w14:paraId="70A8D007" w14:textId="77777777" w:rsidR="00A75CBB" w:rsidRDefault="00A75CBB" w:rsidP="00A75CBB">
      <w:pPr>
        <w:rPr>
          <w:sz w:val="28"/>
          <w:szCs w:val="28"/>
        </w:rPr>
      </w:pPr>
    </w:p>
    <w:p w14:paraId="1741A0CB" w14:textId="77777777" w:rsidR="00A75CBB" w:rsidRDefault="00A75CBB" w:rsidP="00A75CBB">
      <w:pPr>
        <w:rPr>
          <w:sz w:val="28"/>
          <w:szCs w:val="28"/>
        </w:rPr>
      </w:pPr>
    </w:p>
    <w:p w14:paraId="4BC25626" w14:textId="77777777" w:rsidR="00A75CBB" w:rsidRDefault="00A75CBB" w:rsidP="00A75CBB">
      <w:pPr>
        <w:rPr>
          <w:sz w:val="28"/>
          <w:szCs w:val="28"/>
        </w:rPr>
      </w:pPr>
    </w:p>
    <w:p w14:paraId="796FD7CD" w14:textId="77777777" w:rsidR="00A75CBB" w:rsidRDefault="00A75CBB" w:rsidP="00A75CBB">
      <w:pPr>
        <w:rPr>
          <w:sz w:val="28"/>
          <w:szCs w:val="28"/>
        </w:rPr>
      </w:pPr>
    </w:p>
    <w:p w14:paraId="52B6D82B" w14:textId="77777777" w:rsidR="00A75CBB" w:rsidRDefault="00A75CBB" w:rsidP="00A75CBB">
      <w:pPr>
        <w:rPr>
          <w:sz w:val="28"/>
          <w:szCs w:val="28"/>
        </w:rPr>
      </w:pPr>
    </w:p>
    <w:p w14:paraId="4B8FDDD6" w14:textId="77777777" w:rsidR="00A75CBB" w:rsidRDefault="00A75CBB" w:rsidP="00A75CBB">
      <w:pPr>
        <w:rPr>
          <w:sz w:val="28"/>
          <w:szCs w:val="28"/>
        </w:rPr>
      </w:pPr>
    </w:p>
    <w:p w14:paraId="693E2A04" w14:textId="77777777" w:rsidR="00A75CBB" w:rsidRDefault="00A75CBB" w:rsidP="00A75CBB">
      <w:pPr>
        <w:rPr>
          <w:sz w:val="28"/>
          <w:szCs w:val="28"/>
        </w:rPr>
      </w:pPr>
    </w:p>
    <w:p w14:paraId="10DEBC0A" w14:textId="77777777" w:rsidR="00A75CBB" w:rsidRDefault="00A75CBB" w:rsidP="00A75CBB">
      <w:pPr>
        <w:rPr>
          <w:sz w:val="28"/>
          <w:szCs w:val="28"/>
        </w:rPr>
      </w:pPr>
    </w:p>
    <w:p w14:paraId="4BE08447" w14:textId="77777777" w:rsidR="00A75CBB" w:rsidRDefault="00A75CBB" w:rsidP="00A75CBB">
      <w:pPr>
        <w:rPr>
          <w:sz w:val="28"/>
          <w:szCs w:val="28"/>
        </w:rPr>
      </w:pPr>
    </w:p>
    <w:p w14:paraId="7F3F7DEB" w14:textId="77777777" w:rsidR="00A75CBB" w:rsidRDefault="00A75CBB" w:rsidP="00A75CBB">
      <w:pPr>
        <w:jc w:val="center"/>
        <w:rPr>
          <w:sz w:val="28"/>
          <w:szCs w:val="28"/>
        </w:rPr>
      </w:pPr>
    </w:p>
    <w:p w14:paraId="41CE9050" w14:textId="77777777" w:rsidR="00A75CBB" w:rsidRPr="00A75CBB" w:rsidRDefault="00A75CBB" w:rsidP="00A75CBB">
      <w:pPr>
        <w:jc w:val="center"/>
        <w:rPr>
          <w:b/>
          <w:sz w:val="28"/>
          <w:szCs w:val="28"/>
        </w:rPr>
      </w:pPr>
      <w:r w:rsidRPr="00A75CBB">
        <w:rPr>
          <w:b/>
          <w:sz w:val="28"/>
          <w:szCs w:val="28"/>
        </w:rPr>
        <w:t>3.П Л А Н</w:t>
      </w:r>
    </w:p>
    <w:p w14:paraId="2C83354A" w14:textId="77777777" w:rsidR="00A75CBB" w:rsidRPr="00A75CBB" w:rsidRDefault="00A75CBB" w:rsidP="00A75CBB">
      <w:pPr>
        <w:jc w:val="center"/>
        <w:rPr>
          <w:b/>
          <w:sz w:val="28"/>
          <w:szCs w:val="28"/>
        </w:rPr>
      </w:pPr>
      <w:r w:rsidRPr="00A75CBB">
        <w:rPr>
          <w:b/>
          <w:sz w:val="28"/>
          <w:szCs w:val="28"/>
        </w:rPr>
        <w:t>работы   отдела  бухгалтерского учёта  и экономики</w:t>
      </w:r>
    </w:p>
    <w:p w14:paraId="40A024C2" w14:textId="77777777" w:rsidR="00A75CBB" w:rsidRPr="00A75CBB" w:rsidRDefault="00A75CBB" w:rsidP="00A75CBB">
      <w:pPr>
        <w:jc w:val="center"/>
        <w:rPr>
          <w:b/>
          <w:sz w:val="28"/>
          <w:szCs w:val="28"/>
        </w:rPr>
      </w:pPr>
      <w:r w:rsidRPr="00A75CBB">
        <w:rPr>
          <w:b/>
          <w:sz w:val="28"/>
          <w:szCs w:val="28"/>
        </w:rPr>
        <w:t>администрации района  на  2024 года.</w:t>
      </w:r>
    </w:p>
    <w:p w14:paraId="5AAF0E40" w14:textId="77777777" w:rsidR="00A75CBB" w:rsidRPr="0009130B" w:rsidRDefault="00A75CBB" w:rsidP="00A75CBB">
      <w:pPr>
        <w:jc w:val="center"/>
      </w:pPr>
    </w:p>
    <w:p w14:paraId="08C29D0C" w14:textId="77777777" w:rsidR="00A75CBB" w:rsidRPr="0009130B" w:rsidRDefault="00A75CBB" w:rsidP="00A75CBB">
      <w:pPr>
        <w:jc w:val="center"/>
      </w:pPr>
    </w:p>
    <w:tbl>
      <w:tblPr>
        <w:tblW w:w="9806" w:type="dxa"/>
        <w:tblInd w:w="-35" w:type="dxa"/>
        <w:tblLayout w:type="fixed"/>
        <w:tblLook w:val="0000" w:firstRow="0" w:lastRow="0" w:firstColumn="0" w:lastColumn="0" w:noHBand="0" w:noVBand="0"/>
      </w:tblPr>
      <w:tblGrid>
        <w:gridCol w:w="648"/>
        <w:gridCol w:w="4979"/>
        <w:gridCol w:w="1716"/>
        <w:gridCol w:w="2463"/>
      </w:tblGrid>
      <w:tr w:rsidR="00A75CBB" w:rsidRPr="00A75CBB" w14:paraId="5A547CE2" w14:textId="77777777" w:rsidTr="00A75CBB">
        <w:tc>
          <w:tcPr>
            <w:tcW w:w="648" w:type="dxa"/>
            <w:tcBorders>
              <w:top w:val="single" w:sz="4" w:space="0" w:color="000000"/>
              <w:left w:val="single" w:sz="4" w:space="0" w:color="000000"/>
              <w:bottom w:val="single" w:sz="4" w:space="0" w:color="000000"/>
            </w:tcBorders>
          </w:tcPr>
          <w:p w14:paraId="2D0F8923" w14:textId="77777777" w:rsidR="00A75CBB" w:rsidRPr="00A75CBB" w:rsidRDefault="00A75CBB" w:rsidP="00A75CBB">
            <w:pPr>
              <w:snapToGrid w:val="0"/>
              <w:jc w:val="center"/>
              <w:rPr>
                <w:sz w:val="28"/>
                <w:szCs w:val="28"/>
              </w:rPr>
            </w:pPr>
            <w:r w:rsidRPr="00A75CBB">
              <w:rPr>
                <w:sz w:val="28"/>
                <w:szCs w:val="28"/>
              </w:rPr>
              <w:t>№ п/п</w:t>
            </w:r>
          </w:p>
        </w:tc>
        <w:tc>
          <w:tcPr>
            <w:tcW w:w="4979" w:type="dxa"/>
            <w:tcBorders>
              <w:top w:val="single" w:sz="4" w:space="0" w:color="000000"/>
              <w:left w:val="single" w:sz="4" w:space="0" w:color="000000"/>
              <w:bottom w:val="single" w:sz="4" w:space="0" w:color="000000"/>
            </w:tcBorders>
          </w:tcPr>
          <w:p w14:paraId="480CCAE6" w14:textId="77777777" w:rsidR="00A75CBB" w:rsidRPr="00A75CBB" w:rsidRDefault="00A75CBB" w:rsidP="00A75CBB">
            <w:pPr>
              <w:snapToGrid w:val="0"/>
              <w:jc w:val="center"/>
              <w:rPr>
                <w:sz w:val="28"/>
                <w:szCs w:val="28"/>
              </w:rPr>
            </w:pPr>
            <w:r w:rsidRPr="00A75CBB">
              <w:rPr>
                <w:sz w:val="28"/>
                <w:szCs w:val="28"/>
              </w:rPr>
              <w:t>Наименование мероприятий</w:t>
            </w:r>
          </w:p>
        </w:tc>
        <w:tc>
          <w:tcPr>
            <w:tcW w:w="1716" w:type="dxa"/>
            <w:tcBorders>
              <w:top w:val="single" w:sz="4" w:space="0" w:color="000000"/>
              <w:left w:val="single" w:sz="4" w:space="0" w:color="000000"/>
              <w:bottom w:val="single" w:sz="4" w:space="0" w:color="000000"/>
            </w:tcBorders>
          </w:tcPr>
          <w:p w14:paraId="2DD0A276" w14:textId="77777777" w:rsidR="00A75CBB" w:rsidRPr="00A75CBB" w:rsidRDefault="00A75CBB" w:rsidP="00A75CBB">
            <w:pPr>
              <w:snapToGrid w:val="0"/>
              <w:jc w:val="center"/>
              <w:rPr>
                <w:sz w:val="28"/>
                <w:szCs w:val="28"/>
              </w:rPr>
            </w:pPr>
            <w:r w:rsidRPr="00A75CBB">
              <w:rPr>
                <w:sz w:val="28"/>
                <w:szCs w:val="28"/>
              </w:rPr>
              <w:t>Срок исполнения</w:t>
            </w:r>
          </w:p>
        </w:tc>
        <w:tc>
          <w:tcPr>
            <w:tcW w:w="2463" w:type="dxa"/>
            <w:tcBorders>
              <w:top w:val="single" w:sz="4" w:space="0" w:color="000000"/>
              <w:left w:val="single" w:sz="4" w:space="0" w:color="000000"/>
              <w:bottom w:val="single" w:sz="4" w:space="0" w:color="000000"/>
              <w:right w:val="single" w:sz="4" w:space="0" w:color="000000"/>
            </w:tcBorders>
          </w:tcPr>
          <w:p w14:paraId="37F55897" w14:textId="77777777" w:rsidR="00A75CBB" w:rsidRPr="00A75CBB" w:rsidRDefault="00A75CBB" w:rsidP="00A75CBB">
            <w:pPr>
              <w:snapToGrid w:val="0"/>
              <w:jc w:val="center"/>
              <w:rPr>
                <w:sz w:val="28"/>
                <w:szCs w:val="28"/>
              </w:rPr>
            </w:pPr>
            <w:r w:rsidRPr="00A75CBB">
              <w:rPr>
                <w:sz w:val="28"/>
                <w:szCs w:val="28"/>
              </w:rPr>
              <w:t>Ответственные</w:t>
            </w:r>
          </w:p>
        </w:tc>
      </w:tr>
      <w:tr w:rsidR="00A75CBB" w:rsidRPr="00A75CBB" w14:paraId="0D5AD0F7" w14:textId="77777777" w:rsidTr="00A75CBB">
        <w:tc>
          <w:tcPr>
            <w:tcW w:w="648" w:type="dxa"/>
            <w:tcBorders>
              <w:left w:val="single" w:sz="4" w:space="0" w:color="000000"/>
              <w:bottom w:val="single" w:sz="4" w:space="0" w:color="000000"/>
            </w:tcBorders>
          </w:tcPr>
          <w:p w14:paraId="7647D6BF" w14:textId="77777777" w:rsidR="00A75CBB" w:rsidRPr="00A75CBB" w:rsidRDefault="00A75CBB" w:rsidP="00A75CBB">
            <w:pPr>
              <w:snapToGrid w:val="0"/>
              <w:jc w:val="center"/>
              <w:rPr>
                <w:sz w:val="28"/>
                <w:szCs w:val="28"/>
              </w:rPr>
            </w:pPr>
            <w:r w:rsidRPr="00A75CBB">
              <w:rPr>
                <w:sz w:val="28"/>
                <w:szCs w:val="28"/>
              </w:rPr>
              <w:t>1.</w:t>
            </w:r>
          </w:p>
        </w:tc>
        <w:tc>
          <w:tcPr>
            <w:tcW w:w="4979" w:type="dxa"/>
            <w:tcBorders>
              <w:left w:val="single" w:sz="4" w:space="0" w:color="000000"/>
              <w:bottom w:val="single" w:sz="4" w:space="0" w:color="000000"/>
            </w:tcBorders>
          </w:tcPr>
          <w:p w14:paraId="3D0645C3" w14:textId="77777777" w:rsidR="00A75CBB" w:rsidRPr="00A75CBB" w:rsidRDefault="00A75CBB" w:rsidP="00A75CBB">
            <w:pPr>
              <w:snapToGrid w:val="0"/>
              <w:jc w:val="both"/>
              <w:rPr>
                <w:sz w:val="28"/>
                <w:szCs w:val="28"/>
              </w:rPr>
            </w:pPr>
            <w:r w:rsidRPr="00A75CBB">
              <w:rPr>
                <w:sz w:val="28"/>
                <w:szCs w:val="28"/>
              </w:rPr>
              <w:t>Подведение итогов хозяйственно-финансовой деятельности предприятий и организаций  района за  2023 год</w:t>
            </w:r>
          </w:p>
        </w:tc>
        <w:tc>
          <w:tcPr>
            <w:tcW w:w="1716" w:type="dxa"/>
            <w:tcBorders>
              <w:left w:val="single" w:sz="4" w:space="0" w:color="000000"/>
              <w:bottom w:val="single" w:sz="4" w:space="0" w:color="000000"/>
            </w:tcBorders>
          </w:tcPr>
          <w:p w14:paraId="34AF24BB" w14:textId="77777777" w:rsidR="00A75CBB" w:rsidRPr="00A75CBB" w:rsidRDefault="00A75CBB" w:rsidP="00A75CBB">
            <w:pPr>
              <w:snapToGrid w:val="0"/>
              <w:jc w:val="center"/>
              <w:rPr>
                <w:sz w:val="28"/>
                <w:szCs w:val="28"/>
              </w:rPr>
            </w:pPr>
            <w:r w:rsidRPr="00A75CBB">
              <w:rPr>
                <w:sz w:val="28"/>
                <w:szCs w:val="28"/>
              </w:rPr>
              <w:t>ежеквартально</w:t>
            </w:r>
          </w:p>
        </w:tc>
        <w:tc>
          <w:tcPr>
            <w:tcW w:w="2463" w:type="dxa"/>
            <w:tcBorders>
              <w:left w:val="single" w:sz="4" w:space="0" w:color="000000"/>
              <w:bottom w:val="single" w:sz="4" w:space="0" w:color="000000"/>
              <w:right w:val="single" w:sz="4" w:space="0" w:color="000000"/>
            </w:tcBorders>
          </w:tcPr>
          <w:p w14:paraId="3E20DA13"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7672AB7E" w14:textId="77777777" w:rsidTr="00A75CBB">
        <w:tc>
          <w:tcPr>
            <w:tcW w:w="648" w:type="dxa"/>
            <w:tcBorders>
              <w:left w:val="single" w:sz="4" w:space="0" w:color="000000"/>
              <w:bottom w:val="single" w:sz="4" w:space="0" w:color="000000"/>
            </w:tcBorders>
          </w:tcPr>
          <w:p w14:paraId="700F40D6" w14:textId="77777777" w:rsidR="00A75CBB" w:rsidRPr="00A75CBB" w:rsidRDefault="00A75CBB" w:rsidP="00A75CBB">
            <w:pPr>
              <w:tabs>
                <w:tab w:val="center" w:pos="216"/>
              </w:tabs>
              <w:snapToGrid w:val="0"/>
              <w:rPr>
                <w:sz w:val="28"/>
                <w:szCs w:val="28"/>
              </w:rPr>
            </w:pPr>
            <w:r w:rsidRPr="00A75CBB">
              <w:rPr>
                <w:sz w:val="28"/>
                <w:szCs w:val="28"/>
              </w:rPr>
              <w:t>2.</w:t>
            </w:r>
          </w:p>
        </w:tc>
        <w:tc>
          <w:tcPr>
            <w:tcW w:w="4979" w:type="dxa"/>
            <w:tcBorders>
              <w:left w:val="single" w:sz="4" w:space="0" w:color="000000"/>
              <w:bottom w:val="single" w:sz="4" w:space="0" w:color="000000"/>
            </w:tcBorders>
          </w:tcPr>
          <w:p w14:paraId="143738EC" w14:textId="77777777" w:rsidR="00A75CBB" w:rsidRPr="00A75CBB" w:rsidRDefault="00A75CBB" w:rsidP="00A75CBB">
            <w:pPr>
              <w:snapToGrid w:val="0"/>
              <w:jc w:val="both"/>
              <w:rPr>
                <w:sz w:val="28"/>
                <w:szCs w:val="28"/>
              </w:rPr>
            </w:pPr>
            <w:r w:rsidRPr="00A75CBB">
              <w:rPr>
                <w:sz w:val="28"/>
                <w:szCs w:val="28"/>
              </w:rPr>
              <w:t>Работа с главами сельских поселений по предоставлению отчетности о численности населения по состоянию на 1 января 2024 года.</w:t>
            </w:r>
          </w:p>
        </w:tc>
        <w:tc>
          <w:tcPr>
            <w:tcW w:w="1716" w:type="dxa"/>
            <w:tcBorders>
              <w:left w:val="single" w:sz="4" w:space="0" w:color="000000"/>
              <w:bottom w:val="single" w:sz="4" w:space="0" w:color="000000"/>
            </w:tcBorders>
          </w:tcPr>
          <w:p w14:paraId="258F6DDC" w14:textId="77777777" w:rsidR="00A75CBB" w:rsidRPr="00A75CBB" w:rsidRDefault="00A75CBB" w:rsidP="00A75CBB">
            <w:pPr>
              <w:snapToGrid w:val="0"/>
              <w:jc w:val="center"/>
              <w:rPr>
                <w:sz w:val="28"/>
                <w:szCs w:val="28"/>
              </w:rPr>
            </w:pPr>
            <w:r w:rsidRPr="00A75CBB">
              <w:rPr>
                <w:sz w:val="28"/>
                <w:szCs w:val="28"/>
              </w:rPr>
              <w:t>январь</w:t>
            </w:r>
          </w:p>
        </w:tc>
        <w:tc>
          <w:tcPr>
            <w:tcW w:w="2463" w:type="dxa"/>
            <w:tcBorders>
              <w:left w:val="single" w:sz="4" w:space="0" w:color="000000"/>
              <w:bottom w:val="single" w:sz="4" w:space="0" w:color="000000"/>
              <w:right w:val="single" w:sz="4" w:space="0" w:color="000000"/>
            </w:tcBorders>
          </w:tcPr>
          <w:p w14:paraId="0A764646"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1F88D597" w14:textId="77777777" w:rsidTr="00A75CBB">
        <w:tc>
          <w:tcPr>
            <w:tcW w:w="648" w:type="dxa"/>
            <w:tcBorders>
              <w:left w:val="single" w:sz="4" w:space="0" w:color="000000"/>
              <w:bottom w:val="single" w:sz="4" w:space="0" w:color="000000"/>
            </w:tcBorders>
          </w:tcPr>
          <w:p w14:paraId="2829E63A" w14:textId="77777777" w:rsidR="00A75CBB" w:rsidRPr="00A75CBB" w:rsidRDefault="00A75CBB" w:rsidP="00A75CBB">
            <w:pPr>
              <w:snapToGrid w:val="0"/>
              <w:jc w:val="center"/>
              <w:rPr>
                <w:sz w:val="28"/>
                <w:szCs w:val="28"/>
              </w:rPr>
            </w:pPr>
            <w:r w:rsidRPr="00A75CBB">
              <w:rPr>
                <w:sz w:val="28"/>
                <w:szCs w:val="28"/>
              </w:rPr>
              <w:t>3.</w:t>
            </w:r>
          </w:p>
        </w:tc>
        <w:tc>
          <w:tcPr>
            <w:tcW w:w="4979" w:type="dxa"/>
            <w:tcBorders>
              <w:left w:val="single" w:sz="4" w:space="0" w:color="000000"/>
              <w:bottom w:val="single" w:sz="4" w:space="0" w:color="000000"/>
            </w:tcBorders>
          </w:tcPr>
          <w:p w14:paraId="6A7216CF" w14:textId="77777777" w:rsidR="00A75CBB" w:rsidRPr="00A75CBB" w:rsidRDefault="00A75CBB" w:rsidP="00A75CBB">
            <w:pPr>
              <w:snapToGrid w:val="0"/>
              <w:jc w:val="both"/>
              <w:rPr>
                <w:sz w:val="28"/>
                <w:szCs w:val="28"/>
              </w:rPr>
            </w:pPr>
            <w:r w:rsidRPr="00A75CBB">
              <w:rPr>
                <w:sz w:val="28"/>
                <w:szCs w:val="28"/>
              </w:rPr>
              <w:t>Подготовка отчёта  по муниципальным закупкам</w:t>
            </w:r>
          </w:p>
        </w:tc>
        <w:tc>
          <w:tcPr>
            <w:tcW w:w="1716" w:type="dxa"/>
            <w:tcBorders>
              <w:left w:val="single" w:sz="4" w:space="0" w:color="000000"/>
              <w:bottom w:val="single" w:sz="4" w:space="0" w:color="000000"/>
            </w:tcBorders>
          </w:tcPr>
          <w:p w14:paraId="35E1F7F0" w14:textId="77777777" w:rsidR="00A75CBB" w:rsidRPr="00A75CBB" w:rsidRDefault="00A75CBB" w:rsidP="00A75CBB">
            <w:pPr>
              <w:snapToGrid w:val="0"/>
              <w:jc w:val="center"/>
              <w:rPr>
                <w:sz w:val="28"/>
                <w:szCs w:val="28"/>
              </w:rPr>
            </w:pPr>
            <w:r w:rsidRPr="00A75CBB">
              <w:rPr>
                <w:sz w:val="28"/>
                <w:szCs w:val="28"/>
              </w:rPr>
              <w:t>январь</w:t>
            </w:r>
          </w:p>
        </w:tc>
        <w:tc>
          <w:tcPr>
            <w:tcW w:w="2463" w:type="dxa"/>
            <w:tcBorders>
              <w:left w:val="single" w:sz="4" w:space="0" w:color="000000"/>
              <w:bottom w:val="single" w:sz="4" w:space="0" w:color="000000"/>
              <w:right w:val="single" w:sz="4" w:space="0" w:color="000000"/>
            </w:tcBorders>
          </w:tcPr>
          <w:p w14:paraId="38F18BE1" w14:textId="77777777" w:rsidR="00A75CBB" w:rsidRPr="00A75CBB" w:rsidRDefault="00A75CBB" w:rsidP="00A75CBB">
            <w:pPr>
              <w:snapToGrid w:val="0"/>
              <w:jc w:val="center"/>
              <w:rPr>
                <w:sz w:val="28"/>
                <w:szCs w:val="28"/>
              </w:rPr>
            </w:pPr>
            <w:r w:rsidRPr="00A75CBB">
              <w:rPr>
                <w:sz w:val="28"/>
                <w:szCs w:val="28"/>
              </w:rPr>
              <w:t>Золотухина Н.М</w:t>
            </w:r>
          </w:p>
          <w:p w14:paraId="258FFA7A" w14:textId="77777777" w:rsidR="00A75CBB" w:rsidRPr="00A75CBB" w:rsidRDefault="00A75CBB" w:rsidP="00A75CBB">
            <w:pPr>
              <w:snapToGrid w:val="0"/>
              <w:jc w:val="center"/>
              <w:rPr>
                <w:sz w:val="28"/>
                <w:szCs w:val="28"/>
              </w:rPr>
            </w:pPr>
          </w:p>
        </w:tc>
      </w:tr>
      <w:tr w:rsidR="00A75CBB" w:rsidRPr="00A75CBB" w14:paraId="1C577923" w14:textId="77777777" w:rsidTr="00A75CBB">
        <w:tc>
          <w:tcPr>
            <w:tcW w:w="648" w:type="dxa"/>
            <w:tcBorders>
              <w:left w:val="single" w:sz="4" w:space="0" w:color="000000"/>
              <w:bottom w:val="single" w:sz="4" w:space="0" w:color="000000"/>
            </w:tcBorders>
          </w:tcPr>
          <w:p w14:paraId="5F76CF54" w14:textId="77777777" w:rsidR="00A75CBB" w:rsidRPr="00A75CBB" w:rsidRDefault="00A75CBB" w:rsidP="00A75CBB">
            <w:pPr>
              <w:snapToGrid w:val="0"/>
              <w:jc w:val="center"/>
              <w:rPr>
                <w:sz w:val="28"/>
                <w:szCs w:val="28"/>
              </w:rPr>
            </w:pPr>
            <w:r w:rsidRPr="00A75CBB">
              <w:rPr>
                <w:sz w:val="28"/>
                <w:szCs w:val="28"/>
              </w:rPr>
              <w:t>4</w:t>
            </w:r>
          </w:p>
        </w:tc>
        <w:tc>
          <w:tcPr>
            <w:tcW w:w="4979" w:type="dxa"/>
            <w:tcBorders>
              <w:left w:val="single" w:sz="4" w:space="0" w:color="000000"/>
              <w:bottom w:val="single" w:sz="4" w:space="0" w:color="000000"/>
            </w:tcBorders>
          </w:tcPr>
          <w:p w14:paraId="6BFCC2AC" w14:textId="77777777" w:rsidR="00A75CBB" w:rsidRPr="00A75CBB" w:rsidRDefault="00A75CBB" w:rsidP="00A75CBB">
            <w:pPr>
              <w:snapToGrid w:val="0"/>
              <w:jc w:val="both"/>
              <w:rPr>
                <w:sz w:val="28"/>
                <w:szCs w:val="28"/>
              </w:rPr>
            </w:pPr>
            <w:r w:rsidRPr="00A75CBB">
              <w:rPr>
                <w:sz w:val="28"/>
                <w:szCs w:val="28"/>
              </w:rPr>
              <w:t>Подготовка и размещение  плана-графика размещения заказов на поставку товаров, выполнения  работ, оказание  услуг для муниципальных нужд на 2024 год для бюджета администрации района и бюджета поселка</w:t>
            </w:r>
          </w:p>
        </w:tc>
        <w:tc>
          <w:tcPr>
            <w:tcW w:w="1716" w:type="dxa"/>
            <w:tcBorders>
              <w:left w:val="single" w:sz="4" w:space="0" w:color="000000"/>
              <w:bottom w:val="single" w:sz="4" w:space="0" w:color="000000"/>
            </w:tcBorders>
          </w:tcPr>
          <w:p w14:paraId="5AC535AC" w14:textId="77777777" w:rsidR="00A75CBB" w:rsidRPr="00A75CBB" w:rsidRDefault="00A75CBB" w:rsidP="00A75CBB">
            <w:pPr>
              <w:snapToGrid w:val="0"/>
              <w:jc w:val="center"/>
              <w:rPr>
                <w:sz w:val="28"/>
                <w:szCs w:val="28"/>
              </w:rPr>
            </w:pPr>
            <w:r w:rsidRPr="00A75CBB">
              <w:rPr>
                <w:sz w:val="28"/>
                <w:szCs w:val="28"/>
              </w:rPr>
              <w:t>январь</w:t>
            </w:r>
          </w:p>
        </w:tc>
        <w:tc>
          <w:tcPr>
            <w:tcW w:w="2463" w:type="dxa"/>
            <w:tcBorders>
              <w:left w:val="single" w:sz="4" w:space="0" w:color="000000"/>
              <w:bottom w:val="single" w:sz="4" w:space="0" w:color="000000"/>
              <w:right w:val="single" w:sz="4" w:space="0" w:color="000000"/>
            </w:tcBorders>
          </w:tcPr>
          <w:p w14:paraId="5AA8E49E" w14:textId="77777777" w:rsidR="00A75CBB" w:rsidRPr="00A75CBB" w:rsidRDefault="00A75CBB" w:rsidP="00A75CBB">
            <w:pPr>
              <w:snapToGrid w:val="0"/>
              <w:jc w:val="center"/>
              <w:rPr>
                <w:sz w:val="28"/>
                <w:szCs w:val="28"/>
              </w:rPr>
            </w:pPr>
            <w:r w:rsidRPr="00A75CBB">
              <w:rPr>
                <w:sz w:val="28"/>
                <w:szCs w:val="28"/>
              </w:rPr>
              <w:t>Золотухина Н.М.</w:t>
            </w:r>
          </w:p>
        </w:tc>
      </w:tr>
      <w:tr w:rsidR="00A75CBB" w:rsidRPr="00A75CBB" w14:paraId="19148026" w14:textId="77777777" w:rsidTr="00A75CBB">
        <w:tc>
          <w:tcPr>
            <w:tcW w:w="648" w:type="dxa"/>
            <w:tcBorders>
              <w:left w:val="single" w:sz="4" w:space="0" w:color="000000"/>
              <w:bottom w:val="single" w:sz="4" w:space="0" w:color="000000"/>
            </w:tcBorders>
          </w:tcPr>
          <w:p w14:paraId="62CEF13B" w14:textId="77777777" w:rsidR="00A75CBB" w:rsidRPr="00A75CBB" w:rsidRDefault="00A75CBB" w:rsidP="00A75CBB">
            <w:pPr>
              <w:snapToGrid w:val="0"/>
              <w:jc w:val="center"/>
              <w:rPr>
                <w:sz w:val="28"/>
                <w:szCs w:val="28"/>
              </w:rPr>
            </w:pPr>
            <w:r w:rsidRPr="00A75CBB">
              <w:rPr>
                <w:sz w:val="28"/>
                <w:szCs w:val="28"/>
              </w:rPr>
              <w:t>5.</w:t>
            </w:r>
          </w:p>
        </w:tc>
        <w:tc>
          <w:tcPr>
            <w:tcW w:w="4979" w:type="dxa"/>
            <w:tcBorders>
              <w:left w:val="single" w:sz="4" w:space="0" w:color="000000"/>
              <w:bottom w:val="single" w:sz="4" w:space="0" w:color="000000"/>
            </w:tcBorders>
          </w:tcPr>
          <w:p w14:paraId="38094325" w14:textId="77777777" w:rsidR="00A75CBB" w:rsidRPr="00A75CBB" w:rsidRDefault="00A75CBB" w:rsidP="00A75CBB">
            <w:pPr>
              <w:snapToGrid w:val="0"/>
              <w:jc w:val="both"/>
              <w:rPr>
                <w:sz w:val="28"/>
                <w:szCs w:val="28"/>
              </w:rPr>
            </w:pPr>
            <w:r w:rsidRPr="00A75CBB">
              <w:rPr>
                <w:sz w:val="28"/>
                <w:szCs w:val="28"/>
              </w:rPr>
              <w:t>Подготовка информации и размещение на сайте закупок исполнение муниципальных контрактов за 2023 год</w:t>
            </w:r>
          </w:p>
        </w:tc>
        <w:tc>
          <w:tcPr>
            <w:tcW w:w="1716" w:type="dxa"/>
            <w:tcBorders>
              <w:left w:val="single" w:sz="4" w:space="0" w:color="000000"/>
              <w:bottom w:val="single" w:sz="4" w:space="0" w:color="000000"/>
            </w:tcBorders>
          </w:tcPr>
          <w:p w14:paraId="5661ACB2" w14:textId="77777777" w:rsidR="00A75CBB" w:rsidRPr="00A75CBB" w:rsidRDefault="00A75CBB" w:rsidP="00A75CBB">
            <w:pPr>
              <w:snapToGrid w:val="0"/>
              <w:jc w:val="center"/>
              <w:rPr>
                <w:sz w:val="28"/>
                <w:szCs w:val="28"/>
              </w:rPr>
            </w:pPr>
            <w:r w:rsidRPr="00A75CBB">
              <w:rPr>
                <w:sz w:val="28"/>
                <w:szCs w:val="28"/>
              </w:rPr>
              <w:t>январь</w:t>
            </w:r>
          </w:p>
        </w:tc>
        <w:tc>
          <w:tcPr>
            <w:tcW w:w="2463" w:type="dxa"/>
            <w:tcBorders>
              <w:left w:val="single" w:sz="4" w:space="0" w:color="000000"/>
              <w:bottom w:val="single" w:sz="4" w:space="0" w:color="000000"/>
              <w:right w:val="single" w:sz="4" w:space="0" w:color="000000"/>
            </w:tcBorders>
          </w:tcPr>
          <w:p w14:paraId="7C2B02B9" w14:textId="77777777" w:rsidR="00A75CBB" w:rsidRPr="00A75CBB" w:rsidRDefault="00A75CBB" w:rsidP="00A75CBB">
            <w:pPr>
              <w:snapToGrid w:val="0"/>
              <w:jc w:val="center"/>
              <w:rPr>
                <w:sz w:val="28"/>
                <w:szCs w:val="28"/>
              </w:rPr>
            </w:pPr>
            <w:r w:rsidRPr="00A75CBB">
              <w:rPr>
                <w:sz w:val="28"/>
                <w:szCs w:val="28"/>
              </w:rPr>
              <w:t>Золотухина Н.М.</w:t>
            </w:r>
          </w:p>
        </w:tc>
      </w:tr>
      <w:tr w:rsidR="00A75CBB" w:rsidRPr="00A75CBB" w14:paraId="4EF345C1" w14:textId="77777777" w:rsidTr="00A75CBB">
        <w:tc>
          <w:tcPr>
            <w:tcW w:w="648" w:type="dxa"/>
            <w:tcBorders>
              <w:left w:val="single" w:sz="4" w:space="0" w:color="000000"/>
              <w:bottom w:val="single" w:sz="4" w:space="0" w:color="000000"/>
            </w:tcBorders>
          </w:tcPr>
          <w:p w14:paraId="4284FEE8" w14:textId="77777777" w:rsidR="00A75CBB" w:rsidRPr="00A75CBB" w:rsidRDefault="00A75CBB" w:rsidP="00A75CBB">
            <w:pPr>
              <w:snapToGrid w:val="0"/>
              <w:jc w:val="center"/>
              <w:rPr>
                <w:sz w:val="28"/>
                <w:szCs w:val="28"/>
              </w:rPr>
            </w:pPr>
            <w:r w:rsidRPr="00A75CBB">
              <w:rPr>
                <w:sz w:val="28"/>
                <w:szCs w:val="28"/>
              </w:rPr>
              <w:t>6.</w:t>
            </w:r>
          </w:p>
        </w:tc>
        <w:tc>
          <w:tcPr>
            <w:tcW w:w="4979" w:type="dxa"/>
            <w:tcBorders>
              <w:left w:val="single" w:sz="4" w:space="0" w:color="000000"/>
              <w:bottom w:val="single" w:sz="4" w:space="0" w:color="000000"/>
            </w:tcBorders>
          </w:tcPr>
          <w:p w14:paraId="0333E09A" w14:textId="77777777" w:rsidR="00A75CBB" w:rsidRPr="00A75CBB" w:rsidRDefault="00A75CBB" w:rsidP="00A75CBB">
            <w:pPr>
              <w:snapToGrid w:val="0"/>
              <w:jc w:val="both"/>
              <w:rPr>
                <w:sz w:val="28"/>
                <w:szCs w:val="28"/>
              </w:rPr>
            </w:pPr>
            <w:r w:rsidRPr="00A75CBB">
              <w:rPr>
                <w:sz w:val="28"/>
                <w:szCs w:val="28"/>
              </w:rPr>
              <w:t>Подготовка данных, размещение извещений на сайте  для заключения договоров для закупки у единственного поставщика</w:t>
            </w:r>
          </w:p>
        </w:tc>
        <w:tc>
          <w:tcPr>
            <w:tcW w:w="1716" w:type="dxa"/>
            <w:tcBorders>
              <w:left w:val="single" w:sz="4" w:space="0" w:color="000000"/>
              <w:bottom w:val="single" w:sz="4" w:space="0" w:color="000000"/>
            </w:tcBorders>
          </w:tcPr>
          <w:p w14:paraId="783C3102" w14:textId="77777777" w:rsidR="00A75CBB" w:rsidRPr="00A75CBB" w:rsidRDefault="00A75CBB" w:rsidP="00A75CBB">
            <w:pPr>
              <w:snapToGrid w:val="0"/>
              <w:jc w:val="center"/>
              <w:rPr>
                <w:sz w:val="28"/>
                <w:szCs w:val="28"/>
              </w:rPr>
            </w:pPr>
            <w:r w:rsidRPr="00A75CBB">
              <w:rPr>
                <w:sz w:val="28"/>
                <w:szCs w:val="28"/>
              </w:rPr>
              <w:t>январь</w:t>
            </w:r>
          </w:p>
        </w:tc>
        <w:tc>
          <w:tcPr>
            <w:tcW w:w="2463" w:type="dxa"/>
            <w:tcBorders>
              <w:left w:val="single" w:sz="4" w:space="0" w:color="000000"/>
              <w:bottom w:val="single" w:sz="4" w:space="0" w:color="000000"/>
              <w:right w:val="single" w:sz="4" w:space="0" w:color="000000"/>
            </w:tcBorders>
          </w:tcPr>
          <w:p w14:paraId="38311B5B" w14:textId="77777777" w:rsidR="00A75CBB" w:rsidRPr="00A75CBB" w:rsidRDefault="00A75CBB" w:rsidP="00A75CBB">
            <w:pPr>
              <w:snapToGrid w:val="0"/>
              <w:jc w:val="center"/>
              <w:rPr>
                <w:sz w:val="28"/>
                <w:szCs w:val="28"/>
              </w:rPr>
            </w:pPr>
            <w:r w:rsidRPr="00A75CBB">
              <w:rPr>
                <w:sz w:val="28"/>
                <w:szCs w:val="28"/>
              </w:rPr>
              <w:t>Золотухина Н.М.</w:t>
            </w:r>
          </w:p>
        </w:tc>
      </w:tr>
      <w:tr w:rsidR="00A75CBB" w:rsidRPr="00A75CBB" w14:paraId="6BE8B29B" w14:textId="77777777" w:rsidTr="00A75CBB">
        <w:tc>
          <w:tcPr>
            <w:tcW w:w="648" w:type="dxa"/>
            <w:tcBorders>
              <w:left w:val="single" w:sz="4" w:space="0" w:color="000000"/>
              <w:bottom w:val="single" w:sz="4" w:space="0" w:color="000000"/>
            </w:tcBorders>
          </w:tcPr>
          <w:p w14:paraId="65C7D2D4" w14:textId="77777777" w:rsidR="00A75CBB" w:rsidRPr="00A75CBB" w:rsidRDefault="00A75CBB" w:rsidP="00A75CBB">
            <w:pPr>
              <w:snapToGrid w:val="0"/>
              <w:jc w:val="center"/>
              <w:rPr>
                <w:sz w:val="28"/>
                <w:szCs w:val="28"/>
              </w:rPr>
            </w:pPr>
            <w:r w:rsidRPr="00A75CBB">
              <w:rPr>
                <w:sz w:val="28"/>
                <w:szCs w:val="28"/>
              </w:rPr>
              <w:t>7.</w:t>
            </w:r>
          </w:p>
        </w:tc>
        <w:tc>
          <w:tcPr>
            <w:tcW w:w="4979" w:type="dxa"/>
            <w:tcBorders>
              <w:left w:val="single" w:sz="4" w:space="0" w:color="000000"/>
              <w:bottom w:val="single" w:sz="4" w:space="0" w:color="000000"/>
            </w:tcBorders>
          </w:tcPr>
          <w:p w14:paraId="3DF0076D" w14:textId="77777777" w:rsidR="00A75CBB" w:rsidRPr="00A75CBB" w:rsidRDefault="00A75CBB" w:rsidP="00A75CBB">
            <w:pPr>
              <w:snapToGrid w:val="0"/>
              <w:jc w:val="both"/>
              <w:rPr>
                <w:sz w:val="28"/>
                <w:szCs w:val="28"/>
              </w:rPr>
            </w:pPr>
            <w:r w:rsidRPr="00A75CBB">
              <w:rPr>
                <w:sz w:val="28"/>
                <w:szCs w:val="28"/>
              </w:rPr>
              <w:t>Осуществление мониторинга цен на 41 вид продовольственных и промышленных товаров  первой необходимости</w:t>
            </w:r>
          </w:p>
        </w:tc>
        <w:tc>
          <w:tcPr>
            <w:tcW w:w="1716" w:type="dxa"/>
            <w:tcBorders>
              <w:left w:val="single" w:sz="4" w:space="0" w:color="000000"/>
              <w:bottom w:val="single" w:sz="4" w:space="0" w:color="000000"/>
            </w:tcBorders>
          </w:tcPr>
          <w:p w14:paraId="3C59B677" w14:textId="77777777" w:rsidR="00A75CBB" w:rsidRPr="00A75CBB" w:rsidRDefault="00A75CBB" w:rsidP="00A75CBB">
            <w:pPr>
              <w:snapToGrid w:val="0"/>
              <w:jc w:val="center"/>
              <w:rPr>
                <w:sz w:val="28"/>
                <w:szCs w:val="28"/>
              </w:rPr>
            </w:pPr>
            <w:r w:rsidRPr="00A75CBB">
              <w:rPr>
                <w:sz w:val="28"/>
                <w:szCs w:val="28"/>
              </w:rPr>
              <w:t>еженедельно</w:t>
            </w:r>
          </w:p>
        </w:tc>
        <w:tc>
          <w:tcPr>
            <w:tcW w:w="2463" w:type="dxa"/>
            <w:tcBorders>
              <w:left w:val="single" w:sz="4" w:space="0" w:color="000000"/>
              <w:bottom w:val="single" w:sz="4" w:space="0" w:color="000000"/>
              <w:right w:val="single" w:sz="4" w:space="0" w:color="000000"/>
            </w:tcBorders>
          </w:tcPr>
          <w:p w14:paraId="58B9D336"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1EE28BE0" w14:textId="77777777" w:rsidTr="00A75CBB">
        <w:trPr>
          <w:trHeight w:val="1080"/>
        </w:trPr>
        <w:tc>
          <w:tcPr>
            <w:tcW w:w="648" w:type="dxa"/>
            <w:tcBorders>
              <w:left w:val="single" w:sz="4" w:space="0" w:color="000000"/>
              <w:bottom w:val="single" w:sz="4" w:space="0" w:color="auto"/>
            </w:tcBorders>
          </w:tcPr>
          <w:p w14:paraId="5918C50A" w14:textId="77777777" w:rsidR="00A75CBB" w:rsidRPr="00A75CBB" w:rsidRDefault="00A75CBB" w:rsidP="00A75CBB">
            <w:pPr>
              <w:snapToGrid w:val="0"/>
              <w:jc w:val="center"/>
              <w:rPr>
                <w:sz w:val="28"/>
                <w:szCs w:val="28"/>
              </w:rPr>
            </w:pPr>
            <w:r w:rsidRPr="00A75CBB">
              <w:rPr>
                <w:sz w:val="28"/>
                <w:szCs w:val="28"/>
              </w:rPr>
              <w:t>8.</w:t>
            </w:r>
          </w:p>
        </w:tc>
        <w:tc>
          <w:tcPr>
            <w:tcW w:w="4979" w:type="dxa"/>
            <w:tcBorders>
              <w:left w:val="single" w:sz="4" w:space="0" w:color="000000"/>
              <w:bottom w:val="single" w:sz="4" w:space="0" w:color="auto"/>
            </w:tcBorders>
          </w:tcPr>
          <w:p w14:paraId="264BFDA8" w14:textId="77777777" w:rsidR="00A75CBB" w:rsidRPr="00A75CBB" w:rsidRDefault="00A75CBB" w:rsidP="00A75CBB">
            <w:pPr>
              <w:snapToGrid w:val="0"/>
              <w:jc w:val="both"/>
              <w:rPr>
                <w:sz w:val="28"/>
                <w:szCs w:val="28"/>
              </w:rPr>
            </w:pPr>
            <w:r w:rsidRPr="00A75CBB">
              <w:rPr>
                <w:sz w:val="28"/>
                <w:szCs w:val="28"/>
              </w:rPr>
              <w:t xml:space="preserve"> Участие в  подготовка материалов для отчета главы района на заседание районного Совета  о итогах социально-экономическом развития района</w:t>
            </w:r>
          </w:p>
        </w:tc>
        <w:tc>
          <w:tcPr>
            <w:tcW w:w="1716" w:type="dxa"/>
            <w:tcBorders>
              <w:left w:val="single" w:sz="4" w:space="0" w:color="000000"/>
              <w:bottom w:val="single" w:sz="4" w:space="0" w:color="auto"/>
            </w:tcBorders>
          </w:tcPr>
          <w:p w14:paraId="4C4ED485" w14:textId="77777777" w:rsidR="00A75CBB" w:rsidRPr="00A75CBB" w:rsidRDefault="00A75CBB" w:rsidP="00A75CBB">
            <w:pPr>
              <w:snapToGrid w:val="0"/>
              <w:jc w:val="center"/>
              <w:rPr>
                <w:sz w:val="28"/>
                <w:szCs w:val="28"/>
              </w:rPr>
            </w:pPr>
            <w:r w:rsidRPr="00A75CBB">
              <w:rPr>
                <w:sz w:val="28"/>
                <w:szCs w:val="28"/>
              </w:rPr>
              <w:t>ежеквартально</w:t>
            </w:r>
          </w:p>
        </w:tc>
        <w:tc>
          <w:tcPr>
            <w:tcW w:w="2463" w:type="dxa"/>
            <w:tcBorders>
              <w:left w:val="single" w:sz="4" w:space="0" w:color="000000"/>
              <w:bottom w:val="single" w:sz="4" w:space="0" w:color="auto"/>
              <w:right w:val="single" w:sz="4" w:space="0" w:color="000000"/>
            </w:tcBorders>
          </w:tcPr>
          <w:p w14:paraId="073BDEE4"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7622F28B" w14:textId="77777777" w:rsidTr="00A75CBB">
        <w:tc>
          <w:tcPr>
            <w:tcW w:w="648" w:type="dxa"/>
            <w:tcBorders>
              <w:left w:val="single" w:sz="4" w:space="0" w:color="000000"/>
              <w:bottom w:val="single" w:sz="4" w:space="0" w:color="000000"/>
            </w:tcBorders>
          </w:tcPr>
          <w:p w14:paraId="741CC8F1" w14:textId="77777777" w:rsidR="00A75CBB" w:rsidRPr="00A75CBB" w:rsidRDefault="00A75CBB" w:rsidP="00A75CBB">
            <w:pPr>
              <w:snapToGrid w:val="0"/>
              <w:jc w:val="center"/>
              <w:rPr>
                <w:sz w:val="28"/>
                <w:szCs w:val="28"/>
              </w:rPr>
            </w:pPr>
            <w:r w:rsidRPr="00A75CBB">
              <w:rPr>
                <w:sz w:val="28"/>
                <w:szCs w:val="28"/>
              </w:rPr>
              <w:t>9.</w:t>
            </w:r>
          </w:p>
        </w:tc>
        <w:tc>
          <w:tcPr>
            <w:tcW w:w="4979" w:type="dxa"/>
            <w:tcBorders>
              <w:left w:val="single" w:sz="4" w:space="0" w:color="000000"/>
              <w:bottom w:val="single" w:sz="4" w:space="0" w:color="000000"/>
            </w:tcBorders>
          </w:tcPr>
          <w:p w14:paraId="0F55CB14" w14:textId="77777777" w:rsidR="00A75CBB" w:rsidRPr="00A75CBB" w:rsidRDefault="00A75CBB" w:rsidP="00A75CBB">
            <w:pPr>
              <w:snapToGrid w:val="0"/>
              <w:jc w:val="both"/>
              <w:rPr>
                <w:sz w:val="28"/>
                <w:szCs w:val="28"/>
              </w:rPr>
            </w:pPr>
            <w:r w:rsidRPr="00A75CBB">
              <w:rPr>
                <w:sz w:val="28"/>
                <w:szCs w:val="28"/>
              </w:rPr>
              <w:t xml:space="preserve">Подготовка конкурсной документации </w:t>
            </w:r>
            <w:r w:rsidRPr="00A75CBB">
              <w:rPr>
                <w:sz w:val="28"/>
                <w:szCs w:val="28"/>
              </w:rPr>
              <w:lastRenderedPageBreak/>
              <w:t xml:space="preserve">и размещение извещений  на сайте закупок на поставку товаров, работ и услуг для муниципальных нужд, согласно утвержденного  плана-графика </w:t>
            </w:r>
          </w:p>
        </w:tc>
        <w:tc>
          <w:tcPr>
            <w:tcW w:w="1716" w:type="dxa"/>
            <w:tcBorders>
              <w:left w:val="single" w:sz="4" w:space="0" w:color="000000"/>
              <w:bottom w:val="single" w:sz="4" w:space="0" w:color="000000"/>
            </w:tcBorders>
          </w:tcPr>
          <w:p w14:paraId="695C65C0" w14:textId="77777777" w:rsidR="00A75CBB" w:rsidRPr="00A75CBB" w:rsidRDefault="00A75CBB" w:rsidP="00A75CBB">
            <w:pPr>
              <w:snapToGrid w:val="0"/>
              <w:jc w:val="center"/>
              <w:rPr>
                <w:sz w:val="28"/>
                <w:szCs w:val="28"/>
              </w:rPr>
            </w:pPr>
            <w:r w:rsidRPr="00A75CBB">
              <w:rPr>
                <w:sz w:val="28"/>
                <w:szCs w:val="28"/>
              </w:rPr>
              <w:lastRenderedPageBreak/>
              <w:t xml:space="preserve">в течении </w:t>
            </w:r>
            <w:r w:rsidRPr="00A75CBB">
              <w:rPr>
                <w:sz w:val="28"/>
                <w:szCs w:val="28"/>
              </w:rPr>
              <w:lastRenderedPageBreak/>
              <w:t>года</w:t>
            </w:r>
          </w:p>
        </w:tc>
        <w:tc>
          <w:tcPr>
            <w:tcW w:w="2463" w:type="dxa"/>
            <w:tcBorders>
              <w:left w:val="single" w:sz="4" w:space="0" w:color="000000"/>
              <w:bottom w:val="single" w:sz="4" w:space="0" w:color="000000"/>
              <w:right w:val="single" w:sz="4" w:space="0" w:color="000000"/>
            </w:tcBorders>
          </w:tcPr>
          <w:p w14:paraId="18B86C64" w14:textId="77777777" w:rsidR="00A75CBB" w:rsidRPr="00A75CBB" w:rsidRDefault="00A75CBB" w:rsidP="00A75CBB">
            <w:pPr>
              <w:snapToGrid w:val="0"/>
              <w:jc w:val="center"/>
              <w:rPr>
                <w:sz w:val="28"/>
                <w:szCs w:val="28"/>
              </w:rPr>
            </w:pPr>
            <w:r w:rsidRPr="00A75CBB">
              <w:rPr>
                <w:sz w:val="28"/>
                <w:szCs w:val="28"/>
              </w:rPr>
              <w:lastRenderedPageBreak/>
              <w:t>Золотухина Н.М.</w:t>
            </w:r>
          </w:p>
        </w:tc>
      </w:tr>
      <w:tr w:rsidR="00A75CBB" w:rsidRPr="00A75CBB" w14:paraId="68D3104B" w14:textId="77777777" w:rsidTr="00A75CBB">
        <w:tc>
          <w:tcPr>
            <w:tcW w:w="648" w:type="dxa"/>
            <w:tcBorders>
              <w:left w:val="single" w:sz="4" w:space="0" w:color="000000"/>
              <w:bottom w:val="single" w:sz="4" w:space="0" w:color="000000"/>
            </w:tcBorders>
          </w:tcPr>
          <w:p w14:paraId="35BFC3DF" w14:textId="77777777" w:rsidR="00A75CBB" w:rsidRPr="00A75CBB" w:rsidRDefault="00A75CBB" w:rsidP="00A75CBB">
            <w:pPr>
              <w:snapToGrid w:val="0"/>
              <w:jc w:val="center"/>
              <w:rPr>
                <w:sz w:val="28"/>
                <w:szCs w:val="28"/>
              </w:rPr>
            </w:pPr>
            <w:r w:rsidRPr="00A75CBB">
              <w:rPr>
                <w:sz w:val="28"/>
                <w:szCs w:val="28"/>
              </w:rPr>
              <w:t>10.</w:t>
            </w:r>
          </w:p>
        </w:tc>
        <w:tc>
          <w:tcPr>
            <w:tcW w:w="4979" w:type="dxa"/>
            <w:tcBorders>
              <w:left w:val="single" w:sz="4" w:space="0" w:color="000000"/>
              <w:bottom w:val="single" w:sz="4" w:space="0" w:color="000000"/>
            </w:tcBorders>
          </w:tcPr>
          <w:p w14:paraId="18CA01C7" w14:textId="77777777" w:rsidR="00A75CBB" w:rsidRPr="00A75CBB" w:rsidRDefault="00A75CBB" w:rsidP="00A75CBB">
            <w:pPr>
              <w:snapToGrid w:val="0"/>
              <w:jc w:val="both"/>
              <w:rPr>
                <w:sz w:val="28"/>
                <w:szCs w:val="28"/>
              </w:rPr>
            </w:pPr>
            <w:r w:rsidRPr="00A75CBB">
              <w:rPr>
                <w:sz w:val="28"/>
                <w:szCs w:val="28"/>
              </w:rPr>
              <w:t>Подготовка и размещение в ЕИС отчета о закупках у субъектов малого предпринимательства</w:t>
            </w:r>
          </w:p>
        </w:tc>
        <w:tc>
          <w:tcPr>
            <w:tcW w:w="1716" w:type="dxa"/>
            <w:tcBorders>
              <w:left w:val="single" w:sz="4" w:space="0" w:color="000000"/>
              <w:bottom w:val="single" w:sz="4" w:space="0" w:color="000000"/>
            </w:tcBorders>
          </w:tcPr>
          <w:p w14:paraId="18B2F8E0" w14:textId="77777777" w:rsidR="00A75CBB" w:rsidRPr="00A75CBB" w:rsidRDefault="00A75CBB" w:rsidP="00A75CBB">
            <w:pPr>
              <w:snapToGrid w:val="0"/>
              <w:jc w:val="center"/>
              <w:rPr>
                <w:sz w:val="28"/>
                <w:szCs w:val="28"/>
              </w:rPr>
            </w:pPr>
            <w:r w:rsidRPr="00A75CBB">
              <w:rPr>
                <w:sz w:val="28"/>
                <w:szCs w:val="28"/>
              </w:rPr>
              <w:t>март</w:t>
            </w:r>
          </w:p>
        </w:tc>
        <w:tc>
          <w:tcPr>
            <w:tcW w:w="2463" w:type="dxa"/>
            <w:tcBorders>
              <w:left w:val="single" w:sz="4" w:space="0" w:color="000000"/>
              <w:bottom w:val="single" w:sz="4" w:space="0" w:color="000000"/>
              <w:right w:val="single" w:sz="4" w:space="0" w:color="000000"/>
            </w:tcBorders>
          </w:tcPr>
          <w:p w14:paraId="25026B17" w14:textId="77777777" w:rsidR="00A75CBB" w:rsidRPr="00A75CBB" w:rsidRDefault="00A75CBB" w:rsidP="00A75CBB">
            <w:pPr>
              <w:snapToGrid w:val="0"/>
              <w:jc w:val="center"/>
              <w:rPr>
                <w:sz w:val="28"/>
                <w:szCs w:val="28"/>
              </w:rPr>
            </w:pPr>
            <w:r w:rsidRPr="00A75CBB">
              <w:rPr>
                <w:sz w:val="28"/>
                <w:szCs w:val="28"/>
              </w:rPr>
              <w:t>Золотухина Н.М.</w:t>
            </w:r>
          </w:p>
        </w:tc>
      </w:tr>
      <w:tr w:rsidR="00A75CBB" w:rsidRPr="00A75CBB" w14:paraId="0327D6E3" w14:textId="77777777" w:rsidTr="00A75CBB">
        <w:tc>
          <w:tcPr>
            <w:tcW w:w="648" w:type="dxa"/>
            <w:tcBorders>
              <w:left w:val="single" w:sz="4" w:space="0" w:color="000000"/>
              <w:bottom w:val="single" w:sz="4" w:space="0" w:color="000000"/>
            </w:tcBorders>
          </w:tcPr>
          <w:p w14:paraId="0424FD45" w14:textId="77777777" w:rsidR="00A75CBB" w:rsidRPr="00A75CBB" w:rsidRDefault="00A75CBB" w:rsidP="00A75CBB">
            <w:pPr>
              <w:snapToGrid w:val="0"/>
              <w:jc w:val="center"/>
              <w:rPr>
                <w:sz w:val="28"/>
                <w:szCs w:val="28"/>
              </w:rPr>
            </w:pPr>
            <w:r w:rsidRPr="00A75CBB">
              <w:rPr>
                <w:sz w:val="28"/>
                <w:szCs w:val="28"/>
              </w:rPr>
              <w:t xml:space="preserve">11. </w:t>
            </w:r>
          </w:p>
        </w:tc>
        <w:tc>
          <w:tcPr>
            <w:tcW w:w="4979" w:type="dxa"/>
            <w:tcBorders>
              <w:left w:val="single" w:sz="4" w:space="0" w:color="000000"/>
              <w:bottom w:val="single" w:sz="4" w:space="0" w:color="000000"/>
            </w:tcBorders>
          </w:tcPr>
          <w:p w14:paraId="1A14E263" w14:textId="77777777" w:rsidR="00A75CBB" w:rsidRPr="00A75CBB" w:rsidRDefault="00A75CBB" w:rsidP="00A75CBB">
            <w:pPr>
              <w:snapToGrid w:val="0"/>
              <w:jc w:val="both"/>
              <w:rPr>
                <w:sz w:val="28"/>
                <w:szCs w:val="28"/>
              </w:rPr>
            </w:pPr>
            <w:r w:rsidRPr="00A75CBB">
              <w:rPr>
                <w:sz w:val="28"/>
                <w:szCs w:val="28"/>
              </w:rPr>
              <w:t>Организация и заключение контрактов по состоявшимся закупкам. Ведение реестра контрактов, подготовка информации об исполнении контрактов</w:t>
            </w:r>
          </w:p>
        </w:tc>
        <w:tc>
          <w:tcPr>
            <w:tcW w:w="1716" w:type="dxa"/>
            <w:tcBorders>
              <w:left w:val="single" w:sz="4" w:space="0" w:color="000000"/>
              <w:bottom w:val="single" w:sz="4" w:space="0" w:color="000000"/>
            </w:tcBorders>
          </w:tcPr>
          <w:p w14:paraId="2E3DAAC9" w14:textId="77777777" w:rsidR="00A75CBB" w:rsidRPr="00A75CBB" w:rsidRDefault="00A75CBB" w:rsidP="00A75CBB">
            <w:pPr>
              <w:snapToGrid w:val="0"/>
              <w:jc w:val="center"/>
              <w:rPr>
                <w:sz w:val="28"/>
                <w:szCs w:val="28"/>
              </w:rPr>
            </w:pPr>
            <w:r w:rsidRPr="00A75CBB">
              <w:rPr>
                <w:sz w:val="28"/>
                <w:szCs w:val="28"/>
              </w:rPr>
              <w:t>в течении года</w:t>
            </w:r>
          </w:p>
        </w:tc>
        <w:tc>
          <w:tcPr>
            <w:tcW w:w="2463" w:type="dxa"/>
            <w:tcBorders>
              <w:left w:val="single" w:sz="4" w:space="0" w:color="000000"/>
              <w:bottom w:val="single" w:sz="4" w:space="0" w:color="000000"/>
              <w:right w:val="single" w:sz="4" w:space="0" w:color="000000"/>
            </w:tcBorders>
          </w:tcPr>
          <w:p w14:paraId="0ECDAB0D" w14:textId="77777777" w:rsidR="00A75CBB" w:rsidRPr="00A75CBB" w:rsidRDefault="00A75CBB" w:rsidP="00A75CBB">
            <w:pPr>
              <w:snapToGrid w:val="0"/>
              <w:jc w:val="center"/>
              <w:rPr>
                <w:sz w:val="28"/>
                <w:szCs w:val="28"/>
              </w:rPr>
            </w:pPr>
            <w:r w:rsidRPr="00A75CBB">
              <w:rPr>
                <w:sz w:val="28"/>
                <w:szCs w:val="28"/>
              </w:rPr>
              <w:t>Золотухина Н.М.</w:t>
            </w:r>
          </w:p>
        </w:tc>
      </w:tr>
      <w:tr w:rsidR="00A75CBB" w:rsidRPr="00A75CBB" w14:paraId="76628384" w14:textId="77777777" w:rsidTr="00A75CBB">
        <w:tc>
          <w:tcPr>
            <w:tcW w:w="648" w:type="dxa"/>
            <w:tcBorders>
              <w:left w:val="single" w:sz="4" w:space="0" w:color="000000"/>
              <w:bottom w:val="single" w:sz="4" w:space="0" w:color="000000"/>
            </w:tcBorders>
          </w:tcPr>
          <w:p w14:paraId="2A6B68AE" w14:textId="77777777" w:rsidR="00A75CBB" w:rsidRPr="00A75CBB" w:rsidRDefault="00A75CBB" w:rsidP="00A75CBB">
            <w:pPr>
              <w:snapToGrid w:val="0"/>
              <w:jc w:val="center"/>
              <w:rPr>
                <w:sz w:val="28"/>
                <w:szCs w:val="28"/>
              </w:rPr>
            </w:pPr>
            <w:r w:rsidRPr="00A75CBB">
              <w:rPr>
                <w:sz w:val="28"/>
                <w:szCs w:val="28"/>
              </w:rPr>
              <w:t>12.</w:t>
            </w:r>
          </w:p>
        </w:tc>
        <w:tc>
          <w:tcPr>
            <w:tcW w:w="4979" w:type="dxa"/>
            <w:tcBorders>
              <w:left w:val="single" w:sz="4" w:space="0" w:color="000000"/>
              <w:bottom w:val="single" w:sz="4" w:space="0" w:color="000000"/>
            </w:tcBorders>
          </w:tcPr>
          <w:p w14:paraId="759BA71D" w14:textId="77777777" w:rsidR="00A75CBB" w:rsidRPr="00A75CBB" w:rsidRDefault="00A75CBB" w:rsidP="00A75CBB">
            <w:pPr>
              <w:snapToGrid w:val="0"/>
              <w:jc w:val="both"/>
              <w:rPr>
                <w:sz w:val="28"/>
                <w:szCs w:val="28"/>
              </w:rPr>
            </w:pPr>
            <w:r w:rsidRPr="00A75CBB">
              <w:rPr>
                <w:sz w:val="28"/>
                <w:szCs w:val="28"/>
              </w:rPr>
              <w:t>Подготовка информации об инвестиционных проектах, реализуемых на территории района в 2024 году.</w:t>
            </w:r>
          </w:p>
        </w:tc>
        <w:tc>
          <w:tcPr>
            <w:tcW w:w="1716" w:type="dxa"/>
            <w:tcBorders>
              <w:left w:val="single" w:sz="4" w:space="0" w:color="000000"/>
              <w:bottom w:val="single" w:sz="4" w:space="0" w:color="000000"/>
            </w:tcBorders>
          </w:tcPr>
          <w:p w14:paraId="6F66F473" w14:textId="77777777" w:rsidR="00A75CBB" w:rsidRPr="00A75CBB" w:rsidRDefault="00A75CBB" w:rsidP="00A75CBB">
            <w:pPr>
              <w:snapToGrid w:val="0"/>
              <w:jc w:val="center"/>
              <w:rPr>
                <w:sz w:val="28"/>
                <w:szCs w:val="28"/>
              </w:rPr>
            </w:pPr>
            <w:r w:rsidRPr="00A75CBB">
              <w:rPr>
                <w:sz w:val="28"/>
                <w:szCs w:val="28"/>
              </w:rPr>
              <w:t>март</w:t>
            </w:r>
          </w:p>
        </w:tc>
        <w:tc>
          <w:tcPr>
            <w:tcW w:w="2463" w:type="dxa"/>
            <w:tcBorders>
              <w:left w:val="single" w:sz="4" w:space="0" w:color="000000"/>
              <w:bottom w:val="single" w:sz="4" w:space="0" w:color="000000"/>
              <w:right w:val="single" w:sz="4" w:space="0" w:color="000000"/>
            </w:tcBorders>
          </w:tcPr>
          <w:p w14:paraId="5BBCD5CA"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020F935A" w14:textId="77777777" w:rsidTr="00A75CBB">
        <w:tc>
          <w:tcPr>
            <w:tcW w:w="648" w:type="dxa"/>
            <w:tcBorders>
              <w:left w:val="single" w:sz="4" w:space="0" w:color="000000"/>
              <w:bottom w:val="single" w:sz="4" w:space="0" w:color="000000"/>
            </w:tcBorders>
          </w:tcPr>
          <w:p w14:paraId="3C5C56B0" w14:textId="77777777" w:rsidR="00A75CBB" w:rsidRPr="00A75CBB" w:rsidRDefault="00A75CBB" w:rsidP="00A75CBB">
            <w:pPr>
              <w:snapToGrid w:val="0"/>
              <w:jc w:val="center"/>
              <w:rPr>
                <w:sz w:val="28"/>
                <w:szCs w:val="28"/>
              </w:rPr>
            </w:pPr>
            <w:r w:rsidRPr="00A75CBB">
              <w:rPr>
                <w:sz w:val="28"/>
                <w:szCs w:val="28"/>
              </w:rPr>
              <w:t>13.</w:t>
            </w:r>
          </w:p>
        </w:tc>
        <w:tc>
          <w:tcPr>
            <w:tcW w:w="4979" w:type="dxa"/>
            <w:tcBorders>
              <w:left w:val="single" w:sz="4" w:space="0" w:color="000000"/>
              <w:bottom w:val="single" w:sz="4" w:space="0" w:color="000000"/>
            </w:tcBorders>
          </w:tcPr>
          <w:p w14:paraId="3D7681F8" w14:textId="77777777" w:rsidR="00A75CBB" w:rsidRPr="00A75CBB" w:rsidRDefault="00A75CBB" w:rsidP="00A75CBB">
            <w:pPr>
              <w:snapToGrid w:val="0"/>
              <w:jc w:val="both"/>
              <w:rPr>
                <w:sz w:val="28"/>
                <w:szCs w:val="28"/>
              </w:rPr>
            </w:pPr>
            <w:r w:rsidRPr="00A75CBB">
              <w:rPr>
                <w:sz w:val="28"/>
                <w:szCs w:val="28"/>
              </w:rPr>
              <w:t>Подготовка реестра программ, реализуемых в 2024 году</w:t>
            </w:r>
          </w:p>
          <w:p w14:paraId="0664CD61" w14:textId="77777777" w:rsidR="00A75CBB" w:rsidRPr="00A75CBB" w:rsidRDefault="00A75CBB" w:rsidP="00A75CBB">
            <w:pPr>
              <w:snapToGrid w:val="0"/>
              <w:jc w:val="both"/>
              <w:rPr>
                <w:sz w:val="28"/>
                <w:szCs w:val="28"/>
              </w:rPr>
            </w:pPr>
          </w:p>
        </w:tc>
        <w:tc>
          <w:tcPr>
            <w:tcW w:w="1716" w:type="dxa"/>
            <w:tcBorders>
              <w:left w:val="single" w:sz="4" w:space="0" w:color="000000"/>
              <w:bottom w:val="single" w:sz="4" w:space="0" w:color="000000"/>
            </w:tcBorders>
          </w:tcPr>
          <w:p w14:paraId="6427C440" w14:textId="77777777" w:rsidR="00A75CBB" w:rsidRPr="00A75CBB" w:rsidRDefault="00A75CBB" w:rsidP="00A75CBB">
            <w:pPr>
              <w:snapToGrid w:val="0"/>
              <w:jc w:val="center"/>
              <w:rPr>
                <w:sz w:val="28"/>
                <w:szCs w:val="28"/>
              </w:rPr>
            </w:pPr>
            <w:r w:rsidRPr="00A75CBB">
              <w:rPr>
                <w:sz w:val="28"/>
                <w:szCs w:val="28"/>
              </w:rPr>
              <w:t>январь</w:t>
            </w:r>
          </w:p>
        </w:tc>
        <w:tc>
          <w:tcPr>
            <w:tcW w:w="2463" w:type="dxa"/>
            <w:tcBorders>
              <w:left w:val="single" w:sz="4" w:space="0" w:color="000000"/>
              <w:bottom w:val="single" w:sz="4" w:space="0" w:color="000000"/>
              <w:right w:val="single" w:sz="4" w:space="0" w:color="000000"/>
            </w:tcBorders>
          </w:tcPr>
          <w:p w14:paraId="64A0A610"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1D1795F0" w14:textId="77777777" w:rsidTr="00A75CBB">
        <w:tc>
          <w:tcPr>
            <w:tcW w:w="648" w:type="dxa"/>
            <w:tcBorders>
              <w:left w:val="single" w:sz="4" w:space="0" w:color="000000"/>
              <w:bottom w:val="single" w:sz="4" w:space="0" w:color="000000"/>
            </w:tcBorders>
          </w:tcPr>
          <w:p w14:paraId="2A948783" w14:textId="77777777" w:rsidR="00A75CBB" w:rsidRPr="00A75CBB" w:rsidRDefault="00A75CBB" w:rsidP="00A75CBB">
            <w:pPr>
              <w:snapToGrid w:val="0"/>
              <w:rPr>
                <w:sz w:val="28"/>
                <w:szCs w:val="28"/>
              </w:rPr>
            </w:pPr>
            <w:r w:rsidRPr="00A75CBB">
              <w:rPr>
                <w:sz w:val="28"/>
                <w:szCs w:val="28"/>
              </w:rPr>
              <w:t>14.</w:t>
            </w:r>
          </w:p>
        </w:tc>
        <w:tc>
          <w:tcPr>
            <w:tcW w:w="4979" w:type="dxa"/>
            <w:tcBorders>
              <w:left w:val="single" w:sz="4" w:space="0" w:color="000000"/>
              <w:bottom w:val="single" w:sz="4" w:space="0" w:color="000000"/>
            </w:tcBorders>
          </w:tcPr>
          <w:p w14:paraId="1F1F7FB1" w14:textId="77777777" w:rsidR="00A75CBB" w:rsidRPr="00A75CBB" w:rsidRDefault="00A75CBB" w:rsidP="00A75CBB">
            <w:pPr>
              <w:snapToGrid w:val="0"/>
              <w:jc w:val="both"/>
              <w:rPr>
                <w:sz w:val="28"/>
                <w:szCs w:val="28"/>
              </w:rPr>
            </w:pPr>
            <w:r w:rsidRPr="00A75CBB">
              <w:rPr>
                <w:sz w:val="28"/>
                <w:szCs w:val="28"/>
              </w:rPr>
              <w:t xml:space="preserve">Подготовка информации о ходе реализации муниципальных программ  в районе за 2023 год и планируемых к реализации в 2024 год </w:t>
            </w:r>
          </w:p>
        </w:tc>
        <w:tc>
          <w:tcPr>
            <w:tcW w:w="1716" w:type="dxa"/>
            <w:tcBorders>
              <w:left w:val="single" w:sz="4" w:space="0" w:color="000000"/>
              <w:bottom w:val="single" w:sz="4" w:space="0" w:color="000000"/>
            </w:tcBorders>
          </w:tcPr>
          <w:p w14:paraId="16725E47" w14:textId="77777777" w:rsidR="00A75CBB" w:rsidRPr="00A75CBB" w:rsidRDefault="00A75CBB" w:rsidP="00A75CBB">
            <w:pPr>
              <w:snapToGrid w:val="0"/>
              <w:jc w:val="center"/>
              <w:rPr>
                <w:sz w:val="28"/>
                <w:szCs w:val="28"/>
              </w:rPr>
            </w:pPr>
            <w:r w:rsidRPr="00A75CBB">
              <w:rPr>
                <w:sz w:val="28"/>
                <w:szCs w:val="28"/>
              </w:rPr>
              <w:t>февраль-март</w:t>
            </w:r>
          </w:p>
        </w:tc>
        <w:tc>
          <w:tcPr>
            <w:tcW w:w="2463" w:type="dxa"/>
            <w:tcBorders>
              <w:left w:val="single" w:sz="4" w:space="0" w:color="000000"/>
              <w:bottom w:val="single" w:sz="4" w:space="0" w:color="000000"/>
              <w:right w:val="single" w:sz="4" w:space="0" w:color="000000"/>
            </w:tcBorders>
          </w:tcPr>
          <w:p w14:paraId="3C978D61"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1BACB532" w14:textId="77777777" w:rsidTr="00A75CBB">
        <w:tc>
          <w:tcPr>
            <w:tcW w:w="648" w:type="dxa"/>
            <w:tcBorders>
              <w:left w:val="single" w:sz="4" w:space="0" w:color="000000"/>
              <w:bottom w:val="single" w:sz="4" w:space="0" w:color="000000"/>
            </w:tcBorders>
          </w:tcPr>
          <w:p w14:paraId="2CDFC78B" w14:textId="77777777" w:rsidR="00A75CBB" w:rsidRPr="00A75CBB" w:rsidRDefault="00A75CBB" w:rsidP="00A75CBB">
            <w:pPr>
              <w:snapToGrid w:val="0"/>
              <w:rPr>
                <w:sz w:val="28"/>
                <w:szCs w:val="28"/>
              </w:rPr>
            </w:pPr>
            <w:r w:rsidRPr="00A75CBB">
              <w:rPr>
                <w:sz w:val="28"/>
                <w:szCs w:val="28"/>
              </w:rPr>
              <w:t>15.</w:t>
            </w:r>
          </w:p>
        </w:tc>
        <w:tc>
          <w:tcPr>
            <w:tcW w:w="4979" w:type="dxa"/>
            <w:tcBorders>
              <w:left w:val="single" w:sz="4" w:space="0" w:color="000000"/>
              <w:bottom w:val="single" w:sz="4" w:space="0" w:color="000000"/>
            </w:tcBorders>
          </w:tcPr>
          <w:p w14:paraId="1FF6F18B" w14:textId="77777777" w:rsidR="00A75CBB" w:rsidRPr="00A75CBB" w:rsidRDefault="00A75CBB" w:rsidP="00A75CBB">
            <w:pPr>
              <w:snapToGrid w:val="0"/>
              <w:jc w:val="both"/>
              <w:rPr>
                <w:sz w:val="28"/>
                <w:szCs w:val="28"/>
              </w:rPr>
            </w:pPr>
            <w:r w:rsidRPr="00A75CBB">
              <w:rPr>
                <w:sz w:val="28"/>
                <w:szCs w:val="28"/>
              </w:rPr>
              <w:t xml:space="preserve">Размещение на сайте ГАС «Управление» отчетов о выполнении в 2023 году муниципальных программ </w:t>
            </w:r>
          </w:p>
        </w:tc>
        <w:tc>
          <w:tcPr>
            <w:tcW w:w="1716" w:type="dxa"/>
            <w:tcBorders>
              <w:left w:val="single" w:sz="4" w:space="0" w:color="000000"/>
              <w:bottom w:val="single" w:sz="4" w:space="0" w:color="000000"/>
            </w:tcBorders>
          </w:tcPr>
          <w:p w14:paraId="5F9D375D" w14:textId="77777777" w:rsidR="00A75CBB" w:rsidRPr="00A75CBB" w:rsidRDefault="00A75CBB" w:rsidP="00A75CBB">
            <w:pPr>
              <w:snapToGrid w:val="0"/>
              <w:jc w:val="center"/>
              <w:rPr>
                <w:sz w:val="28"/>
                <w:szCs w:val="28"/>
              </w:rPr>
            </w:pPr>
            <w:r w:rsidRPr="00A75CBB">
              <w:rPr>
                <w:sz w:val="28"/>
                <w:szCs w:val="28"/>
              </w:rPr>
              <w:t>март</w:t>
            </w:r>
          </w:p>
        </w:tc>
        <w:tc>
          <w:tcPr>
            <w:tcW w:w="2463" w:type="dxa"/>
            <w:tcBorders>
              <w:left w:val="single" w:sz="4" w:space="0" w:color="000000"/>
              <w:bottom w:val="single" w:sz="4" w:space="0" w:color="000000"/>
              <w:right w:val="single" w:sz="4" w:space="0" w:color="000000"/>
            </w:tcBorders>
          </w:tcPr>
          <w:p w14:paraId="2D61CAC5"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1DE6C88A" w14:textId="77777777" w:rsidTr="00A75CBB">
        <w:tc>
          <w:tcPr>
            <w:tcW w:w="648" w:type="dxa"/>
            <w:tcBorders>
              <w:left w:val="single" w:sz="4" w:space="0" w:color="000000"/>
              <w:bottom w:val="single" w:sz="4" w:space="0" w:color="000000"/>
            </w:tcBorders>
          </w:tcPr>
          <w:p w14:paraId="4BAFF988" w14:textId="77777777" w:rsidR="00A75CBB" w:rsidRPr="00A75CBB" w:rsidRDefault="00A75CBB" w:rsidP="00A75CBB">
            <w:pPr>
              <w:snapToGrid w:val="0"/>
              <w:rPr>
                <w:sz w:val="28"/>
                <w:szCs w:val="28"/>
              </w:rPr>
            </w:pPr>
            <w:r w:rsidRPr="00A75CBB">
              <w:rPr>
                <w:sz w:val="28"/>
                <w:szCs w:val="28"/>
              </w:rPr>
              <w:t>16.</w:t>
            </w:r>
          </w:p>
        </w:tc>
        <w:tc>
          <w:tcPr>
            <w:tcW w:w="4979" w:type="dxa"/>
            <w:tcBorders>
              <w:left w:val="single" w:sz="4" w:space="0" w:color="000000"/>
              <w:bottom w:val="single" w:sz="4" w:space="0" w:color="000000"/>
            </w:tcBorders>
          </w:tcPr>
          <w:p w14:paraId="3904C35A" w14:textId="77777777" w:rsidR="00A75CBB" w:rsidRPr="00A75CBB" w:rsidRDefault="00A75CBB" w:rsidP="00A75CBB">
            <w:pPr>
              <w:snapToGrid w:val="0"/>
              <w:jc w:val="both"/>
              <w:rPr>
                <w:sz w:val="28"/>
                <w:szCs w:val="28"/>
              </w:rPr>
            </w:pPr>
            <w:r w:rsidRPr="00A75CBB">
              <w:rPr>
                <w:sz w:val="28"/>
                <w:szCs w:val="28"/>
              </w:rPr>
              <w:t>Работа с документами стратегического планирования</w:t>
            </w:r>
          </w:p>
        </w:tc>
        <w:tc>
          <w:tcPr>
            <w:tcW w:w="1716" w:type="dxa"/>
            <w:tcBorders>
              <w:left w:val="single" w:sz="4" w:space="0" w:color="000000"/>
              <w:bottom w:val="single" w:sz="4" w:space="0" w:color="000000"/>
            </w:tcBorders>
          </w:tcPr>
          <w:p w14:paraId="06C73196" w14:textId="77777777" w:rsidR="00A75CBB" w:rsidRPr="00A75CBB" w:rsidRDefault="00A75CBB" w:rsidP="00A75CBB">
            <w:pPr>
              <w:snapToGrid w:val="0"/>
              <w:jc w:val="center"/>
              <w:rPr>
                <w:sz w:val="28"/>
                <w:szCs w:val="28"/>
              </w:rPr>
            </w:pPr>
            <w:r w:rsidRPr="00A75CBB">
              <w:rPr>
                <w:sz w:val="28"/>
                <w:szCs w:val="28"/>
              </w:rPr>
              <w:t>в течении года</w:t>
            </w:r>
          </w:p>
        </w:tc>
        <w:tc>
          <w:tcPr>
            <w:tcW w:w="2463" w:type="dxa"/>
            <w:tcBorders>
              <w:left w:val="single" w:sz="4" w:space="0" w:color="000000"/>
              <w:bottom w:val="single" w:sz="4" w:space="0" w:color="000000"/>
              <w:right w:val="single" w:sz="4" w:space="0" w:color="000000"/>
            </w:tcBorders>
          </w:tcPr>
          <w:p w14:paraId="22C5EB76"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6A22AA90" w14:textId="77777777" w:rsidTr="00A75CBB">
        <w:tc>
          <w:tcPr>
            <w:tcW w:w="648" w:type="dxa"/>
            <w:tcBorders>
              <w:left w:val="single" w:sz="4" w:space="0" w:color="000000"/>
              <w:bottom w:val="single" w:sz="4" w:space="0" w:color="000000"/>
            </w:tcBorders>
          </w:tcPr>
          <w:p w14:paraId="39A8123A" w14:textId="77777777" w:rsidR="00A75CBB" w:rsidRPr="00A75CBB" w:rsidRDefault="00A75CBB" w:rsidP="00A75CBB">
            <w:pPr>
              <w:snapToGrid w:val="0"/>
              <w:rPr>
                <w:sz w:val="28"/>
                <w:szCs w:val="28"/>
              </w:rPr>
            </w:pPr>
            <w:r w:rsidRPr="00A75CBB">
              <w:rPr>
                <w:sz w:val="28"/>
                <w:szCs w:val="28"/>
              </w:rPr>
              <w:t>17.</w:t>
            </w:r>
          </w:p>
        </w:tc>
        <w:tc>
          <w:tcPr>
            <w:tcW w:w="4979" w:type="dxa"/>
            <w:tcBorders>
              <w:left w:val="single" w:sz="4" w:space="0" w:color="000000"/>
              <w:bottom w:val="single" w:sz="4" w:space="0" w:color="000000"/>
            </w:tcBorders>
          </w:tcPr>
          <w:p w14:paraId="7FD00878" w14:textId="77777777" w:rsidR="00A75CBB" w:rsidRPr="00A75CBB" w:rsidRDefault="00A75CBB" w:rsidP="00A75CBB">
            <w:pPr>
              <w:snapToGrid w:val="0"/>
              <w:jc w:val="both"/>
              <w:rPr>
                <w:sz w:val="28"/>
                <w:szCs w:val="28"/>
              </w:rPr>
            </w:pPr>
            <w:r w:rsidRPr="00A75CBB">
              <w:rPr>
                <w:sz w:val="28"/>
                <w:szCs w:val="28"/>
              </w:rPr>
              <w:t>Размещение на сайте ГАС «Управление» статотчета форма №-1 контроль» и доклада об осуществлении муниципального контроля с последующим предоставлением в Департамент экономического развития и инвестиционной деятельности Орловской области</w:t>
            </w:r>
          </w:p>
        </w:tc>
        <w:tc>
          <w:tcPr>
            <w:tcW w:w="1716" w:type="dxa"/>
            <w:tcBorders>
              <w:left w:val="single" w:sz="4" w:space="0" w:color="000000"/>
              <w:bottom w:val="single" w:sz="4" w:space="0" w:color="000000"/>
            </w:tcBorders>
          </w:tcPr>
          <w:p w14:paraId="6AE1D5C8" w14:textId="77777777" w:rsidR="00A75CBB" w:rsidRPr="00A75CBB" w:rsidRDefault="00A75CBB" w:rsidP="00A75CBB">
            <w:pPr>
              <w:snapToGrid w:val="0"/>
              <w:jc w:val="center"/>
              <w:rPr>
                <w:sz w:val="28"/>
                <w:szCs w:val="28"/>
              </w:rPr>
            </w:pPr>
            <w:r w:rsidRPr="00A75CBB">
              <w:rPr>
                <w:sz w:val="28"/>
                <w:szCs w:val="28"/>
              </w:rPr>
              <w:t>январь-декабрь</w:t>
            </w:r>
          </w:p>
        </w:tc>
        <w:tc>
          <w:tcPr>
            <w:tcW w:w="2463" w:type="dxa"/>
            <w:tcBorders>
              <w:left w:val="single" w:sz="4" w:space="0" w:color="000000"/>
              <w:bottom w:val="single" w:sz="4" w:space="0" w:color="000000"/>
              <w:right w:val="single" w:sz="4" w:space="0" w:color="000000"/>
            </w:tcBorders>
          </w:tcPr>
          <w:p w14:paraId="74D352F6"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60579ACB" w14:textId="77777777" w:rsidTr="00A75CBB">
        <w:tc>
          <w:tcPr>
            <w:tcW w:w="648" w:type="dxa"/>
            <w:tcBorders>
              <w:left w:val="single" w:sz="4" w:space="0" w:color="000000"/>
              <w:bottom w:val="single" w:sz="4" w:space="0" w:color="000000"/>
            </w:tcBorders>
          </w:tcPr>
          <w:p w14:paraId="4EF6589D" w14:textId="77777777" w:rsidR="00A75CBB" w:rsidRPr="00A75CBB" w:rsidRDefault="00A75CBB" w:rsidP="00A75CBB">
            <w:pPr>
              <w:snapToGrid w:val="0"/>
              <w:jc w:val="center"/>
              <w:rPr>
                <w:sz w:val="28"/>
                <w:szCs w:val="28"/>
              </w:rPr>
            </w:pPr>
            <w:r w:rsidRPr="00A75CBB">
              <w:rPr>
                <w:sz w:val="28"/>
                <w:szCs w:val="28"/>
              </w:rPr>
              <w:t>18.</w:t>
            </w:r>
          </w:p>
        </w:tc>
        <w:tc>
          <w:tcPr>
            <w:tcW w:w="4979" w:type="dxa"/>
            <w:tcBorders>
              <w:left w:val="single" w:sz="4" w:space="0" w:color="000000"/>
              <w:bottom w:val="single" w:sz="4" w:space="0" w:color="000000"/>
            </w:tcBorders>
          </w:tcPr>
          <w:p w14:paraId="5BB25401" w14:textId="77777777" w:rsidR="00A75CBB" w:rsidRPr="00A75CBB" w:rsidRDefault="00A75CBB" w:rsidP="00A75CBB">
            <w:pPr>
              <w:snapToGrid w:val="0"/>
              <w:jc w:val="both"/>
              <w:rPr>
                <w:sz w:val="28"/>
                <w:szCs w:val="28"/>
              </w:rPr>
            </w:pPr>
            <w:r w:rsidRPr="00A75CBB">
              <w:rPr>
                <w:sz w:val="28"/>
                <w:szCs w:val="28"/>
              </w:rPr>
              <w:t>Уведомительная регистрация коллективных договоров организаций и предприятий района</w:t>
            </w:r>
          </w:p>
        </w:tc>
        <w:tc>
          <w:tcPr>
            <w:tcW w:w="1716" w:type="dxa"/>
            <w:tcBorders>
              <w:left w:val="single" w:sz="4" w:space="0" w:color="000000"/>
              <w:bottom w:val="single" w:sz="4" w:space="0" w:color="000000"/>
            </w:tcBorders>
          </w:tcPr>
          <w:p w14:paraId="634D8374" w14:textId="77777777" w:rsidR="00A75CBB" w:rsidRPr="00A75CBB" w:rsidRDefault="00A75CBB" w:rsidP="00A75CBB">
            <w:pPr>
              <w:snapToGrid w:val="0"/>
              <w:jc w:val="center"/>
              <w:rPr>
                <w:sz w:val="28"/>
                <w:szCs w:val="28"/>
              </w:rPr>
            </w:pPr>
            <w:r w:rsidRPr="00A75CBB">
              <w:rPr>
                <w:sz w:val="28"/>
                <w:szCs w:val="28"/>
              </w:rPr>
              <w:t>в течение года</w:t>
            </w:r>
          </w:p>
        </w:tc>
        <w:tc>
          <w:tcPr>
            <w:tcW w:w="2463" w:type="dxa"/>
            <w:tcBorders>
              <w:left w:val="single" w:sz="4" w:space="0" w:color="000000"/>
              <w:bottom w:val="single" w:sz="4" w:space="0" w:color="000000"/>
              <w:right w:val="single" w:sz="4" w:space="0" w:color="000000"/>
            </w:tcBorders>
          </w:tcPr>
          <w:p w14:paraId="2FB8D1DB"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6A7B5083" w14:textId="77777777" w:rsidTr="00A75CBB">
        <w:tc>
          <w:tcPr>
            <w:tcW w:w="648" w:type="dxa"/>
            <w:tcBorders>
              <w:top w:val="single" w:sz="4" w:space="0" w:color="auto"/>
              <w:left w:val="single" w:sz="4" w:space="0" w:color="000000"/>
              <w:bottom w:val="single" w:sz="4" w:space="0" w:color="000000"/>
            </w:tcBorders>
          </w:tcPr>
          <w:p w14:paraId="1BDA4E97" w14:textId="77777777" w:rsidR="00A75CBB" w:rsidRPr="00A75CBB" w:rsidRDefault="00A75CBB" w:rsidP="00A75CBB">
            <w:pPr>
              <w:snapToGrid w:val="0"/>
              <w:jc w:val="center"/>
              <w:rPr>
                <w:sz w:val="28"/>
                <w:szCs w:val="28"/>
              </w:rPr>
            </w:pPr>
            <w:r w:rsidRPr="00A75CBB">
              <w:rPr>
                <w:sz w:val="28"/>
                <w:szCs w:val="28"/>
              </w:rPr>
              <w:t>19.</w:t>
            </w:r>
          </w:p>
        </w:tc>
        <w:tc>
          <w:tcPr>
            <w:tcW w:w="4979" w:type="dxa"/>
            <w:tcBorders>
              <w:top w:val="single" w:sz="4" w:space="0" w:color="auto"/>
              <w:left w:val="single" w:sz="4" w:space="0" w:color="000000"/>
              <w:bottom w:val="single" w:sz="4" w:space="0" w:color="000000"/>
            </w:tcBorders>
          </w:tcPr>
          <w:p w14:paraId="2105BF77" w14:textId="77777777" w:rsidR="00A75CBB" w:rsidRPr="00A75CBB" w:rsidRDefault="00A75CBB" w:rsidP="00A75CBB">
            <w:pPr>
              <w:rPr>
                <w:sz w:val="28"/>
                <w:szCs w:val="28"/>
              </w:rPr>
            </w:pPr>
            <w:r w:rsidRPr="00A75CBB">
              <w:rPr>
                <w:sz w:val="28"/>
                <w:szCs w:val="28"/>
              </w:rPr>
              <w:t>Подготовка и формирование групп по обучению и проверке знаний требований охраны труда</w:t>
            </w:r>
          </w:p>
        </w:tc>
        <w:tc>
          <w:tcPr>
            <w:tcW w:w="1716" w:type="dxa"/>
            <w:tcBorders>
              <w:top w:val="single" w:sz="4" w:space="0" w:color="auto"/>
              <w:left w:val="single" w:sz="4" w:space="0" w:color="000000"/>
              <w:bottom w:val="single" w:sz="4" w:space="0" w:color="000000"/>
            </w:tcBorders>
          </w:tcPr>
          <w:p w14:paraId="748EEC14" w14:textId="77777777" w:rsidR="00A75CBB" w:rsidRPr="00A75CBB" w:rsidRDefault="00A75CBB" w:rsidP="00A75CBB">
            <w:pPr>
              <w:snapToGrid w:val="0"/>
              <w:jc w:val="center"/>
              <w:rPr>
                <w:sz w:val="28"/>
                <w:szCs w:val="28"/>
              </w:rPr>
            </w:pPr>
            <w:r w:rsidRPr="00A75CBB">
              <w:rPr>
                <w:sz w:val="28"/>
                <w:szCs w:val="28"/>
              </w:rPr>
              <w:t>в течение года</w:t>
            </w:r>
          </w:p>
        </w:tc>
        <w:tc>
          <w:tcPr>
            <w:tcW w:w="2463" w:type="dxa"/>
            <w:tcBorders>
              <w:top w:val="single" w:sz="4" w:space="0" w:color="auto"/>
              <w:left w:val="single" w:sz="4" w:space="0" w:color="000000"/>
              <w:bottom w:val="single" w:sz="4" w:space="0" w:color="000000"/>
              <w:right w:val="single" w:sz="4" w:space="0" w:color="000000"/>
            </w:tcBorders>
          </w:tcPr>
          <w:p w14:paraId="2A03AFC8"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27BC8F5B" w14:textId="77777777" w:rsidTr="00A75CBB">
        <w:tc>
          <w:tcPr>
            <w:tcW w:w="648" w:type="dxa"/>
            <w:tcBorders>
              <w:top w:val="single" w:sz="4" w:space="0" w:color="auto"/>
              <w:left w:val="single" w:sz="4" w:space="0" w:color="000000"/>
              <w:bottom w:val="single" w:sz="4" w:space="0" w:color="000000"/>
            </w:tcBorders>
          </w:tcPr>
          <w:p w14:paraId="17CCAF06" w14:textId="77777777" w:rsidR="00A75CBB" w:rsidRPr="00A75CBB" w:rsidRDefault="00A75CBB" w:rsidP="00A75CBB">
            <w:pPr>
              <w:snapToGrid w:val="0"/>
              <w:jc w:val="center"/>
              <w:rPr>
                <w:sz w:val="28"/>
                <w:szCs w:val="28"/>
              </w:rPr>
            </w:pPr>
          </w:p>
          <w:p w14:paraId="22632F35" w14:textId="77777777" w:rsidR="00A75CBB" w:rsidRPr="00A75CBB" w:rsidRDefault="00A75CBB" w:rsidP="00A75CBB">
            <w:pPr>
              <w:snapToGrid w:val="0"/>
              <w:jc w:val="center"/>
              <w:rPr>
                <w:sz w:val="28"/>
                <w:szCs w:val="28"/>
              </w:rPr>
            </w:pPr>
            <w:r w:rsidRPr="00A75CBB">
              <w:rPr>
                <w:sz w:val="28"/>
                <w:szCs w:val="28"/>
              </w:rPr>
              <w:t>20.</w:t>
            </w:r>
          </w:p>
          <w:p w14:paraId="5216B64E" w14:textId="77777777" w:rsidR="00A75CBB" w:rsidRPr="00A75CBB" w:rsidRDefault="00A75CBB" w:rsidP="00A75CBB">
            <w:pPr>
              <w:snapToGrid w:val="0"/>
              <w:jc w:val="center"/>
              <w:rPr>
                <w:sz w:val="28"/>
                <w:szCs w:val="28"/>
              </w:rPr>
            </w:pPr>
          </w:p>
        </w:tc>
        <w:tc>
          <w:tcPr>
            <w:tcW w:w="4979" w:type="dxa"/>
            <w:tcBorders>
              <w:top w:val="single" w:sz="4" w:space="0" w:color="auto"/>
              <w:left w:val="single" w:sz="4" w:space="0" w:color="000000"/>
              <w:bottom w:val="single" w:sz="4" w:space="0" w:color="000000"/>
            </w:tcBorders>
          </w:tcPr>
          <w:p w14:paraId="4C5CB510" w14:textId="77777777" w:rsidR="00A75CBB" w:rsidRPr="00A75CBB" w:rsidRDefault="00A75CBB" w:rsidP="00A75CBB">
            <w:pPr>
              <w:rPr>
                <w:sz w:val="28"/>
                <w:szCs w:val="28"/>
              </w:rPr>
            </w:pPr>
            <w:r w:rsidRPr="00A75CBB">
              <w:rPr>
                <w:sz w:val="28"/>
                <w:szCs w:val="28"/>
              </w:rPr>
              <w:t>Подготовка и проведение заседаний межведомственной комиссии по охране труда</w:t>
            </w:r>
          </w:p>
        </w:tc>
        <w:tc>
          <w:tcPr>
            <w:tcW w:w="1716" w:type="dxa"/>
            <w:tcBorders>
              <w:top w:val="single" w:sz="4" w:space="0" w:color="auto"/>
              <w:left w:val="single" w:sz="4" w:space="0" w:color="000000"/>
              <w:bottom w:val="single" w:sz="4" w:space="0" w:color="000000"/>
            </w:tcBorders>
          </w:tcPr>
          <w:p w14:paraId="1B9B01C7" w14:textId="77777777" w:rsidR="00A75CBB" w:rsidRPr="00A75CBB" w:rsidRDefault="00A75CBB" w:rsidP="00A75CBB">
            <w:pPr>
              <w:snapToGrid w:val="0"/>
              <w:jc w:val="center"/>
              <w:rPr>
                <w:sz w:val="28"/>
                <w:szCs w:val="28"/>
              </w:rPr>
            </w:pPr>
            <w:r w:rsidRPr="00A75CBB">
              <w:rPr>
                <w:sz w:val="28"/>
                <w:szCs w:val="28"/>
              </w:rPr>
              <w:t>ежеквартально</w:t>
            </w:r>
          </w:p>
        </w:tc>
        <w:tc>
          <w:tcPr>
            <w:tcW w:w="2463" w:type="dxa"/>
            <w:tcBorders>
              <w:top w:val="single" w:sz="4" w:space="0" w:color="auto"/>
              <w:left w:val="single" w:sz="4" w:space="0" w:color="000000"/>
              <w:bottom w:val="single" w:sz="4" w:space="0" w:color="000000"/>
              <w:right w:val="single" w:sz="4" w:space="0" w:color="000000"/>
            </w:tcBorders>
          </w:tcPr>
          <w:p w14:paraId="249FF667"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6B48C5D2" w14:textId="77777777" w:rsidTr="00A75CBB">
        <w:tc>
          <w:tcPr>
            <w:tcW w:w="648" w:type="dxa"/>
            <w:tcBorders>
              <w:top w:val="single" w:sz="4" w:space="0" w:color="auto"/>
              <w:left w:val="single" w:sz="4" w:space="0" w:color="000000"/>
              <w:bottom w:val="single" w:sz="4" w:space="0" w:color="000000"/>
            </w:tcBorders>
          </w:tcPr>
          <w:p w14:paraId="07D469E8" w14:textId="77777777" w:rsidR="00A75CBB" w:rsidRPr="00A75CBB" w:rsidRDefault="00A75CBB" w:rsidP="00A75CBB">
            <w:pPr>
              <w:snapToGrid w:val="0"/>
              <w:jc w:val="center"/>
              <w:rPr>
                <w:sz w:val="28"/>
                <w:szCs w:val="28"/>
              </w:rPr>
            </w:pPr>
            <w:r w:rsidRPr="00A75CBB">
              <w:rPr>
                <w:sz w:val="28"/>
                <w:szCs w:val="28"/>
              </w:rPr>
              <w:t>21.</w:t>
            </w:r>
          </w:p>
        </w:tc>
        <w:tc>
          <w:tcPr>
            <w:tcW w:w="4979" w:type="dxa"/>
            <w:tcBorders>
              <w:top w:val="single" w:sz="4" w:space="0" w:color="auto"/>
              <w:left w:val="single" w:sz="4" w:space="0" w:color="000000"/>
              <w:bottom w:val="single" w:sz="4" w:space="0" w:color="000000"/>
            </w:tcBorders>
          </w:tcPr>
          <w:p w14:paraId="7AEFA692" w14:textId="77777777" w:rsidR="00A75CBB" w:rsidRPr="00A75CBB" w:rsidRDefault="00A75CBB" w:rsidP="00A75CBB">
            <w:pPr>
              <w:rPr>
                <w:sz w:val="28"/>
                <w:szCs w:val="28"/>
              </w:rPr>
            </w:pPr>
            <w:r w:rsidRPr="00A75CBB">
              <w:rPr>
                <w:sz w:val="28"/>
                <w:szCs w:val="28"/>
              </w:rPr>
              <w:t>Подготовка и проведение заседаний  трехсторонней  комиссии по регулированию социально-трудовых отношений</w:t>
            </w:r>
          </w:p>
        </w:tc>
        <w:tc>
          <w:tcPr>
            <w:tcW w:w="1716" w:type="dxa"/>
            <w:tcBorders>
              <w:top w:val="single" w:sz="4" w:space="0" w:color="auto"/>
              <w:left w:val="single" w:sz="4" w:space="0" w:color="000000"/>
              <w:bottom w:val="single" w:sz="4" w:space="0" w:color="000000"/>
            </w:tcBorders>
          </w:tcPr>
          <w:p w14:paraId="56D61F35" w14:textId="77777777" w:rsidR="00A75CBB" w:rsidRPr="00A75CBB" w:rsidRDefault="00A75CBB" w:rsidP="00A75CBB">
            <w:pPr>
              <w:snapToGrid w:val="0"/>
              <w:jc w:val="center"/>
              <w:rPr>
                <w:sz w:val="28"/>
                <w:szCs w:val="28"/>
              </w:rPr>
            </w:pPr>
            <w:r w:rsidRPr="00A75CBB">
              <w:rPr>
                <w:sz w:val="28"/>
                <w:szCs w:val="28"/>
              </w:rPr>
              <w:t>ежеквартально</w:t>
            </w:r>
          </w:p>
        </w:tc>
        <w:tc>
          <w:tcPr>
            <w:tcW w:w="2463" w:type="dxa"/>
            <w:tcBorders>
              <w:top w:val="single" w:sz="4" w:space="0" w:color="auto"/>
              <w:left w:val="single" w:sz="4" w:space="0" w:color="000000"/>
              <w:bottom w:val="single" w:sz="4" w:space="0" w:color="000000"/>
              <w:right w:val="single" w:sz="4" w:space="0" w:color="000000"/>
            </w:tcBorders>
          </w:tcPr>
          <w:p w14:paraId="6F780AF2"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28A3AE59" w14:textId="77777777" w:rsidTr="00A75CBB">
        <w:tc>
          <w:tcPr>
            <w:tcW w:w="648" w:type="dxa"/>
            <w:tcBorders>
              <w:top w:val="single" w:sz="4" w:space="0" w:color="auto"/>
              <w:left w:val="single" w:sz="4" w:space="0" w:color="000000"/>
              <w:bottom w:val="single" w:sz="4" w:space="0" w:color="000000"/>
            </w:tcBorders>
          </w:tcPr>
          <w:p w14:paraId="61D9F64F" w14:textId="77777777" w:rsidR="00A75CBB" w:rsidRPr="00A75CBB" w:rsidRDefault="00A75CBB" w:rsidP="00A75CBB">
            <w:pPr>
              <w:snapToGrid w:val="0"/>
              <w:jc w:val="center"/>
              <w:rPr>
                <w:sz w:val="28"/>
                <w:szCs w:val="28"/>
              </w:rPr>
            </w:pPr>
          </w:p>
          <w:p w14:paraId="01CB19A2" w14:textId="77777777" w:rsidR="00A75CBB" w:rsidRPr="00A75CBB" w:rsidRDefault="00A75CBB" w:rsidP="00A75CBB">
            <w:pPr>
              <w:snapToGrid w:val="0"/>
              <w:jc w:val="center"/>
              <w:rPr>
                <w:sz w:val="28"/>
                <w:szCs w:val="28"/>
              </w:rPr>
            </w:pPr>
            <w:r w:rsidRPr="00A75CBB">
              <w:rPr>
                <w:sz w:val="28"/>
                <w:szCs w:val="28"/>
              </w:rPr>
              <w:t>22.</w:t>
            </w:r>
          </w:p>
        </w:tc>
        <w:tc>
          <w:tcPr>
            <w:tcW w:w="4979" w:type="dxa"/>
            <w:tcBorders>
              <w:top w:val="single" w:sz="4" w:space="0" w:color="auto"/>
              <w:left w:val="single" w:sz="4" w:space="0" w:color="000000"/>
              <w:bottom w:val="single" w:sz="4" w:space="0" w:color="000000"/>
            </w:tcBorders>
          </w:tcPr>
          <w:p w14:paraId="67A302AA" w14:textId="77777777" w:rsidR="00A75CBB" w:rsidRPr="00A75CBB" w:rsidRDefault="00A75CBB" w:rsidP="00A75CBB">
            <w:pPr>
              <w:rPr>
                <w:sz w:val="28"/>
                <w:szCs w:val="28"/>
              </w:rPr>
            </w:pPr>
            <w:r w:rsidRPr="00A75CBB">
              <w:rPr>
                <w:sz w:val="28"/>
                <w:szCs w:val="28"/>
              </w:rPr>
              <w:t>Подготовка и проведение заседаний  межведомственной комиссии по легализации заработной платы и объектов налогообложения</w:t>
            </w:r>
          </w:p>
        </w:tc>
        <w:tc>
          <w:tcPr>
            <w:tcW w:w="1716" w:type="dxa"/>
            <w:tcBorders>
              <w:top w:val="single" w:sz="4" w:space="0" w:color="auto"/>
              <w:left w:val="single" w:sz="4" w:space="0" w:color="000000"/>
              <w:bottom w:val="single" w:sz="4" w:space="0" w:color="000000"/>
            </w:tcBorders>
          </w:tcPr>
          <w:p w14:paraId="73AA110B" w14:textId="77777777" w:rsidR="00A75CBB" w:rsidRPr="00A75CBB" w:rsidRDefault="00A75CBB" w:rsidP="00A75CBB">
            <w:pPr>
              <w:snapToGrid w:val="0"/>
              <w:jc w:val="center"/>
              <w:rPr>
                <w:sz w:val="28"/>
                <w:szCs w:val="28"/>
              </w:rPr>
            </w:pPr>
            <w:r w:rsidRPr="00A75CBB">
              <w:rPr>
                <w:sz w:val="28"/>
                <w:szCs w:val="28"/>
              </w:rPr>
              <w:t>ежеквартально</w:t>
            </w:r>
          </w:p>
        </w:tc>
        <w:tc>
          <w:tcPr>
            <w:tcW w:w="2463" w:type="dxa"/>
            <w:tcBorders>
              <w:top w:val="single" w:sz="4" w:space="0" w:color="auto"/>
              <w:left w:val="single" w:sz="4" w:space="0" w:color="000000"/>
              <w:bottom w:val="single" w:sz="4" w:space="0" w:color="000000"/>
              <w:right w:val="single" w:sz="4" w:space="0" w:color="000000"/>
            </w:tcBorders>
          </w:tcPr>
          <w:p w14:paraId="5E5CC94E"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4839D3E5" w14:textId="77777777" w:rsidTr="00A75CBB">
        <w:tc>
          <w:tcPr>
            <w:tcW w:w="648" w:type="dxa"/>
            <w:tcBorders>
              <w:top w:val="single" w:sz="4" w:space="0" w:color="auto"/>
              <w:left w:val="single" w:sz="4" w:space="0" w:color="000000"/>
              <w:bottom w:val="single" w:sz="4" w:space="0" w:color="000000"/>
            </w:tcBorders>
          </w:tcPr>
          <w:p w14:paraId="2A644D39" w14:textId="77777777" w:rsidR="00A75CBB" w:rsidRPr="00A75CBB" w:rsidRDefault="00A75CBB" w:rsidP="00A75CBB">
            <w:pPr>
              <w:snapToGrid w:val="0"/>
              <w:jc w:val="center"/>
              <w:rPr>
                <w:sz w:val="28"/>
                <w:szCs w:val="28"/>
              </w:rPr>
            </w:pPr>
          </w:p>
          <w:p w14:paraId="64F342B8" w14:textId="77777777" w:rsidR="00A75CBB" w:rsidRPr="00A75CBB" w:rsidRDefault="00A75CBB" w:rsidP="00A75CBB">
            <w:pPr>
              <w:snapToGrid w:val="0"/>
              <w:jc w:val="center"/>
              <w:rPr>
                <w:sz w:val="28"/>
                <w:szCs w:val="28"/>
              </w:rPr>
            </w:pPr>
            <w:r w:rsidRPr="00A75CBB">
              <w:rPr>
                <w:sz w:val="28"/>
                <w:szCs w:val="28"/>
              </w:rPr>
              <w:t>23.</w:t>
            </w:r>
          </w:p>
        </w:tc>
        <w:tc>
          <w:tcPr>
            <w:tcW w:w="4979" w:type="dxa"/>
            <w:tcBorders>
              <w:top w:val="single" w:sz="4" w:space="0" w:color="auto"/>
              <w:left w:val="single" w:sz="4" w:space="0" w:color="000000"/>
              <w:bottom w:val="single" w:sz="4" w:space="0" w:color="000000"/>
            </w:tcBorders>
          </w:tcPr>
          <w:p w14:paraId="635383D4" w14:textId="77777777" w:rsidR="00A75CBB" w:rsidRPr="00A75CBB" w:rsidRDefault="00A75CBB" w:rsidP="00A75CBB">
            <w:pPr>
              <w:rPr>
                <w:sz w:val="28"/>
                <w:szCs w:val="28"/>
              </w:rPr>
            </w:pPr>
            <w:r w:rsidRPr="00A75CBB">
              <w:rPr>
                <w:sz w:val="28"/>
                <w:szCs w:val="28"/>
              </w:rPr>
              <w:t>Осуществление мониторинга снижения неформальной занятости</w:t>
            </w:r>
          </w:p>
        </w:tc>
        <w:tc>
          <w:tcPr>
            <w:tcW w:w="1716" w:type="dxa"/>
            <w:tcBorders>
              <w:top w:val="single" w:sz="4" w:space="0" w:color="auto"/>
              <w:left w:val="single" w:sz="4" w:space="0" w:color="000000"/>
              <w:bottom w:val="single" w:sz="4" w:space="0" w:color="000000"/>
            </w:tcBorders>
          </w:tcPr>
          <w:p w14:paraId="15F546F1" w14:textId="77777777" w:rsidR="00A75CBB" w:rsidRPr="00A75CBB" w:rsidRDefault="00A75CBB" w:rsidP="00A75CBB">
            <w:pPr>
              <w:snapToGrid w:val="0"/>
              <w:jc w:val="center"/>
              <w:rPr>
                <w:sz w:val="28"/>
                <w:szCs w:val="28"/>
              </w:rPr>
            </w:pPr>
            <w:r w:rsidRPr="00A75CBB">
              <w:rPr>
                <w:sz w:val="28"/>
                <w:szCs w:val="28"/>
              </w:rPr>
              <w:t>ежедекадно</w:t>
            </w:r>
          </w:p>
        </w:tc>
        <w:tc>
          <w:tcPr>
            <w:tcW w:w="2463" w:type="dxa"/>
            <w:tcBorders>
              <w:top w:val="single" w:sz="4" w:space="0" w:color="auto"/>
              <w:left w:val="single" w:sz="4" w:space="0" w:color="000000"/>
              <w:bottom w:val="single" w:sz="4" w:space="0" w:color="000000"/>
              <w:right w:val="single" w:sz="4" w:space="0" w:color="000000"/>
            </w:tcBorders>
          </w:tcPr>
          <w:p w14:paraId="7DAF46BE"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5BF857F7" w14:textId="77777777" w:rsidTr="00A75CBB">
        <w:tc>
          <w:tcPr>
            <w:tcW w:w="648" w:type="dxa"/>
            <w:tcBorders>
              <w:top w:val="single" w:sz="4" w:space="0" w:color="auto"/>
              <w:left w:val="single" w:sz="4" w:space="0" w:color="000000"/>
              <w:bottom w:val="single" w:sz="4" w:space="0" w:color="000000"/>
            </w:tcBorders>
          </w:tcPr>
          <w:p w14:paraId="6D82CF2E" w14:textId="77777777" w:rsidR="00A75CBB" w:rsidRPr="00A75CBB" w:rsidRDefault="00A75CBB" w:rsidP="00A75CBB">
            <w:pPr>
              <w:snapToGrid w:val="0"/>
              <w:jc w:val="center"/>
              <w:rPr>
                <w:sz w:val="28"/>
                <w:szCs w:val="28"/>
              </w:rPr>
            </w:pPr>
          </w:p>
          <w:p w14:paraId="4E53137E" w14:textId="77777777" w:rsidR="00A75CBB" w:rsidRPr="00A75CBB" w:rsidRDefault="00A75CBB" w:rsidP="00A75CBB">
            <w:pPr>
              <w:snapToGrid w:val="0"/>
              <w:jc w:val="center"/>
              <w:rPr>
                <w:sz w:val="28"/>
                <w:szCs w:val="28"/>
              </w:rPr>
            </w:pPr>
            <w:r w:rsidRPr="00A75CBB">
              <w:rPr>
                <w:sz w:val="28"/>
                <w:szCs w:val="28"/>
              </w:rPr>
              <w:t>24.</w:t>
            </w:r>
          </w:p>
        </w:tc>
        <w:tc>
          <w:tcPr>
            <w:tcW w:w="4979" w:type="dxa"/>
            <w:tcBorders>
              <w:top w:val="single" w:sz="4" w:space="0" w:color="auto"/>
              <w:left w:val="single" w:sz="4" w:space="0" w:color="000000"/>
              <w:bottom w:val="single" w:sz="4" w:space="0" w:color="000000"/>
            </w:tcBorders>
          </w:tcPr>
          <w:p w14:paraId="641FA54F" w14:textId="77777777" w:rsidR="00A75CBB" w:rsidRPr="00A75CBB" w:rsidRDefault="00A75CBB" w:rsidP="00A75CBB">
            <w:pPr>
              <w:rPr>
                <w:sz w:val="28"/>
                <w:szCs w:val="28"/>
              </w:rPr>
            </w:pPr>
            <w:r w:rsidRPr="00A75CBB">
              <w:rPr>
                <w:sz w:val="28"/>
                <w:szCs w:val="28"/>
              </w:rPr>
              <w:t>Подготовка отчетов о снижении неформальной занятости и работе комиссии  по легализации заработной платы и объектов налогообложения</w:t>
            </w:r>
          </w:p>
        </w:tc>
        <w:tc>
          <w:tcPr>
            <w:tcW w:w="1716" w:type="dxa"/>
            <w:tcBorders>
              <w:top w:val="single" w:sz="4" w:space="0" w:color="auto"/>
              <w:left w:val="single" w:sz="4" w:space="0" w:color="000000"/>
              <w:bottom w:val="single" w:sz="4" w:space="0" w:color="000000"/>
            </w:tcBorders>
          </w:tcPr>
          <w:p w14:paraId="2D15AE0E" w14:textId="77777777" w:rsidR="00A75CBB" w:rsidRPr="00A75CBB" w:rsidRDefault="00A75CBB" w:rsidP="00A75CBB">
            <w:pPr>
              <w:snapToGrid w:val="0"/>
              <w:jc w:val="center"/>
              <w:rPr>
                <w:sz w:val="28"/>
                <w:szCs w:val="28"/>
              </w:rPr>
            </w:pPr>
            <w:r w:rsidRPr="00A75CBB">
              <w:rPr>
                <w:sz w:val="28"/>
                <w:szCs w:val="28"/>
              </w:rPr>
              <w:t>ежемесячно</w:t>
            </w:r>
          </w:p>
        </w:tc>
        <w:tc>
          <w:tcPr>
            <w:tcW w:w="2463" w:type="dxa"/>
            <w:tcBorders>
              <w:top w:val="single" w:sz="4" w:space="0" w:color="auto"/>
              <w:left w:val="single" w:sz="4" w:space="0" w:color="000000"/>
              <w:bottom w:val="single" w:sz="4" w:space="0" w:color="000000"/>
              <w:right w:val="single" w:sz="4" w:space="0" w:color="000000"/>
            </w:tcBorders>
          </w:tcPr>
          <w:p w14:paraId="33C30735"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4C85B473" w14:textId="77777777" w:rsidTr="00A75CBB">
        <w:tc>
          <w:tcPr>
            <w:tcW w:w="648" w:type="dxa"/>
            <w:tcBorders>
              <w:top w:val="single" w:sz="4" w:space="0" w:color="auto"/>
              <w:left w:val="single" w:sz="4" w:space="0" w:color="000000"/>
              <w:bottom w:val="single" w:sz="4" w:space="0" w:color="000000"/>
            </w:tcBorders>
          </w:tcPr>
          <w:p w14:paraId="61538528" w14:textId="77777777" w:rsidR="00A75CBB" w:rsidRPr="00A75CBB" w:rsidRDefault="00A75CBB" w:rsidP="00A75CBB">
            <w:pPr>
              <w:snapToGrid w:val="0"/>
              <w:jc w:val="center"/>
              <w:rPr>
                <w:sz w:val="28"/>
                <w:szCs w:val="28"/>
              </w:rPr>
            </w:pPr>
          </w:p>
          <w:p w14:paraId="5C2834FC" w14:textId="77777777" w:rsidR="00A75CBB" w:rsidRPr="00A75CBB" w:rsidRDefault="00A75CBB" w:rsidP="00A75CBB">
            <w:pPr>
              <w:snapToGrid w:val="0"/>
              <w:jc w:val="center"/>
              <w:rPr>
                <w:sz w:val="28"/>
                <w:szCs w:val="28"/>
              </w:rPr>
            </w:pPr>
            <w:r w:rsidRPr="00A75CBB">
              <w:rPr>
                <w:sz w:val="28"/>
                <w:szCs w:val="28"/>
              </w:rPr>
              <w:t>25.</w:t>
            </w:r>
          </w:p>
        </w:tc>
        <w:tc>
          <w:tcPr>
            <w:tcW w:w="4979" w:type="dxa"/>
            <w:tcBorders>
              <w:top w:val="single" w:sz="4" w:space="0" w:color="auto"/>
              <w:left w:val="single" w:sz="4" w:space="0" w:color="000000"/>
              <w:bottom w:val="single" w:sz="4" w:space="0" w:color="000000"/>
            </w:tcBorders>
          </w:tcPr>
          <w:p w14:paraId="0D857F24" w14:textId="77777777" w:rsidR="00A75CBB" w:rsidRPr="00A75CBB" w:rsidRDefault="00A75CBB" w:rsidP="00A75CBB">
            <w:pPr>
              <w:rPr>
                <w:sz w:val="28"/>
                <w:szCs w:val="28"/>
              </w:rPr>
            </w:pPr>
            <w:r w:rsidRPr="00A75CBB">
              <w:rPr>
                <w:sz w:val="28"/>
                <w:szCs w:val="28"/>
              </w:rPr>
              <w:t>Мониторинг сохранения занятости работающих граждан предпенсионного возраста</w:t>
            </w:r>
          </w:p>
        </w:tc>
        <w:tc>
          <w:tcPr>
            <w:tcW w:w="1716" w:type="dxa"/>
            <w:tcBorders>
              <w:top w:val="single" w:sz="4" w:space="0" w:color="auto"/>
              <w:left w:val="single" w:sz="4" w:space="0" w:color="000000"/>
              <w:bottom w:val="single" w:sz="4" w:space="0" w:color="000000"/>
            </w:tcBorders>
          </w:tcPr>
          <w:p w14:paraId="556B4884" w14:textId="77777777" w:rsidR="00A75CBB" w:rsidRPr="00A75CBB" w:rsidRDefault="00A75CBB" w:rsidP="00A75CBB">
            <w:pPr>
              <w:snapToGrid w:val="0"/>
              <w:jc w:val="center"/>
              <w:rPr>
                <w:sz w:val="28"/>
                <w:szCs w:val="28"/>
              </w:rPr>
            </w:pPr>
            <w:r w:rsidRPr="00A75CBB">
              <w:rPr>
                <w:sz w:val="28"/>
                <w:szCs w:val="28"/>
              </w:rPr>
              <w:t>ежемесячно</w:t>
            </w:r>
          </w:p>
        </w:tc>
        <w:tc>
          <w:tcPr>
            <w:tcW w:w="2463" w:type="dxa"/>
            <w:tcBorders>
              <w:top w:val="single" w:sz="4" w:space="0" w:color="auto"/>
              <w:left w:val="single" w:sz="4" w:space="0" w:color="000000"/>
              <w:bottom w:val="single" w:sz="4" w:space="0" w:color="000000"/>
              <w:right w:val="single" w:sz="4" w:space="0" w:color="000000"/>
            </w:tcBorders>
          </w:tcPr>
          <w:p w14:paraId="0FC9D1E3"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7DE053C0" w14:textId="77777777" w:rsidTr="00A75CBB">
        <w:tc>
          <w:tcPr>
            <w:tcW w:w="648" w:type="dxa"/>
            <w:tcBorders>
              <w:top w:val="single" w:sz="4" w:space="0" w:color="auto"/>
              <w:left w:val="single" w:sz="4" w:space="0" w:color="000000"/>
              <w:bottom w:val="single" w:sz="4" w:space="0" w:color="000000"/>
            </w:tcBorders>
          </w:tcPr>
          <w:p w14:paraId="40688874" w14:textId="77777777" w:rsidR="00A75CBB" w:rsidRPr="00A75CBB" w:rsidRDefault="00A75CBB" w:rsidP="00A75CBB">
            <w:pPr>
              <w:snapToGrid w:val="0"/>
              <w:jc w:val="center"/>
              <w:rPr>
                <w:sz w:val="28"/>
                <w:szCs w:val="28"/>
              </w:rPr>
            </w:pPr>
          </w:p>
          <w:p w14:paraId="05479A78" w14:textId="77777777" w:rsidR="00A75CBB" w:rsidRPr="00A75CBB" w:rsidRDefault="00A75CBB" w:rsidP="00A75CBB">
            <w:pPr>
              <w:snapToGrid w:val="0"/>
              <w:jc w:val="center"/>
              <w:rPr>
                <w:sz w:val="28"/>
                <w:szCs w:val="28"/>
              </w:rPr>
            </w:pPr>
            <w:r w:rsidRPr="00A75CBB">
              <w:rPr>
                <w:sz w:val="28"/>
                <w:szCs w:val="28"/>
              </w:rPr>
              <w:t>26.</w:t>
            </w:r>
          </w:p>
        </w:tc>
        <w:tc>
          <w:tcPr>
            <w:tcW w:w="4979" w:type="dxa"/>
            <w:tcBorders>
              <w:top w:val="single" w:sz="4" w:space="0" w:color="auto"/>
              <w:left w:val="single" w:sz="4" w:space="0" w:color="000000"/>
              <w:bottom w:val="single" w:sz="4" w:space="0" w:color="000000"/>
            </w:tcBorders>
          </w:tcPr>
          <w:p w14:paraId="26FD9648" w14:textId="77777777" w:rsidR="00A75CBB" w:rsidRPr="00A75CBB" w:rsidRDefault="00A75CBB" w:rsidP="00A75CBB">
            <w:pPr>
              <w:rPr>
                <w:sz w:val="28"/>
                <w:szCs w:val="28"/>
              </w:rPr>
            </w:pPr>
            <w:r w:rsidRPr="00A75CBB">
              <w:rPr>
                <w:sz w:val="28"/>
                <w:szCs w:val="28"/>
              </w:rPr>
              <w:t>Осуществление мониторинга задолженности по заработной плате среди организаций района</w:t>
            </w:r>
          </w:p>
        </w:tc>
        <w:tc>
          <w:tcPr>
            <w:tcW w:w="1716" w:type="dxa"/>
            <w:tcBorders>
              <w:top w:val="single" w:sz="4" w:space="0" w:color="auto"/>
              <w:left w:val="single" w:sz="4" w:space="0" w:color="000000"/>
              <w:bottom w:val="single" w:sz="4" w:space="0" w:color="000000"/>
            </w:tcBorders>
          </w:tcPr>
          <w:p w14:paraId="697B13D5" w14:textId="77777777" w:rsidR="00A75CBB" w:rsidRPr="00A75CBB" w:rsidRDefault="00A75CBB" w:rsidP="00A75CBB">
            <w:pPr>
              <w:snapToGrid w:val="0"/>
              <w:jc w:val="center"/>
              <w:rPr>
                <w:sz w:val="28"/>
                <w:szCs w:val="28"/>
              </w:rPr>
            </w:pPr>
            <w:r w:rsidRPr="00A75CBB">
              <w:rPr>
                <w:sz w:val="28"/>
                <w:szCs w:val="28"/>
              </w:rPr>
              <w:t>еженедельно</w:t>
            </w:r>
          </w:p>
        </w:tc>
        <w:tc>
          <w:tcPr>
            <w:tcW w:w="2463" w:type="dxa"/>
            <w:tcBorders>
              <w:top w:val="single" w:sz="4" w:space="0" w:color="auto"/>
              <w:left w:val="single" w:sz="4" w:space="0" w:color="000000"/>
              <w:bottom w:val="single" w:sz="4" w:space="0" w:color="000000"/>
              <w:right w:val="single" w:sz="4" w:space="0" w:color="000000"/>
            </w:tcBorders>
          </w:tcPr>
          <w:p w14:paraId="31B4BDC1"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6FC14E0F" w14:textId="77777777" w:rsidTr="00A75CBB">
        <w:tc>
          <w:tcPr>
            <w:tcW w:w="648" w:type="dxa"/>
            <w:tcBorders>
              <w:top w:val="single" w:sz="4" w:space="0" w:color="auto"/>
              <w:left w:val="single" w:sz="4" w:space="0" w:color="000000"/>
              <w:bottom w:val="single" w:sz="4" w:space="0" w:color="000000"/>
            </w:tcBorders>
          </w:tcPr>
          <w:p w14:paraId="21F9E743" w14:textId="77777777" w:rsidR="00A75CBB" w:rsidRPr="00A75CBB" w:rsidRDefault="00A75CBB" w:rsidP="00A75CBB">
            <w:pPr>
              <w:snapToGrid w:val="0"/>
              <w:jc w:val="center"/>
              <w:rPr>
                <w:sz w:val="28"/>
                <w:szCs w:val="28"/>
              </w:rPr>
            </w:pPr>
            <w:r w:rsidRPr="00A75CBB">
              <w:rPr>
                <w:sz w:val="28"/>
                <w:szCs w:val="28"/>
              </w:rPr>
              <w:t>27.</w:t>
            </w:r>
          </w:p>
        </w:tc>
        <w:tc>
          <w:tcPr>
            <w:tcW w:w="4979" w:type="dxa"/>
            <w:tcBorders>
              <w:top w:val="single" w:sz="4" w:space="0" w:color="auto"/>
              <w:left w:val="single" w:sz="4" w:space="0" w:color="000000"/>
              <w:bottom w:val="single" w:sz="4" w:space="0" w:color="000000"/>
            </w:tcBorders>
          </w:tcPr>
          <w:p w14:paraId="0B29A838" w14:textId="77777777" w:rsidR="00A75CBB" w:rsidRPr="00A75CBB" w:rsidRDefault="00A75CBB" w:rsidP="00A75CBB">
            <w:pPr>
              <w:rPr>
                <w:sz w:val="28"/>
                <w:szCs w:val="28"/>
              </w:rPr>
            </w:pPr>
            <w:r w:rsidRPr="00A75CBB">
              <w:rPr>
                <w:sz w:val="28"/>
                <w:szCs w:val="28"/>
              </w:rPr>
              <w:t>Подготовка отчетности  по торговле</w:t>
            </w:r>
          </w:p>
        </w:tc>
        <w:tc>
          <w:tcPr>
            <w:tcW w:w="1716" w:type="dxa"/>
            <w:tcBorders>
              <w:top w:val="single" w:sz="4" w:space="0" w:color="auto"/>
              <w:left w:val="single" w:sz="4" w:space="0" w:color="000000"/>
              <w:bottom w:val="single" w:sz="4" w:space="0" w:color="000000"/>
            </w:tcBorders>
          </w:tcPr>
          <w:p w14:paraId="58272CA2" w14:textId="77777777" w:rsidR="00A75CBB" w:rsidRPr="00A75CBB" w:rsidRDefault="00A75CBB" w:rsidP="00A75CBB">
            <w:pPr>
              <w:snapToGrid w:val="0"/>
              <w:jc w:val="center"/>
              <w:rPr>
                <w:sz w:val="28"/>
                <w:szCs w:val="28"/>
              </w:rPr>
            </w:pPr>
            <w:r w:rsidRPr="00A75CBB">
              <w:rPr>
                <w:sz w:val="28"/>
                <w:szCs w:val="28"/>
              </w:rPr>
              <w:t>В течении квартала</w:t>
            </w:r>
          </w:p>
        </w:tc>
        <w:tc>
          <w:tcPr>
            <w:tcW w:w="2463" w:type="dxa"/>
            <w:tcBorders>
              <w:top w:val="single" w:sz="4" w:space="0" w:color="auto"/>
              <w:left w:val="single" w:sz="4" w:space="0" w:color="000000"/>
              <w:bottom w:val="single" w:sz="4" w:space="0" w:color="000000"/>
              <w:right w:val="single" w:sz="4" w:space="0" w:color="000000"/>
            </w:tcBorders>
          </w:tcPr>
          <w:p w14:paraId="71E816D8"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2C2F4E4B" w14:textId="77777777" w:rsidTr="00A75CBB">
        <w:tc>
          <w:tcPr>
            <w:tcW w:w="648" w:type="dxa"/>
            <w:tcBorders>
              <w:top w:val="single" w:sz="4" w:space="0" w:color="auto"/>
              <w:left w:val="single" w:sz="4" w:space="0" w:color="000000"/>
              <w:bottom w:val="single" w:sz="4" w:space="0" w:color="000000"/>
            </w:tcBorders>
          </w:tcPr>
          <w:p w14:paraId="65DC7D5F" w14:textId="77777777" w:rsidR="00A75CBB" w:rsidRPr="00A75CBB" w:rsidRDefault="00A75CBB" w:rsidP="00A75CBB">
            <w:pPr>
              <w:snapToGrid w:val="0"/>
              <w:jc w:val="center"/>
              <w:rPr>
                <w:sz w:val="28"/>
                <w:szCs w:val="28"/>
              </w:rPr>
            </w:pPr>
          </w:p>
          <w:p w14:paraId="56C2A351" w14:textId="77777777" w:rsidR="00A75CBB" w:rsidRPr="00A75CBB" w:rsidRDefault="00A75CBB" w:rsidP="00A75CBB">
            <w:pPr>
              <w:snapToGrid w:val="0"/>
              <w:jc w:val="center"/>
              <w:rPr>
                <w:sz w:val="28"/>
                <w:szCs w:val="28"/>
              </w:rPr>
            </w:pPr>
            <w:r w:rsidRPr="00A75CBB">
              <w:rPr>
                <w:sz w:val="28"/>
                <w:szCs w:val="28"/>
              </w:rPr>
              <w:t>28.</w:t>
            </w:r>
          </w:p>
        </w:tc>
        <w:tc>
          <w:tcPr>
            <w:tcW w:w="4979" w:type="dxa"/>
            <w:tcBorders>
              <w:top w:val="single" w:sz="4" w:space="0" w:color="auto"/>
              <w:left w:val="single" w:sz="4" w:space="0" w:color="000000"/>
              <w:bottom w:val="single" w:sz="4" w:space="0" w:color="000000"/>
            </w:tcBorders>
          </w:tcPr>
          <w:p w14:paraId="0400334B" w14:textId="77777777" w:rsidR="00A75CBB" w:rsidRPr="00A75CBB" w:rsidRDefault="00A75CBB" w:rsidP="00A75CBB">
            <w:pPr>
              <w:rPr>
                <w:sz w:val="28"/>
                <w:szCs w:val="28"/>
              </w:rPr>
            </w:pPr>
            <w:r w:rsidRPr="00A75CBB">
              <w:rPr>
                <w:sz w:val="28"/>
                <w:szCs w:val="28"/>
              </w:rPr>
              <w:t xml:space="preserve"> Участие в работе комиссий по расследованию несчастных случаев на производстве</w:t>
            </w:r>
          </w:p>
        </w:tc>
        <w:tc>
          <w:tcPr>
            <w:tcW w:w="1716" w:type="dxa"/>
            <w:tcBorders>
              <w:top w:val="single" w:sz="4" w:space="0" w:color="auto"/>
              <w:left w:val="single" w:sz="4" w:space="0" w:color="000000"/>
              <w:bottom w:val="single" w:sz="4" w:space="0" w:color="000000"/>
            </w:tcBorders>
          </w:tcPr>
          <w:p w14:paraId="16BC880F" w14:textId="77777777" w:rsidR="00A75CBB" w:rsidRPr="00A75CBB" w:rsidRDefault="00A75CBB" w:rsidP="00A75CBB">
            <w:pPr>
              <w:snapToGrid w:val="0"/>
              <w:jc w:val="center"/>
              <w:rPr>
                <w:sz w:val="28"/>
                <w:szCs w:val="28"/>
              </w:rPr>
            </w:pPr>
            <w:r w:rsidRPr="00A75CBB">
              <w:rPr>
                <w:sz w:val="28"/>
                <w:szCs w:val="28"/>
              </w:rPr>
              <w:t>по мере необходимости</w:t>
            </w:r>
          </w:p>
        </w:tc>
        <w:tc>
          <w:tcPr>
            <w:tcW w:w="2463" w:type="dxa"/>
            <w:tcBorders>
              <w:top w:val="single" w:sz="4" w:space="0" w:color="auto"/>
              <w:left w:val="single" w:sz="4" w:space="0" w:color="000000"/>
              <w:bottom w:val="single" w:sz="4" w:space="0" w:color="000000"/>
              <w:right w:val="single" w:sz="4" w:space="0" w:color="000000"/>
            </w:tcBorders>
          </w:tcPr>
          <w:p w14:paraId="59BC69AF"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0502D7DA" w14:textId="77777777" w:rsidTr="00A75CBB">
        <w:tc>
          <w:tcPr>
            <w:tcW w:w="648" w:type="dxa"/>
            <w:tcBorders>
              <w:top w:val="single" w:sz="4" w:space="0" w:color="auto"/>
              <w:left w:val="single" w:sz="4" w:space="0" w:color="000000"/>
              <w:bottom w:val="single" w:sz="4" w:space="0" w:color="000000"/>
            </w:tcBorders>
          </w:tcPr>
          <w:p w14:paraId="2DDB666B" w14:textId="77777777" w:rsidR="00A75CBB" w:rsidRPr="00A75CBB" w:rsidRDefault="00A75CBB" w:rsidP="00A75CBB">
            <w:pPr>
              <w:snapToGrid w:val="0"/>
              <w:jc w:val="center"/>
              <w:rPr>
                <w:sz w:val="28"/>
                <w:szCs w:val="28"/>
              </w:rPr>
            </w:pPr>
          </w:p>
          <w:p w14:paraId="54F4E22C" w14:textId="77777777" w:rsidR="00A75CBB" w:rsidRPr="00A75CBB" w:rsidRDefault="00A75CBB" w:rsidP="00A75CBB">
            <w:pPr>
              <w:snapToGrid w:val="0"/>
              <w:jc w:val="center"/>
              <w:rPr>
                <w:sz w:val="28"/>
                <w:szCs w:val="28"/>
              </w:rPr>
            </w:pPr>
            <w:r w:rsidRPr="00A75CBB">
              <w:rPr>
                <w:sz w:val="28"/>
                <w:szCs w:val="28"/>
              </w:rPr>
              <w:t>29.</w:t>
            </w:r>
          </w:p>
        </w:tc>
        <w:tc>
          <w:tcPr>
            <w:tcW w:w="4979" w:type="dxa"/>
            <w:tcBorders>
              <w:top w:val="single" w:sz="4" w:space="0" w:color="auto"/>
              <w:left w:val="single" w:sz="4" w:space="0" w:color="000000"/>
              <w:bottom w:val="single" w:sz="4" w:space="0" w:color="000000"/>
            </w:tcBorders>
          </w:tcPr>
          <w:p w14:paraId="5195A0E1" w14:textId="77777777" w:rsidR="00A75CBB" w:rsidRPr="00A75CBB" w:rsidRDefault="00A75CBB" w:rsidP="00A75CBB">
            <w:pPr>
              <w:rPr>
                <w:sz w:val="28"/>
                <w:szCs w:val="28"/>
              </w:rPr>
            </w:pPr>
            <w:r w:rsidRPr="00A75CBB">
              <w:rPr>
                <w:sz w:val="28"/>
                <w:szCs w:val="28"/>
              </w:rPr>
              <w:t>Подготовка отчетов, информаций по социальному партнерству и службам охраны труда</w:t>
            </w:r>
          </w:p>
        </w:tc>
        <w:tc>
          <w:tcPr>
            <w:tcW w:w="1716" w:type="dxa"/>
            <w:tcBorders>
              <w:top w:val="single" w:sz="4" w:space="0" w:color="auto"/>
              <w:left w:val="single" w:sz="4" w:space="0" w:color="000000"/>
              <w:bottom w:val="single" w:sz="4" w:space="0" w:color="000000"/>
            </w:tcBorders>
          </w:tcPr>
          <w:p w14:paraId="7449AAFB" w14:textId="77777777" w:rsidR="00A75CBB" w:rsidRPr="00A75CBB" w:rsidRDefault="00A75CBB" w:rsidP="00A75CBB">
            <w:pPr>
              <w:snapToGrid w:val="0"/>
              <w:jc w:val="center"/>
              <w:rPr>
                <w:sz w:val="28"/>
                <w:szCs w:val="28"/>
              </w:rPr>
            </w:pPr>
            <w:r w:rsidRPr="00A75CBB">
              <w:rPr>
                <w:sz w:val="28"/>
                <w:szCs w:val="28"/>
              </w:rPr>
              <w:t>ежеквартально</w:t>
            </w:r>
          </w:p>
        </w:tc>
        <w:tc>
          <w:tcPr>
            <w:tcW w:w="2463" w:type="dxa"/>
            <w:tcBorders>
              <w:top w:val="single" w:sz="4" w:space="0" w:color="auto"/>
              <w:left w:val="single" w:sz="4" w:space="0" w:color="000000"/>
              <w:bottom w:val="single" w:sz="4" w:space="0" w:color="000000"/>
              <w:right w:val="single" w:sz="4" w:space="0" w:color="000000"/>
            </w:tcBorders>
          </w:tcPr>
          <w:p w14:paraId="493157D1"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7CE6D499" w14:textId="77777777" w:rsidTr="00A75CBB">
        <w:tc>
          <w:tcPr>
            <w:tcW w:w="648" w:type="dxa"/>
            <w:tcBorders>
              <w:top w:val="single" w:sz="4" w:space="0" w:color="auto"/>
              <w:left w:val="single" w:sz="4" w:space="0" w:color="000000"/>
              <w:bottom w:val="single" w:sz="4" w:space="0" w:color="000000"/>
            </w:tcBorders>
          </w:tcPr>
          <w:p w14:paraId="591F8163" w14:textId="77777777" w:rsidR="00A75CBB" w:rsidRPr="00A75CBB" w:rsidRDefault="00A75CBB" w:rsidP="00A75CBB">
            <w:pPr>
              <w:snapToGrid w:val="0"/>
              <w:jc w:val="center"/>
              <w:rPr>
                <w:sz w:val="28"/>
                <w:szCs w:val="28"/>
              </w:rPr>
            </w:pPr>
          </w:p>
          <w:p w14:paraId="28B39FD6" w14:textId="77777777" w:rsidR="00A75CBB" w:rsidRPr="00A75CBB" w:rsidRDefault="00A75CBB" w:rsidP="00A75CBB">
            <w:pPr>
              <w:snapToGrid w:val="0"/>
              <w:jc w:val="center"/>
              <w:rPr>
                <w:sz w:val="28"/>
                <w:szCs w:val="28"/>
              </w:rPr>
            </w:pPr>
            <w:r w:rsidRPr="00A75CBB">
              <w:rPr>
                <w:sz w:val="28"/>
                <w:szCs w:val="28"/>
              </w:rPr>
              <w:t>30.</w:t>
            </w:r>
          </w:p>
        </w:tc>
        <w:tc>
          <w:tcPr>
            <w:tcW w:w="4979" w:type="dxa"/>
            <w:tcBorders>
              <w:top w:val="single" w:sz="4" w:space="0" w:color="auto"/>
              <w:left w:val="single" w:sz="4" w:space="0" w:color="000000"/>
              <w:bottom w:val="single" w:sz="4" w:space="0" w:color="000000"/>
            </w:tcBorders>
          </w:tcPr>
          <w:p w14:paraId="0E07ABAA" w14:textId="77777777" w:rsidR="00A75CBB" w:rsidRPr="00A75CBB" w:rsidRDefault="00A75CBB" w:rsidP="00A75CBB">
            <w:pPr>
              <w:rPr>
                <w:sz w:val="28"/>
                <w:szCs w:val="28"/>
              </w:rPr>
            </w:pPr>
            <w:r w:rsidRPr="00A75CBB">
              <w:rPr>
                <w:sz w:val="28"/>
                <w:szCs w:val="28"/>
              </w:rPr>
              <w:t>Подготовка материалов и проведение смотра-конкурса на лучшее состояние условий и охраны труда среди организаций района</w:t>
            </w:r>
          </w:p>
        </w:tc>
        <w:tc>
          <w:tcPr>
            <w:tcW w:w="1716" w:type="dxa"/>
            <w:tcBorders>
              <w:top w:val="single" w:sz="4" w:space="0" w:color="auto"/>
              <w:left w:val="single" w:sz="4" w:space="0" w:color="000000"/>
              <w:bottom w:val="single" w:sz="4" w:space="0" w:color="000000"/>
            </w:tcBorders>
          </w:tcPr>
          <w:p w14:paraId="575140D8" w14:textId="77777777" w:rsidR="00A75CBB" w:rsidRPr="00A75CBB" w:rsidRDefault="00A75CBB" w:rsidP="00A75CBB">
            <w:pPr>
              <w:snapToGrid w:val="0"/>
              <w:jc w:val="center"/>
              <w:rPr>
                <w:sz w:val="28"/>
                <w:szCs w:val="28"/>
              </w:rPr>
            </w:pPr>
            <w:r w:rsidRPr="00A75CBB">
              <w:rPr>
                <w:sz w:val="28"/>
                <w:szCs w:val="28"/>
              </w:rPr>
              <w:t>январь-февраль</w:t>
            </w:r>
          </w:p>
        </w:tc>
        <w:tc>
          <w:tcPr>
            <w:tcW w:w="2463" w:type="dxa"/>
            <w:tcBorders>
              <w:top w:val="single" w:sz="4" w:space="0" w:color="auto"/>
              <w:left w:val="single" w:sz="4" w:space="0" w:color="000000"/>
              <w:bottom w:val="single" w:sz="4" w:space="0" w:color="000000"/>
              <w:right w:val="single" w:sz="4" w:space="0" w:color="000000"/>
            </w:tcBorders>
          </w:tcPr>
          <w:p w14:paraId="63317F20"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1AC1988B" w14:textId="77777777" w:rsidTr="00A75CBB">
        <w:tc>
          <w:tcPr>
            <w:tcW w:w="648" w:type="dxa"/>
            <w:tcBorders>
              <w:top w:val="single" w:sz="4" w:space="0" w:color="auto"/>
              <w:left w:val="single" w:sz="4" w:space="0" w:color="000000"/>
              <w:bottom w:val="single" w:sz="4" w:space="0" w:color="000000"/>
            </w:tcBorders>
          </w:tcPr>
          <w:p w14:paraId="3E76F9F4" w14:textId="77777777" w:rsidR="00A75CBB" w:rsidRPr="00A75CBB" w:rsidRDefault="00A75CBB" w:rsidP="00A75CBB">
            <w:pPr>
              <w:snapToGrid w:val="0"/>
              <w:jc w:val="center"/>
              <w:rPr>
                <w:sz w:val="28"/>
                <w:szCs w:val="28"/>
              </w:rPr>
            </w:pPr>
          </w:p>
          <w:p w14:paraId="755FCF98" w14:textId="77777777" w:rsidR="00A75CBB" w:rsidRPr="00A75CBB" w:rsidRDefault="00A75CBB" w:rsidP="00A75CBB">
            <w:pPr>
              <w:snapToGrid w:val="0"/>
              <w:jc w:val="center"/>
              <w:rPr>
                <w:sz w:val="28"/>
                <w:szCs w:val="28"/>
              </w:rPr>
            </w:pPr>
            <w:r w:rsidRPr="00A75CBB">
              <w:rPr>
                <w:sz w:val="28"/>
                <w:szCs w:val="28"/>
              </w:rPr>
              <w:t>31.</w:t>
            </w:r>
          </w:p>
        </w:tc>
        <w:tc>
          <w:tcPr>
            <w:tcW w:w="4979" w:type="dxa"/>
            <w:tcBorders>
              <w:top w:val="single" w:sz="4" w:space="0" w:color="auto"/>
              <w:left w:val="single" w:sz="4" w:space="0" w:color="000000"/>
              <w:bottom w:val="single" w:sz="4" w:space="0" w:color="000000"/>
            </w:tcBorders>
          </w:tcPr>
          <w:p w14:paraId="77ABDEC5" w14:textId="77777777" w:rsidR="00A75CBB" w:rsidRPr="00A75CBB" w:rsidRDefault="00A75CBB" w:rsidP="00A75CBB">
            <w:pPr>
              <w:rPr>
                <w:sz w:val="28"/>
                <w:szCs w:val="28"/>
              </w:rPr>
            </w:pPr>
            <w:r w:rsidRPr="00A75CBB">
              <w:rPr>
                <w:sz w:val="28"/>
                <w:szCs w:val="28"/>
              </w:rPr>
              <w:t>Оказание методической помощи службам охраны труда по вопросам охраны труда</w:t>
            </w:r>
          </w:p>
        </w:tc>
        <w:tc>
          <w:tcPr>
            <w:tcW w:w="1716" w:type="dxa"/>
            <w:tcBorders>
              <w:top w:val="single" w:sz="4" w:space="0" w:color="auto"/>
              <w:left w:val="single" w:sz="4" w:space="0" w:color="000000"/>
              <w:bottom w:val="single" w:sz="4" w:space="0" w:color="000000"/>
            </w:tcBorders>
          </w:tcPr>
          <w:p w14:paraId="178E22C8" w14:textId="77777777" w:rsidR="00A75CBB" w:rsidRPr="00A75CBB" w:rsidRDefault="00A75CBB" w:rsidP="00A75CBB">
            <w:pPr>
              <w:snapToGrid w:val="0"/>
              <w:jc w:val="center"/>
              <w:rPr>
                <w:sz w:val="28"/>
                <w:szCs w:val="28"/>
              </w:rPr>
            </w:pPr>
            <w:r w:rsidRPr="00A75CBB">
              <w:rPr>
                <w:sz w:val="28"/>
                <w:szCs w:val="28"/>
              </w:rPr>
              <w:t>постоянно</w:t>
            </w:r>
          </w:p>
        </w:tc>
        <w:tc>
          <w:tcPr>
            <w:tcW w:w="2463" w:type="dxa"/>
            <w:tcBorders>
              <w:top w:val="single" w:sz="4" w:space="0" w:color="auto"/>
              <w:left w:val="single" w:sz="4" w:space="0" w:color="000000"/>
              <w:bottom w:val="single" w:sz="4" w:space="0" w:color="000000"/>
              <w:right w:val="single" w:sz="4" w:space="0" w:color="000000"/>
            </w:tcBorders>
          </w:tcPr>
          <w:p w14:paraId="42D905D5" w14:textId="77777777" w:rsidR="00A75CBB" w:rsidRPr="00A75CBB" w:rsidRDefault="00A75CBB" w:rsidP="00A75CBB">
            <w:pPr>
              <w:rPr>
                <w:sz w:val="28"/>
                <w:szCs w:val="28"/>
              </w:rPr>
            </w:pPr>
            <w:r w:rsidRPr="00A75CBB">
              <w:rPr>
                <w:sz w:val="28"/>
                <w:szCs w:val="28"/>
              </w:rPr>
              <w:t>Главный специалист отдела.</w:t>
            </w:r>
          </w:p>
        </w:tc>
      </w:tr>
      <w:tr w:rsidR="00A75CBB" w:rsidRPr="00A75CBB" w14:paraId="2569383F" w14:textId="77777777" w:rsidTr="00A75CBB">
        <w:tc>
          <w:tcPr>
            <w:tcW w:w="648" w:type="dxa"/>
            <w:tcBorders>
              <w:left w:val="single" w:sz="4" w:space="0" w:color="000000"/>
              <w:bottom w:val="single" w:sz="4" w:space="0" w:color="000000"/>
            </w:tcBorders>
          </w:tcPr>
          <w:p w14:paraId="1005D002" w14:textId="77777777" w:rsidR="00A75CBB" w:rsidRPr="00A75CBB" w:rsidRDefault="00A75CBB" w:rsidP="00A75CBB">
            <w:pPr>
              <w:snapToGrid w:val="0"/>
              <w:jc w:val="center"/>
              <w:rPr>
                <w:sz w:val="28"/>
                <w:szCs w:val="28"/>
              </w:rPr>
            </w:pPr>
            <w:r w:rsidRPr="00A75CBB">
              <w:rPr>
                <w:sz w:val="28"/>
                <w:szCs w:val="28"/>
              </w:rPr>
              <w:t>32.</w:t>
            </w:r>
          </w:p>
        </w:tc>
        <w:tc>
          <w:tcPr>
            <w:tcW w:w="4979" w:type="dxa"/>
            <w:tcBorders>
              <w:left w:val="single" w:sz="4" w:space="0" w:color="000000"/>
              <w:bottom w:val="single" w:sz="4" w:space="0" w:color="000000"/>
            </w:tcBorders>
          </w:tcPr>
          <w:p w14:paraId="4A09A974" w14:textId="77777777" w:rsidR="00A75CBB" w:rsidRPr="00A75CBB" w:rsidRDefault="00A75CBB" w:rsidP="00A75CBB">
            <w:pPr>
              <w:snapToGrid w:val="0"/>
              <w:jc w:val="both"/>
              <w:rPr>
                <w:sz w:val="28"/>
                <w:szCs w:val="28"/>
              </w:rPr>
            </w:pPr>
            <w:r w:rsidRPr="00A75CBB">
              <w:rPr>
                <w:sz w:val="28"/>
                <w:szCs w:val="28"/>
              </w:rPr>
              <w:t xml:space="preserve">Работа с заявлениями и жалобами </w:t>
            </w:r>
          </w:p>
        </w:tc>
        <w:tc>
          <w:tcPr>
            <w:tcW w:w="1716" w:type="dxa"/>
            <w:tcBorders>
              <w:left w:val="single" w:sz="4" w:space="0" w:color="000000"/>
              <w:bottom w:val="single" w:sz="4" w:space="0" w:color="000000"/>
            </w:tcBorders>
          </w:tcPr>
          <w:p w14:paraId="6FB6A0FA" w14:textId="77777777" w:rsidR="00A75CBB" w:rsidRPr="00A75CBB" w:rsidRDefault="00A75CBB" w:rsidP="00A75CBB">
            <w:pPr>
              <w:snapToGrid w:val="0"/>
              <w:jc w:val="center"/>
              <w:rPr>
                <w:sz w:val="28"/>
                <w:szCs w:val="28"/>
              </w:rPr>
            </w:pPr>
            <w:r w:rsidRPr="00A75CBB">
              <w:rPr>
                <w:sz w:val="28"/>
                <w:szCs w:val="28"/>
              </w:rPr>
              <w:t>в течении года</w:t>
            </w:r>
          </w:p>
        </w:tc>
        <w:tc>
          <w:tcPr>
            <w:tcW w:w="2463" w:type="dxa"/>
            <w:tcBorders>
              <w:left w:val="single" w:sz="4" w:space="0" w:color="000000"/>
              <w:bottom w:val="single" w:sz="4" w:space="0" w:color="000000"/>
              <w:right w:val="single" w:sz="4" w:space="0" w:color="000000"/>
            </w:tcBorders>
          </w:tcPr>
          <w:p w14:paraId="4C4A8EDB" w14:textId="77777777" w:rsidR="00A75CBB" w:rsidRPr="00A75CBB" w:rsidRDefault="00A75CBB" w:rsidP="00A75CBB">
            <w:pPr>
              <w:snapToGrid w:val="0"/>
              <w:jc w:val="center"/>
              <w:rPr>
                <w:sz w:val="28"/>
                <w:szCs w:val="28"/>
              </w:rPr>
            </w:pPr>
            <w:r w:rsidRPr="00A75CBB">
              <w:rPr>
                <w:sz w:val="28"/>
                <w:szCs w:val="28"/>
              </w:rPr>
              <w:t>Работники отдела</w:t>
            </w:r>
          </w:p>
          <w:p w14:paraId="63574119" w14:textId="77777777" w:rsidR="00A75CBB" w:rsidRPr="00A75CBB" w:rsidRDefault="00A75CBB" w:rsidP="00A75CBB">
            <w:pPr>
              <w:snapToGrid w:val="0"/>
              <w:jc w:val="center"/>
              <w:rPr>
                <w:sz w:val="28"/>
                <w:szCs w:val="28"/>
              </w:rPr>
            </w:pPr>
          </w:p>
        </w:tc>
      </w:tr>
      <w:tr w:rsidR="00A75CBB" w:rsidRPr="00A75CBB" w14:paraId="1A264A97" w14:textId="77777777" w:rsidTr="00A75CBB">
        <w:tc>
          <w:tcPr>
            <w:tcW w:w="648" w:type="dxa"/>
            <w:tcBorders>
              <w:left w:val="single" w:sz="4" w:space="0" w:color="000000"/>
              <w:bottom w:val="single" w:sz="4" w:space="0" w:color="000000"/>
            </w:tcBorders>
          </w:tcPr>
          <w:p w14:paraId="509F8C65" w14:textId="77777777" w:rsidR="00A75CBB" w:rsidRPr="00A75CBB" w:rsidRDefault="00A75CBB" w:rsidP="00A75CBB">
            <w:pPr>
              <w:snapToGrid w:val="0"/>
              <w:jc w:val="center"/>
              <w:rPr>
                <w:sz w:val="28"/>
                <w:szCs w:val="28"/>
              </w:rPr>
            </w:pPr>
            <w:r w:rsidRPr="00A75CBB">
              <w:rPr>
                <w:sz w:val="28"/>
                <w:szCs w:val="28"/>
              </w:rPr>
              <w:t>33.</w:t>
            </w:r>
          </w:p>
        </w:tc>
        <w:tc>
          <w:tcPr>
            <w:tcW w:w="4979" w:type="dxa"/>
            <w:tcBorders>
              <w:left w:val="single" w:sz="4" w:space="0" w:color="000000"/>
              <w:bottom w:val="single" w:sz="4" w:space="0" w:color="000000"/>
            </w:tcBorders>
          </w:tcPr>
          <w:p w14:paraId="13D9F1C9" w14:textId="77777777" w:rsidR="00A75CBB" w:rsidRPr="00A75CBB" w:rsidRDefault="00A75CBB" w:rsidP="00A75CBB">
            <w:pPr>
              <w:snapToGrid w:val="0"/>
              <w:jc w:val="both"/>
              <w:rPr>
                <w:sz w:val="28"/>
                <w:szCs w:val="28"/>
              </w:rPr>
            </w:pPr>
            <w:r w:rsidRPr="00A75CBB">
              <w:rPr>
                <w:sz w:val="28"/>
                <w:szCs w:val="28"/>
              </w:rPr>
              <w:t>Исполнение документов областных организаций</w:t>
            </w:r>
          </w:p>
        </w:tc>
        <w:tc>
          <w:tcPr>
            <w:tcW w:w="1716" w:type="dxa"/>
            <w:tcBorders>
              <w:left w:val="single" w:sz="4" w:space="0" w:color="000000"/>
              <w:bottom w:val="single" w:sz="4" w:space="0" w:color="000000"/>
            </w:tcBorders>
          </w:tcPr>
          <w:p w14:paraId="2B1D5F7F" w14:textId="77777777" w:rsidR="00A75CBB" w:rsidRPr="00A75CBB" w:rsidRDefault="00A75CBB" w:rsidP="00A75CBB">
            <w:pPr>
              <w:snapToGrid w:val="0"/>
              <w:jc w:val="center"/>
              <w:rPr>
                <w:sz w:val="28"/>
                <w:szCs w:val="28"/>
              </w:rPr>
            </w:pPr>
            <w:r w:rsidRPr="00A75CBB">
              <w:rPr>
                <w:sz w:val="28"/>
                <w:szCs w:val="28"/>
              </w:rPr>
              <w:t>в течение года</w:t>
            </w:r>
          </w:p>
        </w:tc>
        <w:tc>
          <w:tcPr>
            <w:tcW w:w="2463" w:type="dxa"/>
            <w:tcBorders>
              <w:left w:val="single" w:sz="4" w:space="0" w:color="000000"/>
              <w:bottom w:val="single" w:sz="4" w:space="0" w:color="000000"/>
              <w:right w:val="single" w:sz="4" w:space="0" w:color="000000"/>
            </w:tcBorders>
          </w:tcPr>
          <w:p w14:paraId="20E55CD0" w14:textId="77777777" w:rsidR="00A75CBB" w:rsidRPr="00A75CBB" w:rsidRDefault="00A75CBB" w:rsidP="00A75CBB">
            <w:pPr>
              <w:snapToGrid w:val="0"/>
              <w:jc w:val="center"/>
              <w:rPr>
                <w:sz w:val="28"/>
                <w:szCs w:val="28"/>
              </w:rPr>
            </w:pPr>
            <w:r w:rsidRPr="00A75CBB">
              <w:rPr>
                <w:sz w:val="28"/>
                <w:szCs w:val="28"/>
              </w:rPr>
              <w:t>Работники отдела</w:t>
            </w:r>
          </w:p>
        </w:tc>
      </w:tr>
      <w:tr w:rsidR="00A75CBB" w:rsidRPr="00A75CBB" w14:paraId="0A5133D4" w14:textId="77777777" w:rsidTr="00A75CBB">
        <w:tc>
          <w:tcPr>
            <w:tcW w:w="648" w:type="dxa"/>
            <w:tcBorders>
              <w:left w:val="single" w:sz="4" w:space="0" w:color="000000"/>
              <w:bottom w:val="single" w:sz="4" w:space="0" w:color="000000"/>
            </w:tcBorders>
          </w:tcPr>
          <w:p w14:paraId="4A085115" w14:textId="77777777" w:rsidR="00A75CBB" w:rsidRPr="00A75CBB" w:rsidRDefault="00A75CBB" w:rsidP="00A75CBB">
            <w:pPr>
              <w:snapToGrid w:val="0"/>
              <w:jc w:val="center"/>
              <w:rPr>
                <w:sz w:val="28"/>
                <w:szCs w:val="28"/>
              </w:rPr>
            </w:pPr>
            <w:r w:rsidRPr="00A75CBB">
              <w:rPr>
                <w:sz w:val="28"/>
                <w:szCs w:val="28"/>
              </w:rPr>
              <w:t>34.</w:t>
            </w:r>
          </w:p>
        </w:tc>
        <w:tc>
          <w:tcPr>
            <w:tcW w:w="4979" w:type="dxa"/>
            <w:tcBorders>
              <w:left w:val="single" w:sz="4" w:space="0" w:color="000000"/>
              <w:bottom w:val="single" w:sz="4" w:space="0" w:color="000000"/>
            </w:tcBorders>
          </w:tcPr>
          <w:p w14:paraId="3C1B5E62" w14:textId="77777777" w:rsidR="00A75CBB" w:rsidRPr="00A75CBB" w:rsidRDefault="00A75CBB" w:rsidP="00A75CBB">
            <w:pPr>
              <w:snapToGrid w:val="0"/>
              <w:jc w:val="both"/>
              <w:rPr>
                <w:sz w:val="28"/>
                <w:szCs w:val="28"/>
              </w:rPr>
            </w:pPr>
            <w:r w:rsidRPr="00A75CBB">
              <w:rPr>
                <w:sz w:val="28"/>
                <w:szCs w:val="28"/>
              </w:rPr>
              <w:t xml:space="preserve">Изучение нормативно-правовой </w:t>
            </w:r>
            <w:r w:rsidRPr="00A75CBB">
              <w:rPr>
                <w:sz w:val="28"/>
                <w:szCs w:val="28"/>
              </w:rPr>
              <w:lastRenderedPageBreak/>
              <w:t>литературы</w:t>
            </w:r>
          </w:p>
        </w:tc>
        <w:tc>
          <w:tcPr>
            <w:tcW w:w="1716" w:type="dxa"/>
            <w:tcBorders>
              <w:left w:val="single" w:sz="4" w:space="0" w:color="000000"/>
              <w:bottom w:val="single" w:sz="4" w:space="0" w:color="000000"/>
            </w:tcBorders>
          </w:tcPr>
          <w:p w14:paraId="0100A195" w14:textId="77777777" w:rsidR="00A75CBB" w:rsidRPr="00A75CBB" w:rsidRDefault="00A75CBB" w:rsidP="00A75CBB">
            <w:pPr>
              <w:snapToGrid w:val="0"/>
              <w:jc w:val="center"/>
              <w:rPr>
                <w:sz w:val="28"/>
                <w:szCs w:val="28"/>
              </w:rPr>
            </w:pPr>
            <w:r w:rsidRPr="00A75CBB">
              <w:rPr>
                <w:sz w:val="28"/>
                <w:szCs w:val="28"/>
              </w:rPr>
              <w:lastRenderedPageBreak/>
              <w:t xml:space="preserve">в течении </w:t>
            </w:r>
            <w:r w:rsidRPr="00A75CBB">
              <w:rPr>
                <w:sz w:val="28"/>
                <w:szCs w:val="28"/>
              </w:rPr>
              <w:lastRenderedPageBreak/>
              <w:t>года</w:t>
            </w:r>
          </w:p>
        </w:tc>
        <w:tc>
          <w:tcPr>
            <w:tcW w:w="2463" w:type="dxa"/>
            <w:tcBorders>
              <w:left w:val="single" w:sz="4" w:space="0" w:color="000000"/>
              <w:bottom w:val="single" w:sz="4" w:space="0" w:color="000000"/>
              <w:right w:val="single" w:sz="4" w:space="0" w:color="000000"/>
            </w:tcBorders>
          </w:tcPr>
          <w:p w14:paraId="10438BA7" w14:textId="77777777" w:rsidR="00A75CBB" w:rsidRPr="00A75CBB" w:rsidRDefault="00A75CBB" w:rsidP="00A75CBB">
            <w:pPr>
              <w:snapToGrid w:val="0"/>
              <w:jc w:val="center"/>
              <w:rPr>
                <w:sz w:val="28"/>
                <w:szCs w:val="28"/>
              </w:rPr>
            </w:pPr>
            <w:r w:rsidRPr="00A75CBB">
              <w:rPr>
                <w:sz w:val="28"/>
                <w:szCs w:val="28"/>
              </w:rPr>
              <w:lastRenderedPageBreak/>
              <w:t>Работники отдела</w:t>
            </w:r>
          </w:p>
        </w:tc>
      </w:tr>
      <w:tr w:rsidR="00A75CBB" w:rsidRPr="00A75CBB" w14:paraId="7A9C6818" w14:textId="77777777" w:rsidTr="00A75CBB">
        <w:tc>
          <w:tcPr>
            <w:tcW w:w="648" w:type="dxa"/>
            <w:tcBorders>
              <w:left w:val="single" w:sz="4" w:space="0" w:color="000000"/>
            </w:tcBorders>
          </w:tcPr>
          <w:p w14:paraId="683E06CB" w14:textId="77777777" w:rsidR="00A75CBB" w:rsidRPr="00A75CBB" w:rsidRDefault="00A75CBB" w:rsidP="00A75CBB">
            <w:pPr>
              <w:snapToGrid w:val="0"/>
              <w:jc w:val="center"/>
              <w:rPr>
                <w:sz w:val="28"/>
                <w:szCs w:val="28"/>
              </w:rPr>
            </w:pPr>
            <w:r w:rsidRPr="00A75CBB">
              <w:rPr>
                <w:sz w:val="28"/>
                <w:szCs w:val="28"/>
              </w:rPr>
              <w:t>35.</w:t>
            </w:r>
          </w:p>
        </w:tc>
        <w:tc>
          <w:tcPr>
            <w:tcW w:w="4979" w:type="dxa"/>
            <w:tcBorders>
              <w:left w:val="single" w:sz="4" w:space="0" w:color="000000"/>
            </w:tcBorders>
          </w:tcPr>
          <w:p w14:paraId="2E9799D6" w14:textId="77777777" w:rsidR="00A75CBB" w:rsidRPr="00A75CBB" w:rsidRDefault="00A75CBB" w:rsidP="00A75CBB">
            <w:pPr>
              <w:snapToGrid w:val="0"/>
              <w:jc w:val="both"/>
              <w:rPr>
                <w:sz w:val="28"/>
                <w:szCs w:val="28"/>
              </w:rPr>
            </w:pPr>
            <w:r w:rsidRPr="00A75CBB">
              <w:rPr>
                <w:sz w:val="28"/>
                <w:szCs w:val="28"/>
              </w:rPr>
              <w:t>Предоставление статистической отчетности по установленным формам и срокам</w:t>
            </w:r>
          </w:p>
        </w:tc>
        <w:tc>
          <w:tcPr>
            <w:tcW w:w="1716" w:type="dxa"/>
            <w:tcBorders>
              <w:left w:val="single" w:sz="4" w:space="0" w:color="000000"/>
            </w:tcBorders>
          </w:tcPr>
          <w:p w14:paraId="08F5811C" w14:textId="77777777" w:rsidR="00A75CBB" w:rsidRPr="00A75CBB" w:rsidRDefault="00A75CBB" w:rsidP="00A75CBB">
            <w:pPr>
              <w:snapToGrid w:val="0"/>
              <w:jc w:val="center"/>
              <w:rPr>
                <w:sz w:val="28"/>
                <w:szCs w:val="28"/>
              </w:rPr>
            </w:pPr>
            <w:r w:rsidRPr="00A75CBB">
              <w:rPr>
                <w:sz w:val="28"/>
                <w:szCs w:val="28"/>
              </w:rPr>
              <w:t>в течении года</w:t>
            </w:r>
          </w:p>
        </w:tc>
        <w:tc>
          <w:tcPr>
            <w:tcW w:w="2463" w:type="dxa"/>
            <w:tcBorders>
              <w:left w:val="single" w:sz="4" w:space="0" w:color="000000"/>
              <w:right w:val="single" w:sz="4" w:space="0" w:color="000000"/>
            </w:tcBorders>
          </w:tcPr>
          <w:p w14:paraId="4D66C4E5" w14:textId="77777777" w:rsidR="00A75CBB" w:rsidRPr="00A75CBB" w:rsidRDefault="00A75CBB" w:rsidP="00A75CBB">
            <w:pPr>
              <w:snapToGrid w:val="0"/>
              <w:jc w:val="center"/>
              <w:rPr>
                <w:sz w:val="28"/>
                <w:szCs w:val="28"/>
              </w:rPr>
            </w:pPr>
            <w:r w:rsidRPr="00A75CBB">
              <w:rPr>
                <w:sz w:val="28"/>
                <w:szCs w:val="28"/>
              </w:rPr>
              <w:t>Работники отдела</w:t>
            </w:r>
          </w:p>
        </w:tc>
      </w:tr>
      <w:tr w:rsidR="00A75CBB" w:rsidRPr="00A75CBB" w14:paraId="10FBBF4C" w14:textId="77777777" w:rsidTr="00A75CBB">
        <w:tc>
          <w:tcPr>
            <w:tcW w:w="648" w:type="dxa"/>
            <w:tcBorders>
              <w:left w:val="single" w:sz="4" w:space="0" w:color="000000"/>
              <w:bottom w:val="single" w:sz="4" w:space="0" w:color="auto"/>
            </w:tcBorders>
          </w:tcPr>
          <w:p w14:paraId="5D5257EE" w14:textId="77777777" w:rsidR="00A75CBB" w:rsidRPr="00A75CBB" w:rsidRDefault="00A75CBB" w:rsidP="00A75CBB">
            <w:pPr>
              <w:snapToGrid w:val="0"/>
              <w:jc w:val="center"/>
              <w:rPr>
                <w:sz w:val="28"/>
                <w:szCs w:val="28"/>
              </w:rPr>
            </w:pPr>
          </w:p>
        </w:tc>
        <w:tc>
          <w:tcPr>
            <w:tcW w:w="4979" w:type="dxa"/>
            <w:tcBorders>
              <w:left w:val="single" w:sz="4" w:space="0" w:color="000000"/>
              <w:bottom w:val="single" w:sz="4" w:space="0" w:color="auto"/>
            </w:tcBorders>
          </w:tcPr>
          <w:p w14:paraId="3B041F00" w14:textId="77777777" w:rsidR="00A75CBB" w:rsidRPr="00A75CBB" w:rsidRDefault="00A75CBB" w:rsidP="00A75CBB">
            <w:pPr>
              <w:snapToGrid w:val="0"/>
              <w:jc w:val="both"/>
              <w:rPr>
                <w:sz w:val="28"/>
                <w:szCs w:val="28"/>
              </w:rPr>
            </w:pPr>
          </w:p>
        </w:tc>
        <w:tc>
          <w:tcPr>
            <w:tcW w:w="1716" w:type="dxa"/>
            <w:tcBorders>
              <w:left w:val="single" w:sz="4" w:space="0" w:color="000000"/>
              <w:bottom w:val="single" w:sz="4" w:space="0" w:color="auto"/>
            </w:tcBorders>
          </w:tcPr>
          <w:p w14:paraId="28261F2A" w14:textId="77777777" w:rsidR="00A75CBB" w:rsidRPr="00A75CBB" w:rsidRDefault="00A75CBB" w:rsidP="00A75CBB">
            <w:pPr>
              <w:snapToGrid w:val="0"/>
              <w:jc w:val="center"/>
              <w:rPr>
                <w:sz w:val="28"/>
                <w:szCs w:val="28"/>
              </w:rPr>
            </w:pPr>
          </w:p>
        </w:tc>
        <w:tc>
          <w:tcPr>
            <w:tcW w:w="2463" w:type="dxa"/>
            <w:tcBorders>
              <w:left w:val="single" w:sz="4" w:space="0" w:color="000000"/>
              <w:bottom w:val="single" w:sz="4" w:space="0" w:color="auto"/>
              <w:right w:val="single" w:sz="4" w:space="0" w:color="000000"/>
            </w:tcBorders>
          </w:tcPr>
          <w:p w14:paraId="598651C4" w14:textId="77777777" w:rsidR="00A75CBB" w:rsidRPr="00A75CBB" w:rsidRDefault="00A75CBB" w:rsidP="00A75CBB">
            <w:pPr>
              <w:snapToGrid w:val="0"/>
              <w:jc w:val="center"/>
              <w:rPr>
                <w:sz w:val="28"/>
                <w:szCs w:val="28"/>
              </w:rPr>
            </w:pPr>
          </w:p>
        </w:tc>
      </w:tr>
      <w:tr w:rsidR="00A75CBB" w:rsidRPr="00A75CBB" w14:paraId="595CD4A8" w14:textId="77777777" w:rsidTr="00A75CBB">
        <w:tc>
          <w:tcPr>
            <w:tcW w:w="648" w:type="dxa"/>
            <w:tcBorders>
              <w:top w:val="single" w:sz="4" w:space="0" w:color="auto"/>
              <w:left w:val="single" w:sz="4" w:space="0" w:color="auto"/>
              <w:bottom w:val="single" w:sz="4" w:space="0" w:color="auto"/>
              <w:right w:val="single" w:sz="4" w:space="0" w:color="auto"/>
            </w:tcBorders>
          </w:tcPr>
          <w:p w14:paraId="24E67A16" w14:textId="77777777" w:rsidR="00A75CBB" w:rsidRPr="00A75CBB" w:rsidRDefault="00A75CBB" w:rsidP="00A75CBB">
            <w:pPr>
              <w:snapToGrid w:val="0"/>
              <w:jc w:val="center"/>
              <w:rPr>
                <w:sz w:val="28"/>
                <w:szCs w:val="28"/>
              </w:rPr>
            </w:pPr>
            <w:r w:rsidRPr="00A75CBB">
              <w:rPr>
                <w:sz w:val="28"/>
                <w:szCs w:val="28"/>
              </w:rPr>
              <w:t>36.</w:t>
            </w:r>
          </w:p>
        </w:tc>
        <w:tc>
          <w:tcPr>
            <w:tcW w:w="4979" w:type="dxa"/>
            <w:tcBorders>
              <w:top w:val="single" w:sz="4" w:space="0" w:color="auto"/>
              <w:left w:val="single" w:sz="4" w:space="0" w:color="auto"/>
              <w:bottom w:val="single" w:sz="4" w:space="0" w:color="auto"/>
              <w:right w:val="single" w:sz="4" w:space="0" w:color="auto"/>
            </w:tcBorders>
          </w:tcPr>
          <w:p w14:paraId="38E66FAA" w14:textId="77777777" w:rsidR="00A75CBB" w:rsidRPr="00A75CBB" w:rsidRDefault="00A75CBB" w:rsidP="00A75CBB">
            <w:pPr>
              <w:snapToGrid w:val="0"/>
              <w:jc w:val="both"/>
              <w:rPr>
                <w:sz w:val="28"/>
                <w:szCs w:val="28"/>
              </w:rPr>
            </w:pPr>
            <w:r w:rsidRPr="00A75CBB">
              <w:rPr>
                <w:sz w:val="28"/>
                <w:szCs w:val="28"/>
              </w:rPr>
              <w:t>Подготовка доклада об эффективности деятельности органов местного самоуправления за 2023 г. и на 3-х летний период</w:t>
            </w:r>
          </w:p>
        </w:tc>
        <w:tc>
          <w:tcPr>
            <w:tcW w:w="1716" w:type="dxa"/>
            <w:tcBorders>
              <w:top w:val="single" w:sz="4" w:space="0" w:color="auto"/>
              <w:left w:val="single" w:sz="4" w:space="0" w:color="auto"/>
              <w:bottom w:val="single" w:sz="4" w:space="0" w:color="auto"/>
              <w:right w:val="single" w:sz="4" w:space="0" w:color="auto"/>
            </w:tcBorders>
          </w:tcPr>
          <w:p w14:paraId="7B56A625" w14:textId="77777777" w:rsidR="00A75CBB" w:rsidRPr="00A75CBB" w:rsidRDefault="00A75CBB" w:rsidP="00A75CBB">
            <w:pPr>
              <w:snapToGrid w:val="0"/>
              <w:jc w:val="center"/>
              <w:rPr>
                <w:sz w:val="28"/>
                <w:szCs w:val="28"/>
              </w:rPr>
            </w:pPr>
            <w:r w:rsidRPr="00A75CBB">
              <w:rPr>
                <w:sz w:val="28"/>
                <w:szCs w:val="28"/>
              </w:rPr>
              <w:t>апрель</w:t>
            </w:r>
          </w:p>
        </w:tc>
        <w:tc>
          <w:tcPr>
            <w:tcW w:w="2463" w:type="dxa"/>
            <w:tcBorders>
              <w:top w:val="single" w:sz="4" w:space="0" w:color="auto"/>
              <w:left w:val="single" w:sz="4" w:space="0" w:color="auto"/>
              <w:bottom w:val="single" w:sz="4" w:space="0" w:color="auto"/>
              <w:right w:val="single" w:sz="4" w:space="0" w:color="auto"/>
            </w:tcBorders>
          </w:tcPr>
          <w:p w14:paraId="4630CE08" w14:textId="77777777" w:rsidR="00A75CBB" w:rsidRPr="00A75CBB" w:rsidRDefault="00A75CBB" w:rsidP="00A75CBB">
            <w:pPr>
              <w:snapToGrid w:val="0"/>
              <w:jc w:val="center"/>
              <w:rPr>
                <w:sz w:val="28"/>
                <w:szCs w:val="28"/>
              </w:rPr>
            </w:pPr>
            <w:r w:rsidRPr="00A75CBB">
              <w:rPr>
                <w:sz w:val="28"/>
                <w:szCs w:val="28"/>
              </w:rPr>
              <w:t>Главный специалист отдела</w:t>
            </w:r>
          </w:p>
        </w:tc>
      </w:tr>
      <w:tr w:rsidR="00A75CBB" w:rsidRPr="00A75CBB" w14:paraId="4097016B" w14:textId="77777777" w:rsidTr="00A75CBB">
        <w:tc>
          <w:tcPr>
            <w:tcW w:w="648" w:type="dxa"/>
            <w:tcBorders>
              <w:top w:val="single" w:sz="4" w:space="0" w:color="auto"/>
              <w:left w:val="single" w:sz="4" w:space="0" w:color="auto"/>
              <w:bottom w:val="single" w:sz="4" w:space="0" w:color="auto"/>
              <w:right w:val="single" w:sz="4" w:space="0" w:color="auto"/>
            </w:tcBorders>
          </w:tcPr>
          <w:p w14:paraId="5957235F" w14:textId="77777777" w:rsidR="00A75CBB" w:rsidRPr="00A75CBB" w:rsidRDefault="00A75CBB" w:rsidP="00A75CBB">
            <w:pPr>
              <w:snapToGrid w:val="0"/>
              <w:jc w:val="center"/>
              <w:rPr>
                <w:sz w:val="28"/>
                <w:szCs w:val="28"/>
              </w:rPr>
            </w:pPr>
            <w:r w:rsidRPr="00A75CBB">
              <w:rPr>
                <w:sz w:val="28"/>
                <w:szCs w:val="28"/>
              </w:rPr>
              <w:t>37.</w:t>
            </w:r>
          </w:p>
        </w:tc>
        <w:tc>
          <w:tcPr>
            <w:tcW w:w="4979" w:type="dxa"/>
            <w:tcBorders>
              <w:top w:val="single" w:sz="4" w:space="0" w:color="auto"/>
              <w:left w:val="single" w:sz="4" w:space="0" w:color="auto"/>
              <w:bottom w:val="single" w:sz="4" w:space="0" w:color="auto"/>
              <w:right w:val="single" w:sz="4" w:space="0" w:color="auto"/>
            </w:tcBorders>
          </w:tcPr>
          <w:p w14:paraId="7EF4D464" w14:textId="77777777" w:rsidR="00A75CBB" w:rsidRPr="00A75CBB" w:rsidRDefault="00A75CBB" w:rsidP="00A75CBB">
            <w:pPr>
              <w:snapToGrid w:val="0"/>
              <w:jc w:val="both"/>
              <w:rPr>
                <w:sz w:val="28"/>
                <w:szCs w:val="28"/>
              </w:rPr>
            </w:pPr>
            <w:r w:rsidRPr="00A75CBB">
              <w:rPr>
                <w:sz w:val="28"/>
                <w:szCs w:val="28"/>
              </w:rPr>
              <w:t>Разработка Прогноза социально-экономического развития района на 2023-2027 гг.</w:t>
            </w:r>
          </w:p>
        </w:tc>
        <w:tc>
          <w:tcPr>
            <w:tcW w:w="1716" w:type="dxa"/>
            <w:tcBorders>
              <w:top w:val="single" w:sz="4" w:space="0" w:color="auto"/>
              <w:left w:val="single" w:sz="4" w:space="0" w:color="auto"/>
              <w:bottom w:val="single" w:sz="4" w:space="0" w:color="auto"/>
              <w:right w:val="single" w:sz="4" w:space="0" w:color="auto"/>
            </w:tcBorders>
          </w:tcPr>
          <w:p w14:paraId="1184FB37" w14:textId="77777777" w:rsidR="00A75CBB" w:rsidRPr="00A75CBB" w:rsidRDefault="00A75CBB" w:rsidP="00A75CBB">
            <w:pPr>
              <w:snapToGrid w:val="0"/>
              <w:jc w:val="center"/>
              <w:rPr>
                <w:sz w:val="28"/>
                <w:szCs w:val="28"/>
              </w:rPr>
            </w:pPr>
            <w:r w:rsidRPr="00A75CBB">
              <w:rPr>
                <w:sz w:val="28"/>
                <w:szCs w:val="28"/>
              </w:rPr>
              <w:t>июль</w:t>
            </w:r>
          </w:p>
        </w:tc>
        <w:tc>
          <w:tcPr>
            <w:tcW w:w="2463" w:type="dxa"/>
            <w:tcBorders>
              <w:top w:val="single" w:sz="4" w:space="0" w:color="auto"/>
              <w:left w:val="single" w:sz="4" w:space="0" w:color="auto"/>
              <w:bottom w:val="single" w:sz="4" w:space="0" w:color="auto"/>
              <w:right w:val="single" w:sz="4" w:space="0" w:color="auto"/>
            </w:tcBorders>
          </w:tcPr>
          <w:p w14:paraId="35A61C43" w14:textId="77777777" w:rsidR="00A75CBB" w:rsidRPr="00A75CBB" w:rsidRDefault="00A75CBB" w:rsidP="00A75CBB">
            <w:pPr>
              <w:snapToGrid w:val="0"/>
              <w:jc w:val="center"/>
              <w:rPr>
                <w:sz w:val="28"/>
                <w:szCs w:val="28"/>
              </w:rPr>
            </w:pPr>
            <w:r w:rsidRPr="00A75CBB">
              <w:rPr>
                <w:sz w:val="28"/>
                <w:szCs w:val="28"/>
              </w:rPr>
              <w:t>Главный специалист отдела</w:t>
            </w:r>
          </w:p>
        </w:tc>
      </w:tr>
    </w:tbl>
    <w:p w14:paraId="7C1E3FDB" w14:textId="77777777" w:rsidR="00A75CBB" w:rsidRPr="00A75CBB" w:rsidRDefault="00A75CBB" w:rsidP="00A75CBB">
      <w:pPr>
        <w:rPr>
          <w:sz w:val="28"/>
          <w:szCs w:val="28"/>
        </w:rPr>
      </w:pPr>
    </w:p>
    <w:p w14:paraId="2F84BA88" w14:textId="77777777" w:rsidR="00A75CBB" w:rsidRDefault="00A75CBB" w:rsidP="00A75CBB">
      <w:pPr>
        <w:rPr>
          <w:sz w:val="28"/>
          <w:szCs w:val="28"/>
        </w:rPr>
      </w:pPr>
    </w:p>
    <w:p w14:paraId="11F4C48F" w14:textId="77777777" w:rsidR="00EA4721" w:rsidRDefault="00EA4721" w:rsidP="00A75CBB">
      <w:pPr>
        <w:rPr>
          <w:sz w:val="28"/>
          <w:szCs w:val="28"/>
        </w:rPr>
      </w:pPr>
    </w:p>
    <w:p w14:paraId="76254A8F" w14:textId="77777777" w:rsidR="00EA4721" w:rsidRDefault="00EA4721" w:rsidP="00A75CBB">
      <w:pPr>
        <w:rPr>
          <w:sz w:val="28"/>
          <w:szCs w:val="28"/>
        </w:rPr>
      </w:pPr>
    </w:p>
    <w:p w14:paraId="0FAA3B06" w14:textId="77777777" w:rsidR="00EA4721" w:rsidRDefault="00EA4721" w:rsidP="00A75CBB">
      <w:pPr>
        <w:rPr>
          <w:sz w:val="28"/>
          <w:szCs w:val="28"/>
        </w:rPr>
      </w:pPr>
    </w:p>
    <w:p w14:paraId="10A71E63" w14:textId="77777777" w:rsidR="00EA4721" w:rsidRDefault="00EA4721" w:rsidP="00A75CBB">
      <w:pPr>
        <w:rPr>
          <w:sz w:val="28"/>
          <w:szCs w:val="28"/>
        </w:rPr>
      </w:pPr>
    </w:p>
    <w:p w14:paraId="76458132" w14:textId="77777777" w:rsidR="00EA4721" w:rsidRDefault="00EA4721" w:rsidP="00A75CBB">
      <w:pPr>
        <w:rPr>
          <w:sz w:val="28"/>
          <w:szCs w:val="28"/>
        </w:rPr>
      </w:pPr>
    </w:p>
    <w:p w14:paraId="637A5512" w14:textId="77777777" w:rsidR="00EA4721" w:rsidRDefault="00EA4721" w:rsidP="00A75CBB">
      <w:pPr>
        <w:rPr>
          <w:sz w:val="28"/>
          <w:szCs w:val="28"/>
        </w:rPr>
      </w:pPr>
    </w:p>
    <w:p w14:paraId="671E81C2" w14:textId="77777777" w:rsidR="00EA4721" w:rsidRDefault="00EA4721" w:rsidP="00A75CBB">
      <w:pPr>
        <w:rPr>
          <w:sz w:val="28"/>
          <w:szCs w:val="28"/>
        </w:rPr>
      </w:pPr>
    </w:p>
    <w:p w14:paraId="1864D0BC" w14:textId="77777777" w:rsidR="00EA4721" w:rsidRDefault="00EA4721" w:rsidP="00A75CBB">
      <w:pPr>
        <w:rPr>
          <w:sz w:val="28"/>
          <w:szCs w:val="28"/>
        </w:rPr>
      </w:pPr>
    </w:p>
    <w:p w14:paraId="6EA88D4B" w14:textId="77777777" w:rsidR="00EA4721" w:rsidRDefault="00EA4721" w:rsidP="00A75CBB">
      <w:pPr>
        <w:rPr>
          <w:sz w:val="28"/>
          <w:szCs w:val="28"/>
        </w:rPr>
      </w:pPr>
    </w:p>
    <w:p w14:paraId="53415DA5" w14:textId="77777777" w:rsidR="00EA4721" w:rsidRDefault="00EA4721" w:rsidP="00A75CBB">
      <w:pPr>
        <w:rPr>
          <w:sz w:val="28"/>
          <w:szCs w:val="28"/>
        </w:rPr>
      </w:pPr>
    </w:p>
    <w:p w14:paraId="0DB27642" w14:textId="77777777" w:rsidR="00EA4721" w:rsidRDefault="00EA4721" w:rsidP="00A75CBB">
      <w:pPr>
        <w:rPr>
          <w:sz w:val="28"/>
          <w:szCs w:val="28"/>
        </w:rPr>
      </w:pPr>
    </w:p>
    <w:p w14:paraId="126F8A5C" w14:textId="77777777" w:rsidR="00EA4721" w:rsidRDefault="00EA4721" w:rsidP="00A75CBB">
      <w:pPr>
        <w:rPr>
          <w:sz w:val="28"/>
          <w:szCs w:val="28"/>
        </w:rPr>
      </w:pPr>
    </w:p>
    <w:p w14:paraId="5C1BB0BB" w14:textId="77777777" w:rsidR="00EA4721" w:rsidRDefault="00EA4721" w:rsidP="00A75CBB">
      <w:pPr>
        <w:rPr>
          <w:sz w:val="28"/>
          <w:szCs w:val="28"/>
        </w:rPr>
      </w:pPr>
    </w:p>
    <w:p w14:paraId="2D57D073" w14:textId="77777777" w:rsidR="00EA4721" w:rsidRDefault="00EA4721" w:rsidP="00A75CBB">
      <w:pPr>
        <w:rPr>
          <w:sz w:val="28"/>
          <w:szCs w:val="28"/>
        </w:rPr>
      </w:pPr>
    </w:p>
    <w:p w14:paraId="1CE48F71" w14:textId="77777777" w:rsidR="00EA4721" w:rsidRDefault="00EA4721" w:rsidP="00A75CBB">
      <w:pPr>
        <w:rPr>
          <w:sz w:val="28"/>
          <w:szCs w:val="28"/>
        </w:rPr>
      </w:pPr>
    </w:p>
    <w:p w14:paraId="075F965B" w14:textId="77777777" w:rsidR="00EA4721" w:rsidRDefault="00EA4721" w:rsidP="00A75CBB">
      <w:pPr>
        <w:rPr>
          <w:sz w:val="28"/>
          <w:szCs w:val="28"/>
        </w:rPr>
      </w:pPr>
    </w:p>
    <w:p w14:paraId="7917CC4A" w14:textId="77777777" w:rsidR="00EA4721" w:rsidRDefault="00EA4721" w:rsidP="00A75CBB">
      <w:pPr>
        <w:rPr>
          <w:sz w:val="28"/>
          <w:szCs w:val="28"/>
        </w:rPr>
      </w:pPr>
    </w:p>
    <w:p w14:paraId="21052BAB" w14:textId="77777777" w:rsidR="00EA4721" w:rsidRDefault="00EA4721" w:rsidP="00A75CBB">
      <w:pPr>
        <w:rPr>
          <w:sz w:val="28"/>
          <w:szCs w:val="28"/>
        </w:rPr>
      </w:pPr>
    </w:p>
    <w:p w14:paraId="5E691177" w14:textId="77777777" w:rsidR="00EA4721" w:rsidRDefault="00EA4721" w:rsidP="00A75CBB">
      <w:pPr>
        <w:rPr>
          <w:sz w:val="28"/>
          <w:szCs w:val="28"/>
        </w:rPr>
      </w:pPr>
    </w:p>
    <w:p w14:paraId="7FCFF3F8" w14:textId="77777777" w:rsidR="00EA4721" w:rsidRDefault="00EA4721" w:rsidP="00A75CBB">
      <w:pPr>
        <w:rPr>
          <w:sz w:val="28"/>
          <w:szCs w:val="28"/>
        </w:rPr>
      </w:pPr>
    </w:p>
    <w:p w14:paraId="67CF66F4" w14:textId="77777777" w:rsidR="00EA4721" w:rsidRDefault="00EA4721" w:rsidP="00A75CBB">
      <w:pPr>
        <w:rPr>
          <w:sz w:val="28"/>
          <w:szCs w:val="28"/>
        </w:rPr>
      </w:pPr>
    </w:p>
    <w:p w14:paraId="1AAD9435" w14:textId="77777777" w:rsidR="00EA4721" w:rsidRDefault="00EA4721" w:rsidP="00A75CBB">
      <w:pPr>
        <w:rPr>
          <w:sz w:val="28"/>
          <w:szCs w:val="28"/>
        </w:rPr>
      </w:pPr>
    </w:p>
    <w:p w14:paraId="101B6882" w14:textId="77777777" w:rsidR="00EA4721" w:rsidRDefault="00EA4721" w:rsidP="00A75CBB">
      <w:pPr>
        <w:rPr>
          <w:sz w:val="28"/>
          <w:szCs w:val="28"/>
        </w:rPr>
      </w:pPr>
    </w:p>
    <w:p w14:paraId="0684FFFF" w14:textId="77777777" w:rsidR="00EA4721" w:rsidRDefault="00EA4721" w:rsidP="00A75CBB">
      <w:pPr>
        <w:rPr>
          <w:sz w:val="28"/>
          <w:szCs w:val="28"/>
        </w:rPr>
      </w:pPr>
    </w:p>
    <w:p w14:paraId="375D9907" w14:textId="77777777" w:rsidR="00EA4721" w:rsidRDefault="00EA4721" w:rsidP="00A75CBB">
      <w:pPr>
        <w:rPr>
          <w:sz w:val="28"/>
          <w:szCs w:val="28"/>
        </w:rPr>
      </w:pPr>
    </w:p>
    <w:p w14:paraId="1CC46EA6" w14:textId="77777777" w:rsidR="00EA4721" w:rsidRDefault="00EA4721" w:rsidP="00A75CBB">
      <w:pPr>
        <w:rPr>
          <w:sz w:val="28"/>
          <w:szCs w:val="28"/>
        </w:rPr>
      </w:pPr>
    </w:p>
    <w:p w14:paraId="36D58642" w14:textId="77777777" w:rsidR="00EA4721" w:rsidRDefault="00EA4721" w:rsidP="00A75CBB">
      <w:pPr>
        <w:rPr>
          <w:sz w:val="28"/>
          <w:szCs w:val="28"/>
        </w:rPr>
      </w:pPr>
    </w:p>
    <w:p w14:paraId="388C7568" w14:textId="77777777" w:rsidR="00EA4721" w:rsidRDefault="00EA4721" w:rsidP="00A75CBB">
      <w:pPr>
        <w:rPr>
          <w:sz w:val="28"/>
          <w:szCs w:val="28"/>
        </w:rPr>
      </w:pPr>
    </w:p>
    <w:p w14:paraId="7F80F20A" w14:textId="77777777" w:rsidR="00EA4721" w:rsidRDefault="00EA4721" w:rsidP="00A75CBB">
      <w:pPr>
        <w:rPr>
          <w:sz w:val="28"/>
          <w:szCs w:val="28"/>
        </w:rPr>
      </w:pPr>
    </w:p>
    <w:p w14:paraId="10D272FB" w14:textId="77777777" w:rsidR="00EA4721" w:rsidRDefault="00EA4721" w:rsidP="00A75CBB">
      <w:pPr>
        <w:rPr>
          <w:sz w:val="28"/>
          <w:szCs w:val="28"/>
        </w:rPr>
      </w:pPr>
    </w:p>
    <w:p w14:paraId="7491B8B5" w14:textId="77777777" w:rsidR="00EA4721" w:rsidRDefault="00EA4721" w:rsidP="00A75CBB">
      <w:pPr>
        <w:rPr>
          <w:sz w:val="28"/>
          <w:szCs w:val="28"/>
        </w:rPr>
      </w:pPr>
    </w:p>
    <w:p w14:paraId="1567FA6F" w14:textId="77777777" w:rsidR="00EA4721" w:rsidRDefault="00EA4721" w:rsidP="00A75CBB">
      <w:pPr>
        <w:rPr>
          <w:sz w:val="28"/>
          <w:szCs w:val="28"/>
        </w:rPr>
      </w:pPr>
    </w:p>
    <w:p w14:paraId="50FF1F68" w14:textId="77777777" w:rsidR="00EA4721" w:rsidRDefault="00EA4721" w:rsidP="00A75CBB">
      <w:pPr>
        <w:rPr>
          <w:sz w:val="28"/>
          <w:szCs w:val="28"/>
        </w:rPr>
      </w:pPr>
    </w:p>
    <w:p w14:paraId="6664C3A1" w14:textId="77777777" w:rsidR="00EA4721" w:rsidRDefault="00EA4721" w:rsidP="00A75CBB">
      <w:pPr>
        <w:rPr>
          <w:sz w:val="28"/>
          <w:szCs w:val="28"/>
        </w:rPr>
      </w:pPr>
    </w:p>
    <w:p w14:paraId="42B1D214" w14:textId="77777777" w:rsidR="00EA4721" w:rsidRDefault="00EA4721" w:rsidP="00A75CBB">
      <w:pPr>
        <w:rPr>
          <w:sz w:val="28"/>
          <w:szCs w:val="28"/>
        </w:rPr>
      </w:pPr>
    </w:p>
    <w:p w14:paraId="3AD513E5" w14:textId="77777777" w:rsidR="00EA4721" w:rsidRDefault="00EA4721" w:rsidP="00A75CBB">
      <w:pPr>
        <w:rPr>
          <w:sz w:val="28"/>
          <w:szCs w:val="28"/>
        </w:rPr>
      </w:pPr>
    </w:p>
    <w:p w14:paraId="1B690EBC" w14:textId="77777777" w:rsidR="00EA4721" w:rsidRDefault="00EA4721" w:rsidP="00A75CBB">
      <w:pPr>
        <w:rPr>
          <w:sz w:val="28"/>
          <w:szCs w:val="28"/>
        </w:rPr>
      </w:pPr>
    </w:p>
    <w:p w14:paraId="28671445" w14:textId="77777777" w:rsidR="00EA4721" w:rsidRPr="00EA4721" w:rsidRDefault="00EA4721" w:rsidP="00EA4721">
      <w:pPr>
        <w:tabs>
          <w:tab w:val="left" w:pos="585"/>
        </w:tabs>
        <w:jc w:val="both"/>
        <w:rPr>
          <w:b/>
          <w:sz w:val="28"/>
          <w:szCs w:val="28"/>
        </w:rPr>
      </w:pPr>
      <w:r w:rsidRPr="00EA4721">
        <w:rPr>
          <w:b/>
          <w:sz w:val="28"/>
          <w:szCs w:val="28"/>
        </w:rPr>
        <w:t xml:space="preserve">   4.План работы Финансового отдела администрации района</w:t>
      </w:r>
      <w:r w:rsidRPr="00EA4721">
        <w:rPr>
          <w:b/>
        </w:rPr>
        <w:t xml:space="preserve"> </w:t>
      </w:r>
      <w:r w:rsidRPr="00EA4721">
        <w:rPr>
          <w:b/>
          <w:sz w:val="28"/>
          <w:szCs w:val="28"/>
        </w:rPr>
        <w:t>на 2024 год</w:t>
      </w:r>
    </w:p>
    <w:p w14:paraId="158169F8" w14:textId="77777777" w:rsidR="00EA4721" w:rsidRDefault="00EA4721" w:rsidP="00EA4721">
      <w:pPr>
        <w:tabs>
          <w:tab w:val="left" w:pos="585"/>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335"/>
        <w:gridCol w:w="2375"/>
      </w:tblGrid>
      <w:tr w:rsidR="00EA4721" w:rsidRPr="00833DD8" w14:paraId="4E53443B" w14:textId="77777777" w:rsidTr="00E967DB">
        <w:tc>
          <w:tcPr>
            <w:tcW w:w="861" w:type="dxa"/>
            <w:shd w:val="clear" w:color="auto" w:fill="auto"/>
          </w:tcPr>
          <w:p w14:paraId="20CB0CD6" w14:textId="77777777" w:rsidR="00EA4721" w:rsidRPr="00833DD8" w:rsidRDefault="00EA4721" w:rsidP="00E967DB">
            <w:pPr>
              <w:tabs>
                <w:tab w:val="left" w:pos="585"/>
              </w:tabs>
              <w:jc w:val="both"/>
              <w:rPr>
                <w:sz w:val="28"/>
                <w:szCs w:val="28"/>
              </w:rPr>
            </w:pPr>
            <w:r w:rsidRPr="00833DD8">
              <w:rPr>
                <w:sz w:val="28"/>
                <w:szCs w:val="28"/>
              </w:rPr>
              <w:t>№п\п</w:t>
            </w:r>
          </w:p>
        </w:tc>
        <w:tc>
          <w:tcPr>
            <w:tcW w:w="6335" w:type="dxa"/>
            <w:shd w:val="clear" w:color="auto" w:fill="auto"/>
          </w:tcPr>
          <w:p w14:paraId="28B83AFF" w14:textId="77777777" w:rsidR="00EA4721" w:rsidRPr="00833DD8" w:rsidRDefault="00EA4721" w:rsidP="00E967DB">
            <w:pPr>
              <w:tabs>
                <w:tab w:val="left" w:pos="585"/>
              </w:tabs>
              <w:jc w:val="center"/>
              <w:rPr>
                <w:sz w:val="28"/>
                <w:szCs w:val="28"/>
              </w:rPr>
            </w:pPr>
            <w:r w:rsidRPr="00833DD8">
              <w:rPr>
                <w:sz w:val="28"/>
                <w:szCs w:val="28"/>
              </w:rPr>
              <w:t>План работы</w:t>
            </w:r>
          </w:p>
        </w:tc>
        <w:tc>
          <w:tcPr>
            <w:tcW w:w="2375" w:type="dxa"/>
            <w:shd w:val="clear" w:color="auto" w:fill="auto"/>
          </w:tcPr>
          <w:p w14:paraId="3EBC0687" w14:textId="77777777" w:rsidR="00EA4721" w:rsidRPr="00833DD8" w:rsidRDefault="00EA4721" w:rsidP="00E967DB">
            <w:pPr>
              <w:tabs>
                <w:tab w:val="left" w:pos="585"/>
              </w:tabs>
              <w:jc w:val="both"/>
              <w:rPr>
                <w:sz w:val="28"/>
                <w:szCs w:val="28"/>
              </w:rPr>
            </w:pPr>
            <w:r w:rsidRPr="00833DD8">
              <w:rPr>
                <w:sz w:val="28"/>
                <w:szCs w:val="28"/>
              </w:rPr>
              <w:t>Выполнение</w:t>
            </w:r>
          </w:p>
        </w:tc>
      </w:tr>
      <w:tr w:rsidR="00EA4721" w:rsidRPr="00833DD8" w14:paraId="06C8DBB9" w14:textId="77777777" w:rsidTr="00E967DB">
        <w:tc>
          <w:tcPr>
            <w:tcW w:w="861" w:type="dxa"/>
            <w:shd w:val="clear" w:color="auto" w:fill="auto"/>
          </w:tcPr>
          <w:p w14:paraId="6B6D6771" w14:textId="77777777" w:rsidR="00EA4721" w:rsidRPr="00833DD8" w:rsidRDefault="00EA4721" w:rsidP="00E967DB">
            <w:pPr>
              <w:tabs>
                <w:tab w:val="left" w:pos="585"/>
              </w:tabs>
              <w:jc w:val="both"/>
              <w:rPr>
                <w:sz w:val="28"/>
                <w:szCs w:val="28"/>
              </w:rPr>
            </w:pPr>
            <w:r>
              <w:rPr>
                <w:sz w:val="28"/>
                <w:szCs w:val="28"/>
              </w:rPr>
              <w:t>1</w:t>
            </w:r>
          </w:p>
        </w:tc>
        <w:tc>
          <w:tcPr>
            <w:tcW w:w="6335" w:type="dxa"/>
            <w:shd w:val="clear" w:color="auto" w:fill="auto"/>
          </w:tcPr>
          <w:p w14:paraId="5F265C59" w14:textId="77777777" w:rsidR="00EA4721" w:rsidRPr="00833DD8" w:rsidRDefault="00EA4721" w:rsidP="00E967DB">
            <w:pPr>
              <w:tabs>
                <w:tab w:val="left" w:pos="585"/>
              </w:tabs>
              <w:jc w:val="both"/>
              <w:rPr>
                <w:sz w:val="28"/>
                <w:szCs w:val="28"/>
              </w:rPr>
            </w:pPr>
            <w:r>
              <w:rPr>
                <w:sz w:val="28"/>
                <w:szCs w:val="28"/>
              </w:rPr>
              <w:t>Подготовка проектов Постановлений, Распоряжений администрации района, Решений районного Совета народных депутатов</w:t>
            </w:r>
          </w:p>
        </w:tc>
        <w:tc>
          <w:tcPr>
            <w:tcW w:w="2375" w:type="dxa"/>
            <w:shd w:val="clear" w:color="auto" w:fill="auto"/>
          </w:tcPr>
          <w:p w14:paraId="5DB1BDBD" w14:textId="77777777" w:rsidR="00EA4721" w:rsidRPr="00833DD8" w:rsidRDefault="00EA4721" w:rsidP="00E967DB">
            <w:pPr>
              <w:tabs>
                <w:tab w:val="left" w:pos="585"/>
              </w:tabs>
              <w:jc w:val="both"/>
              <w:rPr>
                <w:sz w:val="28"/>
                <w:szCs w:val="28"/>
              </w:rPr>
            </w:pPr>
            <w:r>
              <w:rPr>
                <w:sz w:val="28"/>
                <w:szCs w:val="28"/>
              </w:rPr>
              <w:t>В течение года</w:t>
            </w:r>
          </w:p>
        </w:tc>
      </w:tr>
      <w:tr w:rsidR="00EA4721" w:rsidRPr="00833DD8" w14:paraId="0E56EFE7" w14:textId="77777777" w:rsidTr="00E967DB">
        <w:tc>
          <w:tcPr>
            <w:tcW w:w="861" w:type="dxa"/>
            <w:shd w:val="clear" w:color="auto" w:fill="auto"/>
          </w:tcPr>
          <w:p w14:paraId="62A1F670" w14:textId="77777777" w:rsidR="00EA4721" w:rsidRPr="00833DD8" w:rsidRDefault="00EA4721" w:rsidP="00E967DB">
            <w:pPr>
              <w:tabs>
                <w:tab w:val="left" w:pos="585"/>
              </w:tabs>
              <w:jc w:val="both"/>
              <w:rPr>
                <w:sz w:val="28"/>
                <w:szCs w:val="28"/>
              </w:rPr>
            </w:pPr>
            <w:r>
              <w:rPr>
                <w:sz w:val="28"/>
                <w:szCs w:val="28"/>
              </w:rPr>
              <w:t>2</w:t>
            </w:r>
          </w:p>
        </w:tc>
        <w:tc>
          <w:tcPr>
            <w:tcW w:w="6335" w:type="dxa"/>
            <w:shd w:val="clear" w:color="auto" w:fill="auto"/>
          </w:tcPr>
          <w:p w14:paraId="7A78034C" w14:textId="77777777" w:rsidR="00EA4721" w:rsidRPr="00833DD8" w:rsidRDefault="00EA4721" w:rsidP="00E967DB">
            <w:pPr>
              <w:tabs>
                <w:tab w:val="left" w:pos="585"/>
              </w:tabs>
              <w:jc w:val="both"/>
              <w:rPr>
                <w:sz w:val="28"/>
                <w:szCs w:val="28"/>
              </w:rPr>
            </w:pPr>
            <w:r w:rsidRPr="00833DD8">
              <w:rPr>
                <w:sz w:val="28"/>
                <w:szCs w:val="28"/>
              </w:rPr>
              <w:t>Составление проекта бюджета муниципального образования.</w:t>
            </w:r>
          </w:p>
        </w:tc>
        <w:tc>
          <w:tcPr>
            <w:tcW w:w="2375" w:type="dxa"/>
            <w:shd w:val="clear" w:color="auto" w:fill="auto"/>
          </w:tcPr>
          <w:p w14:paraId="692367ED" w14:textId="77777777" w:rsidR="00EA4721" w:rsidRPr="00833DD8" w:rsidRDefault="00EA4721" w:rsidP="00E967DB">
            <w:pPr>
              <w:tabs>
                <w:tab w:val="left" w:pos="585"/>
              </w:tabs>
              <w:jc w:val="both"/>
              <w:rPr>
                <w:sz w:val="28"/>
                <w:szCs w:val="28"/>
              </w:rPr>
            </w:pPr>
            <w:r>
              <w:rPr>
                <w:sz w:val="28"/>
                <w:szCs w:val="28"/>
              </w:rPr>
              <w:t>4 квартал 2024</w:t>
            </w:r>
            <w:r w:rsidRPr="00833DD8">
              <w:rPr>
                <w:sz w:val="28"/>
                <w:szCs w:val="28"/>
              </w:rPr>
              <w:t xml:space="preserve"> г</w:t>
            </w:r>
          </w:p>
        </w:tc>
      </w:tr>
      <w:tr w:rsidR="00EA4721" w:rsidRPr="00833DD8" w14:paraId="4CBC6283" w14:textId="77777777" w:rsidTr="00E967DB">
        <w:tc>
          <w:tcPr>
            <w:tcW w:w="861" w:type="dxa"/>
            <w:shd w:val="clear" w:color="auto" w:fill="auto"/>
          </w:tcPr>
          <w:p w14:paraId="383E2D9C" w14:textId="77777777" w:rsidR="00EA4721" w:rsidRPr="00833DD8" w:rsidRDefault="00EA4721" w:rsidP="00E967DB">
            <w:pPr>
              <w:tabs>
                <w:tab w:val="left" w:pos="585"/>
              </w:tabs>
              <w:jc w:val="both"/>
              <w:rPr>
                <w:sz w:val="28"/>
                <w:szCs w:val="28"/>
              </w:rPr>
            </w:pPr>
            <w:r>
              <w:rPr>
                <w:sz w:val="28"/>
                <w:szCs w:val="28"/>
              </w:rPr>
              <w:t>3</w:t>
            </w:r>
          </w:p>
        </w:tc>
        <w:tc>
          <w:tcPr>
            <w:tcW w:w="6335" w:type="dxa"/>
            <w:shd w:val="clear" w:color="auto" w:fill="auto"/>
          </w:tcPr>
          <w:p w14:paraId="44689875" w14:textId="77777777" w:rsidR="00EA4721" w:rsidRPr="00833DD8" w:rsidRDefault="00EA4721" w:rsidP="00E967DB">
            <w:pPr>
              <w:tabs>
                <w:tab w:val="left" w:pos="585"/>
              </w:tabs>
              <w:jc w:val="both"/>
              <w:rPr>
                <w:sz w:val="28"/>
                <w:szCs w:val="28"/>
              </w:rPr>
            </w:pPr>
            <w:r w:rsidRPr="00833DD8">
              <w:rPr>
                <w:sz w:val="28"/>
                <w:szCs w:val="28"/>
              </w:rPr>
              <w:t>У</w:t>
            </w:r>
            <w:r>
              <w:rPr>
                <w:sz w:val="28"/>
                <w:szCs w:val="28"/>
              </w:rPr>
              <w:t>то</w:t>
            </w:r>
            <w:r w:rsidRPr="00833DD8">
              <w:rPr>
                <w:sz w:val="28"/>
                <w:szCs w:val="28"/>
              </w:rPr>
              <w:t>чнение бюджетных назначений с учетом поступлений доходов в бюджет муниципального образования.</w:t>
            </w:r>
          </w:p>
        </w:tc>
        <w:tc>
          <w:tcPr>
            <w:tcW w:w="2375" w:type="dxa"/>
            <w:shd w:val="clear" w:color="auto" w:fill="auto"/>
          </w:tcPr>
          <w:p w14:paraId="7BAD91B9" w14:textId="77777777" w:rsidR="00EA4721" w:rsidRPr="00833DD8" w:rsidRDefault="00EA4721" w:rsidP="00E967DB">
            <w:pPr>
              <w:tabs>
                <w:tab w:val="left" w:pos="585"/>
              </w:tabs>
              <w:jc w:val="both"/>
              <w:rPr>
                <w:sz w:val="28"/>
                <w:szCs w:val="28"/>
              </w:rPr>
            </w:pPr>
            <w:r w:rsidRPr="00833DD8">
              <w:rPr>
                <w:sz w:val="28"/>
                <w:szCs w:val="28"/>
              </w:rPr>
              <w:t>В течение года</w:t>
            </w:r>
          </w:p>
        </w:tc>
      </w:tr>
      <w:tr w:rsidR="00EA4721" w:rsidRPr="00833DD8" w14:paraId="179E7A2E" w14:textId="77777777" w:rsidTr="00E967DB">
        <w:tc>
          <w:tcPr>
            <w:tcW w:w="861" w:type="dxa"/>
            <w:shd w:val="clear" w:color="auto" w:fill="auto"/>
          </w:tcPr>
          <w:p w14:paraId="721C229D" w14:textId="77777777" w:rsidR="00EA4721" w:rsidRPr="00833DD8" w:rsidRDefault="00EA4721" w:rsidP="00E967DB">
            <w:pPr>
              <w:tabs>
                <w:tab w:val="left" w:pos="585"/>
              </w:tabs>
              <w:jc w:val="both"/>
              <w:rPr>
                <w:sz w:val="28"/>
                <w:szCs w:val="28"/>
              </w:rPr>
            </w:pPr>
            <w:r>
              <w:rPr>
                <w:sz w:val="28"/>
                <w:szCs w:val="28"/>
              </w:rPr>
              <w:t>4</w:t>
            </w:r>
          </w:p>
        </w:tc>
        <w:tc>
          <w:tcPr>
            <w:tcW w:w="6335" w:type="dxa"/>
            <w:shd w:val="clear" w:color="auto" w:fill="auto"/>
          </w:tcPr>
          <w:p w14:paraId="3C68D7DF" w14:textId="77777777" w:rsidR="00EA4721" w:rsidRPr="00833DD8" w:rsidRDefault="00EA4721" w:rsidP="00E967DB">
            <w:pPr>
              <w:tabs>
                <w:tab w:val="left" w:pos="585"/>
              </w:tabs>
              <w:jc w:val="both"/>
              <w:rPr>
                <w:sz w:val="28"/>
                <w:szCs w:val="28"/>
              </w:rPr>
            </w:pPr>
            <w:r w:rsidRPr="00833DD8">
              <w:rPr>
                <w:sz w:val="28"/>
                <w:szCs w:val="28"/>
              </w:rPr>
              <w:t>Разработка предложений по совершенствованию системы органов местного самоуправления и их организационных структур. Подготавка предложения о размерах фонда оплаты труда муниципальных служащих и работников исполнительных органов муниципального образования</w:t>
            </w:r>
          </w:p>
        </w:tc>
        <w:tc>
          <w:tcPr>
            <w:tcW w:w="2375" w:type="dxa"/>
            <w:shd w:val="clear" w:color="auto" w:fill="auto"/>
          </w:tcPr>
          <w:p w14:paraId="1D2E6326" w14:textId="77777777" w:rsidR="00EA4721" w:rsidRPr="00833DD8" w:rsidRDefault="00EA4721" w:rsidP="00E967DB">
            <w:pPr>
              <w:tabs>
                <w:tab w:val="left" w:pos="585"/>
              </w:tabs>
              <w:jc w:val="both"/>
              <w:rPr>
                <w:sz w:val="28"/>
                <w:szCs w:val="28"/>
              </w:rPr>
            </w:pPr>
            <w:r w:rsidRPr="00833DD8">
              <w:rPr>
                <w:sz w:val="28"/>
                <w:szCs w:val="28"/>
              </w:rPr>
              <w:t>По мере необходимости</w:t>
            </w:r>
          </w:p>
        </w:tc>
      </w:tr>
      <w:tr w:rsidR="00EA4721" w:rsidRPr="00833DD8" w14:paraId="616E49C8" w14:textId="77777777" w:rsidTr="00E967DB">
        <w:tc>
          <w:tcPr>
            <w:tcW w:w="861" w:type="dxa"/>
            <w:shd w:val="clear" w:color="auto" w:fill="auto"/>
          </w:tcPr>
          <w:p w14:paraId="35C1F43A" w14:textId="77777777" w:rsidR="00EA4721" w:rsidRPr="00833DD8" w:rsidRDefault="00EA4721" w:rsidP="00E967DB">
            <w:pPr>
              <w:tabs>
                <w:tab w:val="left" w:pos="585"/>
              </w:tabs>
              <w:jc w:val="both"/>
              <w:rPr>
                <w:sz w:val="28"/>
                <w:szCs w:val="28"/>
              </w:rPr>
            </w:pPr>
            <w:r>
              <w:rPr>
                <w:sz w:val="28"/>
                <w:szCs w:val="28"/>
              </w:rPr>
              <w:t>5</w:t>
            </w:r>
          </w:p>
        </w:tc>
        <w:tc>
          <w:tcPr>
            <w:tcW w:w="6335" w:type="dxa"/>
            <w:shd w:val="clear" w:color="auto" w:fill="auto"/>
          </w:tcPr>
          <w:p w14:paraId="6CC333C7" w14:textId="77777777" w:rsidR="00EA4721" w:rsidRPr="00833DD8" w:rsidRDefault="00EA4721" w:rsidP="00E967DB">
            <w:pPr>
              <w:tabs>
                <w:tab w:val="left" w:pos="585"/>
              </w:tabs>
              <w:jc w:val="both"/>
              <w:rPr>
                <w:sz w:val="28"/>
                <w:szCs w:val="28"/>
              </w:rPr>
            </w:pPr>
            <w:r w:rsidRPr="00833DD8">
              <w:rPr>
                <w:sz w:val="28"/>
                <w:szCs w:val="28"/>
              </w:rPr>
              <w:t>Принятие от главных распорядителей, распорядителей, получателей средств бюджета муниципального образования бухгалтерской отчетности, анализ ее, составление и представление в финансовый орган Орловской области отчет об исполнении бюджета муниципального образования в соответствии с бюджетной классификацией. Осуществление контроля за бухгалтерской отчетностью, представляемой в Финансовый отдел муниципальными учреждениями.</w:t>
            </w:r>
          </w:p>
        </w:tc>
        <w:tc>
          <w:tcPr>
            <w:tcW w:w="2375" w:type="dxa"/>
            <w:shd w:val="clear" w:color="auto" w:fill="auto"/>
          </w:tcPr>
          <w:p w14:paraId="17A649EA" w14:textId="77777777" w:rsidR="00EA4721" w:rsidRPr="00833DD8" w:rsidRDefault="00EA4721" w:rsidP="00E967DB">
            <w:pPr>
              <w:tabs>
                <w:tab w:val="left" w:pos="585"/>
              </w:tabs>
              <w:jc w:val="both"/>
              <w:rPr>
                <w:sz w:val="28"/>
                <w:szCs w:val="28"/>
              </w:rPr>
            </w:pPr>
            <w:r w:rsidRPr="00833DD8">
              <w:rPr>
                <w:sz w:val="28"/>
                <w:szCs w:val="28"/>
              </w:rPr>
              <w:t>Ежемесячно</w:t>
            </w:r>
          </w:p>
        </w:tc>
      </w:tr>
      <w:tr w:rsidR="00EA4721" w:rsidRPr="00833DD8" w14:paraId="32F28E69" w14:textId="77777777" w:rsidTr="00E967DB">
        <w:tc>
          <w:tcPr>
            <w:tcW w:w="861" w:type="dxa"/>
            <w:shd w:val="clear" w:color="auto" w:fill="auto"/>
          </w:tcPr>
          <w:p w14:paraId="5F116B33" w14:textId="77777777" w:rsidR="00EA4721" w:rsidRPr="00833DD8" w:rsidRDefault="00EA4721" w:rsidP="00E967DB">
            <w:pPr>
              <w:tabs>
                <w:tab w:val="left" w:pos="585"/>
              </w:tabs>
              <w:jc w:val="both"/>
              <w:rPr>
                <w:sz w:val="28"/>
                <w:szCs w:val="28"/>
              </w:rPr>
            </w:pPr>
            <w:r>
              <w:rPr>
                <w:sz w:val="28"/>
                <w:szCs w:val="28"/>
              </w:rPr>
              <w:t>6</w:t>
            </w:r>
          </w:p>
        </w:tc>
        <w:tc>
          <w:tcPr>
            <w:tcW w:w="6335" w:type="dxa"/>
            <w:shd w:val="clear" w:color="auto" w:fill="auto"/>
          </w:tcPr>
          <w:p w14:paraId="3A4A72CC" w14:textId="77777777" w:rsidR="00EA4721" w:rsidRPr="00833DD8" w:rsidRDefault="00EA4721" w:rsidP="00E967DB">
            <w:pPr>
              <w:tabs>
                <w:tab w:val="left" w:pos="585"/>
              </w:tabs>
              <w:jc w:val="both"/>
              <w:rPr>
                <w:sz w:val="28"/>
                <w:szCs w:val="28"/>
              </w:rPr>
            </w:pPr>
            <w:r w:rsidRPr="00833DD8">
              <w:rPr>
                <w:sz w:val="28"/>
                <w:szCs w:val="28"/>
              </w:rPr>
              <w:t>Составление сводной бюджетной росписи  расходов бюджета района, доводение ее до главных распорядителей, распорядителей и получателей средств бюджета в форме уведомлений.</w:t>
            </w:r>
          </w:p>
        </w:tc>
        <w:tc>
          <w:tcPr>
            <w:tcW w:w="2375" w:type="dxa"/>
            <w:shd w:val="clear" w:color="auto" w:fill="auto"/>
          </w:tcPr>
          <w:p w14:paraId="5522CBD5" w14:textId="77777777" w:rsidR="00EA4721" w:rsidRPr="00833DD8" w:rsidRDefault="00EA4721" w:rsidP="00E967DB">
            <w:pPr>
              <w:tabs>
                <w:tab w:val="left" w:pos="585"/>
              </w:tabs>
              <w:jc w:val="both"/>
              <w:rPr>
                <w:sz w:val="28"/>
                <w:szCs w:val="28"/>
              </w:rPr>
            </w:pPr>
            <w:r w:rsidRPr="00833DD8">
              <w:rPr>
                <w:sz w:val="28"/>
                <w:szCs w:val="28"/>
              </w:rPr>
              <w:t>По мере необходимости</w:t>
            </w:r>
          </w:p>
        </w:tc>
      </w:tr>
      <w:tr w:rsidR="00EA4721" w:rsidRPr="00833DD8" w14:paraId="33F7329A" w14:textId="77777777" w:rsidTr="00E967DB">
        <w:tc>
          <w:tcPr>
            <w:tcW w:w="861" w:type="dxa"/>
            <w:shd w:val="clear" w:color="auto" w:fill="auto"/>
          </w:tcPr>
          <w:p w14:paraId="1E4E186E" w14:textId="77777777" w:rsidR="00EA4721" w:rsidRDefault="00EA4721" w:rsidP="00E967DB">
            <w:pPr>
              <w:tabs>
                <w:tab w:val="left" w:pos="585"/>
              </w:tabs>
              <w:jc w:val="both"/>
              <w:rPr>
                <w:sz w:val="28"/>
                <w:szCs w:val="28"/>
              </w:rPr>
            </w:pPr>
            <w:r>
              <w:rPr>
                <w:sz w:val="28"/>
                <w:szCs w:val="28"/>
              </w:rPr>
              <w:t>7</w:t>
            </w:r>
          </w:p>
        </w:tc>
        <w:tc>
          <w:tcPr>
            <w:tcW w:w="6335" w:type="dxa"/>
            <w:shd w:val="clear" w:color="auto" w:fill="auto"/>
          </w:tcPr>
          <w:p w14:paraId="350BF5F9" w14:textId="77777777" w:rsidR="00EA4721" w:rsidRPr="00833DD8" w:rsidRDefault="00EA4721" w:rsidP="00E967DB">
            <w:pPr>
              <w:tabs>
                <w:tab w:val="left" w:pos="585"/>
              </w:tabs>
              <w:jc w:val="both"/>
              <w:rPr>
                <w:sz w:val="28"/>
                <w:szCs w:val="28"/>
              </w:rPr>
            </w:pPr>
            <w:r>
              <w:rPr>
                <w:sz w:val="28"/>
                <w:szCs w:val="28"/>
              </w:rPr>
              <w:t xml:space="preserve">Предоставление консультаций для муниципальных учреждений района по вопросам ведения бухгалтерского учета и составления </w:t>
            </w:r>
            <w:r>
              <w:rPr>
                <w:sz w:val="28"/>
                <w:szCs w:val="28"/>
              </w:rPr>
              <w:lastRenderedPageBreak/>
              <w:t>отчетности, смет расходов.</w:t>
            </w:r>
          </w:p>
        </w:tc>
        <w:tc>
          <w:tcPr>
            <w:tcW w:w="2375" w:type="dxa"/>
            <w:shd w:val="clear" w:color="auto" w:fill="auto"/>
          </w:tcPr>
          <w:p w14:paraId="26E82C46" w14:textId="77777777" w:rsidR="00EA4721" w:rsidRPr="00833DD8" w:rsidRDefault="00EA4721" w:rsidP="00E967DB">
            <w:pPr>
              <w:tabs>
                <w:tab w:val="left" w:pos="585"/>
              </w:tabs>
              <w:jc w:val="both"/>
              <w:rPr>
                <w:sz w:val="28"/>
                <w:szCs w:val="28"/>
              </w:rPr>
            </w:pPr>
            <w:r>
              <w:rPr>
                <w:sz w:val="28"/>
                <w:szCs w:val="28"/>
              </w:rPr>
              <w:lastRenderedPageBreak/>
              <w:t>Постоянно</w:t>
            </w:r>
          </w:p>
        </w:tc>
      </w:tr>
      <w:tr w:rsidR="00EA4721" w:rsidRPr="00833DD8" w14:paraId="48F14026" w14:textId="77777777" w:rsidTr="00E967DB">
        <w:tc>
          <w:tcPr>
            <w:tcW w:w="861" w:type="dxa"/>
            <w:shd w:val="clear" w:color="auto" w:fill="auto"/>
          </w:tcPr>
          <w:p w14:paraId="2D5D0820" w14:textId="77777777" w:rsidR="00EA4721" w:rsidRDefault="00EA4721" w:rsidP="00E967DB">
            <w:pPr>
              <w:tabs>
                <w:tab w:val="left" w:pos="585"/>
              </w:tabs>
              <w:jc w:val="both"/>
              <w:rPr>
                <w:sz w:val="28"/>
                <w:szCs w:val="28"/>
              </w:rPr>
            </w:pPr>
            <w:r>
              <w:rPr>
                <w:sz w:val="28"/>
                <w:szCs w:val="28"/>
              </w:rPr>
              <w:t>8</w:t>
            </w:r>
          </w:p>
        </w:tc>
        <w:tc>
          <w:tcPr>
            <w:tcW w:w="6335" w:type="dxa"/>
            <w:shd w:val="clear" w:color="auto" w:fill="auto"/>
          </w:tcPr>
          <w:p w14:paraId="650D86B8" w14:textId="77777777" w:rsidR="00EA4721" w:rsidRDefault="00EA4721" w:rsidP="00E967DB">
            <w:pPr>
              <w:tabs>
                <w:tab w:val="left" w:pos="585"/>
              </w:tabs>
              <w:jc w:val="both"/>
              <w:rPr>
                <w:sz w:val="28"/>
                <w:szCs w:val="28"/>
              </w:rPr>
            </w:pPr>
            <w:r>
              <w:rPr>
                <w:sz w:val="28"/>
                <w:szCs w:val="28"/>
              </w:rPr>
              <w:t>Осуществление сверки данных об исполнении бюджета с отчетами отделения федерального казначейства.</w:t>
            </w:r>
          </w:p>
        </w:tc>
        <w:tc>
          <w:tcPr>
            <w:tcW w:w="2375" w:type="dxa"/>
            <w:shd w:val="clear" w:color="auto" w:fill="auto"/>
          </w:tcPr>
          <w:p w14:paraId="52F62B8A" w14:textId="77777777" w:rsidR="00EA4721" w:rsidRDefault="00EA4721" w:rsidP="00E967DB">
            <w:pPr>
              <w:tabs>
                <w:tab w:val="left" w:pos="585"/>
              </w:tabs>
              <w:jc w:val="both"/>
              <w:rPr>
                <w:sz w:val="28"/>
                <w:szCs w:val="28"/>
              </w:rPr>
            </w:pPr>
            <w:r>
              <w:rPr>
                <w:sz w:val="28"/>
                <w:szCs w:val="28"/>
              </w:rPr>
              <w:t>Постоянно</w:t>
            </w:r>
          </w:p>
        </w:tc>
      </w:tr>
    </w:tbl>
    <w:p w14:paraId="6A36C4AC" w14:textId="77777777" w:rsidR="00EA4721" w:rsidRDefault="00EA4721" w:rsidP="00EA4721">
      <w:pPr>
        <w:tabs>
          <w:tab w:val="left" w:pos="585"/>
        </w:tabs>
        <w:jc w:val="both"/>
        <w:rPr>
          <w:sz w:val="28"/>
          <w:szCs w:val="28"/>
        </w:rPr>
      </w:pPr>
    </w:p>
    <w:p w14:paraId="5223F6A4" w14:textId="77777777" w:rsidR="00EA4721" w:rsidRDefault="00EA4721" w:rsidP="00EA4721">
      <w:pPr>
        <w:tabs>
          <w:tab w:val="left" w:pos="585"/>
        </w:tabs>
        <w:jc w:val="both"/>
        <w:rPr>
          <w:sz w:val="28"/>
          <w:szCs w:val="28"/>
        </w:rPr>
      </w:pPr>
    </w:p>
    <w:p w14:paraId="48B9CA98" w14:textId="77777777" w:rsidR="00EA4721" w:rsidRDefault="00EA4721" w:rsidP="00A75CBB">
      <w:pPr>
        <w:rPr>
          <w:sz w:val="28"/>
          <w:szCs w:val="28"/>
        </w:rPr>
      </w:pPr>
    </w:p>
    <w:p w14:paraId="1A9DFAF8" w14:textId="77777777" w:rsidR="00EA4721" w:rsidRPr="000A4BCB" w:rsidRDefault="00EA4721" w:rsidP="00EA4721">
      <w:pPr>
        <w:jc w:val="center"/>
        <w:rPr>
          <w:b/>
          <w:sz w:val="28"/>
          <w:szCs w:val="28"/>
        </w:rPr>
      </w:pPr>
      <w:r>
        <w:rPr>
          <w:b/>
          <w:sz w:val="28"/>
          <w:szCs w:val="28"/>
        </w:rPr>
        <w:t>5.</w:t>
      </w:r>
      <w:r w:rsidRPr="000A4BCB">
        <w:rPr>
          <w:b/>
          <w:sz w:val="28"/>
          <w:szCs w:val="28"/>
        </w:rPr>
        <w:t>План работы отдела по управлению имуществом</w:t>
      </w:r>
      <w:r>
        <w:rPr>
          <w:b/>
          <w:sz w:val="28"/>
          <w:szCs w:val="28"/>
        </w:rPr>
        <w:t xml:space="preserve"> Шаблыкинского района на 2024</w:t>
      </w:r>
      <w:r w:rsidRPr="000A4BCB">
        <w:rPr>
          <w:b/>
          <w:sz w:val="28"/>
          <w:szCs w:val="28"/>
        </w:rPr>
        <w:t xml:space="preserve"> год</w:t>
      </w:r>
    </w:p>
    <w:p w14:paraId="39B1B617" w14:textId="77777777" w:rsidR="00EA4721" w:rsidRPr="00EA4721" w:rsidRDefault="00EA4721" w:rsidP="00EA4721">
      <w:pPr>
        <w:rPr>
          <w:sz w:val="28"/>
          <w:szCs w:val="28"/>
        </w:rPr>
      </w:pPr>
    </w:p>
    <w:tbl>
      <w:tblPr>
        <w:tblpPr w:leftFromText="180" w:rightFromText="180" w:vertAnchor="page" w:horzAnchor="margin" w:tblpY="274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238"/>
        <w:gridCol w:w="1878"/>
        <w:gridCol w:w="2091"/>
      </w:tblGrid>
      <w:tr w:rsidR="00EA4721" w:rsidRPr="00EA4721" w14:paraId="45C7742E" w14:textId="77777777" w:rsidTr="00E967DB">
        <w:tc>
          <w:tcPr>
            <w:tcW w:w="540" w:type="dxa"/>
          </w:tcPr>
          <w:p w14:paraId="71A35A75" w14:textId="77777777" w:rsidR="00EA4721" w:rsidRPr="00EA4721" w:rsidRDefault="00EA4721" w:rsidP="00E967DB">
            <w:pPr>
              <w:jc w:val="center"/>
              <w:rPr>
                <w:sz w:val="28"/>
                <w:szCs w:val="28"/>
              </w:rPr>
            </w:pPr>
            <w:r w:rsidRPr="00EA4721">
              <w:rPr>
                <w:sz w:val="28"/>
                <w:szCs w:val="28"/>
              </w:rPr>
              <w:lastRenderedPageBreak/>
              <w:t>№ п/п</w:t>
            </w:r>
          </w:p>
        </w:tc>
        <w:tc>
          <w:tcPr>
            <w:tcW w:w="5238" w:type="dxa"/>
          </w:tcPr>
          <w:p w14:paraId="22D22CFF" w14:textId="77777777" w:rsidR="00EA4721" w:rsidRPr="00EA4721" w:rsidRDefault="00EA4721" w:rsidP="00E967DB">
            <w:pPr>
              <w:jc w:val="center"/>
              <w:rPr>
                <w:sz w:val="28"/>
                <w:szCs w:val="28"/>
              </w:rPr>
            </w:pPr>
            <w:r w:rsidRPr="00EA4721">
              <w:rPr>
                <w:sz w:val="28"/>
                <w:szCs w:val="28"/>
              </w:rPr>
              <w:t>Наименование мероприятий</w:t>
            </w:r>
          </w:p>
        </w:tc>
        <w:tc>
          <w:tcPr>
            <w:tcW w:w="1878" w:type="dxa"/>
          </w:tcPr>
          <w:p w14:paraId="7414FB17" w14:textId="77777777" w:rsidR="00EA4721" w:rsidRPr="00EA4721" w:rsidRDefault="00EA4721" w:rsidP="00E967DB">
            <w:pPr>
              <w:jc w:val="center"/>
              <w:rPr>
                <w:sz w:val="28"/>
                <w:szCs w:val="28"/>
              </w:rPr>
            </w:pPr>
            <w:r w:rsidRPr="00EA4721">
              <w:rPr>
                <w:sz w:val="28"/>
                <w:szCs w:val="28"/>
              </w:rPr>
              <w:t>Сроки исполнения</w:t>
            </w:r>
          </w:p>
        </w:tc>
        <w:tc>
          <w:tcPr>
            <w:tcW w:w="2091" w:type="dxa"/>
          </w:tcPr>
          <w:p w14:paraId="63F193FE" w14:textId="77777777" w:rsidR="00EA4721" w:rsidRPr="00EA4721" w:rsidRDefault="00EA4721" w:rsidP="00E967DB">
            <w:pPr>
              <w:jc w:val="center"/>
              <w:rPr>
                <w:sz w:val="28"/>
                <w:szCs w:val="28"/>
              </w:rPr>
            </w:pPr>
            <w:r w:rsidRPr="00EA4721">
              <w:rPr>
                <w:sz w:val="28"/>
                <w:szCs w:val="28"/>
              </w:rPr>
              <w:t>Ответственный за исполнение</w:t>
            </w:r>
          </w:p>
        </w:tc>
      </w:tr>
      <w:tr w:rsidR="00EA4721" w:rsidRPr="00EA4721" w14:paraId="301BA911" w14:textId="77777777" w:rsidTr="00E967DB">
        <w:tc>
          <w:tcPr>
            <w:tcW w:w="540" w:type="dxa"/>
            <w:vAlign w:val="center"/>
          </w:tcPr>
          <w:p w14:paraId="0FC0DAB0" w14:textId="77777777" w:rsidR="00EA4721" w:rsidRPr="00EA4721" w:rsidRDefault="00EA4721" w:rsidP="00E967DB">
            <w:pPr>
              <w:jc w:val="center"/>
              <w:rPr>
                <w:sz w:val="28"/>
                <w:szCs w:val="28"/>
              </w:rPr>
            </w:pPr>
            <w:r w:rsidRPr="00EA4721">
              <w:rPr>
                <w:sz w:val="28"/>
                <w:szCs w:val="28"/>
              </w:rPr>
              <w:t>1</w:t>
            </w:r>
          </w:p>
        </w:tc>
        <w:tc>
          <w:tcPr>
            <w:tcW w:w="5238" w:type="dxa"/>
            <w:vAlign w:val="center"/>
          </w:tcPr>
          <w:p w14:paraId="74923A79" w14:textId="77777777" w:rsidR="00EA4721" w:rsidRPr="00EA4721" w:rsidRDefault="00EA4721" w:rsidP="00E967DB">
            <w:pPr>
              <w:jc w:val="center"/>
              <w:rPr>
                <w:sz w:val="28"/>
                <w:szCs w:val="28"/>
              </w:rPr>
            </w:pPr>
            <w:r w:rsidRPr="00EA4721">
              <w:rPr>
                <w:sz w:val="28"/>
                <w:szCs w:val="28"/>
              </w:rPr>
              <w:t>2</w:t>
            </w:r>
          </w:p>
        </w:tc>
        <w:tc>
          <w:tcPr>
            <w:tcW w:w="1878" w:type="dxa"/>
            <w:vAlign w:val="center"/>
          </w:tcPr>
          <w:p w14:paraId="28DA1810" w14:textId="77777777" w:rsidR="00EA4721" w:rsidRPr="00EA4721" w:rsidRDefault="00EA4721" w:rsidP="00E967DB">
            <w:pPr>
              <w:jc w:val="center"/>
              <w:rPr>
                <w:sz w:val="28"/>
                <w:szCs w:val="28"/>
              </w:rPr>
            </w:pPr>
            <w:r w:rsidRPr="00EA4721">
              <w:rPr>
                <w:sz w:val="28"/>
                <w:szCs w:val="28"/>
              </w:rPr>
              <w:t>3</w:t>
            </w:r>
          </w:p>
        </w:tc>
        <w:tc>
          <w:tcPr>
            <w:tcW w:w="2091" w:type="dxa"/>
            <w:vAlign w:val="center"/>
          </w:tcPr>
          <w:p w14:paraId="51D9EB10" w14:textId="77777777" w:rsidR="00EA4721" w:rsidRPr="00EA4721" w:rsidRDefault="00EA4721" w:rsidP="00E967DB">
            <w:pPr>
              <w:jc w:val="center"/>
              <w:rPr>
                <w:sz w:val="28"/>
                <w:szCs w:val="28"/>
              </w:rPr>
            </w:pPr>
            <w:r w:rsidRPr="00EA4721">
              <w:rPr>
                <w:sz w:val="28"/>
                <w:szCs w:val="28"/>
              </w:rPr>
              <w:t>4</w:t>
            </w:r>
          </w:p>
        </w:tc>
      </w:tr>
      <w:tr w:rsidR="00EA4721" w:rsidRPr="00EA4721" w14:paraId="3B78D912" w14:textId="77777777" w:rsidTr="00E967DB">
        <w:trPr>
          <w:trHeight w:val="324"/>
        </w:trPr>
        <w:tc>
          <w:tcPr>
            <w:tcW w:w="540" w:type="dxa"/>
            <w:vAlign w:val="center"/>
          </w:tcPr>
          <w:p w14:paraId="3031CC5D" w14:textId="77777777" w:rsidR="00EA4721" w:rsidRPr="00EA4721" w:rsidRDefault="00EA4721" w:rsidP="00E967DB">
            <w:pPr>
              <w:jc w:val="center"/>
              <w:rPr>
                <w:sz w:val="28"/>
                <w:szCs w:val="28"/>
              </w:rPr>
            </w:pPr>
            <w:r w:rsidRPr="00EA4721">
              <w:rPr>
                <w:sz w:val="28"/>
                <w:szCs w:val="28"/>
              </w:rPr>
              <w:t xml:space="preserve">1. </w:t>
            </w:r>
          </w:p>
        </w:tc>
        <w:tc>
          <w:tcPr>
            <w:tcW w:w="5238" w:type="dxa"/>
            <w:vAlign w:val="center"/>
          </w:tcPr>
          <w:p w14:paraId="0179E7CD" w14:textId="77777777" w:rsidR="00EA4721" w:rsidRPr="00EA4721" w:rsidRDefault="00EA4721" w:rsidP="00E967DB">
            <w:pPr>
              <w:rPr>
                <w:sz w:val="28"/>
                <w:szCs w:val="28"/>
              </w:rPr>
            </w:pPr>
            <w:r w:rsidRPr="00EA4721">
              <w:rPr>
                <w:sz w:val="28"/>
                <w:szCs w:val="28"/>
              </w:rPr>
              <w:t>Подготовка проектов постановлений, распоряжений администрации района, решений Шаблыкинского районного Совета народных депутатов по вопросам, относящимся к полномочиям отдела.</w:t>
            </w:r>
          </w:p>
        </w:tc>
        <w:tc>
          <w:tcPr>
            <w:tcW w:w="1878" w:type="dxa"/>
            <w:vAlign w:val="center"/>
          </w:tcPr>
          <w:p w14:paraId="3CBE590C" w14:textId="77777777" w:rsidR="00EA4721" w:rsidRPr="00EA4721" w:rsidRDefault="00EA4721" w:rsidP="00E967DB">
            <w:pPr>
              <w:jc w:val="center"/>
              <w:rPr>
                <w:sz w:val="28"/>
                <w:szCs w:val="28"/>
              </w:rPr>
            </w:pPr>
            <w:r w:rsidRPr="00EA4721">
              <w:rPr>
                <w:sz w:val="28"/>
                <w:szCs w:val="28"/>
              </w:rPr>
              <w:t>в течение года</w:t>
            </w:r>
          </w:p>
        </w:tc>
        <w:tc>
          <w:tcPr>
            <w:tcW w:w="2091" w:type="dxa"/>
            <w:vAlign w:val="center"/>
          </w:tcPr>
          <w:p w14:paraId="6D6AF654"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7EF8E19B" w14:textId="77777777" w:rsidTr="00E967DB">
        <w:tc>
          <w:tcPr>
            <w:tcW w:w="540" w:type="dxa"/>
            <w:vAlign w:val="center"/>
          </w:tcPr>
          <w:p w14:paraId="262C5863" w14:textId="77777777" w:rsidR="00EA4721" w:rsidRPr="00EA4721" w:rsidRDefault="00EA4721" w:rsidP="00E967DB">
            <w:pPr>
              <w:jc w:val="center"/>
              <w:rPr>
                <w:sz w:val="28"/>
                <w:szCs w:val="28"/>
              </w:rPr>
            </w:pPr>
            <w:r w:rsidRPr="00EA4721">
              <w:rPr>
                <w:sz w:val="28"/>
                <w:szCs w:val="28"/>
              </w:rPr>
              <w:t>2.</w:t>
            </w:r>
          </w:p>
        </w:tc>
        <w:tc>
          <w:tcPr>
            <w:tcW w:w="5238" w:type="dxa"/>
            <w:vAlign w:val="center"/>
          </w:tcPr>
          <w:p w14:paraId="0E47A76F" w14:textId="77777777" w:rsidR="00EA4721" w:rsidRPr="00EA4721" w:rsidRDefault="00EA4721" w:rsidP="00E967DB">
            <w:pPr>
              <w:rPr>
                <w:sz w:val="28"/>
                <w:szCs w:val="28"/>
              </w:rPr>
            </w:pPr>
            <w:r w:rsidRPr="00EA4721">
              <w:rPr>
                <w:sz w:val="28"/>
                <w:szCs w:val="28"/>
              </w:rPr>
              <w:t>Государственная регистрация права муниципальной собственности  Шаблыкинского района Орловской области на объекты недвижимого имущества.</w:t>
            </w:r>
          </w:p>
        </w:tc>
        <w:tc>
          <w:tcPr>
            <w:tcW w:w="1878" w:type="dxa"/>
            <w:vAlign w:val="center"/>
          </w:tcPr>
          <w:p w14:paraId="6DEEFC27" w14:textId="77777777" w:rsidR="00EA4721" w:rsidRPr="00EA4721" w:rsidRDefault="00EA4721" w:rsidP="00E967DB">
            <w:pPr>
              <w:jc w:val="center"/>
              <w:rPr>
                <w:sz w:val="28"/>
                <w:szCs w:val="28"/>
              </w:rPr>
            </w:pPr>
            <w:r w:rsidRPr="00EA4721">
              <w:rPr>
                <w:sz w:val="28"/>
                <w:szCs w:val="28"/>
              </w:rPr>
              <w:t>в течение года</w:t>
            </w:r>
          </w:p>
        </w:tc>
        <w:tc>
          <w:tcPr>
            <w:tcW w:w="2091" w:type="dxa"/>
            <w:vAlign w:val="center"/>
          </w:tcPr>
          <w:p w14:paraId="044C522B"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34174065" w14:textId="77777777" w:rsidTr="00E967DB">
        <w:tc>
          <w:tcPr>
            <w:tcW w:w="540" w:type="dxa"/>
            <w:vAlign w:val="center"/>
          </w:tcPr>
          <w:p w14:paraId="2CF3FB09" w14:textId="77777777" w:rsidR="00EA4721" w:rsidRPr="00EA4721" w:rsidRDefault="00EA4721" w:rsidP="00E967DB">
            <w:pPr>
              <w:jc w:val="center"/>
              <w:rPr>
                <w:sz w:val="28"/>
                <w:szCs w:val="28"/>
              </w:rPr>
            </w:pPr>
            <w:r w:rsidRPr="00EA4721">
              <w:rPr>
                <w:sz w:val="28"/>
                <w:szCs w:val="28"/>
              </w:rPr>
              <w:t>3.</w:t>
            </w:r>
          </w:p>
        </w:tc>
        <w:tc>
          <w:tcPr>
            <w:tcW w:w="5238" w:type="dxa"/>
            <w:vAlign w:val="center"/>
          </w:tcPr>
          <w:p w14:paraId="26F24856" w14:textId="77777777" w:rsidR="00EA4721" w:rsidRPr="00EA4721" w:rsidRDefault="00EA4721" w:rsidP="00E967DB">
            <w:pPr>
              <w:rPr>
                <w:sz w:val="28"/>
                <w:szCs w:val="28"/>
              </w:rPr>
            </w:pPr>
            <w:r w:rsidRPr="00EA4721">
              <w:rPr>
                <w:sz w:val="28"/>
                <w:szCs w:val="28"/>
              </w:rPr>
              <w:t>Проведение претензионной работы по взысканию задолженности по арендной плате за пользование зданиями, строениями, сооружениями, земельными участками.</w:t>
            </w:r>
          </w:p>
        </w:tc>
        <w:tc>
          <w:tcPr>
            <w:tcW w:w="1878" w:type="dxa"/>
            <w:vAlign w:val="center"/>
          </w:tcPr>
          <w:p w14:paraId="37CDCA55" w14:textId="77777777" w:rsidR="00EA4721" w:rsidRPr="00EA4721" w:rsidRDefault="00EA4721" w:rsidP="00E967DB">
            <w:pPr>
              <w:jc w:val="center"/>
              <w:rPr>
                <w:sz w:val="28"/>
                <w:szCs w:val="28"/>
              </w:rPr>
            </w:pPr>
            <w:r w:rsidRPr="00EA4721">
              <w:rPr>
                <w:sz w:val="28"/>
                <w:szCs w:val="28"/>
              </w:rPr>
              <w:t>в течение года</w:t>
            </w:r>
          </w:p>
        </w:tc>
        <w:tc>
          <w:tcPr>
            <w:tcW w:w="2091" w:type="dxa"/>
            <w:vAlign w:val="center"/>
          </w:tcPr>
          <w:p w14:paraId="6CD7F678" w14:textId="77777777" w:rsidR="00EA4721" w:rsidRPr="00EA4721" w:rsidRDefault="00EA4721" w:rsidP="00E967DB">
            <w:pPr>
              <w:jc w:val="center"/>
              <w:rPr>
                <w:sz w:val="28"/>
                <w:szCs w:val="28"/>
              </w:rPr>
            </w:pPr>
            <w:r w:rsidRPr="00EA4721">
              <w:rPr>
                <w:sz w:val="28"/>
                <w:szCs w:val="28"/>
              </w:rPr>
              <w:t>Бочкина Т.Д.</w:t>
            </w:r>
          </w:p>
        </w:tc>
      </w:tr>
      <w:tr w:rsidR="00EA4721" w:rsidRPr="00EA4721" w14:paraId="6A71231A" w14:textId="77777777" w:rsidTr="00E967DB">
        <w:tc>
          <w:tcPr>
            <w:tcW w:w="540" w:type="dxa"/>
            <w:vAlign w:val="center"/>
          </w:tcPr>
          <w:p w14:paraId="7B0E449F" w14:textId="77777777" w:rsidR="00EA4721" w:rsidRPr="00EA4721" w:rsidRDefault="00EA4721" w:rsidP="00E967DB">
            <w:pPr>
              <w:jc w:val="center"/>
              <w:rPr>
                <w:sz w:val="28"/>
                <w:szCs w:val="28"/>
              </w:rPr>
            </w:pPr>
            <w:r w:rsidRPr="00EA4721">
              <w:rPr>
                <w:sz w:val="28"/>
                <w:szCs w:val="28"/>
              </w:rPr>
              <w:t>4.</w:t>
            </w:r>
          </w:p>
        </w:tc>
        <w:tc>
          <w:tcPr>
            <w:tcW w:w="5238" w:type="dxa"/>
            <w:vAlign w:val="center"/>
          </w:tcPr>
          <w:p w14:paraId="6D6B711C" w14:textId="77777777" w:rsidR="00EA4721" w:rsidRPr="00EA4721" w:rsidRDefault="00EA4721" w:rsidP="00E967DB">
            <w:pPr>
              <w:jc w:val="both"/>
              <w:rPr>
                <w:sz w:val="28"/>
                <w:szCs w:val="28"/>
              </w:rPr>
            </w:pPr>
            <w:r w:rsidRPr="00EA4721">
              <w:rPr>
                <w:sz w:val="28"/>
                <w:szCs w:val="28"/>
              </w:rPr>
              <w:t>Мониторинг нормативных правовых актов  в сфере земельных, имущественных правоотношений, осуществления закупок товаров, работ, услуг.</w:t>
            </w:r>
          </w:p>
          <w:p w14:paraId="4DDF27FF" w14:textId="77777777" w:rsidR="00EA4721" w:rsidRPr="00EA4721" w:rsidRDefault="00EA4721" w:rsidP="00E967DB">
            <w:pPr>
              <w:rPr>
                <w:sz w:val="28"/>
                <w:szCs w:val="28"/>
              </w:rPr>
            </w:pPr>
          </w:p>
        </w:tc>
        <w:tc>
          <w:tcPr>
            <w:tcW w:w="1878" w:type="dxa"/>
            <w:vAlign w:val="center"/>
          </w:tcPr>
          <w:p w14:paraId="050E3FFA" w14:textId="77777777" w:rsidR="00EA4721" w:rsidRPr="00EA4721" w:rsidRDefault="00EA4721" w:rsidP="00E967DB">
            <w:pPr>
              <w:jc w:val="center"/>
              <w:rPr>
                <w:sz w:val="28"/>
                <w:szCs w:val="28"/>
              </w:rPr>
            </w:pPr>
            <w:r w:rsidRPr="00EA4721">
              <w:rPr>
                <w:sz w:val="28"/>
                <w:szCs w:val="28"/>
              </w:rPr>
              <w:t>ежедневно</w:t>
            </w:r>
          </w:p>
        </w:tc>
        <w:tc>
          <w:tcPr>
            <w:tcW w:w="2091" w:type="dxa"/>
            <w:vAlign w:val="center"/>
          </w:tcPr>
          <w:p w14:paraId="0EB9013C"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475CF805" w14:textId="77777777" w:rsidTr="00E967DB">
        <w:tc>
          <w:tcPr>
            <w:tcW w:w="540" w:type="dxa"/>
            <w:vAlign w:val="center"/>
          </w:tcPr>
          <w:p w14:paraId="115C8127" w14:textId="77777777" w:rsidR="00EA4721" w:rsidRPr="00EA4721" w:rsidRDefault="00EA4721" w:rsidP="00E967DB">
            <w:pPr>
              <w:jc w:val="center"/>
              <w:rPr>
                <w:sz w:val="28"/>
                <w:szCs w:val="28"/>
              </w:rPr>
            </w:pPr>
            <w:r w:rsidRPr="00EA4721">
              <w:rPr>
                <w:sz w:val="28"/>
                <w:szCs w:val="28"/>
              </w:rPr>
              <w:t>5.</w:t>
            </w:r>
          </w:p>
        </w:tc>
        <w:tc>
          <w:tcPr>
            <w:tcW w:w="5238" w:type="dxa"/>
            <w:vAlign w:val="center"/>
          </w:tcPr>
          <w:p w14:paraId="24D36D71" w14:textId="77777777" w:rsidR="00EA4721" w:rsidRPr="00EA4721" w:rsidRDefault="00EA4721" w:rsidP="00E967DB">
            <w:pPr>
              <w:widowControl w:val="0"/>
              <w:jc w:val="both"/>
              <w:rPr>
                <w:sz w:val="28"/>
                <w:szCs w:val="28"/>
              </w:rPr>
            </w:pPr>
            <w:r w:rsidRPr="00EA4721">
              <w:rPr>
                <w:sz w:val="28"/>
                <w:szCs w:val="28"/>
              </w:rPr>
              <w:t>Организационно-контрольные и управленческие мероприятия по обеспечению поступлений в доходную часть  бюджета средств от аренды муниципального имущества района и земельных участков, в том числе земельных участков, государственная собственность на которые не разграничена.</w:t>
            </w:r>
          </w:p>
          <w:p w14:paraId="5E1A4B56" w14:textId="77777777" w:rsidR="00EA4721" w:rsidRPr="00EA4721" w:rsidRDefault="00EA4721" w:rsidP="00E967DB">
            <w:pPr>
              <w:rPr>
                <w:sz w:val="28"/>
                <w:szCs w:val="28"/>
              </w:rPr>
            </w:pPr>
          </w:p>
        </w:tc>
        <w:tc>
          <w:tcPr>
            <w:tcW w:w="1878" w:type="dxa"/>
            <w:vAlign w:val="center"/>
          </w:tcPr>
          <w:p w14:paraId="31C9006E" w14:textId="77777777" w:rsidR="00EA4721" w:rsidRPr="00EA4721" w:rsidRDefault="00EA4721" w:rsidP="00E967DB">
            <w:pPr>
              <w:jc w:val="center"/>
              <w:rPr>
                <w:sz w:val="28"/>
                <w:szCs w:val="28"/>
              </w:rPr>
            </w:pPr>
            <w:r w:rsidRPr="00EA4721">
              <w:rPr>
                <w:sz w:val="28"/>
                <w:szCs w:val="28"/>
              </w:rPr>
              <w:t>в течение года</w:t>
            </w:r>
          </w:p>
        </w:tc>
        <w:tc>
          <w:tcPr>
            <w:tcW w:w="2091" w:type="dxa"/>
            <w:vAlign w:val="center"/>
          </w:tcPr>
          <w:p w14:paraId="07223BCE" w14:textId="77777777" w:rsidR="00EA4721" w:rsidRPr="00EA4721" w:rsidRDefault="00EA4721" w:rsidP="00E967DB">
            <w:pPr>
              <w:jc w:val="center"/>
              <w:rPr>
                <w:sz w:val="28"/>
                <w:szCs w:val="28"/>
              </w:rPr>
            </w:pPr>
            <w:r w:rsidRPr="00EA4721">
              <w:rPr>
                <w:sz w:val="28"/>
                <w:szCs w:val="28"/>
              </w:rPr>
              <w:t>Бочкина Т.Д.</w:t>
            </w:r>
          </w:p>
        </w:tc>
      </w:tr>
      <w:tr w:rsidR="00EA4721" w:rsidRPr="00EA4721" w14:paraId="057C160F" w14:textId="77777777" w:rsidTr="00E967DB">
        <w:tc>
          <w:tcPr>
            <w:tcW w:w="540" w:type="dxa"/>
            <w:vAlign w:val="center"/>
          </w:tcPr>
          <w:p w14:paraId="54A3BBC5" w14:textId="77777777" w:rsidR="00EA4721" w:rsidRPr="00EA4721" w:rsidRDefault="00EA4721" w:rsidP="00E967DB">
            <w:pPr>
              <w:jc w:val="center"/>
              <w:rPr>
                <w:sz w:val="28"/>
                <w:szCs w:val="28"/>
              </w:rPr>
            </w:pPr>
            <w:r w:rsidRPr="00EA4721">
              <w:rPr>
                <w:sz w:val="28"/>
                <w:szCs w:val="28"/>
              </w:rPr>
              <w:t>6.</w:t>
            </w:r>
          </w:p>
        </w:tc>
        <w:tc>
          <w:tcPr>
            <w:tcW w:w="5238" w:type="dxa"/>
            <w:vAlign w:val="center"/>
          </w:tcPr>
          <w:p w14:paraId="28675A3F" w14:textId="77777777" w:rsidR="00EA4721" w:rsidRPr="00EA4721" w:rsidRDefault="00EA4721" w:rsidP="00E967DB">
            <w:pPr>
              <w:ind w:firstLine="708"/>
              <w:jc w:val="both"/>
              <w:rPr>
                <w:sz w:val="28"/>
                <w:szCs w:val="28"/>
              </w:rPr>
            </w:pPr>
            <w:r w:rsidRPr="00EA4721">
              <w:rPr>
                <w:sz w:val="28"/>
                <w:szCs w:val="28"/>
              </w:rPr>
              <w:t>Заключение договоров аренды муниципального имущества района, земельных участков, в том числе земельных участков, государственная собственность на которые не разграничена,   дополнительных соглашений, предусматривающих изменение условий договора.</w:t>
            </w:r>
          </w:p>
          <w:p w14:paraId="1FFDE906" w14:textId="77777777" w:rsidR="00EA4721" w:rsidRPr="00EA4721" w:rsidRDefault="00EA4721" w:rsidP="00E967DB">
            <w:pPr>
              <w:rPr>
                <w:sz w:val="28"/>
                <w:szCs w:val="28"/>
              </w:rPr>
            </w:pPr>
          </w:p>
        </w:tc>
        <w:tc>
          <w:tcPr>
            <w:tcW w:w="1878" w:type="dxa"/>
            <w:vAlign w:val="center"/>
          </w:tcPr>
          <w:p w14:paraId="6AE13F41" w14:textId="77777777" w:rsidR="00EA4721" w:rsidRPr="00EA4721" w:rsidRDefault="00EA4721" w:rsidP="00E967DB">
            <w:pPr>
              <w:jc w:val="center"/>
              <w:rPr>
                <w:sz w:val="28"/>
                <w:szCs w:val="28"/>
              </w:rPr>
            </w:pPr>
            <w:r w:rsidRPr="00EA4721">
              <w:rPr>
                <w:sz w:val="28"/>
                <w:szCs w:val="28"/>
              </w:rPr>
              <w:t>в течение года</w:t>
            </w:r>
          </w:p>
        </w:tc>
        <w:tc>
          <w:tcPr>
            <w:tcW w:w="2091" w:type="dxa"/>
            <w:vAlign w:val="center"/>
          </w:tcPr>
          <w:p w14:paraId="5E4483AB"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460A1662" w14:textId="77777777" w:rsidTr="00E967DB">
        <w:tc>
          <w:tcPr>
            <w:tcW w:w="540" w:type="dxa"/>
            <w:vAlign w:val="center"/>
          </w:tcPr>
          <w:p w14:paraId="0466F640" w14:textId="77777777" w:rsidR="00EA4721" w:rsidRPr="00EA4721" w:rsidRDefault="00EA4721" w:rsidP="00E967DB">
            <w:pPr>
              <w:jc w:val="center"/>
              <w:rPr>
                <w:sz w:val="28"/>
                <w:szCs w:val="28"/>
              </w:rPr>
            </w:pPr>
            <w:r w:rsidRPr="00EA4721">
              <w:rPr>
                <w:sz w:val="28"/>
                <w:szCs w:val="28"/>
              </w:rPr>
              <w:lastRenderedPageBreak/>
              <w:t>7.</w:t>
            </w:r>
          </w:p>
        </w:tc>
        <w:tc>
          <w:tcPr>
            <w:tcW w:w="5238" w:type="dxa"/>
            <w:vAlign w:val="center"/>
          </w:tcPr>
          <w:p w14:paraId="7D019C95" w14:textId="77777777" w:rsidR="00EA4721" w:rsidRPr="00EA4721" w:rsidRDefault="00EA4721" w:rsidP="00E967DB">
            <w:pPr>
              <w:rPr>
                <w:sz w:val="28"/>
                <w:szCs w:val="28"/>
              </w:rPr>
            </w:pPr>
            <w:r w:rsidRPr="00EA4721">
              <w:rPr>
                <w:sz w:val="28"/>
                <w:szCs w:val="28"/>
              </w:rPr>
              <w:t>Проведение работы по закреплению и перераспределению муниципального имущества района за муниципальными учреждениями и предприятиями, формирования перечня особо ценного движимого имущества бюджетных учреждений района.</w:t>
            </w:r>
          </w:p>
        </w:tc>
        <w:tc>
          <w:tcPr>
            <w:tcW w:w="1878" w:type="dxa"/>
            <w:vAlign w:val="center"/>
          </w:tcPr>
          <w:p w14:paraId="41E10E31" w14:textId="77777777" w:rsidR="00EA4721" w:rsidRPr="00EA4721" w:rsidRDefault="00EA4721" w:rsidP="00E967DB">
            <w:pPr>
              <w:jc w:val="center"/>
              <w:rPr>
                <w:sz w:val="28"/>
                <w:szCs w:val="28"/>
              </w:rPr>
            </w:pPr>
            <w:r w:rsidRPr="00EA4721">
              <w:rPr>
                <w:sz w:val="28"/>
                <w:szCs w:val="28"/>
              </w:rPr>
              <w:t>в течение года</w:t>
            </w:r>
          </w:p>
        </w:tc>
        <w:tc>
          <w:tcPr>
            <w:tcW w:w="2091" w:type="dxa"/>
            <w:vAlign w:val="center"/>
          </w:tcPr>
          <w:p w14:paraId="71EA569F"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494F484B" w14:textId="77777777" w:rsidTr="00E967DB">
        <w:trPr>
          <w:trHeight w:val="584"/>
        </w:trPr>
        <w:tc>
          <w:tcPr>
            <w:tcW w:w="540" w:type="dxa"/>
            <w:tcBorders>
              <w:bottom w:val="single" w:sz="4" w:space="0" w:color="auto"/>
            </w:tcBorders>
            <w:vAlign w:val="center"/>
          </w:tcPr>
          <w:p w14:paraId="0C099AED" w14:textId="77777777" w:rsidR="00EA4721" w:rsidRPr="00EA4721" w:rsidRDefault="00EA4721" w:rsidP="00E967DB">
            <w:pPr>
              <w:jc w:val="center"/>
              <w:rPr>
                <w:sz w:val="28"/>
                <w:szCs w:val="28"/>
              </w:rPr>
            </w:pPr>
            <w:r w:rsidRPr="00EA4721">
              <w:rPr>
                <w:sz w:val="28"/>
                <w:szCs w:val="28"/>
              </w:rPr>
              <w:t>8.</w:t>
            </w:r>
          </w:p>
        </w:tc>
        <w:tc>
          <w:tcPr>
            <w:tcW w:w="5238" w:type="dxa"/>
            <w:tcBorders>
              <w:bottom w:val="single" w:sz="4" w:space="0" w:color="auto"/>
            </w:tcBorders>
            <w:vAlign w:val="center"/>
          </w:tcPr>
          <w:p w14:paraId="67892A19" w14:textId="77777777" w:rsidR="00EA4721" w:rsidRPr="00EA4721" w:rsidRDefault="00EA4721" w:rsidP="00E967DB">
            <w:pPr>
              <w:rPr>
                <w:sz w:val="28"/>
                <w:szCs w:val="28"/>
              </w:rPr>
            </w:pPr>
            <w:r w:rsidRPr="00EA4721">
              <w:rPr>
                <w:sz w:val="28"/>
                <w:szCs w:val="28"/>
              </w:rPr>
              <w:t>Пересмотр перечня объектов недвижимого имущества, в том числе земельных участков, возможных к передаче в аренду, в том числе субъектам малого предпринимательства.</w:t>
            </w:r>
          </w:p>
        </w:tc>
        <w:tc>
          <w:tcPr>
            <w:tcW w:w="1878" w:type="dxa"/>
            <w:tcBorders>
              <w:bottom w:val="single" w:sz="4" w:space="0" w:color="auto"/>
            </w:tcBorders>
            <w:vAlign w:val="center"/>
          </w:tcPr>
          <w:p w14:paraId="1420DD2C" w14:textId="77777777" w:rsidR="00EA4721" w:rsidRPr="00EA4721" w:rsidRDefault="00EA4721" w:rsidP="00E967DB">
            <w:pPr>
              <w:ind w:firstLine="708"/>
              <w:jc w:val="both"/>
              <w:rPr>
                <w:sz w:val="28"/>
                <w:szCs w:val="28"/>
              </w:rPr>
            </w:pPr>
            <w:r w:rsidRPr="00EA4721">
              <w:rPr>
                <w:sz w:val="28"/>
                <w:szCs w:val="28"/>
              </w:rPr>
              <w:t>первоначально в срок до 01.02.2024, в последующем - в течение года.</w:t>
            </w:r>
          </w:p>
          <w:p w14:paraId="4BD19D87" w14:textId="77777777" w:rsidR="00EA4721" w:rsidRPr="00EA4721" w:rsidRDefault="00EA4721" w:rsidP="00E967DB">
            <w:pPr>
              <w:jc w:val="center"/>
              <w:rPr>
                <w:sz w:val="28"/>
                <w:szCs w:val="28"/>
              </w:rPr>
            </w:pPr>
          </w:p>
        </w:tc>
        <w:tc>
          <w:tcPr>
            <w:tcW w:w="2091" w:type="dxa"/>
            <w:tcBorders>
              <w:bottom w:val="single" w:sz="4" w:space="0" w:color="auto"/>
            </w:tcBorders>
            <w:vAlign w:val="center"/>
          </w:tcPr>
          <w:p w14:paraId="439514E4"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45209972" w14:textId="77777777" w:rsidTr="00E967DB">
        <w:trPr>
          <w:trHeight w:val="367"/>
        </w:trPr>
        <w:tc>
          <w:tcPr>
            <w:tcW w:w="540" w:type="dxa"/>
            <w:tcBorders>
              <w:top w:val="single" w:sz="4" w:space="0" w:color="auto"/>
              <w:bottom w:val="single" w:sz="4" w:space="0" w:color="auto"/>
            </w:tcBorders>
            <w:vAlign w:val="center"/>
          </w:tcPr>
          <w:p w14:paraId="01953A72" w14:textId="77777777" w:rsidR="00EA4721" w:rsidRPr="00EA4721" w:rsidRDefault="00EA4721" w:rsidP="00E967DB">
            <w:pPr>
              <w:jc w:val="center"/>
              <w:rPr>
                <w:sz w:val="28"/>
                <w:szCs w:val="28"/>
              </w:rPr>
            </w:pPr>
            <w:r w:rsidRPr="00EA4721">
              <w:rPr>
                <w:sz w:val="28"/>
                <w:szCs w:val="28"/>
              </w:rPr>
              <w:t>9.</w:t>
            </w:r>
          </w:p>
        </w:tc>
        <w:tc>
          <w:tcPr>
            <w:tcW w:w="5238" w:type="dxa"/>
            <w:tcBorders>
              <w:top w:val="single" w:sz="4" w:space="0" w:color="auto"/>
              <w:bottom w:val="single" w:sz="4" w:space="0" w:color="auto"/>
            </w:tcBorders>
            <w:vAlign w:val="center"/>
          </w:tcPr>
          <w:p w14:paraId="54EFC8AE" w14:textId="77777777" w:rsidR="00EA4721" w:rsidRPr="00EA4721" w:rsidRDefault="00EA4721" w:rsidP="00E967DB">
            <w:pPr>
              <w:rPr>
                <w:sz w:val="28"/>
                <w:szCs w:val="28"/>
              </w:rPr>
            </w:pPr>
            <w:r w:rsidRPr="00EA4721">
              <w:rPr>
                <w:sz w:val="28"/>
                <w:szCs w:val="28"/>
              </w:rPr>
              <w:t>Разработка плана (программы) приватизации муниципального имущества района, проведение торгов по продаже имущества, являющегося муниципальной собственностью района.</w:t>
            </w:r>
          </w:p>
        </w:tc>
        <w:tc>
          <w:tcPr>
            <w:tcW w:w="1878" w:type="dxa"/>
            <w:tcBorders>
              <w:top w:val="single" w:sz="4" w:space="0" w:color="auto"/>
              <w:bottom w:val="single" w:sz="4" w:space="0" w:color="auto"/>
            </w:tcBorders>
            <w:vAlign w:val="center"/>
          </w:tcPr>
          <w:p w14:paraId="0DF2ADEE" w14:textId="77777777" w:rsidR="00EA4721" w:rsidRPr="00EA4721" w:rsidRDefault="00EA4721" w:rsidP="00E967DB">
            <w:pPr>
              <w:ind w:firstLine="708"/>
              <w:jc w:val="both"/>
              <w:rPr>
                <w:sz w:val="28"/>
                <w:szCs w:val="28"/>
              </w:rPr>
            </w:pPr>
            <w:r w:rsidRPr="00EA4721">
              <w:rPr>
                <w:sz w:val="28"/>
                <w:szCs w:val="28"/>
              </w:rPr>
              <w:t>в течение года</w:t>
            </w:r>
          </w:p>
          <w:p w14:paraId="320745EC" w14:textId="77777777" w:rsidR="00EA4721" w:rsidRPr="00EA4721" w:rsidRDefault="00EA4721" w:rsidP="00E967DB">
            <w:pPr>
              <w:jc w:val="center"/>
              <w:rPr>
                <w:sz w:val="28"/>
                <w:szCs w:val="28"/>
              </w:rPr>
            </w:pPr>
          </w:p>
        </w:tc>
        <w:tc>
          <w:tcPr>
            <w:tcW w:w="2091" w:type="dxa"/>
            <w:tcBorders>
              <w:top w:val="single" w:sz="4" w:space="0" w:color="auto"/>
              <w:bottom w:val="single" w:sz="4" w:space="0" w:color="auto"/>
            </w:tcBorders>
            <w:vAlign w:val="center"/>
          </w:tcPr>
          <w:p w14:paraId="5C124CFE"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EA4721" w14:paraId="2CF258EE" w14:textId="77777777" w:rsidTr="00E967DB">
        <w:trPr>
          <w:trHeight w:val="367"/>
        </w:trPr>
        <w:tc>
          <w:tcPr>
            <w:tcW w:w="540" w:type="dxa"/>
            <w:tcBorders>
              <w:top w:val="single" w:sz="4" w:space="0" w:color="auto"/>
              <w:bottom w:val="single" w:sz="4" w:space="0" w:color="auto"/>
            </w:tcBorders>
            <w:vAlign w:val="center"/>
          </w:tcPr>
          <w:p w14:paraId="0EAB76D8" w14:textId="77777777" w:rsidR="00EA4721" w:rsidRPr="00EA4721" w:rsidRDefault="00EA4721" w:rsidP="00E967DB">
            <w:pPr>
              <w:jc w:val="center"/>
              <w:rPr>
                <w:sz w:val="28"/>
                <w:szCs w:val="28"/>
              </w:rPr>
            </w:pPr>
            <w:r w:rsidRPr="00EA4721">
              <w:rPr>
                <w:sz w:val="28"/>
                <w:szCs w:val="28"/>
              </w:rPr>
              <w:t>10.</w:t>
            </w:r>
          </w:p>
        </w:tc>
        <w:tc>
          <w:tcPr>
            <w:tcW w:w="5238" w:type="dxa"/>
            <w:tcBorders>
              <w:top w:val="single" w:sz="4" w:space="0" w:color="auto"/>
              <w:bottom w:val="single" w:sz="4" w:space="0" w:color="auto"/>
            </w:tcBorders>
            <w:vAlign w:val="center"/>
          </w:tcPr>
          <w:p w14:paraId="62FAFA6F" w14:textId="77777777" w:rsidR="00EA4721" w:rsidRPr="00EA4721" w:rsidRDefault="00EA4721" w:rsidP="00E967DB">
            <w:pPr>
              <w:jc w:val="both"/>
              <w:rPr>
                <w:sz w:val="28"/>
                <w:szCs w:val="28"/>
              </w:rPr>
            </w:pPr>
            <w:r w:rsidRPr="00EA4721">
              <w:rPr>
                <w:sz w:val="28"/>
                <w:szCs w:val="28"/>
              </w:rPr>
              <w:t>Формирование перечня объектов недвижимого имущества, подлежащих оценке для заключения договоров аренды, купли-продажи.</w:t>
            </w:r>
          </w:p>
          <w:p w14:paraId="5166567B" w14:textId="77777777" w:rsidR="00EA4721" w:rsidRPr="00EA4721" w:rsidRDefault="00EA4721" w:rsidP="00E967DB">
            <w:pPr>
              <w:rPr>
                <w:sz w:val="28"/>
                <w:szCs w:val="28"/>
              </w:rPr>
            </w:pPr>
          </w:p>
        </w:tc>
        <w:tc>
          <w:tcPr>
            <w:tcW w:w="1878" w:type="dxa"/>
            <w:tcBorders>
              <w:top w:val="single" w:sz="4" w:space="0" w:color="auto"/>
              <w:bottom w:val="single" w:sz="4" w:space="0" w:color="auto"/>
            </w:tcBorders>
            <w:vAlign w:val="center"/>
          </w:tcPr>
          <w:p w14:paraId="5E108493" w14:textId="77777777" w:rsidR="00EA4721" w:rsidRPr="00EA4721" w:rsidRDefault="00EA4721" w:rsidP="00E967DB">
            <w:pPr>
              <w:jc w:val="center"/>
              <w:rPr>
                <w:sz w:val="28"/>
                <w:szCs w:val="28"/>
              </w:rPr>
            </w:pPr>
            <w:r w:rsidRPr="00EA4721">
              <w:rPr>
                <w:sz w:val="28"/>
                <w:szCs w:val="28"/>
              </w:rPr>
              <w:t>по мере необходимости</w:t>
            </w:r>
          </w:p>
        </w:tc>
        <w:tc>
          <w:tcPr>
            <w:tcW w:w="2091" w:type="dxa"/>
            <w:tcBorders>
              <w:top w:val="single" w:sz="4" w:space="0" w:color="auto"/>
              <w:bottom w:val="single" w:sz="4" w:space="0" w:color="auto"/>
            </w:tcBorders>
            <w:vAlign w:val="center"/>
          </w:tcPr>
          <w:p w14:paraId="3ABAD7B7"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EA4721" w14:paraId="0D17181C" w14:textId="77777777" w:rsidTr="00E967DB">
        <w:trPr>
          <w:trHeight w:val="367"/>
        </w:trPr>
        <w:tc>
          <w:tcPr>
            <w:tcW w:w="540" w:type="dxa"/>
            <w:tcBorders>
              <w:top w:val="single" w:sz="4" w:space="0" w:color="auto"/>
              <w:bottom w:val="single" w:sz="4" w:space="0" w:color="auto"/>
            </w:tcBorders>
            <w:vAlign w:val="center"/>
          </w:tcPr>
          <w:p w14:paraId="684A66F1" w14:textId="77777777" w:rsidR="00EA4721" w:rsidRPr="00EA4721" w:rsidRDefault="00EA4721" w:rsidP="00E967DB">
            <w:pPr>
              <w:jc w:val="center"/>
              <w:rPr>
                <w:sz w:val="28"/>
                <w:szCs w:val="28"/>
              </w:rPr>
            </w:pPr>
            <w:r w:rsidRPr="00EA4721">
              <w:rPr>
                <w:sz w:val="28"/>
                <w:szCs w:val="28"/>
              </w:rPr>
              <w:t>11.</w:t>
            </w:r>
          </w:p>
        </w:tc>
        <w:tc>
          <w:tcPr>
            <w:tcW w:w="5238" w:type="dxa"/>
            <w:tcBorders>
              <w:top w:val="single" w:sz="4" w:space="0" w:color="auto"/>
              <w:bottom w:val="single" w:sz="4" w:space="0" w:color="auto"/>
            </w:tcBorders>
            <w:vAlign w:val="center"/>
          </w:tcPr>
          <w:p w14:paraId="095C2C82" w14:textId="77777777" w:rsidR="00EA4721" w:rsidRPr="00EA4721" w:rsidRDefault="00EA4721" w:rsidP="00E967DB">
            <w:pPr>
              <w:jc w:val="both"/>
              <w:rPr>
                <w:sz w:val="28"/>
                <w:szCs w:val="28"/>
              </w:rPr>
            </w:pPr>
            <w:r w:rsidRPr="00EA4721">
              <w:rPr>
                <w:sz w:val="28"/>
                <w:szCs w:val="28"/>
              </w:rPr>
              <w:t>Актуализация данных реестра муниципального имущества Шаблыкинского района, выдача выписок из реестра муниципального имущества  Шаблыкинского района по запросам юридических и физических лиц.</w:t>
            </w:r>
          </w:p>
          <w:p w14:paraId="30241B7E" w14:textId="77777777" w:rsidR="00EA4721" w:rsidRPr="00EA4721" w:rsidRDefault="00EA4721" w:rsidP="00E967DB">
            <w:pPr>
              <w:rPr>
                <w:sz w:val="28"/>
                <w:szCs w:val="28"/>
              </w:rPr>
            </w:pPr>
          </w:p>
        </w:tc>
        <w:tc>
          <w:tcPr>
            <w:tcW w:w="1878" w:type="dxa"/>
            <w:tcBorders>
              <w:top w:val="single" w:sz="4" w:space="0" w:color="auto"/>
              <w:bottom w:val="single" w:sz="4" w:space="0" w:color="auto"/>
            </w:tcBorders>
            <w:vAlign w:val="center"/>
          </w:tcPr>
          <w:p w14:paraId="743F8750" w14:textId="77777777" w:rsidR="00EA4721" w:rsidRPr="00EA4721" w:rsidRDefault="00EA4721" w:rsidP="00E967DB">
            <w:pPr>
              <w:jc w:val="center"/>
              <w:rPr>
                <w:sz w:val="28"/>
                <w:szCs w:val="28"/>
              </w:rPr>
            </w:pPr>
            <w:r w:rsidRPr="00EA4721">
              <w:rPr>
                <w:sz w:val="28"/>
                <w:szCs w:val="28"/>
              </w:rPr>
              <w:t>в течение года</w:t>
            </w:r>
          </w:p>
        </w:tc>
        <w:tc>
          <w:tcPr>
            <w:tcW w:w="2091" w:type="dxa"/>
            <w:tcBorders>
              <w:top w:val="single" w:sz="4" w:space="0" w:color="auto"/>
              <w:bottom w:val="single" w:sz="4" w:space="0" w:color="auto"/>
            </w:tcBorders>
            <w:vAlign w:val="center"/>
          </w:tcPr>
          <w:p w14:paraId="44370066" w14:textId="77777777" w:rsidR="00EA4721" w:rsidRPr="00EA4721" w:rsidRDefault="00EA4721" w:rsidP="00E967DB">
            <w:pPr>
              <w:jc w:val="center"/>
              <w:rPr>
                <w:sz w:val="28"/>
                <w:szCs w:val="28"/>
              </w:rPr>
            </w:pPr>
            <w:r w:rsidRPr="00EA4721">
              <w:rPr>
                <w:sz w:val="28"/>
                <w:szCs w:val="28"/>
              </w:rPr>
              <w:t>Бочкина Т.Д.</w:t>
            </w:r>
          </w:p>
        </w:tc>
      </w:tr>
      <w:tr w:rsidR="00EA4721" w:rsidRPr="00EA4721" w14:paraId="20BC6A5F" w14:textId="77777777" w:rsidTr="00E967DB">
        <w:trPr>
          <w:trHeight w:val="367"/>
        </w:trPr>
        <w:tc>
          <w:tcPr>
            <w:tcW w:w="540" w:type="dxa"/>
            <w:tcBorders>
              <w:top w:val="single" w:sz="4" w:space="0" w:color="auto"/>
              <w:bottom w:val="single" w:sz="4" w:space="0" w:color="auto"/>
            </w:tcBorders>
            <w:vAlign w:val="center"/>
          </w:tcPr>
          <w:p w14:paraId="4A048F7C" w14:textId="77777777" w:rsidR="00EA4721" w:rsidRPr="00EA4721" w:rsidRDefault="00EA4721" w:rsidP="00E967DB">
            <w:pPr>
              <w:jc w:val="center"/>
              <w:rPr>
                <w:sz w:val="28"/>
                <w:szCs w:val="28"/>
              </w:rPr>
            </w:pPr>
            <w:r w:rsidRPr="00EA4721">
              <w:rPr>
                <w:sz w:val="28"/>
                <w:szCs w:val="28"/>
              </w:rPr>
              <w:t>12.</w:t>
            </w:r>
          </w:p>
        </w:tc>
        <w:tc>
          <w:tcPr>
            <w:tcW w:w="5238" w:type="dxa"/>
            <w:tcBorders>
              <w:top w:val="single" w:sz="4" w:space="0" w:color="auto"/>
              <w:bottom w:val="single" w:sz="4" w:space="0" w:color="auto"/>
            </w:tcBorders>
            <w:vAlign w:val="center"/>
          </w:tcPr>
          <w:p w14:paraId="2C01736C" w14:textId="77777777" w:rsidR="00EA4721" w:rsidRPr="00EA4721" w:rsidRDefault="00EA4721" w:rsidP="00E967DB">
            <w:pPr>
              <w:jc w:val="both"/>
              <w:rPr>
                <w:sz w:val="28"/>
                <w:szCs w:val="28"/>
              </w:rPr>
            </w:pPr>
            <w:r w:rsidRPr="00EA4721">
              <w:rPr>
                <w:sz w:val="28"/>
                <w:szCs w:val="28"/>
              </w:rPr>
              <w:t xml:space="preserve">Организация мероприятий по списанию основных средств,  находящихся на балансе у муниципальных учреждений, муниципальных предприятий района, составляющих имущество муниципальной казны района. </w:t>
            </w:r>
          </w:p>
          <w:p w14:paraId="4EB5B4E0" w14:textId="77777777" w:rsidR="00EA4721" w:rsidRPr="00EA4721" w:rsidRDefault="00EA4721" w:rsidP="00E967DB">
            <w:pPr>
              <w:rPr>
                <w:sz w:val="28"/>
                <w:szCs w:val="28"/>
              </w:rPr>
            </w:pPr>
          </w:p>
        </w:tc>
        <w:tc>
          <w:tcPr>
            <w:tcW w:w="1878" w:type="dxa"/>
            <w:tcBorders>
              <w:top w:val="single" w:sz="4" w:space="0" w:color="auto"/>
              <w:bottom w:val="single" w:sz="4" w:space="0" w:color="auto"/>
            </w:tcBorders>
            <w:vAlign w:val="center"/>
          </w:tcPr>
          <w:p w14:paraId="2BE8C985" w14:textId="77777777" w:rsidR="00EA4721" w:rsidRPr="00EA4721" w:rsidRDefault="00EA4721" w:rsidP="00E967DB">
            <w:pPr>
              <w:jc w:val="center"/>
              <w:rPr>
                <w:sz w:val="28"/>
                <w:szCs w:val="28"/>
              </w:rPr>
            </w:pPr>
            <w:r w:rsidRPr="00EA4721">
              <w:rPr>
                <w:sz w:val="28"/>
                <w:szCs w:val="28"/>
              </w:rPr>
              <w:t>в течение года по мере необходимости и поступлению заявлений от муниципальных учреждений и предприятий</w:t>
            </w:r>
          </w:p>
        </w:tc>
        <w:tc>
          <w:tcPr>
            <w:tcW w:w="2091" w:type="dxa"/>
            <w:tcBorders>
              <w:top w:val="single" w:sz="4" w:space="0" w:color="auto"/>
              <w:bottom w:val="single" w:sz="4" w:space="0" w:color="auto"/>
            </w:tcBorders>
            <w:vAlign w:val="center"/>
          </w:tcPr>
          <w:p w14:paraId="1C87CC7C" w14:textId="77777777" w:rsidR="00EA4721" w:rsidRPr="00EA4721" w:rsidRDefault="00EA4721" w:rsidP="00E967DB">
            <w:pPr>
              <w:jc w:val="center"/>
              <w:rPr>
                <w:sz w:val="28"/>
                <w:szCs w:val="28"/>
              </w:rPr>
            </w:pPr>
            <w:r w:rsidRPr="00EA4721">
              <w:rPr>
                <w:sz w:val="28"/>
                <w:szCs w:val="28"/>
              </w:rPr>
              <w:t>Бочкина Т.Д.</w:t>
            </w:r>
          </w:p>
        </w:tc>
      </w:tr>
      <w:tr w:rsidR="00EA4721" w:rsidRPr="00EA4721" w14:paraId="5C1A39A7" w14:textId="77777777" w:rsidTr="00E967DB">
        <w:trPr>
          <w:trHeight w:val="367"/>
        </w:trPr>
        <w:tc>
          <w:tcPr>
            <w:tcW w:w="540" w:type="dxa"/>
            <w:tcBorders>
              <w:top w:val="single" w:sz="4" w:space="0" w:color="auto"/>
              <w:bottom w:val="single" w:sz="4" w:space="0" w:color="auto"/>
            </w:tcBorders>
            <w:vAlign w:val="center"/>
          </w:tcPr>
          <w:p w14:paraId="77497043" w14:textId="77777777" w:rsidR="00EA4721" w:rsidRPr="00EA4721" w:rsidRDefault="00EA4721" w:rsidP="00E967DB">
            <w:pPr>
              <w:jc w:val="center"/>
              <w:rPr>
                <w:sz w:val="28"/>
                <w:szCs w:val="28"/>
              </w:rPr>
            </w:pPr>
            <w:r w:rsidRPr="00EA4721">
              <w:rPr>
                <w:sz w:val="28"/>
                <w:szCs w:val="28"/>
              </w:rPr>
              <w:t>13</w:t>
            </w:r>
            <w:r w:rsidRPr="00EA4721">
              <w:rPr>
                <w:sz w:val="28"/>
                <w:szCs w:val="28"/>
              </w:rPr>
              <w:lastRenderedPageBreak/>
              <w:t>.</w:t>
            </w:r>
          </w:p>
        </w:tc>
        <w:tc>
          <w:tcPr>
            <w:tcW w:w="5238" w:type="dxa"/>
            <w:tcBorders>
              <w:top w:val="single" w:sz="4" w:space="0" w:color="auto"/>
              <w:bottom w:val="single" w:sz="4" w:space="0" w:color="auto"/>
            </w:tcBorders>
            <w:vAlign w:val="center"/>
          </w:tcPr>
          <w:p w14:paraId="5764AB8E" w14:textId="77777777" w:rsidR="00EA4721" w:rsidRPr="00EA4721" w:rsidRDefault="00EA4721" w:rsidP="00E967DB">
            <w:pPr>
              <w:rPr>
                <w:sz w:val="28"/>
                <w:szCs w:val="28"/>
              </w:rPr>
            </w:pPr>
            <w:r w:rsidRPr="00EA4721">
              <w:rPr>
                <w:sz w:val="28"/>
                <w:szCs w:val="28"/>
              </w:rPr>
              <w:lastRenderedPageBreak/>
              <w:t xml:space="preserve">Подготовка извещения, документации  о </w:t>
            </w:r>
            <w:r w:rsidRPr="00EA4721">
              <w:rPr>
                <w:sz w:val="28"/>
                <w:szCs w:val="28"/>
              </w:rPr>
              <w:lastRenderedPageBreak/>
              <w:t>проведении  торгов по продаже земельных участков или права на заключение договоров аренды земельных участков.</w:t>
            </w:r>
          </w:p>
        </w:tc>
        <w:tc>
          <w:tcPr>
            <w:tcW w:w="1878" w:type="dxa"/>
            <w:tcBorders>
              <w:top w:val="single" w:sz="4" w:space="0" w:color="auto"/>
              <w:bottom w:val="single" w:sz="4" w:space="0" w:color="auto"/>
            </w:tcBorders>
            <w:vAlign w:val="center"/>
          </w:tcPr>
          <w:p w14:paraId="4C16521C" w14:textId="77777777" w:rsidR="00EA4721" w:rsidRPr="00EA4721" w:rsidRDefault="00EA4721" w:rsidP="00E967DB">
            <w:pPr>
              <w:jc w:val="center"/>
              <w:rPr>
                <w:sz w:val="28"/>
                <w:szCs w:val="28"/>
              </w:rPr>
            </w:pPr>
            <w:r w:rsidRPr="00EA4721">
              <w:rPr>
                <w:sz w:val="28"/>
                <w:szCs w:val="28"/>
              </w:rPr>
              <w:lastRenderedPageBreak/>
              <w:t xml:space="preserve">в течение </w:t>
            </w:r>
            <w:r w:rsidRPr="00EA4721">
              <w:rPr>
                <w:sz w:val="28"/>
                <w:szCs w:val="28"/>
              </w:rPr>
              <w:lastRenderedPageBreak/>
              <w:t>года</w:t>
            </w:r>
          </w:p>
        </w:tc>
        <w:tc>
          <w:tcPr>
            <w:tcW w:w="2091" w:type="dxa"/>
            <w:tcBorders>
              <w:top w:val="single" w:sz="4" w:space="0" w:color="auto"/>
              <w:bottom w:val="single" w:sz="4" w:space="0" w:color="auto"/>
            </w:tcBorders>
            <w:vAlign w:val="center"/>
          </w:tcPr>
          <w:p w14:paraId="0F58C8C0" w14:textId="77777777" w:rsidR="00EA4721" w:rsidRPr="00EA4721" w:rsidRDefault="00EA4721" w:rsidP="00E967DB">
            <w:pPr>
              <w:jc w:val="center"/>
              <w:rPr>
                <w:sz w:val="28"/>
                <w:szCs w:val="28"/>
              </w:rPr>
            </w:pPr>
            <w:r w:rsidRPr="00EA4721">
              <w:rPr>
                <w:sz w:val="28"/>
                <w:szCs w:val="28"/>
              </w:rPr>
              <w:lastRenderedPageBreak/>
              <w:t xml:space="preserve">Сотрудники </w:t>
            </w:r>
            <w:r w:rsidRPr="00EA4721">
              <w:rPr>
                <w:sz w:val="28"/>
                <w:szCs w:val="28"/>
              </w:rPr>
              <w:lastRenderedPageBreak/>
              <w:t>отдела</w:t>
            </w:r>
          </w:p>
        </w:tc>
      </w:tr>
      <w:tr w:rsidR="00EA4721" w:rsidRPr="00EA4721" w14:paraId="41DEED17" w14:textId="77777777" w:rsidTr="00E967DB">
        <w:trPr>
          <w:trHeight w:val="367"/>
        </w:trPr>
        <w:tc>
          <w:tcPr>
            <w:tcW w:w="540" w:type="dxa"/>
            <w:tcBorders>
              <w:top w:val="single" w:sz="4" w:space="0" w:color="auto"/>
              <w:bottom w:val="single" w:sz="4" w:space="0" w:color="auto"/>
            </w:tcBorders>
            <w:vAlign w:val="center"/>
          </w:tcPr>
          <w:p w14:paraId="75229594" w14:textId="77777777" w:rsidR="00EA4721" w:rsidRPr="00EA4721" w:rsidRDefault="00EA4721" w:rsidP="00E967DB">
            <w:pPr>
              <w:jc w:val="center"/>
              <w:rPr>
                <w:sz w:val="28"/>
                <w:szCs w:val="28"/>
              </w:rPr>
            </w:pPr>
            <w:r w:rsidRPr="00EA4721">
              <w:rPr>
                <w:sz w:val="28"/>
                <w:szCs w:val="28"/>
              </w:rPr>
              <w:lastRenderedPageBreak/>
              <w:t>14.</w:t>
            </w:r>
          </w:p>
        </w:tc>
        <w:tc>
          <w:tcPr>
            <w:tcW w:w="5238" w:type="dxa"/>
            <w:tcBorders>
              <w:top w:val="single" w:sz="4" w:space="0" w:color="auto"/>
              <w:bottom w:val="single" w:sz="4" w:space="0" w:color="auto"/>
            </w:tcBorders>
            <w:vAlign w:val="center"/>
          </w:tcPr>
          <w:p w14:paraId="4AD14DC5" w14:textId="77777777" w:rsidR="00EA4721" w:rsidRPr="00EA4721" w:rsidRDefault="00EA4721" w:rsidP="00E967DB">
            <w:pPr>
              <w:rPr>
                <w:sz w:val="28"/>
                <w:szCs w:val="28"/>
              </w:rPr>
            </w:pPr>
            <w:r w:rsidRPr="00EA4721">
              <w:rPr>
                <w:sz w:val="28"/>
                <w:szCs w:val="28"/>
              </w:rPr>
              <w:t>Подготовка договоров купли-продажи (договоров аренды) земельных участков</w:t>
            </w:r>
          </w:p>
        </w:tc>
        <w:tc>
          <w:tcPr>
            <w:tcW w:w="1878" w:type="dxa"/>
            <w:tcBorders>
              <w:top w:val="single" w:sz="4" w:space="0" w:color="auto"/>
              <w:bottom w:val="single" w:sz="4" w:space="0" w:color="auto"/>
            </w:tcBorders>
            <w:vAlign w:val="center"/>
          </w:tcPr>
          <w:p w14:paraId="5AA153E9" w14:textId="77777777" w:rsidR="00EA4721" w:rsidRPr="00EA4721" w:rsidRDefault="00EA4721" w:rsidP="00E967DB">
            <w:pPr>
              <w:jc w:val="center"/>
              <w:rPr>
                <w:sz w:val="28"/>
                <w:szCs w:val="28"/>
              </w:rPr>
            </w:pPr>
            <w:r w:rsidRPr="00EA4721">
              <w:rPr>
                <w:sz w:val="28"/>
                <w:szCs w:val="28"/>
              </w:rPr>
              <w:t>в течение года</w:t>
            </w:r>
          </w:p>
        </w:tc>
        <w:tc>
          <w:tcPr>
            <w:tcW w:w="2091" w:type="dxa"/>
            <w:tcBorders>
              <w:top w:val="single" w:sz="4" w:space="0" w:color="auto"/>
              <w:bottom w:val="single" w:sz="4" w:space="0" w:color="auto"/>
            </w:tcBorders>
            <w:vAlign w:val="center"/>
          </w:tcPr>
          <w:p w14:paraId="7A1CE736"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5E6BB5CA" w14:textId="77777777" w:rsidTr="00E967DB">
        <w:trPr>
          <w:trHeight w:val="367"/>
        </w:trPr>
        <w:tc>
          <w:tcPr>
            <w:tcW w:w="540" w:type="dxa"/>
            <w:tcBorders>
              <w:top w:val="single" w:sz="4" w:space="0" w:color="auto"/>
              <w:bottom w:val="single" w:sz="4" w:space="0" w:color="auto"/>
            </w:tcBorders>
            <w:vAlign w:val="center"/>
          </w:tcPr>
          <w:p w14:paraId="203A698B" w14:textId="77777777" w:rsidR="00EA4721" w:rsidRPr="00EA4721" w:rsidRDefault="00EA4721" w:rsidP="00E967DB">
            <w:pPr>
              <w:jc w:val="center"/>
              <w:rPr>
                <w:sz w:val="28"/>
                <w:szCs w:val="28"/>
              </w:rPr>
            </w:pPr>
            <w:r w:rsidRPr="00EA4721">
              <w:rPr>
                <w:sz w:val="28"/>
                <w:szCs w:val="28"/>
              </w:rPr>
              <w:t>15.</w:t>
            </w:r>
          </w:p>
        </w:tc>
        <w:tc>
          <w:tcPr>
            <w:tcW w:w="5238" w:type="dxa"/>
            <w:tcBorders>
              <w:top w:val="single" w:sz="4" w:space="0" w:color="auto"/>
              <w:bottom w:val="single" w:sz="4" w:space="0" w:color="auto"/>
            </w:tcBorders>
            <w:vAlign w:val="center"/>
          </w:tcPr>
          <w:p w14:paraId="7BEFB955" w14:textId="77777777" w:rsidR="00EA4721" w:rsidRPr="00EA4721" w:rsidRDefault="00EA4721" w:rsidP="00E967DB">
            <w:pPr>
              <w:rPr>
                <w:sz w:val="28"/>
                <w:szCs w:val="28"/>
              </w:rPr>
            </w:pPr>
            <w:r w:rsidRPr="00EA4721">
              <w:rPr>
                <w:sz w:val="28"/>
                <w:szCs w:val="28"/>
              </w:rPr>
              <w:t>Рассмотрение письменных и устных обращений граждан и юридических лиц.</w:t>
            </w:r>
            <w:r w:rsidRPr="00EA4721">
              <w:rPr>
                <w:sz w:val="28"/>
                <w:szCs w:val="28"/>
              </w:rPr>
              <w:tab/>
            </w:r>
          </w:p>
        </w:tc>
        <w:tc>
          <w:tcPr>
            <w:tcW w:w="1878" w:type="dxa"/>
            <w:tcBorders>
              <w:top w:val="single" w:sz="4" w:space="0" w:color="auto"/>
              <w:bottom w:val="single" w:sz="4" w:space="0" w:color="auto"/>
            </w:tcBorders>
            <w:vAlign w:val="center"/>
          </w:tcPr>
          <w:p w14:paraId="36A5E8CA" w14:textId="77777777" w:rsidR="00EA4721" w:rsidRPr="00EA4721" w:rsidRDefault="00EA4721" w:rsidP="00E967DB">
            <w:pPr>
              <w:jc w:val="center"/>
              <w:rPr>
                <w:sz w:val="28"/>
                <w:szCs w:val="28"/>
              </w:rPr>
            </w:pPr>
            <w:r w:rsidRPr="00EA4721">
              <w:rPr>
                <w:sz w:val="28"/>
                <w:szCs w:val="28"/>
              </w:rPr>
              <w:t>постоянно</w:t>
            </w:r>
          </w:p>
        </w:tc>
        <w:tc>
          <w:tcPr>
            <w:tcW w:w="2091" w:type="dxa"/>
            <w:tcBorders>
              <w:top w:val="single" w:sz="4" w:space="0" w:color="auto"/>
              <w:bottom w:val="single" w:sz="4" w:space="0" w:color="auto"/>
            </w:tcBorders>
            <w:vAlign w:val="center"/>
          </w:tcPr>
          <w:p w14:paraId="15E0716A"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123E81D2" w14:textId="77777777" w:rsidTr="00E967DB">
        <w:trPr>
          <w:trHeight w:val="367"/>
        </w:trPr>
        <w:tc>
          <w:tcPr>
            <w:tcW w:w="540" w:type="dxa"/>
            <w:tcBorders>
              <w:top w:val="single" w:sz="4" w:space="0" w:color="auto"/>
              <w:bottom w:val="single" w:sz="4" w:space="0" w:color="auto"/>
            </w:tcBorders>
            <w:vAlign w:val="center"/>
          </w:tcPr>
          <w:p w14:paraId="6529EEC2" w14:textId="77777777" w:rsidR="00EA4721" w:rsidRPr="00EA4721" w:rsidRDefault="00EA4721" w:rsidP="00E967DB">
            <w:pPr>
              <w:jc w:val="center"/>
              <w:rPr>
                <w:sz w:val="28"/>
                <w:szCs w:val="28"/>
              </w:rPr>
            </w:pPr>
            <w:r w:rsidRPr="00EA4721">
              <w:rPr>
                <w:sz w:val="28"/>
                <w:szCs w:val="28"/>
              </w:rPr>
              <w:t>16.</w:t>
            </w:r>
          </w:p>
        </w:tc>
        <w:tc>
          <w:tcPr>
            <w:tcW w:w="5238" w:type="dxa"/>
            <w:tcBorders>
              <w:top w:val="single" w:sz="4" w:space="0" w:color="auto"/>
              <w:bottom w:val="single" w:sz="4" w:space="0" w:color="auto"/>
            </w:tcBorders>
            <w:vAlign w:val="center"/>
          </w:tcPr>
          <w:p w14:paraId="14B9634B" w14:textId="77777777" w:rsidR="00EA4721" w:rsidRPr="00EA4721" w:rsidRDefault="00EA4721" w:rsidP="00E967DB">
            <w:pPr>
              <w:rPr>
                <w:sz w:val="28"/>
                <w:szCs w:val="28"/>
              </w:rPr>
            </w:pPr>
            <w:r w:rsidRPr="00EA4721">
              <w:rPr>
                <w:sz w:val="28"/>
                <w:szCs w:val="28"/>
              </w:rPr>
              <w:t>Предоставление ожидаемой оценки поступлений доходов за текущий год, прогноз поступлений доходов районного  бюджета  очередной финансовый год и плановый период в разрезе муниципальных образований района</w:t>
            </w:r>
          </w:p>
        </w:tc>
        <w:tc>
          <w:tcPr>
            <w:tcW w:w="1878" w:type="dxa"/>
            <w:tcBorders>
              <w:top w:val="single" w:sz="4" w:space="0" w:color="auto"/>
              <w:bottom w:val="single" w:sz="4" w:space="0" w:color="auto"/>
            </w:tcBorders>
            <w:vAlign w:val="center"/>
          </w:tcPr>
          <w:p w14:paraId="2722ED6B" w14:textId="77777777" w:rsidR="00EA4721" w:rsidRPr="00EA4721" w:rsidRDefault="00EA4721" w:rsidP="00E967DB">
            <w:pPr>
              <w:jc w:val="center"/>
              <w:rPr>
                <w:sz w:val="28"/>
                <w:szCs w:val="28"/>
              </w:rPr>
            </w:pPr>
            <w:r w:rsidRPr="00EA4721">
              <w:rPr>
                <w:sz w:val="28"/>
                <w:szCs w:val="28"/>
              </w:rPr>
              <w:t>до 01.10.2024</w:t>
            </w:r>
          </w:p>
        </w:tc>
        <w:tc>
          <w:tcPr>
            <w:tcW w:w="2091" w:type="dxa"/>
            <w:tcBorders>
              <w:top w:val="single" w:sz="4" w:space="0" w:color="auto"/>
              <w:bottom w:val="single" w:sz="4" w:space="0" w:color="auto"/>
            </w:tcBorders>
            <w:vAlign w:val="center"/>
          </w:tcPr>
          <w:p w14:paraId="01FAEC0E" w14:textId="77777777" w:rsidR="00EA4721" w:rsidRPr="00EA4721" w:rsidRDefault="00EA4721" w:rsidP="00E967DB">
            <w:pPr>
              <w:jc w:val="center"/>
              <w:rPr>
                <w:sz w:val="28"/>
                <w:szCs w:val="28"/>
              </w:rPr>
            </w:pPr>
            <w:r w:rsidRPr="00EA4721">
              <w:rPr>
                <w:sz w:val="28"/>
                <w:szCs w:val="28"/>
              </w:rPr>
              <w:t>Бочкина Т.Д.</w:t>
            </w:r>
          </w:p>
        </w:tc>
      </w:tr>
      <w:tr w:rsidR="00EA4721" w:rsidRPr="00EA4721" w14:paraId="136D4349" w14:textId="77777777" w:rsidTr="00E967DB">
        <w:trPr>
          <w:trHeight w:val="367"/>
        </w:trPr>
        <w:tc>
          <w:tcPr>
            <w:tcW w:w="540" w:type="dxa"/>
            <w:tcBorders>
              <w:top w:val="single" w:sz="4" w:space="0" w:color="auto"/>
              <w:bottom w:val="single" w:sz="4" w:space="0" w:color="auto"/>
            </w:tcBorders>
            <w:vAlign w:val="center"/>
          </w:tcPr>
          <w:p w14:paraId="030719A1" w14:textId="77777777" w:rsidR="00EA4721" w:rsidRPr="00EA4721" w:rsidRDefault="00EA4721" w:rsidP="00E967DB">
            <w:pPr>
              <w:jc w:val="center"/>
              <w:rPr>
                <w:sz w:val="28"/>
                <w:szCs w:val="28"/>
              </w:rPr>
            </w:pPr>
            <w:r w:rsidRPr="00EA4721">
              <w:rPr>
                <w:sz w:val="28"/>
                <w:szCs w:val="28"/>
              </w:rPr>
              <w:t>17.</w:t>
            </w:r>
          </w:p>
        </w:tc>
        <w:tc>
          <w:tcPr>
            <w:tcW w:w="5238" w:type="dxa"/>
            <w:tcBorders>
              <w:top w:val="single" w:sz="4" w:space="0" w:color="auto"/>
              <w:bottom w:val="single" w:sz="4" w:space="0" w:color="auto"/>
            </w:tcBorders>
            <w:vAlign w:val="center"/>
          </w:tcPr>
          <w:p w14:paraId="426EF2C8" w14:textId="77777777" w:rsidR="00EA4721" w:rsidRPr="00EA4721" w:rsidRDefault="00EA4721" w:rsidP="00E967DB">
            <w:pPr>
              <w:rPr>
                <w:sz w:val="28"/>
                <w:szCs w:val="28"/>
              </w:rPr>
            </w:pPr>
            <w:r w:rsidRPr="00EA4721">
              <w:rPr>
                <w:sz w:val="28"/>
                <w:szCs w:val="28"/>
              </w:rPr>
              <w:t>Рассылка счетов, расчетов, перерасчетов по арендной плате арендаторам</w:t>
            </w:r>
          </w:p>
        </w:tc>
        <w:tc>
          <w:tcPr>
            <w:tcW w:w="1878" w:type="dxa"/>
            <w:tcBorders>
              <w:top w:val="single" w:sz="4" w:space="0" w:color="auto"/>
              <w:bottom w:val="single" w:sz="4" w:space="0" w:color="auto"/>
            </w:tcBorders>
            <w:vAlign w:val="center"/>
          </w:tcPr>
          <w:p w14:paraId="3564AC77" w14:textId="77777777" w:rsidR="00EA4721" w:rsidRPr="00EA4721" w:rsidRDefault="00EA4721" w:rsidP="00E967DB">
            <w:pPr>
              <w:jc w:val="center"/>
              <w:rPr>
                <w:sz w:val="28"/>
                <w:szCs w:val="28"/>
              </w:rPr>
            </w:pPr>
            <w:r w:rsidRPr="00EA4721">
              <w:rPr>
                <w:sz w:val="28"/>
                <w:szCs w:val="28"/>
              </w:rPr>
              <w:t>в течение года</w:t>
            </w:r>
          </w:p>
        </w:tc>
        <w:tc>
          <w:tcPr>
            <w:tcW w:w="2091" w:type="dxa"/>
            <w:tcBorders>
              <w:top w:val="single" w:sz="4" w:space="0" w:color="auto"/>
              <w:bottom w:val="single" w:sz="4" w:space="0" w:color="auto"/>
            </w:tcBorders>
            <w:vAlign w:val="center"/>
          </w:tcPr>
          <w:p w14:paraId="7239187C"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4FE8656F" w14:textId="77777777" w:rsidTr="00E967DB">
        <w:trPr>
          <w:trHeight w:val="367"/>
        </w:trPr>
        <w:tc>
          <w:tcPr>
            <w:tcW w:w="540" w:type="dxa"/>
            <w:tcBorders>
              <w:top w:val="single" w:sz="4" w:space="0" w:color="auto"/>
              <w:bottom w:val="single" w:sz="4" w:space="0" w:color="auto"/>
            </w:tcBorders>
            <w:vAlign w:val="center"/>
          </w:tcPr>
          <w:p w14:paraId="61BB1345" w14:textId="77777777" w:rsidR="00EA4721" w:rsidRPr="00EA4721" w:rsidRDefault="00EA4721" w:rsidP="00E967DB">
            <w:pPr>
              <w:jc w:val="center"/>
              <w:rPr>
                <w:sz w:val="28"/>
                <w:szCs w:val="28"/>
              </w:rPr>
            </w:pPr>
            <w:r w:rsidRPr="00EA4721">
              <w:rPr>
                <w:sz w:val="28"/>
                <w:szCs w:val="28"/>
              </w:rPr>
              <w:t>18.</w:t>
            </w:r>
          </w:p>
        </w:tc>
        <w:tc>
          <w:tcPr>
            <w:tcW w:w="5238" w:type="dxa"/>
            <w:tcBorders>
              <w:top w:val="single" w:sz="4" w:space="0" w:color="auto"/>
              <w:bottom w:val="single" w:sz="4" w:space="0" w:color="auto"/>
            </w:tcBorders>
            <w:vAlign w:val="center"/>
          </w:tcPr>
          <w:p w14:paraId="60DF3068" w14:textId="77777777" w:rsidR="00EA4721" w:rsidRPr="00EA4721" w:rsidRDefault="00EA4721" w:rsidP="00E967DB">
            <w:pPr>
              <w:rPr>
                <w:sz w:val="28"/>
                <w:szCs w:val="28"/>
              </w:rPr>
            </w:pPr>
            <w:r w:rsidRPr="00EA4721">
              <w:rPr>
                <w:sz w:val="28"/>
                <w:szCs w:val="28"/>
              </w:rPr>
              <w:t>Реализация межведомственного взаимодействия в рамках оказания муниципальных услуг населению в соответствии с Федеральным законом от 27.07.2010 № 210-ФЗ «Об организации предоставления государственных и муниципальных услуг»</w:t>
            </w:r>
          </w:p>
        </w:tc>
        <w:tc>
          <w:tcPr>
            <w:tcW w:w="1878" w:type="dxa"/>
            <w:tcBorders>
              <w:top w:val="single" w:sz="4" w:space="0" w:color="auto"/>
              <w:bottom w:val="single" w:sz="4" w:space="0" w:color="auto"/>
            </w:tcBorders>
            <w:vAlign w:val="center"/>
          </w:tcPr>
          <w:p w14:paraId="6D50E6A9" w14:textId="77777777" w:rsidR="00EA4721" w:rsidRPr="00EA4721" w:rsidRDefault="00EA4721" w:rsidP="00E967DB">
            <w:pPr>
              <w:jc w:val="center"/>
              <w:rPr>
                <w:sz w:val="28"/>
                <w:szCs w:val="28"/>
              </w:rPr>
            </w:pPr>
            <w:r w:rsidRPr="00EA4721">
              <w:rPr>
                <w:sz w:val="28"/>
                <w:szCs w:val="28"/>
              </w:rPr>
              <w:t>в соответствии с административными регламентами</w:t>
            </w:r>
          </w:p>
        </w:tc>
        <w:tc>
          <w:tcPr>
            <w:tcW w:w="2091" w:type="dxa"/>
            <w:tcBorders>
              <w:top w:val="single" w:sz="4" w:space="0" w:color="auto"/>
              <w:bottom w:val="single" w:sz="4" w:space="0" w:color="auto"/>
            </w:tcBorders>
            <w:vAlign w:val="center"/>
          </w:tcPr>
          <w:p w14:paraId="53ADDC47"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1CD61539" w14:textId="77777777" w:rsidTr="00E967DB">
        <w:trPr>
          <w:trHeight w:val="367"/>
        </w:trPr>
        <w:tc>
          <w:tcPr>
            <w:tcW w:w="540" w:type="dxa"/>
            <w:tcBorders>
              <w:top w:val="single" w:sz="4" w:space="0" w:color="auto"/>
              <w:bottom w:val="single" w:sz="4" w:space="0" w:color="auto"/>
            </w:tcBorders>
            <w:vAlign w:val="center"/>
          </w:tcPr>
          <w:p w14:paraId="218844C5" w14:textId="77777777" w:rsidR="00EA4721" w:rsidRPr="00EA4721" w:rsidRDefault="00EA4721" w:rsidP="00E967DB">
            <w:pPr>
              <w:jc w:val="center"/>
              <w:rPr>
                <w:sz w:val="28"/>
                <w:szCs w:val="28"/>
              </w:rPr>
            </w:pPr>
            <w:r w:rsidRPr="00EA4721">
              <w:rPr>
                <w:sz w:val="28"/>
                <w:szCs w:val="28"/>
              </w:rPr>
              <w:t>19.</w:t>
            </w:r>
          </w:p>
        </w:tc>
        <w:tc>
          <w:tcPr>
            <w:tcW w:w="5238" w:type="dxa"/>
            <w:tcBorders>
              <w:top w:val="single" w:sz="4" w:space="0" w:color="auto"/>
              <w:bottom w:val="single" w:sz="4" w:space="0" w:color="auto"/>
            </w:tcBorders>
            <w:vAlign w:val="center"/>
          </w:tcPr>
          <w:p w14:paraId="03C2ED32" w14:textId="77777777" w:rsidR="00EA4721" w:rsidRPr="00EA4721" w:rsidRDefault="00EA4721" w:rsidP="00E967DB">
            <w:pPr>
              <w:rPr>
                <w:sz w:val="28"/>
                <w:szCs w:val="28"/>
              </w:rPr>
            </w:pPr>
            <w:r w:rsidRPr="00EA4721">
              <w:rPr>
                <w:sz w:val="28"/>
                <w:szCs w:val="28"/>
              </w:rPr>
              <w:t>Предоставление информации в кадастровую палату в рамках информационного взаимодействия</w:t>
            </w:r>
          </w:p>
        </w:tc>
        <w:tc>
          <w:tcPr>
            <w:tcW w:w="1878" w:type="dxa"/>
            <w:tcBorders>
              <w:top w:val="single" w:sz="4" w:space="0" w:color="auto"/>
              <w:bottom w:val="single" w:sz="4" w:space="0" w:color="auto"/>
            </w:tcBorders>
            <w:vAlign w:val="center"/>
          </w:tcPr>
          <w:p w14:paraId="68125068" w14:textId="77777777" w:rsidR="00EA4721" w:rsidRPr="00EA4721" w:rsidRDefault="00EA4721" w:rsidP="00E967DB">
            <w:pPr>
              <w:jc w:val="center"/>
              <w:rPr>
                <w:sz w:val="28"/>
                <w:szCs w:val="28"/>
              </w:rPr>
            </w:pPr>
            <w:r w:rsidRPr="00EA4721">
              <w:rPr>
                <w:sz w:val="28"/>
                <w:szCs w:val="28"/>
              </w:rPr>
              <w:t>по мере принятия постановлений администрации района</w:t>
            </w:r>
          </w:p>
        </w:tc>
        <w:tc>
          <w:tcPr>
            <w:tcW w:w="2091" w:type="dxa"/>
            <w:tcBorders>
              <w:top w:val="single" w:sz="4" w:space="0" w:color="auto"/>
              <w:bottom w:val="single" w:sz="4" w:space="0" w:color="auto"/>
            </w:tcBorders>
            <w:vAlign w:val="center"/>
          </w:tcPr>
          <w:p w14:paraId="21A39D4B"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3232CBCF" w14:textId="77777777" w:rsidTr="00E967DB">
        <w:trPr>
          <w:trHeight w:val="367"/>
        </w:trPr>
        <w:tc>
          <w:tcPr>
            <w:tcW w:w="540" w:type="dxa"/>
            <w:tcBorders>
              <w:top w:val="single" w:sz="4" w:space="0" w:color="auto"/>
              <w:bottom w:val="single" w:sz="4" w:space="0" w:color="auto"/>
            </w:tcBorders>
            <w:vAlign w:val="center"/>
          </w:tcPr>
          <w:p w14:paraId="5BF8F06A" w14:textId="77777777" w:rsidR="00EA4721" w:rsidRPr="00EA4721" w:rsidRDefault="00EA4721" w:rsidP="00E967DB">
            <w:pPr>
              <w:jc w:val="center"/>
              <w:rPr>
                <w:sz w:val="28"/>
                <w:szCs w:val="28"/>
              </w:rPr>
            </w:pPr>
            <w:r w:rsidRPr="00EA4721">
              <w:rPr>
                <w:sz w:val="28"/>
                <w:szCs w:val="28"/>
              </w:rPr>
              <w:t>20.</w:t>
            </w:r>
          </w:p>
        </w:tc>
        <w:tc>
          <w:tcPr>
            <w:tcW w:w="5238" w:type="dxa"/>
            <w:tcBorders>
              <w:top w:val="single" w:sz="4" w:space="0" w:color="auto"/>
              <w:bottom w:val="single" w:sz="4" w:space="0" w:color="auto"/>
            </w:tcBorders>
            <w:vAlign w:val="center"/>
          </w:tcPr>
          <w:p w14:paraId="782C01FF" w14:textId="77777777" w:rsidR="00EA4721" w:rsidRPr="00EA4721" w:rsidRDefault="00EA4721" w:rsidP="00E967DB">
            <w:pPr>
              <w:rPr>
                <w:sz w:val="28"/>
                <w:szCs w:val="28"/>
              </w:rPr>
            </w:pPr>
            <w:r w:rsidRPr="00EA4721">
              <w:rPr>
                <w:sz w:val="28"/>
                <w:szCs w:val="28"/>
              </w:rPr>
              <w:t>Уточнение запросов принадлежностей платежей, невыясненных поступлений, возврат излишне уплаченных сумм по договорам аренды, купли-продажи</w:t>
            </w:r>
          </w:p>
        </w:tc>
        <w:tc>
          <w:tcPr>
            <w:tcW w:w="1878" w:type="dxa"/>
            <w:tcBorders>
              <w:top w:val="single" w:sz="4" w:space="0" w:color="auto"/>
              <w:bottom w:val="single" w:sz="4" w:space="0" w:color="auto"/>
            </w:tcBorders>
            <w:vAlign w:val="center"/>
          </w:tcPr>
          <w:p w14:paraId="4B559EA1" w14:textId="77777777" w:rsidR="00EA4721" w:rsidRPr="00EA4721" w:rsidRDefault="00EA4721" w:rsidP="00E967DB">
            <w:pPr>
              <w:jc w:val="center"/>
              <w:rPr>
                <w:sz w:val="28"/>
                <w:szCs w:val="28"/>
              </w:rPr>
            </w:pPr>
            <w:r w:rsidRPr="00EA4721">
              <w:rPr>
                <w:sz w:val="28"/>
                <w:szCs w:val="28"/>
              </w:rPr>
              <w:t>ежедневно в течение года</w:t>
            </w:r>
          </w:p>
        </w:tc>
        <w:tc>
          <w:tcPr>
            <w:tcW w:w="2091" w:type="dxa"/>
            <w:tcBorders>
              <w:top w:val="single" w:sz="4" w:space="0" w:color="auto"/>
              <w:bottom w:val="single" w:sz="4" w:space="0" w:color="auto"/>
            </w:tcBorders>
            <w:vAlign w:val="center"/>
          </w:tcPr>
          <w:p w14:paraId="2EB35E3B" w14:textId="77777777" w:rsidR="00EA4721" w:rsidRPr="00EA4721" w:rsidRDefault="00EA4721" w:rsidP="00E967DB">
            <w:pPr>
              <w:jc w:val="center"/>
              <w:rPr>
                <w:sz w:val="28"/>
                <w:szCs w:val="28"/>
              </w:rPr>
            </w:pPr>
            <w:r w:rsidRPr="00EA4721">
              <w:rPr>
                <w:sz w:val="28"/>
                <w:szCs w:val="28"/>
              </w:rPr>
              <w:t>Бочкина Т.Д.</w:t>
            </w:r>
          </w:p>
        </w:tc>
      </w:tr>
      <w:tr w:rsidR="00EA4721" w:rsidRPr="00EA4721" w14:paraId="7EFAAC1F" w14:textId="77777777" w:rsidTr="00E967DB">
        <w:trPr>
          <w:trHeight w:val="367"/>
        </w:trPr>
        <w:tc>
          <w:tcPr>
            <w:tcW w:w="540" w:type="dxa"/>
            <w:tcBorders>
              <w:top w:val="single" w:sz="4" w:space="0" w:color="auto"/>
              <w:bottom w:val="single" w:sz="4" w:space="0" w:color="auto"/>
            </w:tcBorders>
            <w:vAlign w:val="center"/>
          </w:tcPr>
          <w:p w14:paraId="61C19DE3" w14:textId="77777777" w:rsidR="00EA4721" w:rsidRPr="00EA4721" w:rsidRDefault="00EA4721" w:rsidP="00E967DB">
            <w:pPr>
              <w:jc w:val="center"/>
              <w:rPr>
                <w:sz w:val="28"/>
                <w:szCs w:val="28"/>
              </w:rPr>
            </w:pPr>
            <w:r w:rsidRPr="00EA4721">
              <w:rPr>
                <w:sz w:val="28"/>
                <w:szCs w:val="28"/>
              </w:rPr>
              <w:t>21.</w:t>
            </w:r>
          </w:p>
        </w:tc>
        <w:tc>
          <w:tcPr>
            <w:tcW w:w="5238" w:type="dxa"/>
            <w:tcBorders>
              <w:top w:val="single" w:sz="4" w:space="0" w:color="auto"/>
              <w:bottom w:val="single" w:sz="4" w:space="0" w:color="auto"/>
            </w:tcBorders>
            <w:vAlign w:val="center"/>
          </w:tcPr>
          <w:p w14:paraId="5BD2F790" w14:textId="77777777" w:rsidR="00EA4721" w:rsidRPr="00EA4721" w:rsidRDefault="00EA4721" w:rsidP="00E967DB">
            <w:pPr>
              <w:rPr>
                <w:sz w:val="28"/>
                <w:szCs w:val="28"/>
              </w:rPr>
            </w:pPr>
            <w:r w:rsidRPr="00EA4721">
              <w:rPr>
                <w:sz w:val="28"/>
                <w:szCs w:val="28"/>
              </w:rPr>
              <w:t>Подготовка постановлений администрации района по земельным вопросам</w:t>
            </w:r>
          </w:p>
        </w:tc>
        <w:tc>
          <w:tcPr>
            <w:tcW w:w="1878" w:type="dxa"/>
            <w:tcBorders>
              <w:top w:val="single" w:sz="4" w:space="0" w:color="auto"/>
              <w:bottom w:val="single" w:sz="4" w:space="0" w:color="auto"/>
            </w:tcBorders>
            <w:vAlign w:val="center"/>
          </w:tcPr>
          <w:p w14:paraId="477030F2" w14:textId="77777777" w:rsidR="00EA4721" w:rsidRPr="00EA4721" w:rsidRDefault="00EA4721" w:rsidP="00E967DB">
            <w:pPr>
              <w:jc w:val="center"/>
              <w:rPr>
                <w:sz w:val="28"/>
                <w:szCs w:val="28"/>
              </w:rPr>
            </w:pPr>
            <w:r w:rsidRPr="00EA4721">
              <w:rPr>
                <w:sz w:val="28"/>
                <w:szCs w:val="28"/>
              </w:rPr>
              <w:t>в течение года</w:t>
            </w:r>
          </w:p>
        </w:tc>
        <w:tc>
          <w:tcPr>
            <w:tcW w:w="2091" w:type="dxa"/>
            <w:tcBorders>
              <w:top w:val="single" w:sz="4" w:space="0" w:color="auto"/>
              <w:bottom w:val="single" w:sz="4" w:space="0" w:color="auto"/>
            </w:tcBorders>
            <w:vAlign w:val="center"/>
          </w:tcPr>
          <w:p w14:paraId="36128164"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11FB4080" w14:textId="77777777" w:rsidTr="00E967DB">
        <w:trPr>
          <w:trHeight w:val="367"/>
        </w:trPr>
        <w:tc>
          <w:tcPr>
            <w:tcW w:w="540" w:type="dxa"/>
            <w:tcBorders>
              <w:top w:val="single" w:sz="4" w:space="0" w:color="auto"/>
              <w:bottom w:val="single" w:sz="4" w:space="0" w:color="auto"/>
            </w:tcBorders>
            <w:vAlign w:val="center"/>
          </w:tcPr>
          <w:p w14:paraId="71AA1672" w14:textId="77777777" w:rsidR="00EA4721" w:rsidRPr="00EA4721" w:rsidRDefault="00EA4721" w:rsidP="00E967DB">
            <w:pPr>
              <w:jc w:val="center"/>
              <w:rPr>
                <w:sz w:val="28"/>
                <w:szCs w:val="28"/>
              </w:rPr>
            </w:pPr>
            <w:r w:rsidRPr="00EA4721">
              <w:rPr>
                <w:sz w:val="28"/>
                <w:szCs w:val="28"/>
              </w:rPr>
              <w:t>22.</w:t>
            </w:r>
          </w:p>
        </w:tc>
        <w:tc>
          <w:tcPr>
            <w:tcW w:w="5238" w:type="dxa"/>
            <w:tcBorders>
              <w:top w:val="single" w:sz="4" w:space="0" w:color="auto"/>
              <w:bottom w:val="single" w:sz="4" w:space="0" w:color="auto"/>
            </w:tcBorders>
            <w:vAlign w:val="center"/>
          </w:tcPr>
          <w:p w14:paraId="252C16EA" w14:textId="77777777" w:rsidR="00EA4721" w:rsidRPr="00EA4721" w:rsidRDefault="00EA4721" w:rsidP="00E967DB">
            <w:pPr>
              <w:rPr>
                <w:sz w:val="28"/>
                <w:szCs w:val="28"/>
              </w:rPr>
            </w:pPr>
            <w:r w:rsidRPr="00EA4721">
              <w:rPr>
                <w:sz w:val="28"/>
                <w:szCs w:val="28"/>
              </w:rPr>
              <w:t>Ведение реестров и журналов выдачи договоров аренды</w:t>
            </w:r>
          </w:p>
        </w:tc>
        <w:tc>
          <w:tcPr>
            <w:tcW w:w="1878" w:type="dxa"/>
            <w:tcBorders>
              <w:top w:val="single" w:sz="4" w:space="0" w:color="auto"/>
              <w:bottom w:val="single" w:sz="4" w:space="0" w:color="auto"/>
            </w:tcBorders>
            <w:vAlign w:val="center"/>
          </w:tcPr>
          <w:p w14:paraId="2777E075" w14:textId="77777777" w:rsidR="00EA4721" w:rsidRPr="00EA4721" w:rsidRDefault="00EA4721" w:rsidP="00E967DB">
            <w:pPr>
              <w:jc w:val="center"/>
              <w:rPr>
                <w:sz w:val="28"/>
                <w:szCs w:val="28"/>
              </w:rPr>
            </w:pPr>
            <w:r w:rsidRPr="00EA4721">
              <w:rPr>
                <w:sz w:val="28"/>
                <w:szCs w:val="28"/>
              </w:rPr>
              <w:t>в течение года</w:t>
            </w:r>
          </w:p>
        </w:tc>
        <w:tc>
          <w:tcPr>
            <w:tcW w:w="2091" w:type="dxa"/>
            <w:tcBorders>
              <w:top w:val="single" w:sz="4" w:space="0" w:color="auto"/>
              <w:bottom w:val="single" w:sz="4" w:space="0" w:color="auto"/>
            </w:tcBorders>
            <w:vAlign w:val="center"/>
          </w:tcPr>
          <w:p w14:paraId="3CEAACFD"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5C8C00B5" w14:textId="77777777" w:rsidTr="00E967DB">
        <w:trPr>
          <w:trHeight w:val="367"/>
        </w:trPr>
        <w:tc>
          <w:tcPr>
            <w:tcW w:w="540" w:type="dxa"/>
            <w:tcBorders>
              <w:top w:val="single" w:sz="4" w:space="0" w:color="auto"/>
              <w:bottom w:val="single" w:sz="4" w:space="0" w:color="auto"/>
            </w:tcBorders>
            <w:vAlign w:val="center"/>
          </w:tcPr>
          <w:p w14:paraId="6EE63920" w14:textId="77777777" w:rsidR="00EA4721" w:rsidRPr="00EA4721" w:rsidRDefault="00EA4721" w:rsidP="00E967DB">
            <w:pPr>
              <w:jc w:val="center"/>
              <w:rPr>
                <w:sz w:val="28"/>
                <w:szCs w:val="28"/>
              </w:rPr>
            </w:pPr>
            <w:r w:rsidRPr="00EA4721">
              <w:rPr>
                <w:sz w:val="28"/>
                <w:szCs w:val="28"/>
              </w:rPr>
              <w:t>23.</w:t>
            </w:r>
          </w:p>
        </w:tc>
        <w:tc>
          <w:tcPr>
            <w:tcW w:w="5238" w:type="dxa"/>
            <w:tcBorders>
              <w:top w:val="single" w:sz="4" w:space="0" w:color="auto"/>
              <w:bottom w:val="single" w:sz="4" w:space="0" w:color="auto"/>
            </w:tcBorders>
            <w:vAlign w:val="center"/>
          </w:tcPr>
          <w:p w14:paraId="112A7D89" w14:textId="77777777" w:rsidR="00EA4721" w:rsidRPr="00EA4721" w:rsidRDefault="00EA4721" w:rsidP="00E967DB">
            <w:pPr>
              <w:rPr>
                <w:sz w:val="28"/>
                <w:szCs w:val="28"/>
              </w:rPr>
            </w:pPr>
            <w:r w:rsidRPr="00EA4721">
              <w:rPr>
                <w:sz w:val="28"/>
                <w:szCs w:val="28"/>
              </w:rPr>
              <w:t>Составление и размещение в Единой информационной системе в сфере закупок,  плана-графика закупок товаров, работ, услуг на 2025 год, внесение в них изменений в связи с изменением сумм доведенных лимитов</w:t>
            </w:r>
          </w:p>
        </w:tc>
        <w:tc>
          <w:tcPr>
            <w:tcW w:w="1878" w:type="dxa"/>
            <w:tcBorders>
              <w:top w:val="single" w:sz="4" w:space="0" w:color="auto"/>
              <w:bottom w:val="single" w:sz="4" w:space="0" w:color="auto"/>
            </w:tcBorders>
            <w:vAlign w:val="center"/>
          </w:tcPr>
          <w:p w14:paraId="261E9C74" w14:textId="77777777" w:rsidR="00EA4721" w:rsidRPr="00EA4721" w:rsidRDefault="00EA4721" w:rsidP="00E967DB">
            <w:pPr>
              <w:jc w:val="center"/>
              <w:rPr>
                <w:sz w:val="28"/>
                <w:szCs w:val="28"/>
              </w:rPr>
            </w:pPr>
            <w:r w:rsidRPr="00EA4721">
              <w:rPr>
                <w:sz w:val="28"/>
                <w:szCs w:val="28"/>
              </w:rPr>
              <w:t>в течение 10 рабочих дней со дня доведения лимитов до заказчика</w:t>
            </w:r>
          </w:p>
        </w:tc>
        <w:tc>
          <w:tcPr>
            <w:tcW w:w="2091" w:type="dxa"/>
            <w:tcBorders>
              <w:top w:val="single" w:sz="4" w:space="0" w:color="auto"/>
              <w:bottom w:val="single" w:sz="4" w:space="0" w:color="auto"/>
            </w:tcBorders>
            <w:vAlign w:val="center"/>
          </w:tcPr>
          <w:p w14:paraId="7F64E401" w14:textId="77777777" w:rsidR="00EA4721" w:rsidRPr="00EA4721" w:rsidRDefault="00EA4721" w:rsidP="00E967DB">
            <w:pPr>
              <w:jc w:val="center"/>
              <w:rPr>
                <w:sz w:val="28"/>
                <w:szCs w:val="28"/>
              </w:rPr>
            </w:pPr>
            <w:r w:rsidRPr="00EA4721">
              <w:rPr>
                <w:sz w:val="28"/>
                <w:szCs w:val="28"/>
              </w:rPr>
              <w:t>Бочкина Т.Д.</w:t>
            </w:r>
          </w:p>
        </w:tc>
      </w:tr>
      <w:tr w:rsidR="00EA4721" w:rsidRPr="00EA4721" w14:paraId="3158273D" w14:textId="77777777" w:rsidTr="00E967DB">
        <w:trPr>
          <w:trHeight w:val="367"/>
        </w:trPr>
        <w:tc>
          <w:tcPr>
            <w:tcW w:w="540" w:type="dxa"/>
            <w:tcBorders>
              <w:top w:val="single" w:sz="4" w:space="0" w:color="auto"/>
              <w:bottom w:val="single" w:sz="4" w:space="0" w:color="auto"/>
            </w:tcBorders>
            <w:vAlign w:val="center"/>
          </w:tcPr>
          <w:p w14:paraId="020413D2" w14:textId="77777777" w:rsidR="00EA4721" w:rsidRPr="00EA4721" w:rsidRDefault="00EA4721" w:rsidP="00E967DB">
            <w:pPr>
              <w:jc w:val="center"/>
              <w:rPr>
                <w:sz w:val="28"/>
                <w:szCs w:val="28"/>
              </w:rPr>
            </w:pPr>
            <w:r w:rsidRPr="00EA4721">
              <w:rPr>
                <w:sz w:val="28"/>
                <w:szCs w:val="28"/>
              </w:rPr>
              <w:lastRenderedPageBreak/>
              <w:t>24.</w:t>
            </w:r>
          </w:p>
        </w:tc>
        <w:tc>
          <w:tcPr>
            <w:tcW w:w="5238" w:type="dxa"/>
            <w:tcBorders>
              <w:top w:val="single" w:sz="4" w:space="0" w:color="auto"/>
              <w:bottom w:val="single" w:sz="4" w:space="0" w:color="auto"/>
            </w:tcBorders>
            <w:vAlign w:val="center"/>
          </w:tcPr>
          <w:p w14:paraId="717920A0" w14:textId="77777777" w:rsidR="00EA4721" w:rsidRPr="00EA4721" w:rsidRDefault="00EA4721" w:rsidP="00E967DB">
            <w:pPr>
              <w:rPr>
                <w:sz w:val="28"/>
                <w:szCs w:val="28"/>
              </w:rPr>
            </w:pPr>
            <w:r w:rsidRPr="00EA4721">
              <w:rPr>
                <w:sz w:val="28"/>
                <w:szCs w:val="28"/>
              </w:rPr>
              <w:t>Осуществление полномочий уполномоченного органа и заказчика в части выполнения требований законодательства о закупках (подготовка и размещение необходимой информации в Единой информационной системе в сфере закупок)</w:t>
            </w:r>
          </w:p>
        </w:tc>
        <w:tc>
          <w:tcPr>
            <w:tcW w:w="1878" w:type="dxa"/>
            <w:tcBorders>
              <w:top w:val="single" w:sz="4" w:space="0" w:color="auto"/>
              <w:bottom w:val="single" w:sz="4" w:space="0" w:color="auto"/>
            </w:tcBorders>
            <w:vAlign w:val="center"/>
          </w:tcPr>
          <w:p w14:paraId="4EE582F4" w14:textId="77777777" w:rsidR="00EA4721" w:rsidRPr="00EA4721" w:rsidRDefault="00EA4721" w:rsidP="00E967DB">
            <w:pPr>
              <w:jc w:val="center"/>
              <w:rPr>
                <w:sz w:val="28"/>
                <w:szCs w:val="28"/>
              </w:rPr>
            </w:pPr>
            <w:r w:rsidRPr="00EA4721">
              <w:rPr>
                <w:sz w:val="28"/>
                <w:szCs w:val="28"/>
              </w:rPr>
              <w:t>в установленные законодательством сроки</w:t>
            </w:r>
          </w:p>
        </w:tc>
        <w:tc>
          <w:tcPr>
            <w:tcW w:w="2091" w:type="dxa"/>
            <w:tcBorders>
              <w:top w:val="single" w:sz="4" w:space="0" w:color="auto"/>
              <w:bottom w:val="single" w:sz="4" w:space="0" w:color="auto"/>
            </w:tcBorders>
            <w:vAlign w:val="center"/>
          </w:tcPr>
          <w:p w14:paraId="55DD998A" w14:textId="77777777" w:rsidR="00EA4721" w:rsidRPr="00EA4721" w:rsidRDefault="00EA4721" w:rsidP="00E967DB">
            <w:pPr>
              <w:jc w:val="center"/>
              <w:rPr>
                <w:sz w:val="28"/>
                <w:szCs w:val="28"/>
              </w:rPr>
            </w:pPr>
            <w:r w:rsidRPr="00EA4721">
              <w:rPr>
                <w:sz w:val="28"/>
                <w:szCs w:val="28"/>
              </w:rPr>
              <w:t>Бочкина Т.Д.</w:t>
            </w:r>
          </w:p>
        </w:tc>
      </w:tr>
      <w:tr w:rsidR="00EA4721" w:rsidRPr="00EA4721" w14:paraId="6A2D71B4" w14:textId="77777777" w:rsidTr="00E967DB">
        <w:trPr>
          <w:trHeight w:val="367"/>
        </w:trPr>
        <w:tc>
          <w:tcPr>
            <w:tcW w:w="540" w:type="dxa"/>
            <w:tcBorders>
              <w:top w:val="single" w:sz="4" w:space="0" w:color="auto"/>
              <w:bottom w:val="single" w:sz="4" w:space="0" w:color="auto"/>
            </w:tcBorders>
            <w:vAlign w:val="center"/>
          </w:tcPr>
          <w:p w14:paraId="1DE61C6A" w14:textId="77777777" w:rsidR="00EA4721" w:rsidRPr="00EA4721" w:rsidRDefault="00EA4721" w:rsidP="00E967DB">
            <w:pPr>
              <w:jc w:val="center"/>
              <w:rPr>
                <w:sz w:val="28"/>
                <w:szCs w:val="28"/>
              </w:rPr>
            </w:pPr>
            <w:r w:rsidRPr="00EA4721">
              <w:rPr>
                <w:sz w:val="28"/>
                <w:szCs w:val="28"/>
              </w:rPr>
              <w:t>25.</w:t>
            </w:r>
          </w:p>
        </w:tc>
        <w:tc>
          <w:tcPr>
            <w:tcW w:w="5238" w:type="dxa"/>
            <w:tcBorders>
              <w:top w:val="single" w:sz="4" w:space="0" w:color="auto"/>
              <w:bottom w:val="single" w:sz="4" w:space="0" w:color="auto"/>
            </w:tcBorders>
            <w:vAlign w:val="center"/>
          </w:tcPr>
          <w:p w14:paraId="1FDCCC67" w14:textId="77777777" w:rsidR="00EA4721" w:rsidRPr="00EA4721" w:rsidRDefault="00EA4721" w:rsidP="00E967DB">
            <w:pPr>
              <w:rPr>
                <w:sz w:val="28"/>
                <w:szCs w:val="28"/>
              </w:rPr>
            </w:pPr>
            <w:r w:rsidRPr="00EA4721">
              <w:rPr>
                <w:sz w:val="28"/>
                <w:szCs w:val="28"/>
              </w:rPr>
              <w:t>Организация заседания   комиссии по проведению  конкурсов или аукционов на право заключения договоров аренды недвижимого муниципального имущества района</w:t>
            </w:r>
          </w:p>
        </w:tc>
        <w:tc>
          <w:tcPr>
            <w:tcW w:w="1878" w:type="dxa"/>
            <w:tcBorders>
              <w:top w:val="single" w:sz="4" w:space="0" w:color="auto"/>
              <w:bottom w:val="single" w:sz="4" w:space="0" w:color="auto"/>
            </w:tcBorders>
            <w:vAlign w:val="center"/>
          </w:tcPr>
          <w:p w14:paraId="749A403D" w14:textId="77777777" w:rsidR="00EA4721" w:rsidRPr="00EA4721" w:rsidRDefault="00EA4721" w:rsidP="00E967DB">
            <w:pPr>
              <w:jc w:val="center"/>
              <w:rPr>
                <w:sz w:val="28"/>
                <w:szCs w:val="28"/>
              </w:rPr>
            </w:pPr>
            <w:r w:rsidRPr="00EA4721">
              <w:rPr>
                <w:sz w:val="28"/>
                <w:szCs w:val="28"/>
              </w:rPr>
              <w:t>в течение года</w:t>
            </w:r>
          </w:p>
        </w:tc>
        <w:tc>
          <w:tcPr>
            <w:tcW w:w="2091" w:type="dxa"/>
            <w:tcBorders>
              <w:top w:val="single" w:sz="4" w:space="0" w:color="auto"/>
              <w:bottom w:val="single" w:sz="4" w:space="0" w:color="auto"/>
            </w:tcBorders>
            <w:vAlign w:val="center"/>
          </w:tcPr>
          <w:p w14:paraId="5C9F6689" w14:textId="77777777" w:rsidR="00EA4721" w:rsidRPr="00EA4721" w:rsidRDefault="00EA4721" w:rsidP="00E967DB">
            <w:pPr>
              <w:jc w:val="center"/>
              <w:rPr>
                <w:sz w:val="28"/>
                <w:szCs w:val="28"/>
              </w:rPr>
            </w:pPr>
            <w:r w:rsidRPr="00EA4721">
              <w:rPr>
                <w:sz w:val="28"/>
                <w:szCs w:val="28"/>
              </w:rPr>
              <w:t xml:space="preserve"> члены комиссии</w:t>
            </w:r>
          </w:p>
        </w:tc>
      </w:tr>
      <w:tr w:rsidR="00EA4721" w:rsidRPr="00EA4721" w14:paraId="58E093B2" w14:textId="77777777" w:rsidTr="00E967DB">
        <w:trPr>
          <w:trHeight w:val="367"/>
        </w:trPr>
        <w:tc>
          <w:tcPr>
            <w:tcW w:w="540" w:type="dxa"/>
            <w:tcBorders>
              <w:top w:val="single" w:sz="4" w:space="0" w:color="auto"/>
              <w:bottom w:val="single" w:sz="4" w:space="0" w:color="auto"/>
            </w:tcBorders>
            <w:vAlign w:val="center"/>
          </w:tcPr>
          <w:p w14:paraId="6C7001B8" w14:textId="77777777" w:rsidR="00EA4721" w:rsidRPr="00EA4721" w:rsidRDefault="00EA4721" w:rsidP="00E967DB">
            <w:pPr>
              <w:jc w:val="center"/>
              <w:rPr>
                <w:sz w:val="28"/>
                <w:szCs w:val="28"/>
              </w:rPr>
            </w:pPr>
            <w:r w:rsidRPr="00EA4721">
              <w:rPr>
                <w:sz w:val="28"/>
                <w:szCs w:val="28"/>
              </w:rPr>
              <w:t>26.</w:t>
            </w:r>
          </w:p>
        </w:tc>
        <w:tc>
          <w:tcPr>
            <w:tcW w:w="5238" w:type="dxa"/>
            <w:tcBorders>
              <w:top w:val="single" w:sz="4" w:space="0" w:color="auto"/>
              <w:bottom w:val="single" w:sz="4" w:space="0" w:color="auto"/>
            </w:tcBorders>
            <w:vAlign w:val="center"/>
          </w:tcPr>
          <w:p w14:paraId="1FFEEF4D" w14:textId="77777777" w:rsidR="00EA4721" w:rsidRPr="00EA4721" w:rsidRDefault="00EA4721" w:rsidP="00E967DB">
            <w:pPr>
              <w:rPr>
                <w:sz w:val="28"/>
                <w:szCs w:val="28"/>
              </w:rPr>
            </w:pPr>
            <w:r w:rsidRPr="00EA4721">
              <w:rPr>
                <w:sz w:val="28"/>
                <w:szCs w:val="28"/>
              </w:rPr>
              <w:t>Взаимодействие с заказчиками через созданные ими контрактные службы и назначенных контрактных управляющих, формирование пакета закупочной документации, извещения об осуществлении закупки, протоколов, изменений в закупочную документацию и размещение их в единой информационной системе</w:t>
            </w:r>
          </w:p>
        </w:tc>
        <w:tc>
          <w:tcPr>
            <w:tcW w:w="1878" w:type="dxa"/>
            <w:tcBorders>
              <w:top w:val="single" w:sz="4" w:space="0" w:color="auto"/>
              <w:bottom w:val="single" w:sz="4" w:space="0" w:color="auto"/>
            </w:tcBorders>
            <w:vAlign w:val="center"/>
          </w:tcPr>
          <w:p w14:paraId="122F0F67" w14:textId="77777777" w:rsidR="00EA4721" w:rsidRPr="00EA4721" w:rsidRDefault="00EA4721" w:rsidP="00E967DB">
            <w:pPr>
              <w:jc w:val="center"/>
              <w:rPr>
                <w:sz w:val="28"/>
                <w:szCs w:val="28"/>
              </w:rPr>
            </w:pPr>
            <w:r w:rsidRPr="00EA4721">
              <w:rPr>
                <w:sz w:val="28"/>
                <w:szCs w:val="28"/>
              </w:rPr>
              <w:t>в течение года</w:t>
            </w:r>
          </w:p>
        </w:tc>
        <w:tc>
          <w:tcPr>
            <w:tcW w:w="2091" w:type="dxa"/>
            <w:tcBorders>
              <w:top w:val="single" w:sz="4" w:space="0" w:color="auto"/>
              <w:bottom w:val="single" w:sz="4" w:space="0" w:color="auto"/>
            </w:tcBorders>
            <w:vAlign w:val="center"/>
          </w:tcPr>
          <w:p w14:paraId="326E9F43" w14:textId="77777777" w:rsidR="00EA4721" w:rsidRPr="00EA4721" w:rsidRDefault="00EA4721" w:rsidP="00E967DB">
            <w:pPr>
              <w:jc w:val="center"/>
              <w:rPr>
                <w:sz w:val="28"/>
                <w:szCs w:val="28"/>
              </w:rPr>
            </w:pPr>
            <w:r w:rsidRPr="00EA4721">
              <w:rPr>
                <w:sz w:val="28"/>
                <w:szCs w:val="28"/>
              </w:rPr>
              <w:t>Сотрудники отдела, менеджер по программному обеспечению администрации района</w:t>
            </w:r>
          </w:p>
        </w:tc>
      </w:tr>
      <w:tr w:rsidR="00EA4721" w:rsidRPr="00EA4721" w14:paraId="67848EEA" w14:textId="77777777" w:rsidTr="00E967DB">
        <w:trPr>
          <w:trHeight w:val="367"/>
        </w:trPr>
        <w:tc>
          <w:tcPr>
            <w:tcW w:w="540" w:type="dxa"/>
            <w:tcBorders>
              <w:top w:val="single" w:sz="4" w:space="0" w:color="auto"/>
              <w:bottom w:val="single" w:sz="4" w:space="0" w:color="auto"/>
            </w:tcBorders>
            <w:vAlign w:val="center"/>
          </w:tcPr>
          <w:p w14:paraId="3A8F0302" w14:textId="77777777" w:rsidR="00EA4721" w:rsidRPr="00EA4721" w:rsidRDefault="00EA4721" w:rsidP="00E967DB">
            <w:pPr>
              <w:jc w:val="center"/>
              <w:rPr>
                <w:sz w:val="28"/>
                <w:szCs w:val="28"/>
              </w:rPr>
            </w:pPr>
            <w:r w:rsidRPr="00EA4721">
              <w:rPr>
                <w:sz w:val="28"/>
                <w:szCs w:val="28"/>
              </w:rPr>
              <w:t>27.</w:t>
            </w:r>
          </w:p>
        </w:tc>
        <w:tc>
          <w:tcPr>
            <w:tcW w:w="5238" w:type="dxa"/>
            <w:tcBorders>
              <w:top w:val="single" w:sz="4" w:space="0" w:color="auto"/>
              <w:bottom w:val="single" w:sz="4" w:space="0" w:color="auto"/>
            </w:tcBorders>
            <w:vAlign w:val="center"/>
          </w:tcPr>
          <w:p w14:paraId="1B733A6C" w14:textId="77777777" w:rsidR="00EA4721" w:rsidRPr="00EA4721" w:rsidRDefault="00EA4721" w:rsidP="00E967DB">
            <w:pPr>
              <w:rPr>
                <w:sz w:val="28"/>
                <w:szCs w:val="28"/>
              </w:rPr>
            </w:pPr>
            <w:r w:rsidRPr="00EA4721">
              <w:rPr>
                <w:sz w:val="28"/>
                <w:szCs w:val="28"/>
              </w:rPr>
              <w:t>Внесение изменений в административные регламенты, разработка проектов административных регламентов, размещение сведений о муниципальных услугах в реестре государственных и муниципальных услуг</w:t>
            </w:r>
          </w:p>
        </w:tc>
        <w:tc>
          <w:tcPr>
            <w:tcW w:w="1878" w:type="dxa"/>
            <w:tcBorders>
              <w:top w:val="single" w:sz="4" w:space="0" w:color="auto"/>
              <w:bottom w:val="single" w:sz="4" w:space="0" w:color="auto"/>
            </w:tcBorders>
            <w:vAlign w:val="center"/>
          </w:tcPr>
          <w:p w14:paraId="2E94FAC8" w14:textId="77777777" w:rsidR="00EA4721" w:rsidRPr="00EA4721" w:rsidRDefault="00EA4721" w:rsidP="00E967DB">
            <w:pPr>
              <w:jc w:val="center"/>
              <w:rPr>
                <w:sz w:val="28"/>
                <w:szCs w:val="28"/>
              </w:rPr>
            </w:pPr>
            <w:r w:rsidRPr="00EA4721">
              <w:rPr>
                <w:sz w:val="28"/>
                <w:szCs w:val="28"/>
              </w:rPr>
              <w:t>по мере принятия и  внесения изменений в действующие административные регламенты</w:t>
            </w:r>
          </w:p>
        </w:tc>
        <w:tc>
          <w:tcPr>
            <w:tcW w:w="2091" w:type="dxa"/>
            <w:tcBorders>
              <w:top w:val="single" w:sz="4" w:space="0" w:color="auto"/>
              <w:bottom w:val="single" w:sz="4" w:space="0" w:color="auto"/>
            </w:tcBorders>
            <w:vAlign w:val="center"/>
          </w:tcPr>
          <w:p w14:paraId="24659151"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64A2211B" w14:textId="77777777" w:rsidTr="00E967DB">
        <w:trPr>
          <w:trHeight w:val="367"/>
        </w:trPr>
        <w:tc>
          <w:tcPr>
            <w:tcW w:w="540" w:type="dxa"/>
            <w:tcBorders>
              <w:top w:val="single" w:sz="4" w:space="0" w:color="auto"/>
              <w:bottom w:val="single" w:sz="4" w:space="0" w:color="auto"/>
            </w:tcBorders>
            <w:vAlign w:val="center"/>
          </w:tcPr>
          <w:p w14:paraId="636B9394" w14:textId="77777777" w:rsidR="00EA4721" w:rsidRPr="00EA4721" w:rsidRDefault="00EA4721" w:rsidP="00E967DB">
            <w:pPr>
              <w:jc w:val="center"/>
              <w:rPr>
                <w:sz w:val="28"/>
                <w:szCs w:val="28"/>
              </w:rPr>
            </w:pPr>
            <w:r w:rsidRPr="00EA4721">
              <w:rPr>
                <w:sz w:val="28"/>
                <w:szCs w:val="28"/>
              </w:rPr>
              <w:t>28.</w:t>
            </w:r>
          </w:p>
        </w:tc>
        <w:tc>
          <w:tcPr>
            <w:tcW w:w="5238" w:type="dxa"/>
            <w:tcBorders>
              <w:top w:val="single" w:sz="4" w:space="0" w:color="auto"/>
              <w:bottom w:val="single" w:sz="4" w:space="0" w:color="auto"/>
            </w:tcBorders>
            <w:vAlign w:val="center"/>
          </w:tcPr>
          <w:p w14:paraId="3109762C" w14:textId="77777777" w:rsidR="00EA4721" w:rsidRPr="00EA4721" w:rsidRDefault="00EA4721" w:rsidP="00E967DB">
            <w:pPr>
              <w:rPr>
                <w:sz w:val="28"/>
                <w:szCs w:val="28"/>
              </w:rPr>
            </w:pPr>
            <w:r w:rsidRPr="00EA4721">
              <w:rPr>
                <w:sz w:val="28"/>
                <w:szCs w:val="28"/>
              </w:rPr>
              <w:t>Согласование муниципальным учреждениям, муниципальным предприятиям района заключения договоров аренды, договоров безвозмездного пользования недвижимым имуществом, закрепленным за муниципальными учреждениями района на праве оперативного управления, муниципальными предприятиями – на праве хозяйственного ведения</w:t>
            </w:r>
          </w:p>
        </w:tc>
        <w:tc>
          <w:tcPr>
            <w:tcW w:w="1878" w:type="dxa"/>
            <w:tcBorders>
              <w:top w:val="single" w:sz="4" w:space="0" w:color="auto"/>
              <w:bottom w:val="single" w:sz="4" w:space="0" w:color="auto"/>
            </w:tcBorders>
            <w:vAlign w:val="center"/>
          </w:tcPr>
          <w:p w14:paraId="530754EB" w14:textId="77777777" w:rsidR="00EA4721" w:rsidRPr="00EA4721" w:rsidRDefault="00EA4721" w:rsidP="00E967DB">
            <w:pPr>
              <w:jc w:val="center"/>
              <w:rPr>
                <w:sz w:val="28"/>
                <w:szCs w:val="28"/>
              </w:rPr>
            </w:pPr>
            <w:r w:rsidRPr="00EA4721">
              <w:rPr>
                <w:sz w:val="28"/>
                <w:szCs w:val="28"/>
              </w:rPr>
              <w:t xml:space="preserve">по мере поступления заявлений о согласовании заключения муниципальными учреждениями, муниципальными предприятиями района договоров аренды, </w:t>
            </w:r>
            <w:r w:rsidRPr="00EA4721">
              <w:rPr>
                <w:sz w:val="28"/>
                <w:szCs w:val="28"/>
              </w:rPr>
              <w:lastRenderedPageBreak/>
              <w:t>договоров безвозмездного пользования недвижимым имуществом</w:t>
            </w:r>
          </w:p>
        </w:tc>
        <w:tc>
          <w:tcPr>
            <w:tcW w:w="2091" w:type="dxa"/>
            <w:tcBorders>
              <w:top w:val="single" w:sz="4" w:space="0" w:color="auto"/>
              <w:bottom w:val="single" w:sz="4" w:space="0" w:color="auto"/>
            </w:tcBorders>
            <w:vAlign w:val="center"/>
          </w:tcPr>
          <w:p w14:paraId="5B519A87" w14:textId="77777777" w:rsidR="00EA4721" w:rsidRPr="00EA4721" w:rsidRDefault="00EA4721" w:rsidP="00E967DB">
            <w:pPr>
              <w:jc w:val="center"/>
              <w:rPr>
                <w:sz w:val="28"/>
                <w:szCs w:val="28"/>
              </w:rPr>
            </w:pPr>
            <w:r w:rsidRPr="00EA4721">
              <w:rPr>
                <w:sz w:val="28"/>
                <w:szCs w:val="28"/>
              </w:rPr>
              <w:lastRenderedPageBreak/>
              <w:t>Сотрудники отдела</w:t>
            </w:r>
          </w:p>
        </w:tc>
      </w:tr>
      <w:tr w:rsidR="00EA4721" w:rsidRPr="00EA4721" w14:paraId="0FD5C57D" w14:textId="77777777" w:rsidTr="00E967DB">
        <w:trPr>
          <w:trHeight w:val="367"/>
        </w:trPr>
        <w:tc>
          <w:tcPr>
            <w:tcW w:w="540" w:type="dxa"/>
            <w:tcBorders>
              <w:top w:val="single" w:sz="4" w:space="0" w:color="auto"/>
              <w:bottom w:val="single" w:sz="4" w:space="0" w:color="auto"/>
            </w:tcBorders>
            <w:vAlign w:val="center"/>
          </w:tcPr>
          <w:p w14:paraId="3ADCF083" w14:textId="77777777" w:rsidR="00EA4721" w:rsidRPr="00EA4721" w:rsidRDefault="00EA4721" w:rsidP="00E967DB">
            <w:pPr>
              <w:jc w:val="center"/>
              <w:rPr>
                <w:sz w:val="28"/>
                <w:szCs w:val="28"/>
              </w:rPr>
            </w:pPr>
            <w:r w:rsidRPr="00EA4721">
              <w:rPr>
                <w:sz w:val="28"/>
                <w:szCs w:val="28"/>
              </w:rPr>
              <w:t>29.</w:t>
            </w:r>
          </w:p>
        </w:tc>
        <w:tc>
          <w:tcPr>
            <w:tcW w:w="5238" w:type="dxa"/>
            <w:tcBorders>
              <w:top w:val="single" w:sz="4" w:space="0" w:color="auto"/>
              <w:bottom w:val="single" w:sz="4" w:space="0" w:color="auto"/>
            </w:tcBorders>
            <w:vAlign w:val="center"/>
          </w:tcPr>
          <w:p w14:paraId="4903940D" w14:textId="77777777" w:rsidR="00EA4721" w:rsidRPr="00EA4721" w:rsidRDefault="00EA4721" w:rsidP="00E967DB">
            <w:pPr>
              <w:rPr>
                <w:sz w:val="28"/>
                <w:szCs w:val="28"/>
              </w:rPr>
            </w:pPr>
            <w:r w:rsidRPr="00EA4721">
              <w:rPr>
                <w:sz w:val="28"/>
                <w:szCs w:val="28"/>
              </w:rPr>
              <w:t>Разработка проектов административных регламентов</w:t>
            </w:r>
          </w:p>
        </w:tc>
        <w:tc>
          <w:tcPr>
            <w:tcW w:w="1878" w:type="dxa"/>
            <w:tcBorders>
              <w:top w:val="single" w:sz="4" w:space="0" w:color="auto"/>
              <w:bottom w:val="single" w:sz="4" w:space="0" w:color="auto"/>
            </w:tcBorders>
            <w:vAlign w:val="center"/>
          </w:tcPr>
          <w:p w14:paraId="295394FC" w14:textId="77777777" w:rsidR="00EA4721" w:rsidRPr="00EA4721" w:rsidRDefault="00EA4721" w:rsidP="00E967DB">
            <w:pPr>
              <w:jc w:val="center"/>
              <w:rPr>
                <w:sz w:val="28"/>
                <w:szCs w:val="28"/>
              </w:rPr>
            </w:pPr>
            <w:r w:rsidRPr="00EA4721">
              <w:rPr>
                <w:sz w:val="28"/>
                <w:szCs w:val="28"/>
              </w:rPr>
              <w:t>по мере необходимости</w:t>
            </w:r>
          </w:p>
        </w:tc>
        <w:tc>
          <w:tcPr>
            <w:tcW w:w="2091" w:type="dxa"/>
            <w:tcBorders>
              <w:top w:val="single" w:sz="4" w:space="0" w:color="auto"/>
              <w:bottom w:val="single" w:sz="4" w:space="0" w:color="auto"/>
            </w:tcBorders>
            <w:vAlign w:val="center"/>
          </w:tcPr>
          <w:p w14:paraId="06874E5C" w14:textId="77777777" w:rsidR="00EA4721" w:rsidRPr="00EA4721" w:rsidRDefault="00EA4721" w:rsidP="00E967DB">
            <w:pPr>
              <w:jc w:val="center"/>
              <w:rPr>
                <w:sz w:val="28"/>
                <w:szCs w:val="28"/>
              </w:rPr>
            </w:pPr>
            <w:r w:rsidRPr="00EA4721">
              <w:rPr>
                <w:sz w:val="28"/>
                <w:szCs w:val="28"/>
              </w:rPr>
              <w:t>Сотрудники отдела</w:t>
            </w:r>
          </w:p>
        </w:tc>
      </w:tr>
      <w:tr w:rsidR="00EA4721" w:rsidRPr="00EA4721" w14:paraId="3D0B250F" w14:textId="77777777" w:rsidTr="00E967DB">
        <w:trPr>
          <w:trHeight w:val="367"/>
        </w:trPr>
        <w:tc>
          <w:tcPr>
            <w:tcW w:w="540" w:type="dxa"/>
            <w:tcBorders>
              <w:top w:val="single" w:sz="4" w:space="0" w:color="auto"/>
              <w:bottom w:val="single" w:sz="4" w:space="0" w:color="auto"/>
            </w:tcBorders>
            <w:vAlign w:val="center"/>
          </w:tcPr>
          <w:p w14:paraId="17060A61" w14:textId="77777777" w:rsidR="00EA4721" w:rsidRPr="00EA4721" w:rsidRDefault="00EA4721" w:rsidP="00E967DB">
            <w:pPr>
              <w:jc w:val="center"/>
              <w:rPr>
                <w:sz w:val="28"/>
                <w:szCs w:val="28"/>
              </w:rPr>
            </w:pPr>
            <w:r w:rsidRPr="00EA4721">
              <w:rPr>
                <w:sz w:val="28"/>
                <w:szCs w:val="28"/>
              </w:rPr>
              <w:t>30.</w:t>
            </w:r>
          </w:p>
        </w:tc>
        <w:tc>
          <w:tcPr>
            <w:tcW w:w="5238" w:type="dxa"/>
            <w:tcBorders>
              <w:top w:val="single" w:sz="4" w:space="0" w:color="auto"/>
              <w:bottom w:val="single" w:sz="4" w:space="0" w:color="auto"/>
            </w:tcBorders>
            <w:vAlign w:val="center"/>
          </w:tcPr>
          <w:p w14:paraId="5DC8E708" w14:textId="77777777" w:rsidR="00EA4721" w:rsidRPr="00EA4721" w:rsidRDefault="00EA4721" w:rsidP="00E967DB">
            <w:pPr>
              <w:shd w:val="clear" w:color="auto" w:fill="FFFFFF"/>
              <w:spacing w:before="312" w:line="322" w:lineRule="exact"/>
              <w:ind w:right="10" w:firstLine="696"/>
              <w:jc w:val="both"/>
              <w:rPr>
                <w:sz w:val="28"/>
                <w:szCs w:val="28"/>
              </w:rPr>
            </w:pPr>
            <w:r w:rsidRPr="00EA4721">
              <w:rPr>
                <w:sz w:val="28"/>
                <w:szCs w:val="28"/>
              </w:rPr>
              <w:t xml:space="preserve">Рассмотрение на заседаниях Шаблыкинского районного Совета народных депутатов вопроса о реализации прогнозного плана (программы) приватизации муниципального имущества района на 2024 год </w:t>
            </w:r>
          </w:p>
          <w:p w14:paraId="7F53F5CB" w14:textId="77777777" w:rsidR="00EA4721" w:rsidRPr="00EA4721" w:rsidRDefault="00EA4721" w:rsidP="00E967DB">
            <w:pPr>
              <w:rPr>
                <w:sz w:val="28"/>
                <w:szCs w:val="28"/>
              </w:rPr>
            </w:pPr>
          </w:p>
        </w:tc>
        <w:tc>
          <w:tcPr>
            <w:tcW w:w="1878" w:type="dxa"/>
            <w:tcBorders>
              <w:top w:val="single" w:sz="4" w:space="0" w:color="auto"/>
              <w:bottom w:val="single" w:sz="4" w:space="0" w:color="auto"/>
            </w:tcBorders>
            <w:vAlign w:val="center"/>
          </w:tcPr>
          <w:p w14:paraId="53096F6C" w14:textId="77777777" w:rsidR="00EA4721" w:rsidRPr="00EA4721" w:rsidRDefault="00EA4721" w:rsidP="00E967DB">
            <w:pPr>
              <w:jc w:val="center"/>
              <w:rPr>
                <w:sz w:val="28"/>
                <w:szCs w:val="28"/>
              </w:rPr>
            </w:pPr>
            <w:r w:rsidRPr="00EA4721">
              <w:rPr>
                <w:sz w:val="28"/>
                <w:szCs w:val="28"/>
              </w:rPr>
              <w:t>март-апрель</w:t>
            </w:r>
          </w:p>
        </w:tc>
        <w:tc>
          <w:tcPr>
            <w:tcW w:w="2091" w:type="dxa"/>
            <w:tcBorders>
              <w:top w:val="single" w:sz="4" w:space="0" w:color="auto"/>
              <w:bottom w:val="single" w:sz="4" w:space="0" w:color="auto"/>
            </w:tcBorders>
            <w:vAlign w:val="center"/>
          </w:tcPr>
          <w:p w14:paraId="2C0453AF"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EA4721" w14:paraId="7AA05A77" w14:textId="77777777" w:rsidTr="00E967DB">
        <w:trPr>
          <w:trHeight w:val="367"/>
        </w:trPr>
        <w:tc>
          <w:tcPr>
            <w:tcW w:w="540" w:type="dxa"/>
            <w:tcBorders>
              <w:top w:val="single" w:sz="4" w:space="0" w:color="auto"/>
              <w:bottom w:val="single" w:sz="4" w:space="0" w:color="auto"/>
            </w:tcBorders>
            <w:vAlign w:val="center"/>
          </w:tcPr>
          <w:p w14:paraId="6F998B09" w14:textId="77777777" w:rsidR="00EA4721" w:rsidRPr="00EA4721" w:rsidRDefault="00EA4721" w:rsidP="00E967DB">
            <w:pPr>
              <w:jc w:val="center"/>
              <w:rPr>
                <w:sz w:val="28"/>
                <w:szCs w:val="28"/>
              </w:rPr>
            </w:pPr>
            <w:r w:rsidRPr="00EA4721">
              <w:rPr>
                <w:sz w:val="28"/>
                <w:szCs w:val="28"/>
              </w:rPr>
              <w:t>31.</w:t>
            </w:r>
          </w:p>
        </w:tc>
        <w:tc>
          <w:tcPr>
            <w:tcW w:w="5238" w:type="dxa"/>
            <w:tcBorders>
              <w:top w:val="single" w:sz="4" w:space="0" w:color="auto"/>
              <w:bottom w:val="single" w:sz="4" w:space="0" w:color="auto"/>
            </w:tcBorders>
            <w:vAlign w:val="center"/>
          </w:tcPr>
          <w:p w14:paraId="7077C942" w14:textId="77777777" w:rsidR="00EA4721" w:rsidRPr="00EA4721" w:rsidRDefault="00EA4721" w:rsidP="00E967DB">
            <w:pPr>
              <w:shd w:val="clear" w:color="auto" w:fill="FFFFFF"/>
              <w:spacing w:before="312" w:line="322" w:lineRule="exact"/>
              <w:ind w:right="10" w:firstLine="696"/>
              <w:jc w:val="both"/>
              <w:rPr>
                <w:sz w:val="28"/>
                <w:szCs w:val="28"/>
              </w:rPr>
            </w:pPr>
            <w:r w:rsidRPr="00EA4721">
              <w:rPr>
                <w:sz w:val="28"/>
                <w:szCs w:val="28"/>
              </w:rPr>
              <w:t>Рассмотрение на заседаниях Шаблыкинского районного Совета народных депутатов вопроса о принятии имущества безвозмездно передаваемого из муниципальной собственности поселка Шаблыкино и поселений района в муниципальную собственность Шаблыкинского района</w:t>
            </w:r>
          </w:p>
          <w:p w14:paraId="3E70E5E2" w14:textId="77777777" w:rsidR="00EA4721" w:rsidRPr="00EA4721" w:rsidRDefault="00EA4721" w:rsidP="00E967DB">
            <w:pPr>
              <w:shd w:val="clear" w:color="auto" w:fill="FFFFFF"/>
              <w:spacing w:before="312" w:line="322" w:lineRule="exact"/>
              <w:ind w:right="10" w:firstLine="696"/>
              <w:jc w:val="both"/>
              <w:rPr>
                <w:sz w:val="28"/>
                <w:szCs w:val="28"/>
              </w:rPr>
            </w:pPr>
          </w:p>
        </w:tc>
        <w:tc>
          <w:tcPr>
            <w:tcW w:w="1878" w:type="dxa"/>
            <w:tcBorders>
              <w:top w:val="single" w:sz="4" w:space="0" w:color="auto"/>
              <w:bottom w:val="single" w:sz="4" w:space="0" w:color="auto"/>
            </w:tcBorders>
            <w:vAlign w:val="center"/>
          </w:tcPr>
          <w:p w14:paraId="0C2FE127" w14:textId="77777777" w:rsidR="00EA4721" w:rsidRPr="00EA4721" w:rsidRDefault="00EA4721" w:rsidP="00E967DB">
            <w:pPr>
              <w:jc w:val="center"/>
              <w:rPr>
                <w:sz w:val="28"/>
                <w:szCs w:val="28"/>
              </w:rPr>
            </w:pPr>
            <w:r w:rsidRPr="00EA4721">
              <w:rPr>
                <w:sz w:val="28"/>
                <w:szCs w:val="28"/>
              </w:rPr>
              <w:t>в течение года по мере необходимости</w:t>
            </w:r>
          </w:p>
        </w:tc>
        <w:tc>
          <w:tcPr>
            <w:tcW w:w="2091" w:type="dxa"/>
            <w:tcBorders>
              <w:top w:val="single" w:sz="4" w:space="0" w:color="auto"/>
              <w:bottom w:val="single" w:sz="4" w:space="0" w:color="auto"/>
            </w:tcBorders>
            <w:vAlign w:val="center"/>
          </w:tcPr>
          <w:p w14:paraId="23DD44AD"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EA4721" w14:paraId="2428D237" w14:textId="77777777" w:rsidTr="00E967DB">
        <w:trPr>
          <w:trHeight w:val="367"/>
        </w:trPr>
        <w:tc>
          <w:tcPr>
            <w:tcW w:w="540" w:type="dxa"/>
            <w:tcBorders>
              <w:top w:val="single" w:sz="4" w:space="0" w:color="auto"/>
              <w:bottom w:val="single" w:sz="4" w:space="0" w:color="auto"/>
            </w:tcBorders>
            <w:vAlign w:val="center"/>
          </w:tcPr>
          <w:p w14:paraId="74BB7B37" w14:textId="77777777" w:rsidR="00EA4721" w:rsidRPr="00EA4721" w:rsidRDefault="00EA4721" w:rsidP="00E967DB">
            <w:pPr>
              <w:jc w:val="center"/>
              <w:rPr>
                <w:sz w:val="28"/>
                <w:szCs w:val="28"/>
              </w:rPr>
            </w:pPr>
            <w:r w:rsidRPr="00EA4721">
              <w:rPr>
                <w:sz w:val="28"/>
                <w:szCs w:val="28"/>
              </w:rPr>
              <w:t>32.</w:t>
            </w:r>
          </w:p>
        </w:tc>
        <w:tc>
          <w:tcPr>
            <w:tcW w:w="5238" w:type="dxa"/>
            <w:tcBorders>
              <w:top w:val="single" w:sz="4" w:space="0" w:color="auto"/>
              <w:bottom w:val="single" w:sz="4" w:space="0" w:color="auto"/>
            </w:tcBorders>
            <w:vAlign w:val="center"/>
          </w:tcPr>
          <w:p w14:paraId="5772F413" w14:textId="77777777" w:rsidR="00EA4721" w:rsidRPr="00EA4721" w:rsidRDefault="00EA4721" w:rsidP="00E967DB">
            <w:pPr>
              <w:shd w:val="clear" w:color="auto" w:fill="FFFFFF"/>
              <w:spacing w:before="312" w:line="322" w:lineRule="exact"/>
              <w:ind w:right="10" w:firstLine="696"/>
              <w:jc w:val="both"/>
              <w:rPr>
                <w:sz w:val="28"/>
                <w:szCs w:val="28"/>
              </w:rPr>
            </w:pPr>
            <w:r w:rsidRPr="00EA4721">
              <w:rPr>
                <w:sz w:val="28"/>
                <w:szCs w:val="28"/>
              </w:rPr>
              <w:t>Рассмотрение на заседаниях Шаблыкинского районного Совета народных депутатов вопроса о внесении изменений в решение Шаблыкинского районного Совета народных депутатов от 23.04.2019 № 190-рс «Об утверждении Перечня муниципального имущества, Шаблыкинского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878" w:type="dxa"/>
            <w:tcBorders>
              <w:top w:val="single" w:sz="4" w:space="0" w:color="auto"/>
              <w:bottom w:val="single" w:sz="4" w:space="0" w:color="auto"/>
            </w:tcBorders>
            <w:vAlign w:val="center"/>
          </w:tcPr>
          <w:p w14:paraId="700A69EC" w14:textId="77777777" w:rsidR="00EA4721" w:rsidRPr="00EA4721" w:rsidRDefault="00EA4721" w:rsidP="00E967DB">
            <w:pPr>
              <w:jc w:val="center"/>
              <w:rPr>
                <w:sz w:val="28"/>
                <w:szCs w:val="28"/>
              </w:rPr>
            </w:pPr>
            <w:r w:rsidRPr="00EA4721">
              <w:rPr>
                <w:sz w:val="28"/>
                <w:szCs w:val="28"/>
              </w:rPr>
              <w:t>в течение года по мере необходимости</w:t>
            </w:r>
          </w:p>
        </w:tc>
        <w:tc>
          <w:tcPr>
            <w:tcW w:w="2091" w:type="dxa"/>
            <w:tcBorders>
              <w:top w:val="single" w:sz="4" w:space="0" w:color="auto"/>
              <w:bottom w:val="single" w:sz="4" w:space="0" w:color="auto"/>
            </w:tcBorders>
            <w:vAlign w:val="center"/>
          </w:tcPr>
          <w:p w14:paraId="5A8E6796"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EA4721" w14:paraId="29075F1F" w14:textId="77777777" w:rsidTr="00E967DB">
        <w:trPr>
          <w:trHeight w:val="367"/>
        </w:trPr>
        <w:tc>
          <w:tcPr>
            <w:tcW w:w="540" w:type="dxa"/>
            <w:tcBorders>
              <w:top w:val="single" w:sz="4" w:space="0" w:color="auto"/>
              <w:bottom w:val="single" w:sz="4" w:space="0" w:color="auto"/>
            </w:tcBorders>
            <w:vAlign w:val="center"/>
          </w:tcPr>
          <w:p w14:paraId="4D1550F6" w14:textId="77777777" w:rsidR="00EA4721" w:rsidRPr="00EA4721" w:rsidRDefault="00EA4721" w:rsidP="00E967DB">
            <w:pPr>
              <w:jc w:val="center"/>
              <w:rPr>
                <w:sz w:val="28"/>
                <w:szCs w:val="28"/>
              </w:rPr>
            </w:pPr>
            <w:r w:rsidRPr="00EA4721">
              <w:rPr>
                <w:sz w:val="28"/>
                <w:szCs w:val="28"/>
              </w:rPr>
              <w:lastRenderedPageBreak/>
              <w:t>33.</w:t>
            </w:r>
          </w:p>
        </w:tc>
        <w:tc>
          <w:tcPr>
            <w:tcW w:w="5238" w:type="dxa"/>
            <w:tcBorders>
              <w:top w:val="single" w:sz="4" w:space="0" w:color="auto"/>
              <w:bottom w:val="single" w:sz="4" w:space="0" w:color="auto"/>
            </w:tcBorders>
            <w:vAlign w:val="center"/>
          </w:tcPr>
          <w:p w14:paraId="45CFC40F" w14:textId="77777777" w:rsidR="00EA4721" w:rsidRPr="00EA4721" w:rsidRDefault="00EA4721" w:rsidP="00E967DB">
            <w:pPr>
              <w:shd w:val="clear" w:color="auto" w:fill="FFFFFF"/>
              <w:spacing w:before="312" w:line="322" w:lineRule="exact"/>
              <w:ind w:right="10" w:firstLine="696"/>
              <w:jc w:val="both"/>
              <w:rPr>
                <w:sz w:val="28"/>
                <w:szCs w:val="28"/>
              </w:rPr>
            </w:pPr>
            <w:r w:rsidRPr="00EA4721">
              <w:rPr>
                <w:sz w:val="28"/>
                <w:szCs w:val="28"/>
              </w:rPr>
              <w:t>Рассмотрение на заседаниях Шаблыкинского районного Совета народных депутатов вопроса о принятии имущества  в собственность района имущества, являющегося федеральной собственностью, государственной собственностью, и др.</w:t>
            </w:r>
          </w:p>
        </w:tc>
        <w:tc>
          <w:tcPr>
            <w:tcW w:w="1878" w:type="dxa"/>
            <w:tcBorders>
              <w:top w:val="single" w:sz="4" w:space="0" w:color="auto"/>
              <w:bottom w:val="single" w:sz="4" w:space="0" w:color="auto"/>
            </w:tcBorders>
            <w:vAlign w:val="center"/>
          </w:tcPr>
          <w:p w14:paraId="4EA1535B" w14:textId="77777777" w:rsidR="00EA4721" w:rsidRPr="00EA4721" w:rsidRDefault="00EA4721" w:rsidP="00E967DB">
            <w:pPr>
              <w:jc w:val="center"/>
              <w:rPr>
                <w:sz w:val="28"/>
                <w:szCs w:val="28"/>
              </w:rPr>
            </w:pPr>
            <w:r w:rsidRPr="00EA4721">
              <w:rPr>
                <w:sz w:val="28"/>
                <w:szCs w:val="28"/>
              </w:rPr>
              <w:t>в течение года по мере необходимости</w:t>
            </w:r>
          </w:p>
        </w:tc>
        <w:tc>
          <w:tcPr>
            <w:tcW w:w="2091" w:type="dxa"/>
            <w:tcBorders>
              <w:top w:val="single" w:sz="4" w:space="0" w:color="auto"/>
              <w:bottom w:val="single" w:sz="4" w:space="0" w:color="auto"/>
            </w:tcBorders>
            <w:vAlign w:val="center"/>
          </w:tcPr>
          <w:p w14:paraId="1E07B715"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EA4721" w14:paraId="52FB113F" w14:textId="77777777" w:rsidTr="00E967DB">
        <w:trPr>
          <w:trHeight w:val="367"/>
        </w:trPr>
        <w:tc>
          <w:tcPr>
            <w:tcW w:w="540" w:type="dxa"/>
            <w:tcBorders>
              <w:top w:val="single" w:sz="4" w:space="0" w:color="auto"/>
              <w:bottom w:val="single" w:sz="4" w:space="0" w:color="auto"/>
            </w:tcBorders>
            <w:vAlign w:val="center"/>
          </w:tcPr>
          <w:p w14:paraId="1AD8EE79" w14:textId="77777777" w:rsidR="00EA4721" w:rsidRPr="00EA4721" w:rsidRDefault="00EA4721" w:rsidP="00E967DB">
            <w:pPr>
              <w:jc w:val="center"/>
              <w:rPr>
                <w:sz w:val="28"/>
                <w:szCs w:val="28"/>
              </w:rPr>
            </w:pPr>
            <w:r w:rsidRPr="00EA4721">
              <w:rPr>
                <w:sz w:val="28"/>
                <w:szCs w:val="28"/>
              </w:rPr>
              <w:t>34.</w:t>
            </w:r>
          </w:p>
        </w:tc>
        <w:tc>
          <w:tcPr>
            <w:tcW w:w="5238" w:type="dxa"/>
            <w:tcBorders>
              <w:top w:val="single" w:sz="4" w:space="0" w:color="auto"/>
              <w:bottom w:val="single" w:sz="4" w:space="0" w:color="auto"/>
            </w:tcBorders>
            <w:vAlign w:val="center"/>
          </w:tcPr>
          <w:p w14:paraId="0F415301" w14:textId="77777777" w:rsidR="00EA4721" w:rsidRPr="00EA4721" w:rsidRDefault="00EA4721" w:rsidP="00E967DB">
            <w:pPr>
              <w:shd w:val="clear" w:color="auto" w:fill="FFFFFF"/>
              <w:spacing w:before="312" w:line="322" w:lineRule="exact"/>
              <w:ind w:right="10" w:firstLine="696"/>
              <w:jc w:val="both"/>
              <w:rPr>
                <w:sz w:val="28"/>
                <w:szCs w:val="28"/>
              </w:rPr>
            </w:pPr>
            <w:r w:rsidRPr="00EA4721">
              <w:rPr>
                <w:sz w:val="28"/>
                <w:szCs w:val="28"/>
              </w:rPr>
              <w:t>Рассмотрение на заседаниях Шаблыкинского районного Совета народных депутатов вопроса о передаче имущества района  в федеральную собственность, государственную собственность, муниципальную собственность сельских поселений, др.</w:t>
            </w:r>
          </w:p>
        </w:tc>
        <w:tc>
          <w:tcPr>
            <w:tcW w:w="1878" w:type="dxa"/>
            <w:tcBorders>
              <w:top w:val="single" w:sz="4" w:space="0" w:color="auto"/>
              <w:bottom w:val="single" w:sz="4" w:space="0" w:color="auto"/>
            </w:tcBorders>
            <w:vAlign w:val="center"/>
          </w:tcPr>
          <w:p w14:paraId="581A05EF" w14:textId="77777777" w:rsidR="00EA4721" w:rsidRPr="00EA4721" w:rsidRDefault="00EA4721" w:rsidP="00E967DB">
            <w:pPr>
              <w:jc w:val="center"/>
              <w:rPr>
                <w:sz w:val="28"/>
                <w:szCs w:val="28"/>
              </w:rPr>
            </w:pPr>
            <w:r w:rsidRPr="00EA4721">
              <w:rPr>
                <w:sz w:val="28"/>
                <w:szCs w:val="28"/>
              </w:rPr>
              <w:t>в течение года по мере необходимости</w:t>
            </w:r>
          </w:p>
        </w:tc>
        <w:tc>
          <w:tcPr>
            <w:tcW w:w="2091" w:type="dxa"/>
            <w:tcBorders>
              <w:top w:val="single" w:sz="4" w:space="0" w:color="auto"/>
              <w:bottom w:val="single" w:sz="4" w:space="0" w:color="auto"/>
            </w:tcBorders>
            <w:vAlign w:val="center"/>
          </w:tcPr>
          <w:p w14:paraId="796280FB"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EA4721" w14:paraId="4A336AB0" w14:textId="77777777" w:rsidTr="00E967DB">
        <w:trPr>
          <w:trHeight w:val="367"/>
        </w:trPr>
        <w:tc>
          <w:tcPr>
            <w:tcW w:w="540" w:type="dxa"/>
            <w:tcBorders>
              <w:top w:val="single" w:sz="4" w:space="0" w:color="auto"/>
            </w:tcBorders>
            <w:vAlign w:val="center"/>
          </w:tcPr>
          <w:p w14:paraId="04D185AB" w14:textId="77777777" w:rsidR="00EA4721" w:rsidRPr="00EA4721" w:rsidRDefault="00EA4721" w:rsidP="00E967DB">
            <w:pPr>
              <w:jc w:val="center"/>
              <w:rPr>
                <w:sz w:val="28"/>
                <w:szCs w:val="28"/>
              </w:rPr>
            </w:pPr>
            <w:r w:rsidRPr="00EA4721">
              <w:rPr>
                <w:sz w:val="28"/>
                <w:szCs w:val="28"/>
              </w:rPr>
              <w:t>35.</w:t>
            </w:r>
          </w:p>
        </w:tc>
        <w:tc>
          <w:tcPr>
            <w:tcW w:w="5238" w:type="dxa"/>
            <w:tcBorders>
              <w:top w:val="single" w:sz="4" w:space="0" w:color="auto"/>
            </w:tcBorders>
            <w:vAlign w:val="center"/>
          </w:tcPr>
          <w:p w14:paraId="7501942F" w14:textId="77777777" w:rsidR="00EA4721" w:rsidRPr="00EA4721" w:rsidRDefault="00EA4721" w:rsidP="00E967DB">
            <w:pPr>
              <w:shd w:val="clear" w:color="auto" w:fill="FFFFFF"/>
              <w:spacing w:before="312" w:line="322" w:lineRule="exact"/>
              <w:ind w:right="10" w:firstLine="696"/>
              <w:jc w:val="both"/>
              <w:rPr>
                <w:sz w:val="28"/>
                <w:szCs w:val="28"/>
              </w:rPr>
            </w:pPr>
            <w:r w:rsidRPr="00EA4721">
              <w:rPr>
                <w:sz w:val="28"/>
                <w:szCs w:val="28"/>
              </w:rPr>
              <w:t>Рассмотрение на заседаниях Шаблыкинского районного Совета народных депутатов вопроса об утверждении прогнозного плана (программы) приватизации муниципального имущества района на 2024 год</w:t>
            </w:r>
          </w:p>
          <w:p w14:paraId="589ECF93" w14:textId="77777777" w:rsidR="00EA4721" w:rsidRPr="00EA4721" w:rsidRDefault="00EA4721" w:rsidP="00E967DB">
            <w:pPr>
              <w:shd w:val="clear" w:color="auto" w:fill="FFFFFF"/>
              <w:spacing w:before="312" w:line="322" w:lineRule="exact"/>
              <w:ind w:right="10" w:firstLine="696"/>
              <w:jc w:val="both"/>
              <w:rPr>
                <w:sz w:val="28"/>
                <w:szCs w:val="28"/>
              </w:rPr>
            </w:pPr>
          </w:p>
        </w:tc>
        <w:tc>
          <w:tcPr>
            <w:tcW w:w="1878" w:type="dxa"/>
            <w:tcBorders>
              <w:top w:val="single" w:sz="4" w:space="0" w:color="auto"/>
            </w:tcBorders>
            <w:vAlign w:val="center"/>
          </w:tcPr>
          <w:p w14:paraId="5F8E2805" w14:textId="77777777" w:rsidR="00EA4721" w:rsidRPr="00EA4721" w:rsidRDefault="00EA4721" w:rsidP="00E967DB">
            <w:pPr>
              <w:jc w:val="center"/>
              <w:rPr>
                <w:sz w:val="28"/>
                <w:szCs w:val="28"/>
              </w:rPr>
            </w:pPr>
            <w:r w:rsidRPr="00EA4721">
              <w:rPr>
                <w:sz w:val="28"/>
                <w:szCs w:val="28"/>
              </w:rPr>
              <w:t>до 01.01.2025</w:t>
            </w:r>
          </w:p>
        </w:tc>
        <w:tc>
          <w:tcPr>
            <w:tcW w:w="2091" w:type="dxa"/>
            <w:tcBorders>
              <w:top w:val="single" w:sz="4" w:space="0" w:color="auto"/>
            </w:tcBorders>
            <w:vAlign w:val="center"/>
          </w:tcPr>
          <w:p w14:paraId="6BA23E0D" w14:textId="77777777" w:rsidR="00EA4721" w:rsidRPr="00EA4721" w:rsidRDefault="00EA4721" w:rsidP="00E967DB">
            <w:pPr>
              <w:jc w:val="center"/>
              <w:rPr>
                <w:sz w:val="28"/>
                <w:szCs w:val="28"/>
              </w:rPr>
            </w:pPr>
            <w:r w:rsidRPr="00EA4721">
              <w:rPr>
                <w:sz w:val="28"/>
                <w:szCs w:val="28"/>
              </w:rPr>
              <w:t>Начальник отдела</w:t>
            </w:r>
          </w:p>
        </w:tc>
      </w:tr>
    </w:tbl>
    <w:p w14:paraId="3190C66B" w14:textId="77777777" w:rsidR="00EA4721" w:rsidRPr="00EA4721" w:rsidRDefault="00EA4721" w:rsidP="00EA4721">
      <w:pPr>
        <w:tabs>
          <w:tab w:val="left" w:pos="625"/>
          <w:tab w:val="center" w:pos="4677"/>
        </w:tabs>
        <w:rPr>
          <w:sz w:val="28"/>
          <w:szCs w:val="28"/>
        </w:rPr>
      </w:pPr>
      <w:r w:rsidRPr="00EA4721">
        <w:rPr>
          <w:sz w:val="28"/>
          <w:szCs w:val="28"/>
        </w:rPr>
        <w:tab/>
      </w:r>
    </w:p>
    <w:p w14:paraId="1A18C09A" w14:textId="77777777" w:rsidR="00EA4721" w:rsidRPr="00EA4721" w:rsidRDefault="00EA4721" w:rsidP="00EA4721">
      <w:pPr>
        <w:tabs>
          <w:tab w:val="left" w:pos="625"/>
          <w:tab w:val="center" w:pos="4677"/>
        </w:tabs>
        <w:rPr>
          <w:sz w:val="28"/>
          <w:szCs w:val="28"/>
        </w:rPr>
      </w:pPr>
    </w:p>
    <w:p w14:paraId="42A1A398" w14:textId="77777777" w:rsidR="00EA4721" w:rsidRPr="00EA4721" w:rsidRDefault="00EA4721" w:rsidP="00EA4721">
      <w:pPr>
        <w:tabs>
          <w:tab w:val="left" w:pos="625"/>
          <w:tab w:val="center" w:pos="4677"/>
        </w:tabs>
        <w:rPr>
          <w:sz w:val="28"/>
          <w:szCs w:val="28"/>
        </w:rPr>
      </w:pPr>
    </w:p>
    <w:p w14:paraId="4E0DDB47" w14:textId="77777777" w:rsidR="00EA4721" w:rsidRDefault="00EA4721" w:rsidP="00A75CBB">
      <w:pPr>
        <w:rPr>
          <w:sz w:val="28"/>
          <w:szCs w:val="28"/>
        </w:rPr>
      </w:pPr>
    </w:p>
    <w:p w14:paraId="04A22390" w14:textId="77777777" w:rsidR="00EA4721" w:rsidRDefault="00EA4721" w:rsidP="00A75CBB">
      <w:pPr>
        <w:rPr>
          <w:sz w:val="28"/>
          <w:szCs w:val="28"/>
        </w:rPr>
      </w:pPr>
    </w:p>
    <w:p w14:paraId="5B3B0CF3" w14:textId="77777777" w:rsidR="00EA4721" w:rsidRDefault="00EA4721" w:rsidP="00A75CBB">
      <w:pPr>
        <w:rPr>
          <w:sz w:val="28"/>
          <w:szCs w:val="28"/>
        </w:rPr>
      </w:pPr>
    </w:p>
    <w:p w14:paraId="036CA49E" w14:textId="77777777" w:rsidR="00EA4721" w:rsidRDefault="00EA4721" w:rsidP="00A75CBB">
      <w:pPr>
        <w:rPr>
          <w:sz w:val="28"/>
          <w:szCs w:val="28"/>
        </w:rPr>
      </w:pPr>
    </w:p>
    <w:p w14:paraId="79F3E8CF" w14:textId="77777777" w:rsidR="00EA4721" w:rsidRDefault="00EA4721" w:rsidP="00A75CBB">
      <w:pPr>
        <w:rPr>
          <w:sz w:val="28"/>
          <w:szCs w:val="28"/>
        </w:rPr>
      </w:pPr>
    </w:p>
    <w:p w14:paraId="1D373BDF" w14:textId="77777777" w:rsidR="00EA4721" w:rsidRDefault="00EA4721" w:rsidP="00A75CBB">
      <w:pPr>
        <w:rPr>
          <w:sz w:val="28"/>
          <w:szCs w:val="28"/>
        </w:rPr>
      </w:pPr>
    </w:p>
    <w:p w14:paraId="6B00986D" w14:textId="77777777" w:rsidR="00EA4721" w:rsidRDefault="00EA4721" w:rsidP="00A75CBB">
      <w:pPr>
        <w:rPr>
          <w:sz w:val="28"/>
          <w:szCs w:val="28"/>
        </w:rPr>
      </w:pPr>
    </w:p>
    <w:p w14:paraId="10E47334" w14:textId="77777777" w:rsidR="00EA4721" w:rsidRDefault="00EA4721" w:rsidP="00A75CBB">
      <w:pPr>
        <w:rPr>
          <w:sz w:val="28"/>
          <w:szCs w:val="28"/>
        </w:rPr>
      </w:pPr>
    </w:p>
    <w:p w14:paraId="2724510F" w14:textId="77777777" w:rsidR="00EA4721" w:rsidRDefault="00EA4721" w:rsidP="00A75CBB">
      <w:pPr>
        <w:rPr>
          <w:sz w:val="28"/>
          <w:szCs w:val="28"/>
        </w:rPr>
      </w:pPr>
    </w:p>
    <w:p w14:paraId="374664A5" w14:textId="77777777" w:rsidR="00EA4721" w:rsidRDefault="00EA4721" w:rsidP="00A75CBB">
      <w:pPr>
        <w:rPr>
          <w:sz w:val="28"/>
          <w:szCs w:val="28"/>
        </w:rPr>
      </w:pPr>
    </w:p>
    <w:p w14:paraId="228FF0A0" w14:textId="77777777" w:rsidR="00EA4721" w:rsidRDefault="00EA4721" w:rsidP="00A75CBB">
      <w:pPr>
        <w:rPr>
          <w:sz w:val="28"/>
          <w:szCs w:val="28"/>
        </w:rPr>
      </w:pPr>
    </w:p>
    <w:p w14:paraId="070EE612" w14:textId="77777777" w:rsidR="00EA4721" w:rsidRDefault="00EA4721" w:rsidP="00A75CBB">
      <w:pPr>
        <w:rPr>
          <w:sz w:val="28"/>
          <w:szCs w:val="28"/>
        </w:rPr>
      </w:pPr>
    </w:p>
    <w:p w14:paraId="619D0000" w14:textId="77777777" w:rsidR="00EA4721" w:rsidRDefault="00EA4721" w:rsidP="00A75CBB">
      <w:pPr>
        <w:rPr>
          <w:sz w:val="28"/>
          <w:szCs w:val="28"/>
        </w:rPr>
      </w:pPr>
    </w:p>
    <w:p w14:paraId="5F15FA6E" w14:textId="77777777" w:rsidR="00EA4721" w:rsidRDefault="00EA4721" w:rsidP="00A75CBB">
      <w:pPr>
        <w:rPr>
          <w:sz w:val="28"/>
          <w:szCs w:val="28"/>
        </w:rPr>
      </w:pPr>
    </w:p>
    <w:p w14:paraId="69354685" w14:textId="77777777" w:rsidR="00EA4721" w:rsidRDefault="00EA4721" w:rsidP="00A75CBB">
      <w:pPr>
        <w:rPr>
          <w:sz w:val="28"/>
          <w:szCs w:val="28"/>
        </w:rPr>
      </w:pPr>
    </w:p>
    <w:p w14:paraId="3BDF401F" w14:textId="77777777" w:rsidR="00EA4721" w:rsidRPr="00EA4721" w:rsidRDefault="00EA4721" w:rsidP="00EA4721">
      <w:pPr>
        <w:rPr>
          <w:b/>
          <w:sz w:val="32"/>
          <w:szCs w:val="32"/>
        </w:rPr>
      </w:pPr>
      <w:r w:rsidRPr="00EA4721">
        <w:rPr>
          <w:b/>
          <w:sz w:val="28"/>
          <w:szCs w:val="28"/>
        </w:rPr>
        <w:lastRenderedPageBreak/>
        <w:t xml:space="preserve">                6.</w:t>
      </w:r>
      <w:r w:rsidRPr="00EA4721">
        <w:rPr>
          <w:b/>
          <w:sz w:val="32"/>
          <w:szCs w:val="32"/>
        </w:rPr>
        <w:t>План работы отдела сельского хозяйства администрации Шаблыкинского района на 2024 год.</w:t>
      </w:r>
    </w:p>
    <w:tbl>
      <w:tblPr>
        <w:tblStyle w:val="a9"/>
        <w:tblW w:w="0" w:type="auto"/>
        <w:tblLook w:val="04A0" w:firstRow="1" w:lastRow="0" w:firstColumn="1" w:lastColumn="0" w:noHBand="0" w:noVBand="1"/>
      </w:tblPr>
      <w:tblGrid>
        <w:gridCol w:w="638"/>
        <w:gridCol w:w="4817"/>
        <w:gridCol w:w="2243"/>
        <w:gridCol w:w="2158"/>
      </w:tblGrid>
      <w:tr w:rsidR="00EA4721" w14:paraId="50157C81" w14:textId="77777777" w:rsidTr="00E967DB">
        <w:tc>
          <w:tcPr>
            <w:tcW w:w="817" w:type="dxa"/>
          </w:tcPr>
          <w:p w14:paraId="7EABBD00" w14:textId="77777777" w:rsidR="00EA4721" w:rsidRDefault="00EA4721" w:rsidP="00E967DB">
            <w:pPr>
              <w:rPr>
                <w:sz w:val="28"/>
                <w:szCs w:val="28"/>
              </w:rPr>
            </w:pPr>
            <w:r>
              <w:rPr>
                <w:sz w:val="28"/>
                <w:szCs w:val="28"/>
              </w:rPr>
              <w:t>№ п/п</w:t>
            </w:r>
          </w:p>
        </w:tc>
        <w:tc>
          <w:tcPr>
            <w:tcW w:w="8647" w:type="dxa"/>
          </w:tcPr>
          <w:p w14:paraId="1D7E9DBE" w14:textId="77777777" w:rsidR="00EA4721" w:rsidRDefault="00EA4721" w:rsidP="00E967DB">
            <w:pPr>
              <w:rPr>
                <w:sz w:val="28"/>
                <w:szCs w:val="28"/>
              </w:rPr>
            </w:pPr>
          </w:p>
          <w:p w14:paraId="1D763580" w14:textId="77777777" w:rsidR="00EA4721" w:rsidRDefault="00EA4721" w:rsidP="00E967DB">
            <w:pPr>
              <w:rPr>
                <w:sz w:val="28"/>
                <w:szCs w:val="28"/>
              </w:rPr>
            </w:pPr>
            <w:r>
              <w:rPr>
                <w:sz w:val="28"/>
                <w:szCs w:val="28"/>
              </w:rPr>
              <w:t xml:space="preserve">                   Наименование </w:t>
            </w:r>
          </w:p>
        </w:tc>
        <w:tc>
          <w:tcPr>
            <w:tcW w:w="2977" w:type="dxa"/>
          </w:tcPr>
          <w:p w14:paraId="5AEF412C" w14:textId="77777777" w:rsidR="00EA4721" w:rsidRDefault="00EA4721" w:rsidP="00E967DB">
            <w:pPr>
              <w:rPr>
                <w:sz w:val="28"/>
                <w:szCs w:val="28"/>
              </w:rPr>
            </w:pPr>
          </w:p>
          <w:p w14:paraId="27A40E60" w14:textId="77777777" w:rsidR="00EA4721" w:rsidRDefault="00EA4721" w:rsidP="00E967DB">
            <w:pPr>
              <w:rPr>
                <w:sz w:val="28"/>
                <w:szCs w:val="28"/>
              </w:rPr>
            </w:pPr>
            <w:r>
              <w:rPr>
                <w:sz w:val="28"/>
                <w:szCs w:val="28"/>
              </w:rPr>
              <w:t>Ответственный</w:t>
            </w:r>
          </w:p>
        </w:tc>
        <w:tc>
          <w:tcPr>
            <w:tcW w:w="2345" w:type="dxa"/>
          </w:tcPr>
          <w:p w14:paraId="5BC84719" w14:textId="77777777" w:rsidR="00EA4721" w:rsidRDefault="00EA4721" w:rsidP="00E967DB">
            <w:pPr>
              <w:rPr>
                <w:sz w:val="28"/>
                <w:szCs w:val="28"/>
              </w:rPr>
            </w:pPr>
          </w:p>
          <w:p w14:paraId="2D5C7C33" w14:textId="77777777" w:rsidR="00EA4721" w:rsidRDefault="00EA4721" w:rsidP="00E967DB">
            <w:pPr>
              <w:rPr>
                <w:sz w:val="28"/>
                <w:szCs w:val="28"/>
              </w:rPr>
            </w:pPr>
            <w:r>
              <w:rPr>
                <w:sz w:val="28"/>
                <w:szCs w:val="28"/>
              </w:rPr>
              <w:t>Период проведения</w:t>
            </w:r>
          </w:p>
        </w:tc>
      </w:tr>
      <w:tr w:rsidR="00EA4721" w14:paraId="6AEA9C34" w14:textId="77777777" w:rsidTr="00E967DB">
        <w:tc>
          <w:tcPr>
            <w:tcW w:w="817" w:type="dxa"/>
          </w:tcPr>
          <w:p w14:paraId="635641BE" w14:textId="77777777" w:rsidR="00EA4721" w:rsidRDefault="00EA4721" w:rsidP="00E967DB">
            <w:pPr>
              <w:rPr>
                <w:sz w:val="28"/>
                <w:szCs w:val="28"/>
              </w:rPr>
            </w:pPr>
            <w:r>
              <w:rPr>
                <w:sz w:val="28"/>
                <w:szCs w:val="28"/>
              </w:rPr>
              <w:t>1</w:t>
            </w:r>
          </w:p>
        </w:tc>
        <w:tc>
          <w:tcPr>
            <w:tcW w:w="8647" w:type="dxa"/>
          </w:tcPr>
          <w:p w14:paraId="7F2510E7" w14:textId="77777777" w:rsidR="00EA4721" w:rsidRDefault="00EA4721" w:rsidP="00E967DB">
            <w:pPr>
              <w:rPr>
                <w:sz w:val="28"/>
                <w:szCs w:val="28"/>
              </w:rPr>
            </w:pPr>
            <w:r>
              <w:rPr>
                <w:sz w:val="28"/>
                <w:szCs w:val="28"/>
              </w:rPr>
              <w:t>Сбор оперативной информации по ведению сельскохозяйственных работ в сельскохозяйственных предприятиях и КФХ района.</w:t>
            </w:r>
          </w:p>
        </w:tc>
        <w:tc>
          <w:tcPr>
            <w:tcW w:w="2977" w:type="dxa"/>
          </w:tcPr>
          <w:p w14:paraId="4C0669ED" w14:textId="77777777" w:rsidR="00EA4721" w:rsidRDefault="00EA4721" w:rsidP="00E967DB">
            <w:pPr>
              <w:rPr>
                <w:sz w:val="28"/>
                <w:szCs w:val="28"/>
              </w:rPr>
            </w:pPr>
            <w:r>
              <w:rPr>
                <w:sz w:val="28"/>
                <w:szCs w:val="28"/>
              </w:rPr>
              <w:t>Главный специалист отдела.</w:t>
            </w:r>
          </w:p>
        </w:tc>
        <w:tc>
          <w:tcPr>
            <w:tcW w:w="2345" w:type="dxa"/>
          </w:tcPr>
          <w:p w14:paraId="2D1A7441" w14:textId="77777777" w:rsidR="00EA4721" w:rsidRDefault="00EA4721" w:rsidP="00E967DB">
            <w:pPr>
              <w:rPr>
                <w:sz w:val="28"/>
                <w:szCs w:val="28"/>
              </w:rPr>
            </w:pPr>
            <w:r>
              <w:rPr>
                <w:sz w:val="28"/>
                <w:szCs w:val="28"/>
              </w:rPr>
              <w:t>Ежедневно.</w:t>
            </w:r>
          </w:p>
        </w:tc>
      </w:tr>
      <w:tr w:rsidR="00EA4721" w14:paraId="2BE6039D" w14:textId="77777777" w:rsidTr="00E967DB">
        <w:tc>
          <w:tcPr>
            <w:tcW w:w="817" w:type="dxa"/>
          </w:tcPr>
          <w:p w14:paraId="457778BE" w14:textId="77777777" w:rsidR="00EA4721" w:rsidRDefault="00EA4721" w:rsidP="00E967DB">
            <w:pPr>
              <w:rPr>
                <w:sz w:val="28"/>
                <w:szCs w:val="28"/>
              </w:rPr>
            </w:pPr>
            <w:r>
              <w:rPr>
                <w:sz w:val="28"/>
                <w:szCs w:val="28"/>
              </w:rPr>
              <w:t>2</w:t>
            </w:r>
          </w:p>
        </w:tc>
        <w:tc>
          <w:tcPr>
            <w:tcW w:w="8647" w:type="dxa"/>
          </w:tcPr>
          <w:p w14:paraId="135FE2A0" w14:textId="77777777" w:rsidR="00EA4721" w:rsidRDefault="00EA4721" w:rsidP="00E967DB">
            <w:pPr>
              <w:rPr>
                <w:sz w:val="28"/>
                <w:szCs w:val="28"/>
              </w:rPr>
            </w:pPr>
            <w:r>
              <w:rPr>
                <w:sz w:val="28"/>
                <w:szCs w:val="28"/>
              </w:rPr>
              <w:t>Подведение итогов по уборке сельскохозяйственных культур (форма 29сх).</w:t>
            </w:r>
          </w:p>
        </w:tc>
        <w:tc>
          <w:tcPr>
            <w:tcW w:w="2977" w:type="dxa"/>
          </w:tcPr>
          <w:p w14:paraId="6085C02E" w14:textId="77777777" w:rsidR="00EA4721" w:rsidRDefault="00EA4721" w:rsidP="00E967DB">
            <w:pPr>
              <w:rPr>
                <w:sz w:val="28"/>
                <w:szCs w:val="28"/>
              </w:rPr>
            </w:pPr>
            <w:r>
              <w:rPr>
                <w:sz w:val="28"/>
                <w:szCs w:val="28"/>
              </w:rPr>
              <w:t>Начальник отдела.</w:t>
            </w:r>
          </w:p>
        </w:tc>
        <w:tc>
          <w:tcPr>
            <w:tcW w:w="2345" w:type="dxa"/>
          </w:tcPr>
          <w:p w14:paraId="062A9D6D" w14:textId="77777777" w:rsidR="00EA4721" w:rsidRDefault="00EA4721" w:rsidP="00E967DB">
            <w:pPr>
              <w:rPr>
                <w:sz w:val="28"/>
                <w:szCs w:val="28"/>
              </w:rPr>
            </w:pPr>
            <w:r>
              <w:rPr>
                <w:sz w:val="28"/>
                <w:szCs w:val="28"/>
              </w:rPr>
              <w:t>Январь.</w:t>
            </w:r>
          </w:p>
        </w:tc>
      </w:tr>
      <w:tr w:rsidR="00EA4721" w14:paraId="7D7233A6" w14:textId="77777777" w:rsidTr="00E967DB">
        <w:tc>
          <w:tcPr>
            <w:tcW w:w="817" w:type="dxa"/>
          </w:tcPr>
          <w:p w14:paraId="32256D89" w14:textId="77777777" w:rsidR="00EA4721" w:rsidRDefault="00EA4721" w:rsidP="00E967DB">
            <w:pPr>
              <w:rPr>
                <w:sz w:val="28"/>
                <w:szCs w:val="28"/>
              </w:rPr>
            </w:pPr>
            <w:r>
              <w:rPr>
                <w:sz w:val="28"/>
                <w:szCs w:val="28"/>
              </w:rPr>
              <w:t>3</w:t>
            </w:r>
          </w:p>
        </w:tc>
        <w:tc>
          <w:tcPr>
            <w:tcW w:w="8647" w:type="dxa"/>
          </w:tcPr>
          <w:p w14:paraId="60E7EFE4" w14:textId="77777777" w:rsidR="00EA4721" w:rsidRDefault="00EA4721" w:rsidP="00E967DB">
            <w:pPr>
              <w:rPr>
                <w:sz w:val="28"/>
                <w:szCs w:val="28"/>
              </w:rPr>
            </w:pPr>
            <w:r>
              <w:rPr>
                <w:sz w:val="28"/>
                <w:szCs w:val="28"/>
              </w:rPr>
              <w:t>Анализ выполнения целевых индикаторов в рамках Соглашения о реализации мероприятий программы «Развития сельского хозяйства и регулирования рынков сельскохозяйственной продукции, сырья и продовольствия».</w:t>
            </w:r>
          </w:p>
        </w:tc>
        <w:tc>
          <w:tcPr>
            <w:tcW w:w="2977" w:type="dxa"/>
          </w:tcPr>
          <w:p w14:paraId="3CEAF6D6" w14:textId="77777777" w:rsidR="00EA4721" w:rsidRDefault="00EA4721" w:rsidP="00E967DB">
            <w:pPr>
              <w:rPr>
                <w:sz w:val="28"/>
                <w:szCs w:val="28"/>
              </w:rPr>
            </w:pPr>
            <w:r>
              <w:rPr>
                <w:sz w:val="28"/>
                <w:szCs w:val="28"/>
              </w:rPr>
              <w:t>Начальник отдела.</w:t>
            </w:r>
          </w:p>
        </w:tc>
        <w:tc>
          <w:tcPr>
            <w:tcW w:w="2345" w:type="dxa"/>
          </w:tcPr>
          <w:p w14:paraId="1D0C56FF" w14:textId="77777777" w:rsidR="00EA4721" w:rsidRDefault="00EA4721" w:rsidP="00E967DB">
            <w:pPr>
              <w:rPr>
                <w:sz w:val="28"/>
                <w:szCs w:val="28"/>
              </w:rPr>
            </w:pPr>
            <w:r>
              <w:rPr>
                <w:sz w:val="28"/>
                <w:szCs w:val="28"/>
              </w:rPr>
              <w:t>Январь.</w:t>
            </w:r>
          </w:p>
        </w:tc>
      </w:tr>
      <w:tr w:rsidR="00EA4721" w14:paraId="03C06331" w14:textId="77777777" w:rsidTr="00E967DB">
        <w:tc>
          <w:tcPr>
            <w:tcW w:w="817" w:type="dxa"/>
          </w:tcPr>
          <w:p w14:paraId="21345E4B" w14:textId="77777777" w:rsidR="00EA4721" w:rsidRDefault="00EA4721" w:rsidP="00E967DB">
            <w:pPr>
              <w:rPr>
                <w:sz w:val="28"/>
                <w:szCs w:val="28"/>
              </w:rPr>
            </w:pPr>
            <w:r>
              <w:rPr>
                <w:sz w:val="28"/>
                <w:szCs w:val="28"/>
              </w:rPr>
              <w:t>4</w:t>
            </w:r>
          </w:p>
        </w:tc>
        <w:tc>
          <w:tcPr>
            <w:tcW w:w="8647" w:type="dxa"/>
          </w:tcPr>
          <w:p w14:paraId="711227CE" w14:textId="77777777" w:rsidR="00EA4721" w:rsidRDefault="00EA4721" w:rsidP="00E967DB">
            <w:pPr>
              <w:rPr>
                <w:sz w:val="28"/>
                <w:szCs w:val="28"/>
              </w:rPr>
            </w:pPr>
            <w:r>
              <w:rPr>
                <w:sz w:val="28"/>
                <w:szCs w:val="28"/>
              </w:rPr>
              <w:t>Сбор данных по состоянию животноводства в сельскохозяйственных предприятиях , КФХ и ЛПХ района.</w:t>
            </w:r>
          </w:p>
        </w:tc>
        <w:tc>
          <w:tcPr>
            <w:tcW w:w="2977" w:type="dxa"/>
          </w:tcPr>
          <w:p w14:paraId="608DEB64" w14:textId="77777777" w:rsidR="00EA4721" w:rsidRDefault="00EA4721" w:rsidP="00E967DB">
            <w:pPr>
              <w:rPr>
                <w:sz w:val="28"/>
                <w:szCs w:val="28"/>
              </w:rPr>
            </w:pPr>
            <w:r>
              <w:rPr>
                <w:sz w:val="28"/>
                <w:szCs w:val="28"/>
              </w:rPr>
              <w:t>Главный специалист отдела.</w:t>
            </w:r>
          </w:p>
        </w:tc>
        <w:tc>
          <w:tcPr>
            <w:tcW w:w="2345" w:type="dxa"/>
          </w:tcPr>
          <w:p w14:paraId="3F8C4859" w14:textId="77777777" w:rsidR="00EA4721" w:rsidRDefault="00EA4721" w:rsidP="00E967DB">
            <w:pPr>
              <w:rPr>
                <w:sz w:val="28"/>
                <w:szCs w:val="28"/>
              </w:rPr>
            </w:pPr>
            <w:r>
              <w:rPr>
                <w:sz w:val="28"/>
                <w:szCs w:val="28"/>
              </w:rPr>
              <w:t>Ежемесячно.</w:t>
            </w:r>
          </w:p>
        </w:tc>
      </w:tr>
      <w:tr w:rsidR="00EA4721" w14:paraId="43CE50FC" w14:textId="77777777" w:rsidTr="00E967DB">
        <w:tc>
          <w:tcPr>
            <w:tcW w:w="817" w:type="dxa"/>
          </w:tcPr>
          <w:p w14:paraId="06A9EEA6" w14:textId="77777777" w:rsidR="00EA4721" w:rsidRDefault="00EA4721" w:rsidP="00E967DB">
            <w:pPr>
              <w:rPr>
                <w:sz w:val="28"/>
                <w:szCs w:val="28"/>
              </w:rPr>
            </w:pPr>
            <w:r>
              <w:rPr>
                <w:sz w:val="28"/>
                <w:szCs w:val="28"/>
              </w:rPr>
              <w:t>5</w:t>
            </w:r>
          </w:p>
        </w:tc>
        <w:tc>
          <w:tcPr>
            <w:tcW w:w="8647" w:type="dxa"/>
          </w:tcPr>
          <w:p w14:paraId="40351159" w14:textId="77777777" w:rsidR="00EA4721" w:rsidRDefault="00EA4721" w:rsidP="00E967DB">
            <w:pPr>
              <w:rPr>
                <w:sz w:val="28"/>
                <w:szCs w:val="28"/>
              </w:rPr>
            </w:pPr>
            <w:r>
              <w:rPr>
                <w:sz w:val="28"/>
                <w:szCs w:val="28"/>
              </w:rPr>
              <w:t>Сбор ежеквартальной отчётности по технической и технологической модернизации сельского хозяйства.</w:t>
            </w:r>
          </w:p>
        </w:tc>
        <w:tc>
          <w:tcPr>
            <w:tcW w:w="2977" w:type="dxa"/>
          </w:tcPr>
          <w:p w14:paraId="4EE76244" w14:textId="77777777" w:rsidR="00EA4721" w:rsidRDefault="00EA4721" w:rsidP="00E967DB">
            <w:pPr>
              <w:rPr>
                <w:sz w:val="28"/>
                <w:szCs w:val="28"/>
              </w:rPr>
            </w:pPr>
            <w:r>
              <w:rPr>
                <w:sz w:val="28"/>
                <w:szCs w:val="28"/>
              </w:rPr>
              <w:t>Главный специалист отдела.</w:t>
            </w:r>
          </w:p>
        </w:tc>
        <w:tc>
          <w:tcPr>
            <w:tcW w:w="2345" w:type="dxa"/>
          </w:tcPr>
          <w:p w14:paraId="1DB1A9DD" w14:textId="77777777" w:rsidR="00EA4721" w:rsidRDefault="00EA4721" w:rsidP="00E967DB">
            <w:pPr>
              <w:rPr>
                <w:sz w:val="28"/>
                <w:szCs w:val="28"/>
              </w:rPr>
            </w:pPr>
            <w:r>
              <w:rPr>
                <w:sz w:val="28"/>
                <w:szCs w:val="28"/>
              </w:rPr>
              <w:t>Ежеквартально.</w:t>
            </w:r>
          </w:p>
        </w:tc>
      </w:tr>
      <w:tr w:rsidR="00EA4721" w14:paraId="4AD554C9" w14:textId="77777777" w:rsidTr="00E967DB">
        <w:tc>
          <w:tcPr>
            <w:tcW w:w="817" w:type="dxa"/>
          </w:tcPr>
          <w:p w14:paraId="5D05BB3F" w14:textId="77777777" w:rsidR="00EA4721" w:rsidRDefault="00EA4721" w:rsidP="00E967DB">
            <w:pPr>
              <w:rPr>
                <w:sz w:val="28"/>
                <w:szCs w:val="28"/>
              </w:rPr>
            </w:pPr>
            <w:r>
              <w:rPr>
                <w:sz w:val="28"/>
                <w:szCs w:val="28"/>
              </w:rPr>
              <w:t>6</w:t>
            </w:r>
          </w:p>
        </w:tc>
        <w:tc>
          <w:tcPr>
            <w:tcW w:w="8647" w:type="dxa"/>
          </w:tcPr>
          <w:p w14:paraId="3FED48B6" w14:textId="77777777" w:rsidR="00EA4721" w:rsidRPr="00AC43C3" w:rsidRDefault="00EA4721" w:rsidP="00E967DB">
            <w:pPr>
              <w:rPr>
                <w:sz w:val="28"/>
                <w:szCs w:val="28"/>
              </w:rPr>
            </w:pPr>
            <w:r>
              <w:rPr>
                <w:sz w:val="28"/>
                <w:szCs w:val="28"/>
              </w:rPr>
              <w:t>Мониторинг ведения и оценки эффективности использования спутниковых навигационных технологий на базе ГЛОНАС/</w:t>
            </w:r>
            <w:r>
              <w:rPr>
                <w:sz w:val="28"/>
                <w:szCs w:val="28"/>
                <w:lang w:val="en-US"/>
              </w:rPr>
              <w:t>GPS</w:t>
            </w:r>
            <w:r>
              <w:rPr>
                <w:sz w:val="28"/>
                <w:szCs w:val="28"/>
              </w:rPr>
              <w:t>.</w:t>
            </w:r>
          </w:p>
        </w:tc>
        <w:tc>
          <w:tcPr>
            <w:tcW w:w="2977" w:type="dxa"/>
          </w:tcPr>
          <w:p w14:paraId="0D0B4C61" w14:textId="77777777" w:rsidR="00EA4721" w:rsidRDefault="00EA4721" w:rsidP="00E967DB">
            <w:pPr>
              <w:rPr>
                <w:sz w:val="28"/>
                <w:szCs w:val="28"/>
              </w:rPr>
            </w:pPr>
            <w:r>
              <w:rPr>
                <w:sz w:val="28"/>
                <w:szCs w:val="28"/>
              </w:rPr>
              <w:t>Главный специалист отдела.</w:t>
            </w:r>
          </w:p>
        </w:tc>
        <w:tc>
          <w:tcPr>
            <w:tcW w:w="2345" w:type="dxa"/>
          </w:tcPr>
          <w:p w14:paraId="057DEC0D" w14:textId="77777777" w:rsidR="00EA4721" w:rsidRDefault="00EA4721" w:rsidP="00E967DB">
            <w:pPr>
              <w:rPr>
                <w:sz w:val="28"/>
                <w:szCs w:val="28"/>
              </w:rPr>
            </w:pPr>
            <w:r>
              <w:rPr>
                <w:sz w:val="28"/>
                <w:szCs w:val="28"/>
              </w:rPr>
              <w:t>Ежеквартально.</w:t>
            </w:r>
          </w:p>
        </w:tc>
      </w:tr>
      <w:tr w:rsidR="00EA4721" w14:paraId="47BB5DBF" w14:textId="77777777" w:rsidTr="00E967DB">
        <w:tc>
          <w:tcPr>
            <w:tcW w:w="817" w:type="dxa"/>
          </w:tcPr>
          <w:p w14:paraId="75228758" w14:textId="77777777" w:rsidR="00EA4721" w:rsidRDefault="00EA4721" w:rsidP="00E967DB">
            <w:pPr>
              <w:rPr>
                <w:sz w:val="28"/>
                <w:szCs w:val="28"/>
              </w:rPr>
            </w:pPr>
            <w:r>
              <w:rPr>
                <w:sz w:val="28"/>
                <w:szCs w:val="28"/>
              </w:rPr>
              <w:t>7</w:t>
            </w:r>
          </w:p>
        </w:tc>
        <w:tc>
          <w:tcPr>
            <w:tcW w:w="8647" w:type="dxa"/>
          </w:tcPr>
          <w:p w14:paraId="48AF437D" w14:textId="77777777" w:rsidR="00EA4721" w:rsidRDefault="00EA4721" w:rsidP="00E967DB">
            <w:pPr>
              <w:rPr>
                <w:sz w:val="28"/>
                <w:szCs w:val="28"/>
              </w:rPr>
            </w:pPr>
            <w:r>
              <w:rPr>
                <w:sz w:val="28"/>
                <w:szCs w:val="28"/>
              </w:rPr>
              <w:t>Сбор информации по годовой форме статистического наблюдения 1-МЕХ (ГМТ).</w:t>
            </w:r>
          </w:p>
        </w:tc>
        <w:tc>
          <w:tcPr>
            <w:tcW w:w="2977" w:type="dxa"/>
          </w:tcPr>
          <w:p w14:paraId="06BCEA74" w14:textId="77777777" w:rsidR="00EA4721" w:rsidRDefault="00EA4721" w:rsidP="00E967DB">
            <w:pPr>
              <w:rPr>
                <w:sz w:val="28"/>
                <w:szCs w:val="28"/>
              </w:rPr>
            </w:pPr>
            <w:r>
              <w:rPr>
                <w:sz w:val="28"/>
                <w:szCs w:val="28"/>
              </w:rPr>
              <w:t>Главный специалист отдела.</w:t>
            </w:r>
          </w:p>
        </w:tc>
        <w:tc>
          <w:tcPr>
            <w:tcW w:w="2345" w:type="dxa"/>
          </w:tcPr>
          <w:p w14:paraId="187B2807" w14:textId="77777777" w:rsidR="00EA4721" w:rsidRDefault="00EA4721" w:rsidP="00E967DB">
            <w:pPr>
              <w:rPr>
                <w:sz w:val="28"/>
                <w:szCs w:val="28"/>
              </w:rPr>
            </w:pPr>
            <w:r>
              <w:rPr>
                <w:sz w:val="28"/>
                <w:szCs w:val="28"/>
              </w:rPr>
              <w:t>Один раз в год</w:t>
            </w:r>
          </w:p>
        </w:tc>
      </w:tr>
      <w:tr w:rsidR="00EA4721" w14:paraId="79258264" w14:textId="77777777" w:rsidTr="00E967DB">
        <w:tc>
          <w:tcPr>
            <w:tcW w:w="817" w:type="dxa"/>
          </w:tcPr>
          <w:p w14:paraId="7A0853FB" w14:textId="77777777" w:rsidR="00EA4721" w:rsidRDefault="00EA4721" w:rsidP="00E967DB">
            <w:pPr>
              <w:rPr>
                <w:sz w:val="28"/>
                <w:szCs w:val="28"/>
              </w:rPr>
            </w:pPr>
            <w:r>
              <w:rPr>
                <w:sz w:val="28"/>
                <w:szCs w:val="28"/>
              </w:rPr>
              <w:t>8</w:t>
            </w:r>
          </w:p>
        </w:tc>
        <w:tc>
          <w:tcPr>
            <w:tcW w:w="8647" w:type="dxa"/>
          </w:tcPr>
          <w:p w14:paraId="2C8ABE18" w14:textId="77777777" w:rsidR="00EA4721" w:rsidRDefault="00EA4721" w:rsidP="00E967DB">
            <w:pPr>
              <w:rPr>
                <w:sz w:val="28"/>
                <w:szCs w:val="28"/>
              </w:rPr>
            </w:pPr>
            <w:r>
              <w:rPr>
                <w:sz w:val="28"/>
                <w:szCs w:val="28"/>
              </w:rPr>
              <w:t>Планирование структуры посевных площадей и составление плана весеннее – полевых работ. Оказание консультационной и практической помощи сельхозтоваропроизводителям района.</w:t>
            </w:r>
          </w:p>
        </w:tc>
        <w:tc>
          <w:tcPr>
            <w:tcW w:w="2977" w:type="dxa"/>
          </w:tcPr>
          <w:p w14:paraId="61AB6693" w14:textId="77777777" w:rsidR="00EA4721" w:rsidRDefault="00EA4721" w:rsidP="00E967DB">
            <w:pPr>
              <w:rPr>
                <w:sz w:val="28"/>
                <w:szCs w:val="28"/>
              </w:rPr>
            </w:pPr>
            <w:r>
              <w:rPr>
                <w:sz w:val="28"/>
                <w:szCs w:val="28"/>
              </w:rPr>
              <w:t>Главный специалист отдела.</w:t>
            </w:r>
          </w:p>
        </w:tc>
        <w:tc>
          <w:tcPr>
            <w:tcW w:w="2345" w:type="dxa"/>
          </w:tcPr>
          <w:p w14:paraId="078AF6AA" w14:textId="77777777" w:rsidR="00EA4721" w:rsidRDefault="00EA4721" w:rsidP="00E967DB">
            <w:pPr>
              <w:rPr>
                <w:sz w:val="28"/>
                <w:szCs w:val="28"/>
              </w:rPr>
            </w:pPr>
            <w:r>
              <w:rPr>
                <w:sz w:val="28"/>
                <w:szCs w:val="28"/>
              </w:rPr>
              <w:t>Первый квартал года.</w:t>
            </w:r>
          </w:p>
        </w:tc>
      </w:tr>
      <w:tr w:rsidR="00EA4721" w14:paraId="17031498" w14:textId="77777777" w:rsidTr="00E967DB">
        <w:tc>
          <w:tcPr>
            <w:tcW w:w="817" w:type="dxa"/>
          </w:tcPr>
          <w:p w14:paraId="2F081DBB" w14:textId="77777777" w:rsidR="00EA4721" w:rsidRDefault="00EA4721" w:rsidP="00E967DB">
            <w:pPr>
              <w:rPr>
                <w:sz w:val="28"/>
                <w:szCs w:val="28"/>
              </w:rPr>
            </w:pPr>
            <w:r>
              <w:rPr>
                <w:sz w:val="28"/>
                <w:szCs w:val="28"/>
              </w:rPr>
              <w:t>9</w:t>
            </w:r>
          </w:p>
        </w:tc>
        <w:tc>
          <w:tcPr>
            <w:tcW w:w="8647" w:type="dxa"/>
          </w:tcPr>
          <w:p w14:paraId="65695BE2" w14:textId="77777777" w:rsidR="00EA4721" w:rsidRDefault="00EA4721" w:rsidP="00E967DB">
            <w:pPr>
              <w:rPr>
                <w:sz w:val="28"/>
                <w:szCs w:val="28"/>
              </w:rPr>
            </w:pPr>
            <w:r>
              <w:rPr>
                <w:sz w:val="28"/>
                <w:szCs w:val="28"/>
              </w:rPr>
              <w:t xml:space="preserve">Оформление субсидий в рамках оказания государственной поддержки сельхозтоваропроизводителям района. </w:t>
            </w:r>
          </w:p>
        </w:tc>
        <w:tc>
          <w:tcPr>
            <w:tcW w:w="2977" w:type="dxa"/>
          </w:tcPr>
          <w:p w14:paraId="15F6DBD9" w14:textId="77777777" w:rsidR="00EA4721" w:rsidRDefault="00EA4721" w:rsidP="00E967DB">
            <w:pPr>
              <w:rPr>
                <w:sz w:val="28"/>
                <w:szCs w:val="28"/>
              </w:rPr>
            </w:pPr>
            <w:r>
              <w:rPr>
                <w:sz w:val="28"/>
                <w:szCs w:val="28"/>
              </w:rPr>
              <w:t>Начальник отдела.</w:t>
            </w:r>
          </w:p>
        </w:tc>
        <w:tc>
          <w:tcPr>
            <w:tcW w:w="2345" w:type="dxa"/>
          </w:tcPr>
          <w:p w14:paraId="3A5CD924" w14:textId="77777777" w:rsidR="00EA4721" w:rsidRDefault="00EA4721" w:rsidP="00E967DB">
            <w:pPr>
              <w:rPr>
                <w:sz w:val="28"/>
                <w:szCs w:val="28"/>
              </w:rPr>
            </w:pPr>
            <w:r>
              <w:rPr>
                <w:sz w:val="28"/>
                <w:szCs w:val="28"/>
              </w:rPr>
              <w:t>Ежеквартально.</w:t>
            </w:r>
          </w:p>
        </w:tc>
      </w:tr>
      <w:tr w:rsidR="00EA4721" w14:paraId="0AB532F8" w14:textId="77777777" w:rsidTr="00E967DB">
        <w:tc>
          <w:tcPr>
            <w:tcW w:w="817" w:type="dxa"/>
          </w:tcPr>
          <w:p w14:paraId="6C39CEE0" w14:textId="77777777" w:rsidR="00EA4721" w:rsidRDefault="00EA4721" w:rsidP="00E967DB">
            <w:pPr>
              <w:rPr>
                <w:sz w:val="28"/>
                <w:szCs w:val="28"/>
              </w:rPr>
            </w:pPr>
            <w:r>
              <w:rPr>
                <w:sz w:val="28"/>
                <w:szCs w:val="28"/>
              </w:rPr>
              <w:t>10</w:t>
            </w:r>
          </w:p>
        </w:tc>
        <w:tc>
          <w:tcPr>
            <w:tcW w:w="8647" w:type="dxa"/>
          </w:tcPr>
          <w:p w14:paraId="00C26868" w14:textId="77777777" w:rsidR="00EA4721" w:rsidRDefault="00EA4721" w:rsidP="00E967DB">
            <w:pPr>
              <w:rPr>
                <w:sz w:val="28"/>
                <w:szCs w:val="28"/>
              </w:rPr>
            </w:pPr>
            <w:r>
              <w:rPr>
                <w:sz w:val="28"/>
                <w:szCs w:val="28"/>
              </w:rPr>
              <w:t>Помощь в составлении отчётности получателям грантовой поддержки в районе.</w:t>
            </w:r>
          </w:p>
        </w:tc>
        <w:tc>
          <w:tcPr>
            <w:tcW w:w="2977" w:type="dxa"/>
          </w:tcPr>
          <w:p w14:paraId="3D2C092A" w14:textId="77777777" w:rsidR="00EA4721" w:rsidRDefault="00EA4721" w:rsidP="00E967DB">
            <w:pPr>
              <w:rPr>
                <w:sz w:val="28"/>
                <w:szCs w:val="28"/>
              </w:rPr>
            </w:pPr>
            <w:r>
              <w:rPr>
                <w:sz w:val="28"/>
                <w:szCs w:val="28"/>
              </w:rPr>
              <w:t>Начальник отдела.</w:t>
            </w:r>
          </w:p>
        </w:tc>
        <w:tc>
          <w:tcPr>
            <w:tcW w:w="2345" w:type="dxa"/>
          </w:tcPr>
          <w:p w14:paraId="5D68709E" w14:textId="77777777" w:rsidR="00EA4721" w:rsidRDefault="00EA4721" w:rsidP="00E967DB">
            <w:pPr>
              <w:rPr>
                <w:sz w:val="28"/>
                <w:szCs w:val="28"/>
              </w:rPr>
            </w:pPr>
            <w:r>
              <w:rPr>
                <w:sz w:val="28"/>
                <w:szCs w:val="28"/>
              </w:rPr>
              <w:t>Ежеквартально.</w:t>
            </w:r>
          </w:p>
        </w:tc>
      </w:tr>
      <w:tr w:rsidR="00EA4721" w14:paraId="4561FECF" w14:textId="77777777" w:rsidTr="00E967DB">
        <w:tc>
          <w:tcPr>
            <w:tcW w:w="817" w:type="dxa"/>
          </w:tcPr>
          <w:p w14:paraId="64711834" w14:textId="77777777" w:rsidR="00EA4721" w:rsidRDefault="00EA4721" w:rsidP="00E967DB">
            <w:pPr>
              <w:rPr>
                <w:sz w:val="28"/>
                <w:szCs w:val="28"/>
              </w:rPr>
            </w:pPr>
            <w:r>
              <w:rPr>
                <w:sz w:val="28"/>
                <w:szCs w:val="28"/>
              </w:rPr>
              <w:t>11</w:t>
            </w:r>
          </w:p>
        </w:tc>
        <w:tc>
          <w:tcPr>
            <w:tcW w:w="8647" w:type="dxa"/>
          </w:tcPr>
          <w:p w14:paraId="61BA6100" w14:textId="77777777" w:rsidR="00EA4721" w:rsidRDefault="00EA4721" w:rsidP="00E967DB">
            <w:pPr>
              <w:rPr>
                <w:sz w:val="28"/>
                <w:szCs w:val="28"/>
              </w:rPr>
            </w:pPr>
            <w:r>
              <w:rPr>
                <w:sz w:val="28"/>
                <w:szCs w:val="28"/>
              </w:rPr>
              <w:t>Оказание  консультационной и практической помощи сельхозтоваропроизводителям района при проведении полевых работ.</w:t>
            </w:r>
          </w:p>
        </w:tc>
        <w:tc>
          <w:tcPr>
            <w:tcW w:w="2977" w:type="dxa"/>
          </w:tcPr>
          <w:p w14:paraId="46281C3C" w14:textId="77777777" w:rsidR="00EA4721" w:rsidRDefault="00EA4721" w:rsidP="00E967DB">
            <w:pPr>
              <w:rPr>
                <w:sz w:val="28"/>
                <w:szCs w:val="28"/>
              </w:rPr>
            </w:pPr>
            <w:r>
              <w:rPr>
                <w:sz w:val="28"/>
                <w:szCs w:val="28"/>
              </w:rPr>
              <w:t>Начальник отдела, гл. специалисты.</w:t>
            </w:r>
          </w:p>
        </w:tc>
        <w:tc>
          <w:tcPr>
            <w:tcW w:w="2345" w:type="dxa"/>
          </w:tcPr>
          <w:p w14:paraId="0BCFFE78" w14:textId="77777777" w:rsidR="00EA4721" w:rsidRDefault="00EA4721" w:rsidP="00E967DB">
            <w:pPr>
              <w:rPr>
                <w:sz w:val="28"/>
                <w:szCs w:val="28"/>
              </w:rPr>
            </w:pPr>
            <w:r>
              <w:rPr>
                <w:sz w:val="28"/>
                <w:szCs w:val="28"/>
              </w:rPr>
              <w:t>Постоянно.</w:t>
            </w:r>
          </w:p>
        </w:tc>
      </w:tr>
      <w:tr w:rsidR="00EA4721" w14:paraId="712F0881" w14:textId="77777777" w:rsidTr="00E967DB">
        <w:tc>
          <w:tcPr>
            <w:tcW w:w="817" w:type="dxa"/>
          </w:tcPr>
          <w:p w14:paraId="5B793466" w14:textId="77777777" w:rsidR="00EA4721" w:rsidRDefault="00EA4721" w:rsidP="00E967DB">
            <w:pPr>
              <w:rPr>
                <w:sz w:val="28"/>
                <w:szCs w:val="28"/>
              </w:rPr>
            </w:pPr>
            <w:r>
              <w:rPr>
                <w:sz w:val="28"/>
                <w:szCs w:val="28"/>
              </w:rPr>
              <w:t>12</w:t>
            </w:r>
          </w:p>
        </w:tc>
        <w:tc>
          <w:tcPr>
            <w:tcW w:w="8647" w:type="dxa"/>
          </w:tcPr>
          <w:p w14:paraId="53DC07CB" w14:textId="77777777" w:rsidR="00EA4721" w:rsidRDefault="00EA4721" w:rsidP="00E967DB">
            <w:pPr>
              <w:rPr>
                <w:sz w:val="28"/>
                <w:szCs w:val="28"/>
              </w:rPr>
            </w:pPr>
            <w:r>
              <w:rPr>
                <w:sz w:val="28"/>
                <w:szCs w:val="28"/>
              </w:rPr>
              <w:t>Сбор и обработка отчётности по окончанию сева (форма 4-сх).</w:t>
            </w:r>
          </w:p>
        </w:tc>
        <w:tc>
          <w:tcPr>
            <w:tcW w:w="2977" w:type="dxa"/>
          </w:tcPr>
          <w:p w14:paraId="3B23CF50" w14:textId="77777777" w:rsidR="00EA4721" w:rsidRDefault="00EA4721" w:rsidP="00E967DB">
            <w:pPr>
              <w:rPr>
                <w:sz w:val="28"/>
                <w:szCs w:val="28"/>
              </w:rPr>
            </w:pPr>
            <w:r>
              <w:rPr>
                <w:sz w:val="28"/>
                <w:szCs w:val="28"/>
              </w:rPr>
              <w:t>Главный специалист отдела.</w:t>
            </w:r>
          </w:p>
        </w:tc>
        <w:tc>
          <w:tcPr>
            <w:tcW w:w="2345" w:type="dxa"/>
          </w:tcPr>
          <w:p w14:paraId="67D4FE5C" w14:textId="77777777" w:rsidR="00EA4721" w:rsidRDefault="00EA4721" w:rsidP="00E967DB">
            <w:pPr>
              <w:rPr>
                <w:sz w:val="28"/>
                <w:szCs w:val="28"/>
              </w:rPr>
            </w:pPr>
            <w:r>
              <w:rPr>
                <w:sz w:val="28"/>
                <w:szCs w:val="28"/>
              </w:rPr>
              <w:t>На 01 июня.</w:t>
            </w:r>
          </w:p>
        </w:tc>
      </w:tr>
      <w:tr w:rsidR="00EA4721" w14:paraId="1980684C" w14:textId="77777777" w:rsidTr="00E967DB">
        <w:tc>
          <w:tcPr>
            <w:tcW w:w="817" w:type="dxa"/>
          </w:tcPr>
          <w:p w14:paraId="34662B15" w14:textId="77777777" w:rsidR="00EA4721" w:rsidRDefault="00EA4721" w:rsidP="00E967DB">
            <w:pPr>
              <w:rPr>
                <w:sz w:val="28"/>
                <w:szCs w:val="28"/>
              </w:rPr>
            </w:pPr>
            <w:r>
              <w:rPr>
                <w:sz w:val="28"/>
                <w:szCs w:val="28"/>
              </w:rPr>
              <w:t>13</w:t>
            </w:r>
          </w:p>
        </w:tc>
        <w:tc>
          <w:tcPr>
            <w:tcW w:w="8647" w:type="dxa"/>
          </w:tcPr>
          <w:p w14:paraId="4E8FA5F6" w14:textId="77777777" w:rsidR="00EA4721" w:rsidRDefault="00EA4721" w:rsidP="00E967DB">
            <w:pPr>
              <w:rPr>
                <w:sz w:val="28"/>
                <w:szCs w:val="28"/>
              </w:rPr>
            </w:pPr>
            <w:r>
              <w:rPr>
                <w:sz w:val="28"/>
                <w:szCs w:val="28"/>
              </w:rPr>
              <w:t>Оказание консультационной и практической помощи в период ухода за сельскохозяйственными культурами.</w:t>
            </w:r>
          </w:p>
        </w:tc>
        <w:tc>
          <w:tcPr>
            <w:tcW w:w="2977" w:type="dxa"/>
          </w:tcPr>
          <w:p w14:paraId="77DEA654" w14:textId="77777777" w:rsidR="00EA4721" w:rsidRDefault="00EA4721" w:rsidP="00E967DB">
            <w:pPr>
              <w:rPr>
                <w:sz w:val="28"/>
                <w:szCs w:val="28"/>
              </w:rPr>
            </w:pPr>
            <w:r>
              <w:rPr>
                <w:sz w:val="28"/>
                <w:szCs w:val="28"/>
              </w:rPr>
              <w:t>Главный специалист отдела.</w:t>
            </w:r>
          </w:p>
        </w:tc>
        <w:tc>
          <w:tcPr>
            <w:tcW w:w="2345" w:type="dxa"/>
          </w:tcPr>
          <w:p w14:paraId="339FEE29" w14:textId="77777777" w:rsidR="00EA4721" w:rsidRDefault="00EA4721" w:rsidP="00E967DB">
            <w:pPr>
              <w:rPr>
                <w:sz w:val="28"/>
                <w:szCs w:val="28"/>
              </w:rPr>
            </w:pPr>
            <w:r>
              <w:rPr>
                <w:sz w:val="28"/>
                <w:szCs w:val="28"/>
              </w:rPr>
              <w:t>Постоянно.</w:t>
            </w:r>
          </w:p>
        </w:tc>
      </w:tr>
      <w:tr w:rsidR="00EA4721" w14:paraId="5EC3FE58" w14:textId="77777777" w:rsidTr="00E967DB">
        <w:tc>
          <w:tcPr>
            <w:tcW w:w="817" w:type="dxa"/>
          </w:tcPr>
          <w:p w14:paraId="6E2DF76F" w14:textId="77777777" w:rsidR="00EA4721" w:rsidRDefault="00EA4721" w:rsidP="00E967DB">
            <w:pPr>
              <w:rPr>
                <w:sz w:val="28"/>
                <w:szCs w:val="28"/>
              </w:rPr>
            </w:pPr>
            <w:r>
              <w:rPr>
                <w:sz w:val="28"/>
                <w:szCs w:val="28"/>
              </w:rPr>
              <w:t>14</w:t>
            </w:r>
          </w:p>
        </w:tc>
        <w:tc>
          <w:tcPr>
            <w:tcW w:w="8647" w:type="dxa"/>
          </w:tcPr>
          <w:p w14:paraId="747A56A1" w14:textId="77777777" w:rsidR="00EA4721" w:rsidRDefault="00EA4721" w:rsidP="00E967DB">
            <w:pPr>
              <w:rPr>
                <w:sz w:val="28"/>
                <w:szCs w:val="28"/>
              </w:rPr>
            </w:pPr>
            <w:r>
              <w:rPr>
                <w:sz w:val="28"/>
                <w:szCs w:val="28"/>
              </w:rPr>
              <w:t>Оказание консультационной и практической помощи при выращивании сельскохозяйственных животных.</w:t>
            </w:r>
          </w:p>
        </w:tc>
        <w:tc>
          <w:tcPr>
            <w:tcW w:w="2977" w:type="dxa"/>
          </w:tcPr>
          <w:p w14:paraId="145A61B1" w14:textId="77777777" w:rsidR="00EA4721" w:rsidRDefault="00EA4721" w:rsidP="00E967DB">
            <w:pPr>
              <w:rPr>
                <w:sz w:val="28"/>
                <w:szCs w:val="28"/>
              </w:rPr>
            </w:pPr>
            <w:r>
              <w:rPr>
                <w:sz w:val="28"/>
                <w:szCs w:val="28"/>
              </w:rPr>
              <w:t>Главный специалист отдела.</w:t>
            </w:r>
          </w:p>
        </w:tc>
        <w:tc>
          <w:tcPr>
            <w:tcW w:w="2345" w:type="dxa"/>
          </w:tcPr>
          <w:p w14:paraId="6A6278DF" w14:textId="77777777" w:rsidR="00EA4721" w:rsidRDefault="00EA4721" w:rsidP="00E967DB">
            <w:pPr>
              <w:rPr>
                <w:sz w:val="28"/>
                <w:szCs w:val="28"/>
              </w:rPr>
            </w:pPr>
            <w:r>
              <w:rPr>
                <w:sz w:val="28"/>
                <w:szCs w:val="28"/>
              </w:rPr>
              <w:t>Постоянно.</w:t>
            </w:r>
          </w:p>
        </w:tc>
      </w:tr>
      <w:tr w:rsidR="00EA4721" w14:paraId="4F9D35E0" w14:textId="77777777" w:rsidTr="00E967DB">
        <w:tc>
          <w:tcPr>
            <w:tcW w:w="817" w:type="dxa"/>
          </w:tcPr>
          <w:p w14:paraId="20014F10" w14:textId="77777777" w:rsidR="00EA4721" w:rsidRDefault="00EA4721" w:rsidP="00E967DB">
            <w:pPr>
              <w:rPr>
                <w:sz w:val="28"/>
                <w:szCs w:val="28"/>
              </w:rPr>
            </w:pPr>
            <w:r>
              <w:rPr>
                <w:sz w:val="28"/>
                <w:szCs w:val="28"/>
              </w:rPr>
              <w:t>15</w:t>
            </w:r>
          </w:p>
        </w:tc>
        <w:tc>
          <w:tcPr>
            <w:tcW w:w="8647" w:type="dxa"/>
          </w:tcPr>
          <w:p w14:paraId="6D42CB29" w14:textId="77777777" w:rsidR="00EA4721" w:rsidRDefault="00EA4721" w:rsidP="00E967DB">
            <w:pPr>
              <w:rPr>
                <w:sz w:val="28"/>
                <w:szCs w:val="28"/>
              </w:rPr>
            </w:pPr>
            <w:r>
              <w:rPr>
                <w:sz w:val="28"/>
                <w:szCs w:val="28"/>
              </w:rPr>
              <w:t>Мониторинг проведения уборочных работ в сельскохозяйственных предприятиях и КФХ района.</w:t>
            </w:r>
          </w:p>
        </w:tc>
        <w:tc>
          <w:tcPr>
            <w:tcW w:w="2977" w:type="dxa"/>
          </w:tcPr>
          <w:p w14:paraId="3678E67F" w14:textId="77777777" w:rsidR="00EA4721" w:rsidRDefault="00EA4721" w:rsidP="00E967DB">
            <w:pPr>
              <w:rPr>
                <w:sz w:val="28"/>
                <w:szCs w:val="28"/>
              </w:rPr>
            </w:pPr>
            <w:r>
              <w:rPr>
                <w:sz w:val="28"/>
                <w:szCs w:val="28"/>
              </w:rPr>
              <w:t>Начальник отдела, гл. специалисты.</w:t>
            </w:r>
          </w:p>
        </w:tc>
        <w:tc>
          <w:tcPr>
            <w:tcW w:w="2345" w:type="dxa"/>
          </w:tcPr>
          <w:p w14:paraId="572F60B0" w14:textId="77777777" w:rsidR="00EA4721" w:rsidRDefault="00EA4721" w:rsidP="00E967DB">
            <w:pPr>
              <w:rPr>
                <w:sz w:val="28"/>
                <w:szCs w:val="28"/>
              </w:rPr>
            </w:pPr>
            <w:r>
              <w:rPr>
                <w:sz w:val="28"/>
                <w:szCs w:val="28"/>
              </w:rPr>
              <w:t>Постоянно.</w:t>
            </w:r>
          </w:p>
        </w:tc>
      </w:tr>
      <w:tr w:rsidR="00EA4721" w14:paraId="0ACBD806" w14:textId="77777777" w:rsidTr="00E967DB">
        <w:tc>
          <w:tcPr>
            <w:tcW w:w="817" w:type="dxa"/>
          </w:tcPr>
          <w:p w14:paraId="5D28A877" w14:textId="77777777" w:rsidR="00EA4721" w:rsidRDefault="00EA4721" w:rsidP="00E967DB">
            <w:pPr>
              <w:rPr>
                <w:sz w:val="28"/>
                <w:szCs w:val="28"/>
              </w:rPr>
            </w:pPr>
            <w:r>
              <w:rPr>
                <w:sz w:val="28"/>
                <w:szCs w:val="28"/>
              </w:rPr>
              <w:t>16</w:t>
            </w:r>
          </w:p>
        </w:tc>
        <w:tc>
          <w:tcPr>
            <w:tcW w:w="8647" w:type="dxa"/>
          </w:tcPr>
          <w:p w14:paraId="7BD3D21E" w14:textId="77777777" w:rsidR="00EA4721" w:rsidRDefault="00EA4721" w:rsidP="00E967DB">
            <w:pPr>
              <w:rPr>
                <w:sz w:val="28"/>
                <w:szCs w:val="28"/>
              </w:rPr>
            </w:pPr>
            <w:r>
              <w:rPr>
                <w:sz w:val="28"/>
                <w:szCs w:val="28"/>
              </w:rPr>
              <w:t>Сбор и обработка информации об уборке урожая сельскохозяйственных культур (форма 29-сх, 2-фермер).</w:t>
            </w:r>
          </w:p>
        </w:tc>
        <w:tc>
          <w:tcPr>
            <w:tcW w:w="2977" w:type="dxa"/>
          </w:tcPr>
          <w:p w14:paraId="0830B087" w14:textId="77777777" w:rsidR="00EA4721" w:rsidRDefault="00EA4721" w:rsidP="00E967DB">
            <w:pPr>
              <w:rPr>
                <w:sz w:val="28"/>
                <w:szCs w:val="28"/>
              </w:rPr>
            </w:pPr>
            <w:r>
              <w:rPr>
                <w:sz w:val="28"/>
                <w:szCs w:val="28"/>
              </w:rPr>
              <w:t>Начальник отдела, гл. специалисты.</w:t>
            </w:r>
          </w:p>
        </w:tc>
        <w:tc>
          <w:tcPr>
            <w:tcW w:w="2345" w:type="dxa"/>
          </w:tcPr>
          <w:p w14:paraId="4EF0E69C" w14:textId="77777777" w:rsidR="00EA4721" w:rsidRDefault="00EA4721" w:rsidP="00E967DB">
            <w:pPr>
              <w:rPr>
                <w:sz w:val="28"/>
                <w:szCs w:val="28"/>
              </w:rPr>
            </w:pPr>
            <w:r>
              <w:rPr>
                <w:sz w:val="28"/>
                <w:szCs w:val="28"/>
              </w:rPr>
              <w:t>Октябрь, ноябрь, декабрь.</w:t>
            </w:r>
          </w:p>
        </w:tc>
      </w:tr>
      <w:tr w:rsidR="00EA4721" w14:paraId="19FEE3EB" w14:textId="77777777" w:rsidTr="00E967DB">
        <w:tc>
          <w:tcPr>
            <w:tcW w:w="817" w:type="dxa"/>
          </w:tcPr>
          <w:p w14:paraId="492B207E" w14:textId="77777777" w:rsidR="00EA4721" w:rsidRDefault="00EA4721" w:rsidP="00E967DB">
            <w:pPr>
              <w:rPr>
                <w:sz w:val="28"/>
                <w:szCs w:val="28"/>
              </w:rPr>
            </w:pPr>
            <w:r>
              <w:rPr>
                <w:sz w:val="28"/>
                <w:szCs w:val="28"/>
              </w:rPr>
              <w:t>17</w:t>
            </w:r>
          </w:p>
        </w:tc>
        <w:tc>
          <w:tcPr>
            <w:tcW w:w="8647" w:type="dxa"/>
          </w:tcPr>
          <w:p w14:paraId="168A5219" w14:textId="77777777" w:rsidR="00EA4721" w:rsidRDefault="00EA4721" w:rsidP="00E967DB">
            <w:pPr>
              <w:rPr>
                <w:sz w:val="28"/>
                <w:szCs w:val="28"/>
              </w:rPr>
            </w:pPr>
            <w:r>
              <w:rPr>
                <w:sz w:val="28"/>
                <w:szCs w:val="28"/>
              </w:rPr>
              <w:t>Сбор, обработка и предоставление информации в главное контрольное управление Губернатора и Председателя Правительства Орловской области Администрации Губернатора и Правительства Орловской Области.</w:t>
            </w:r>
          </w:p>
        </w:tc>
        <w:tc>
          <w:tcPr>
            <w:tcW w:w="2977" w:type="dxa"/>
          </w:tcPr>
          <w:p w14:paraId="537C5821" w14:textId="77777777" w:rsidR="00EA4721" w:rsidRDefault="00EA4721" w:rsidP="00E967DB">
            <w:pPr>
              <w:rPr>
                <w:sz w:val="28"/>
                <w:szCs w:val="28"/>
              </w:rPr>
            </w:pPr>
            <w:r>
              <w:rPr>
                <w:sz w:val="28"/>
                <w:szCs w:val="28"/>
              </w:rPr>
              <w:t>Начальник отдела, гл. специалисты.</w:t>
            </w:r>
          </w:p>
        </w:tc>
        <w:tc>
          <w:tcPr>
            <w:tcW w:w="2345" w:type="dxa"/>
          </w:tcPr>
          <w:p w14:paraId="644DDC07" w14:textId="77777777" w:rsidR="00EA4721" w:rsidRDefault="00EA4721" w:rsidP="00E967DB">
            <w:pPr>
              <w:rPr>
                <w:sz w:val="28"/>
                <w:szCs w:val="28"/>
              </w:rPr>
            </w:pPr>
            <w:r>
              <w:rPr>
                <w:sz w:val="28"/>
                <w:szCs w:val="28"/>
              </w:rPr>
              <w:t>В установленные сроки.</w:t>
            </w:r>
          </w:p>
        </w:tc>
      </w:tr>
      <w:tr w:rsidR="00EA4721" w14:paraId="1ED9D9EA" w14:textId="77777777" w:rsidTr="00E967DB">
        <w:tc>
          <w:tcPr>
            <w:tcW w:w="817" w:type="dxa"/>
          </w:tcPr>
          <w:p w14:paraId="627A6D02" w14:textId="77777777" w:rsidR="00EA4721" w:rsidRDefault="00EA4721" w:rsidP="00E967DB">
            <w:pPr>
              <w:rPr>
                <w:sz w:val="28"/>
                <w:szCs w:val="28"/>
              </w:rPr>
            </w:pPr>
            <w:r>
              <w:rPr>
                <w:sz w:val="28"/>
                <w:szCs w:val="28"/>
              </w:rPr>
              <w:t>18</w:t>
            </w:r>
          </w:p>
        </w:tc>
        <w:tc>
          <w:tcPr>
            <w:tcW w:w="8647" w:type="dxa"/>
          </w:tcPr>
          <w:p w14:paraId="0DB4E03D" w14:textId="77777777" w:rsidR="00EA4721" w:rsidRDefault="00EA4721" w:rsidP="00E967DB">
            <w:pPr>
              <w:rPr>
                <w:sz w:val="28"/>
                <w:szCs w:val="28"/>
              </w:rPr>
            </w:pPr>
            <w:r>
              <w:rPr>
                <w:sz w:val="28"/>
                <w:szCs w:val="28"/>
              </w:rPr>
              <w:t xml:space="preserve">Сбор, обработка и предоставление информации на запросы Министерства сельского хозяйства РФ и Департамента сельского хозяйства Орловской области. </w:t>
            </w:r>
          </w:p>
        </w:tc>
        <w:tc>
          <w:tcPr>
            <w:tcW w:w="2977" w:type="dxa"/>
          </w:tcPr>
          <w:p w14:paraId="6F0B36F6" w14:textId="77777777" w:rsidR="00EA4721" w:rsidRDefault="00EA4721" w:rsidP="00E967DB">
            <w:pPr>
              <w:rPr>
                <w:sz w:val="28"/>
                <w:szCs w:val="28"/>
              </w:rPr>
            </w:pPr>
            <w:r>
              <w:rPr>
                <w:sz w:val="28"/>
                <w:szCs w:val="28"/>
              </w:rPr>
              <w:t>Начальник отдела, гл. специалисты.</w:t>
            </w:r>
          </w:p>
        </w:tc>
        <w:tc>
          <w:tcPr>
            <w:tcW w:w="2345" w:type="dxa"/>
          </w:tcPr>
          <w:p w14:paraId="1C485B0E" w14:textId="77777777" w:rsidR="00EA4721" w:rsidRDefault="00EA4721" w:rsidP="00E967DB">
            <w:pPr>
              <w:rPr>
                <w:sz w:val="28"/>
                <w:szCs w:val="28"/>
              </w:rPr>
            </w:pPr>
            <w:r>
              <w:rPr>
                <w:sz w:val="28"/>
                <w:szCs w:val="28"/>
              </w:rPr>
              <w:t>В установленные сроки.</w:t>
            </w:r>
          </w:p>
        </w:tc>
      </w:tr>
      <w:tr w:rsidR="00EA4721" w14:paraId="7D60395F" w14:textId="77777777" w:rsidTr="00E967DB">
        <w:tc>
          <w:tcPr>
            <w:tcW w:w="817" w:type="dxa"/>
          </w:tcPr>
          <w:p w14:paraId="2689B7D5" w14:textId="77777777" w:rsidR="00EA4721" w:rsidRDefault="00EA4721" w:rsidP="00E967DB">
            <w:pPr>
              <w:rPr>
                <w:sz w:val="28"/>
                <w:szCs w:val="28"/>
              </w:rPr>
            </w:pPr>
            <w:r>
              <w:rPr>
                <w:sz w:val="28"/>
                <w:szCs w:val="28"/>
              </w:rPr>
              <w:t>19</w:t>
            </w:r>
          </w:p>
        </w:tc>
        <w:tc>
          <w:tcPr>
            <w:tcW w:w="8647" w:type="dxa"/>
          </w:tcPr>
          <w:p w14:paraId="0C5E2758" w14:textId="77777777" w:rsidR="00EA4721" w:rsidRDefault="00EA4721" w:rsidP="00E967DB">
            <w:pPr>
              <w:rPr>
                <w:sz w:val="28"/>
                <w:szCs w:val="28"/>
              </w:rPr>
            </w:pPr>
            <w:r>
              <w:rPr>
                <w:sz w:val="28"/>
                <w:szCs w:val="28"/>
              </w:rPr>
              <w:t>Сбор, обработка и анализ распределения правового положения  земель сельскохозяйственного назначения.</w:t>
            </w:r>
          </w:p>
        </w:tc>
        <w:tc>
          <w:tcPr>
            <w:tcW w:w="2977" w:type="dxa"/>
          </w:tcPr>
          <w:p w14:paraId="131820F4" w14:textId="77777777" w:rsidR="00EA4721" w:rsidRDefault="00EA4721" w:rsidP="00E967DB">
            <w:pPr>
              <w:rPr>
                <w:sz w:val="28"/>
                <w:szCs w:val="28"/>
              </w:rPr>
            </w:pPr>
            <w:r>
              <w:rPr>
                <w:sz w:val="28"/>
                <w:szCs w:val="28"/>
              </w:rPr>
              <w:t>Начальник отдела.</w:t>
            </w:r>
          </w:p>
        </w:tc>
        <w:tc>
          <w:tcPr>
            <w:tcW w:w="2345" w:type="dxa"/>
          </w:tcPr>
          <w:p w14:paraId="1FB4FD25" w14:textId="77777777" w:rsidR="00EA4721" w:rsidRDefault="00EA4721" w:rsidP="00E967DB">
            <w:pPr>
              <w:rPr>
                <w:sz w:val="28"/>
                <w:szCs w:val="28"/>
              </w:rPr>
            </w:pPr>
            <w:r>
              <w:rPr>
                <w:sz w:val="28"/>
                <w:szCs w:val="28"/>
              </w:rPr>
              <w:t>Ежеквартально.</w:t>
            </w:r>
          </w:p>
        </w:tc>
      </w:tr>
      <w:tr w:rsidR="00EA4721" w14:paraId="30112853" w14:textId="77777777" w:rsidTr="00E967DB">
        <w:tc>
          <w:tcPr>
            <w:tcW w:w="817" w:type="dxa"/>
          </w:tcPr>
          <w:p w14:paraId="6F85F5E8" w14:textId="77777777" w:rsidR="00EA4721" w:rsidRDefault="00EA4721" w:rsidP="00E967DB">
            <w:pPr>
              <w:rPr>
                <w:sz w:val="28"/>
                <w:szCs w:val="28"/>
              </w:rPr>
            </w:pPr>
            <w:r>
              <w:rPr>
                <w:sz w:val="28"/>
                <w:szCs w:val="28"/>
              </w:rPr>
              <w:t>20</w:t>
            </w:r>
          </w:p>
        </w:tc>
        <w:tc>
          <w:tcPr>
            <w:tcW w:w="8647" w:type="dxa"/>
          </w:tcPr>
          <w:p w14:paraId="0137C3FD" w14:textId="77777777" w:rsidR="00EA4721" w:rsidRDefault="00EA4721" w:rsidP="00E967DB">
            <w:pPr>
              <w:rPr>
                <w:sz w:val="28"/>
                <w:szCs w:val="28"/>
              </w:rPr>
            </w:pPr>
            <w:r>
              <w:rPr>
                <w:sz w:val="28"/>
                <w:szCs w:val="28"/>
              </w:rPr>
              <w:t>Контроль ведения информационной системы сбора и анализа отраслевых данных  агропромышленного комплекса «Единое окно».</w:t>
            </w:r>
          </w:p>
        </w:tc>
        <w:tc>
          <w:tcPr>
            <w:tcW w:w="2977" w:type="dxa"/>
          </w:tcPr>
          <w:p w14:paraId="53667A61" w14:textId="77777777" w:rsidR="00EA4721" w:rsidRDefault="00EA4721" w:rsidP="00E967DB">
            <w:pPr>
              <w:rPr>
                <w:sz w:val="28"/>
                <w:szCs w:val="28"/>
              </w:rPr>
            </w:pPr>
            <w:r>
              <w:rPr>
                <w:sz w:val="28"/>
                <w:szCs w:val="28"/>
              </w:rPr>
              <w:t>Главный специалист отдела.</w:t>
            </w:r>
          </w:p>
        </w:tc>
        <w:tc>
          <w:tcPr>
            <w:tcW w:w="2345" w:type="dxa"/>
          </w:tcPr>
          <w:p w14:paraId="1D71C14B" w14:textId="77777777" w:rsidR="00EA4721" w:rsidRDefault="00EA4721" w:rsidP="00E967DB">
            <w:pPr>
              <w:rPr>
                <w:sz w:val="28"/>
                <w:szCs w:val="28"/>
              </w:rPr>
            </w:pPr>
            <w:r>
              <w:rPr>
                <w:sz w:val="28"/>
                <w:szCs w:val="28"/>
              </w:rPr>
              <w:t>Постоянно.</w:t>
            </w:r>
          </w:p>
        </w:tc>
      </w:tr>
      <w:tr w:rsidR="00EA4721" w14:paraId="15C92CEF" w14:textId="77777777" w:rsidTr="00E967DB">
        <w:tc>
          <w:tcPr>
            <w:tcW w:w="817" w:type="dxa"/>
          </w:tcPr>
          <w:p w14:paraId="1D44B5F8" w14:textId="77777777" w:rsidR="00EA4721" w:rsidRDefault="00EA4721" w:rsidP="00E967DB">
            <w:pPr>
              <w:rPr>
                <w:sz w:val="28"/>
                <w:szCs w:val="28"/>
              </w:rPr>
            </w:pPr>
            <w:r>
              <w:rPr>
                <w:sz w:val="28"/>
                <w:szCs w:val="28"/>
              </w:rPr>
              <w:t>21</w:t>
            </w:r>
          </w:p>
        </w:tc>
        <w:tc>
          <w:tcPr>
            <w:tcW w:w="8647" w:type="dxa"/>
          </w:tcPr>
          <w:p w14:paraId="7005BF4F" w14:textId="77777777" w:rsidR="00EA4721" w:rsidRDefault="00EA4721" w:rsidP="00E967DB">
            <w:pPr>
              <w:rPr>
                <w:sz w:val="28"/>
                <w:szCs w:val="28"/>
              </w:rPr>
            </w:pPr>
            <w:r>
              <w:rPr>
                <w:sz w:val="28"/>
                <w:szCs w:val="28"/>
              </w:rPr>
              <w:t>Постоянный контроль  эпидемиологической  обстановки  в отраслях животноводства.</w:t>
            </w:r>
          </w:p>
        </w:tc>
        <w:tc>
          <w:tcPr>
            <w:tcW w:w="2977" w:type="dxa"/>
          </w:tcPr>
          <w:p w14:paraId="27894033" w14:textId="77777777" w:rsidR="00EA4721" w:rsidRDefault="00EA4721" w:rsidP="00E967DB">
            <w:pPr>
              <w:rPr>
                <w:sz w:val="28"/>
                <w:szCs w:val="28"/>
              </w:rPr>
            </w:pPr>
            <w:r>
              <w:rPr>
                <w:sz w:val="28"/>
                <w:szCs w:val="28"/>
              </w:rPr>
              <w:t>Главный специалист отдела.</w:t>
            </w:r>
          </w:p>
        </w:tc>
        <w:tc>
          <w:tcPr>
            <w:tcW w:w="2345" w:type="dxa"/>
          </w:tcPr>
          <w:p w14:paraId="577099CD" w14:textId="77777777" w:rsidR="00EA4721" w:rsidRDefault="00EA4721" w:rsidP="00E967DB">
            <w:pPr>
              <w:rPr>
                <w:sz w:val="28"/>
                <w:szCs w:val="28"/>
              </w:rPr>
            </w:pPr>
            <w:r>
              <w:rPr>
                <w:sz w:val="28"/>
                <w:szCs w:val="28"/>
              </w:rPr>
              <w:t>Постоянно.</w:t>
            </w:r>
          </w:p>
        </w:tc>
      </w:tr>
      <w:tr w:rsidR="00EA4721" w14:paraId="7FC9B40C" w14:textId="77777777" w:rsidTr="00E967DB">
        <w:tc>
          <w:tcPr>
            <w:tcW w:w="817" w:type="dxa"/>
          </w:tcPr>
          <w:p w14:paraId="61CD9008" w14:textId="77777777" w:rsidR="00EA4721" w:rsidRDefault="00EA4721" w:rsidP="00E967DB">
            <w:pPr>
              <w:rPr>
                <w:sz w:val="28"/>
                <w:szCs w:val="28"/>
              </w:rPr>
            </w:pPr>
          </w:p>
        </w:tc>
        <w:tc>
          <w:tcPr>
            <w:tcW w:w="8647" w:type="dxa"/>
          </w:tcPr>
          <w:p w14:paraId="261B807D" w14:textId="77777777" w:rsidR="00EA4721" w:rsidRDefault="00EA4721" w:rsidP="00E967DB">
            <w:pPr>
              <w:rPr>
                <w:sz w:val="28"/>
                <w:szCs w:val="28"/>
              </w:rPr>
            </w:pPr>
          </w:p>
        </w:tc>
        <w:tc>
          <w:tcPr>
            <w:tcW w:w="2977" w:type="dxa"/>
          </w:tcPr>
          <w:p w14:paraId="081CFF60" w14:textId="77777777" w:rsidR="00EA4721" w:rsidRDefault="00EA4721" w:rsidP="00E967DB">
            <w:pPr>
              <w:rPr>
                <w:sz w:val="28"/>
                <w:szCs w:val="28"/>
              </w:rPr>
            </w:pPr>
          </w:p>
        </w:tc>
        <w:tc>
          <w:tcPr>
            <w:tcW w:w="2345" w:type="dxa"/>
          </w:tcPr>
          <w:p w14:paraId="5B7DAFAF" w14:textId="77777777" w:rsidR="00EA4721" w:rsidRDefault="00EA4721" w:rsidP="00E967DB">
            <w:pPr>
              <w:rPr>
                <w:sz w:val="28"/>
                <w:szCs w:val="28"/>
              </w:rPr>
            </w:pPr>
          </w:p>
        </w:tc>
      </w:tr>
    </w:tbl>
    <w:p w14:paraId="780D2AA4" w14:textId="77777777" w:rsidR="00EA4721" w:rsidRPr="00D52149" w:rsidRDefault="00EA4721" w:rsidP="00EA4721">
      <w:pPr>
        <w:rPr>
          <w:sz w:val="32"/>
          <w:szCs w:val="32"/>
        </w:rPr>
      </w:pPr>
    </w:p>
    <w:p w14:paraId="2C29C034" w14:textId="77777777" w:rsidR="00EA4721" w:rsidRPr="00DB5A68" w:rsidRDefault="00EA4721" w:rsidP="00EA4721">
      <w:pPr>
        <w:rPr>
          <w:sz w:val="24"/>
          <w:szCs w:val="24"/>
        </w:rPr>
      </w:pPr>
    </w:p>
    <w:tbl>
      <w:tblPr>
        <w:tblpPr w:leftFromText="180" w:rightFromText="180" w:vertAnchor="page" w:horzAnchor="margin" w:tblpY="274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238"/>
        <w:gridCol w:w="1878"/>
        <w:gridCol w:w="2091"/>
      </w:tblGrid>
      <w:tr w:rsidR="00EA4721" w:rsidRPr="00FD6850" w14:paraId="229B517A" w14:textId="77777777" w:rsidTr="00E967DB">
        <w:tc>
          <w:tcPr>
            <w:tcW w:w="540" w:type="dxa"/>
          </w:tcPr>
          <w:p w14:paraId="58BF50A6" w14:textId="77777777" w:rsidR="00EA4721" w:rsidRPr="00EA4721" w:rsidRDefault="00EA4721" w:rsidP="00E967DB">
            <w:pPr>
              <w:jc w:val="center"/>
              <w:rPr>
                <w:sz w:val="28"/>
                <w:szCs w:val="28"/>
              </w:rPr>
            </w:pPr>
            <w:r w:rsidRPr="00EA4721">
              <w:rPr>
                <w:sz w:val="28"/>
                <w:szCs w:val="28"/>
              </w:rPr>
              <w:t>№ п/п</w:t>
            </w:r>
          </w:p>
        </w:tc>
        <w:tc>
          <w:tcPr>
            <w:tcW w:w="5238" w:type="dxa"/>
          </w:tcPr>
          <w:p w14:paraId="3E85CE44" w14:textId="77777777" w:rsidR="00EA4721" w:rsidRPr="00EA4721" w:rsidRDefault="00EA4721" w:rsidP="00E967DB">
            <w:pPr>
              <w:jc w:val="center"/>
              <w:rPr>
                <w:sz w:val="28"/>
                <w:szCs w:val="28"/>
              </w:rPr>
            </w:pPr>
            <w:r w:rsidRPr="00EA4721">
              <w:rPr>
                <w:sz w:val="28"/>
                <w:szCs w:val="28"/>
              </w:rPr>
              <w:t>Наименование мероприятий</w:t>
            </w:r>
          </w:p>
        </w:tc>
        <w:tc>
          <w:tcPr>
            <w:tcW w:w="1878" w:type="dxa"/>
          </w:tcPr>
          <w:p w14:paraId="2E46D800" w14:textId="77777777" w:rsidR="00EA4721" w:rsidRPr="00EA4721" w:rsidRDefault="00EA4721" w:rsidP="00E967DB">
            <w:pPr>
              <w:jc w:val="center"/>
              <w:rPr>
                <w:sz w:val="28"/>
                <w:szCs w:val="28"/>
              </w:rPr>
            </w:pPr>
            <w:r w:rsidRPr="00EA4721">
              <w:rPr>
                <w:sz w:val="28"/>
                <w:szCs w:val="28"/>
              </w:rPr>
              <w:t>Сроки исполнения</w:t>
            </w:r>
          </w:p>
        </w:tc>
        <w:tc>
          <w:tcPr>
            <w:tcW w:w="2091" w:type="dxa"/>
          </w:tcPr>
          <w:p w14:paraId="6ED954E9" w14:textId="77777777" w:rsidR="00EA4721" w:rsidRPr="00EA4721" w:rsidRDefault="00EA4721" w:rsidP="00E967DB">
            <w:pPr>
              <w:jc w:val="center"/>
              <w:rPr>
                <w:sz w:val="28"/>
                <w:szCs w:val="28"/>
              </w:rPr>
            </w:pPr>
            <w:r w:rsidRPr="00EA4721">
              <w:rPr>
                <w:sz w:val="28"/>
                <w:szCs w:val="28"/>
              </w:rPr>
              <w:t>Ответственный за исполнение</w:t>
            </w:r>
          </w:p>
        </w:tc>
      </w:tr>
      <w:tr w:rsidR="00EA4721" w:rsidRPr="00FD6850" w14:paraId="273153F2" w14:textId="77777777" w:rsidTr="00E967DB">
        <w:tc>
          <w:tcPr>
            <w:tcW w:w="540" w:type="dxa"/>
            <w:vAlign w:val="center"/>
          </w:tcPr>
          <w:p w14:paraId="3B917F46" w14:textId="77777777" w:rsidR="00EA4721" w:rsidRPr="00EA4721" w:rsidRDefault="00EA4721" w:rsidP="00E967DB">
            <w:pPr>
              <w:jc w:val="center"/>
              <w:rPr>
                <w:sz w:val="28"/>
                <w:szCs w:val="28"/>
              </w:rPr>
            </w:pPr>
            <w:r w:rsidRPr="00EA4721">
              <w:rPr>
                <w:sz w:val="28"/>
                <w:szCs w:val="28"/>
              </w:rPr>
              <w:t>1</w:t>
            </w:r>
          </w:p>
        </w:tc>
        <w:tc>
          <w:tcPr>
            <w:tcW w:w="5238" w:type="dxa"/>
            <w:vAlign w:val="center"/>
          </w:tcPr>
          <w:p w14:paraId="57CC84FB" w14:textId="77777777" w:rsidR="00EA4721" w:rsidRPr="00EA4721" w:rsidRDefault="00EA4721" w:rsidP="00E967DB">
            <w:pPr>
              <w:jc w:val="center"/>
              <w:rPr>
                <w:sz w:val="28"/>
                <w:szCs w:val="28"/>
              </w:rPr>
            </w:pPr>
            <w:r w:rsidRPr="00EA4721">
              <w:rPr>
                <w:sz w:val="28"/>
                <w:szCs w:val="28"/>
              </w:rPr>
              <w:t>2</w:t>
            </w:r>
          </w:p>
        </w:tc>
        <w:tc>
          <w:tcPr>
            <w:tcW w:w="1878" w:type="dxa"/>
            <w:vAlign w:val="center"/>
          </w:tcPr>
          <w:p w14:paraId="5C16883E" w14:textId="77777777" w:rsidR="00EA4721" w:rsidRPr="00EA4721" w:rsidRDefault="00EA4721" w:rsidP="00E967DB">
            <w:pPr>
              <w:jc w:val="center"/>
              <w:rPr>
                <w:sz w:val="28"/>
                <w:szCs w:val="28"/>
              </w:rPr>
            </w:pPr>
            <w:r w:rsidRPr="00EA4721">
              <w:rPr>
                <w:sz w:val="28"/>
                <w:szCs w:val="28"/>
              </w:rPr>
              <w:t>3</w:t>
            </w:r>
          </w:p>
        </w:tc>
        <w:tc>
          <w:tcPr>
            <w:tcW w:w="2091" w:type="dxa"/>
            <w:vAlign w:val="center"/>
          </w:tcPr>
          <w:p w14:paraId="6775A46A" w14:textId="77777777" w:rsidR="00EA4721" w:rsidRPr="00EA4721" w:rsidRDefault="00EA4721" w:rsidP="00E967DB">
            <w:pPr>
              <w:jc w:val="center"/>
              <w:rPr>
                <w:sz w:val="28"/>
                <w:szCs w:val="28"/>
              </w:rPr>
            </w:pPr>
            <w:r w:rsidRPr="00EA4721">
              <w:rPr>
                <w:sz w:val="28"/>
                <w:szCs w:val="28"/>
              </w:rPr>
              <w:t>4</w:t>
            </w:r>
          </w:p>
        </w:tc>
      </w:tr>
      <w:tr w:rsidR="00EA4721" w:rsidRPr="00FD6850" w14:paraId="25AF3EE9" w14:textId="77777777" w:rsidTr="00E967DB">
        <w:tc>
          <w:tcPr>
            <w:tcW w:w="540" w:type="dxa"/>
            <w:vAlign w:val="center"/>
          </w:tcPr>
          <w:p w14:paraId="2A6E31CC" w14:textId="77777777" w:rsidR="00EA4721" w:rsidRPr="00EA4721" w:rsidRDefault="00EA4721" w:rsidP="00E967DB">
            <w:pPr>
              <w:jc w:val="center"/>
              <w:rPr>
                <w:sz w:val="28"/>
                <w:szCs w:val="28"/>
              </w:rPr>
            </w:pPr>
            <w:r w:rsidRPr="00EA4721">
              <w:rPr>
                <w:sz w:val="28"/>
                <w:szCs w:val="28"/>
              </w:rPr>
              <w:t xml:space="preserve">1. </w:t>
            </w:r>
          </w:p>
        </w:tc>
        <w:tc>
          <w:tcPr>
            <w:tcW w:w="5238" w:type="dxa"/>
            <w:vAlign w:val="center"/>
          </w:tcPr>
          <w:p w14:paraId="60793281" w14:textId="77777777" w:rsidR="00EA4721" w:rsidRPr="00EA4721" w:rsidRDefault="00EA4721" w:rsidP="00E967DB">
            <w:pPr>
              <w:rPr>
                <w:sz w:val="28"/>
                <w:szCs w:val="28"/>
              </w:rPr>
            </w:pPr>
            <w:r w:rsidRPr="00EA4721">
              <w:rPr>
                <w:sz w:val="28"/>
                <w:szCs w:val="28"/>
              </w:rPr>
              <w:t>Организация проведение работ в сфере благоустройства поселка</w:t>
            </w:r>
          </w:p>
        </w:tc>
        <w:tc>
          <w:tcPr>
            <w:tcW w:w="1878" w:type="dxa"/>
            <w:vAlign w:val="center"/>
          </w:tcPr>
          <w:p w14:paraId="24935F13" w14:textId="77777777" w:rsidR="00EA4721" w:rsidRPr="00EA4721" w:rsidRDefault="00EA4721" w:rsidP="00E967DB">
            <w:pPr>
              <w:jc w:val="center"/>
              <w:rPr>
                <w:sz w:val="28"/>
                <w:szCs w:val="28"/>
              </w:rPr>
            </w:pPr>
            <w:r w:rsidRPr="00EA4721">
              <w:rPr>
                <w:sz w:val="28"/>
                <w:szCs w:val="28"/>
              </w:rPr>
              <w:t>В течение года</w:t>
            </w:r>
          </w:p>
        </w:tc>
        <w:tc>
          <w:tcPr>
            <w:tcW w:w="2091" w:type="dxa"/>
            <w:vAlign w:val="center"/>
          </w:tcPr>
          <w:p w14:paraId="44B31812"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FD6850" w14:paraId="6C9A6AC8" w14:textId="77777777" w:rsidTr="00E967DB">
        <w:tc>
          <w:tcPr>
            <w:tcW w:w="540" w:type="dxa"/>
            <w:vAlign w:val="center"/>
          </w:tcPr>
          <w:p w14:paraId="4F0D385A" w14:textId="77777777" w:rsidR="00EA4721" w:rsidRPr="00EA4721" w:rsidRDefault="00EA4721" w:rsidP="00E967DB">
            <w:pPr>
              <w:jc w:val="center"/>
              <w:rPr>
                <w:sz w:val="28"/>
                <w:szCs w:val="28"/>
              </w:rPr>
            </w:pPr>
            <w:r w:rsidRPr="00EA4721">
              <w:rPr>
                <w:sz w:val="28"/>
                <w:szCs w:val="28"/>
              </w:rPr>
              <w:t>2.</w:t>
            </w:r>
          </w:p>
        </w:tc>
        <w:tc>
          <w:tcPr>
            <w:tcW w:w="5238" w:type="dxa"/>
            <w:vAlign w:val="center"/>
          </w:tcPr>
          <w:p w14:paraId="4937A804" w14:textId="77777777" w:rsidR="00EA4721" w:rsidRPr="00EA4721" w:rsidRDefault="00EA4721" w:rsidP="00E967DB">
            <w:pPr>
              <w:rPr>
                <w:sz w:val="28"/>
                <w:szCs w:val="28"/>
              </w:rPr>
            </w:pPr>
            <w:r w:rsidRPr="00EA4721">
              <w:rPr>
                <w:sz w:val="28"/>
                <w:szCs w:val="28"/>
              </w:rPr>
              <w:t>Мониторинг состояния территории поселка, принятие мер в рамках компетенции отдела по решению возникающих проблем в рамках компетенции</w:t>
            </w:r>
          </w:p>
        </w:tc>
        <w:tc>
          <w:tcPr>
            <w:tcW w:w="1878" w:type="dxa"/>
            <w:vAlign w:val="center"/>
          </w:tcPr>
          <w:p w14:paraId="77357AB1" w14:textId="77777777" w:rsidR="00EA4721" w:rsidRPr="00EA4721" w:rsidRDefault="00EA4721" w:rsidP="00E967DB">
            <w:pPr>
              <w:jc w:val="center"/>
              <w:rPr>
                <w:sz w:val="28"/>
                <w:szCs w:val="28"/>
              </w:rPr>
            </w:pPr>
            <w:r w:rsidRPr="00EA4721">
              <w:rPr>
                <w:sz w:val="28"/>
                <w:szCs w:val="28"/>
              </w:rPr>
              <w:t>В течение года</w:t>
            </w:r>
          </w:p>
        </w:tc>
        <w:tc>
          <w:tcPr>
            <w:tcW w:w="2091" w:type="dxa"/>
            <w:vAlign w:val="center"/>
          </w:tcPr>
          <w:p w14:paraId="59B0BEF4"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FD6850" w14:paraId="780D9848" w14:textId="77777777" w:rsidTr="00E967DB">
        <w:tc>
          <w:tcPr>
            <w:tcW w:w="540" w:type="dxa"/>
            <w:vAlign w:val="center"/>
          </w:tcPr>
          <w:p w14:paraId="7AFF7A2E" w14:textId="77777777" w:rsidR="00EA4721" w:rsidRPr="00EA4721" w:rsidRDefault="00EA4721" w:rsidP="00E967DB">
            <w:pPr>
              <w:jc w:val="center"/>
              <w:rPr>
                <w:sz w:val="28"/>
                <w:szCs w:val="28"/>
              </w:rPr>
            </w:pPr>
            <w:r w:rsidRPr="00EA4721">
              <w:rPr>
                <w:sz w:val="28"/>
                <w:szCs w:val="28"/>
              </w:rPr>
              <w:t>3.</w:t>
            </w:r>
          </w:p>
        </w:tc>
        <w:tc>
          <w:tcPr>
            <w:tcW w:w="5238" w:type="dxa"/>
            <w:vAlign w:val="center"/>
          </w:tcPr>
          <w:p w14:paraId="35FF3CE9" w14:textId="77777777" w:rsidR="00EA4721" w:rsidRPr="00EA4721" w:rsidRDefault="00EA4721" w:rsidP="00E967DB">
            <w:pPr>
              <w:rPr>
                <w:sz w:val="28"/>
                <w:szCs w:val="28"/>
              </w:rPr>
            </w:pPr>
            <w:r w:rsidRPr="00EA4721">
              <w:rPr>
                <w:sz w:val="28"/>
                <w:szCs w:val="28"/>
              </w:rPr>
              <w:t>Мониторинг работ, проводимых в рамках исполнения муниципальных контрактов. Ведение деловой переписки с подрядчиками в рамках компетенции</w:t>
            </w:r>
          </w:p>
        </w:tc>
        <w:tc>
          <w:tcPr>
            <w:tcW w:w="1878" w:type="dxa"/>
            <w:vAlign w:val="center"/>
          </w:tcPr>
          <w:p w14:paraId="1BD07669" w14:textId="77777777" w:rsidR="00EA4721" w:rsidRPr="00EA4721" w:rsidRDefault="00EA4721" w:rsidP="00E967DB">
            <w:pPr>
              <w:jc w:val="center"/>
              <w:rPr>
                <w:sz w:val="28"/>
                <w:szCs w:val="28"/>
              </w:rPr>
            </w:pPr>
            <w:r w:rsidRPr="00EA4721">
              <w:rPr>
                <w:sz w:val="28"/>
                <w:szCs w:val="28"/>
              </w:rPr>
              <w:t>Апрель - ноябрь</w:t>
            </w:r>
          </w:p>
        </w:tc>
        <w:tc>
          <w:tcPr>
            <w:tcW w:w="2091" w:type="dxa"/>
            <w:vAlign w:val="center"/>
          </w:tcPr>
          <w:p w14:paraId="275B63BA"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FD6850" w14:paraId="0F533A57" w14:textId="77777777" w:rsidTr="00E967DB">
        <w:tc>
          <w:tcPr>
            <w:tcW w:w="540" w:type="dxa"/>
            <w:vAlign w:val="center"/>
          </w:tcPr>
          <w:p w14:paraId="3C97E776" w14:textId="77777777" w:rsidR="00EA4721" w:rsidRPr="00EA4721" w:rsidRDefault="00EA4721" w:rsidP="00E967DB">
            <w:pPr>
              <w:jc w:val="center"/>
              <w:rPr>
                <w:sz w:val="28"/>
                <w:szCs w:val="28"/>
              </w:rPr>
            </w:pPr>
            <w:r w:rsidRPr="00EA4721">
              <w:rPr>
                <w:sz w:val="28"/>
                <w:szCs w:val="28"/>
              </w:rPr>
              <w:t>4.</w:t>
            </w:r>
          </w:p>
        </w:tc>
        <w:tc>
          <w:tcPr>
            <w:tcW w:w="5238" w:type="dxa"/>
            <w:vAlign w:val="center"/>
          </w:tcPr>
          <w:p w14:paraId="2A976386" w14:textId="77777777" w:rsidR="00EA4721" w:rsidRPr="00EA4721" w:rsidRDefault="00EA4721" w:rsidP="00E967DB">
            <w:pPr>
              <w:rPr>
                <w:sz w:val="28"/>
                <w:szCs w:val="28"/>
              </w:rPr>
            </w:pPr>
            <w:r w:rsidRPr="00EA4721">
              <w:rPr>
                <w:sz w:val="28"/>
                <w:szCs w:val="28"/>
              </w:rPr>
              <w:t>Приведение нормативных правовых актов в соответствие с действующим законодательством РФ в рамках компетенции</w:t>
            </w:r>
          </w:p>
        </w:tc>
        <w:tc>
          <w:tcPr>
            <w:tcW w:w="1878" w:type="dxa"/>
            <w:vAlign w:val="center"/>
          </w:tcPr>
          <w:p w14:paraId="0CD1D45D" w14:textId="77777777" w:rsidR="00EA4721" w:rsidRPr="00EA4721" w:rsidRDefault="00EA4721" w:rsidP="00E967DB">
            <w:pPr>
              <w:jc w:val="center"/>
              <w:rPr>
                <w:sz w:val="28"/>
                <w:szCs w:val="28"/>
              </w:rPr>
            </w:pPr>
            <w:r w:rsidRPr="00EA4721">
              <w:rPr>
                <w:sz w:val="28"/>
                <w:szCs w:val="28"/>
              </w:rPr>
              <w:t>По мере необходимости</w:t>
            </w:r>
          </w:p>
        </w:tc>
        <w:tc>
          <w:tcPr>
            <w:tcW w:w="2091" w:type="dxa"/>
            <w:vAlign w:val="center"/>
          </w:tcPr>
          <w:p w14:paraId="68CCAE9A"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FD6850" w14:paraId="17765CEE" w14:textId="77777777" w:rsidTr="00E967DB">
        <w:tc>
          <w:tcPr>
            <w:tcW w:w="540" w:type="dxa"/>
            <w:vAlign w:val="center"/>
          </w:tcPr>
          <w:p w14:paraId="06F1E0C5" w14:textId="77777777" w:rsidR="00EA4721" w:rsidRPr="00EA4721" w:rsidRDefault="00EA4721" w:rsidP="00E967DB">
            <w:pPr>
              <w:jc w:val="center"/>
              <w:rPr>
                <w:sz w:val="28"/>
                <w:szCs w:val="28"/>
              </w:rPr>
            </w:pPr>
            <w:r w:rsidRPr="00EA4721">
              <w:rPr>
                <w:sz w:val="28"/>
                <w:szCs w:val="28"/>
              </w:rPr>
              <w:t>5.</w:t>
            </w:r>
          </w:p>
        </w:tc>
        <w:tc>
          <w:tcPr>
            <w:tcW w:w="5238" w:type="dxa"/>
            <w:vAlign w:val="center"/>
          </w:tcPr>
          <w:p w14:paraId="08488BC9" w14:textId="77777777" w:rsidR="00EA4721" w:rsidRPr="00EA4721" w:rsidRDefault="00EA4721" w:rsidP="00E967DB">
            <w:pPr>
              <w:rPr>
                <w:sz w:val="28"/>
                <w:szCs w:val="28"/>
              </w:rPr>
            </w:pPr>
            <w:r w:rsidRPr="00EA4721">
              <w:rPr>
                <w:sz w:val="28"/>
                <w:szCs w:val="28"/>
              </w:rPr>
              <w:t>Внесение информации о проводимых работах в онлайн-формы и государственные информационные системы в рамках компетенции</w:t>
            </w:r>
          </w:p>
        </w:tc>
        <w:tc>
          <w:tcPr>
            <w:tcW w:w="1878" w:type="dxa"/>
            <w:vAlign w:val="center"/>
          </w:tcPr>
          <w:p w14:paraId="6227438F" w14:textId="77777777" w:rsidR="00EA4721" w:rsidRPr="00EA4721" w:rsidRDefault="00EA4721" w:rsidP="00E967DB">
            <w:pPr>
              <w:jc w:val="center"/>
              <w:rPr>
                <w:sz w:val="28"/>
                <w:szCs w:val="28"/>
              </w:rPr>
            </w:pPr>
            <w:r w:rsidRPr="00EA4721">
              <w:rPr>
                <w:sz w:val="28"/>
                <w:szCs w:val="28"/>
              </w:rPr>
              <w:t>В течение года</w:t>
            </w:r>
          </w:p>
        </w:tc>
        <w:tc>
          <w:tcPr>
            <w:tcW w:w="2091" w:type="dxa"/>
            <w:vAlign w:val="center"/>
          </w:tcPr>
          <w:p w14:paraId="17579EDE"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FD6850" w14:paraId="166C6A21" w14:textId="77777777" w:rsidTr="00E967DB">
        <w:tc>
          <w:tcPr>
            <w:tcW w:w="540" w:type="dxa"/>
            <w:vAlign w:val="center"/>
          </w:tcPr>
          <w:p w14:paraId="32D7C55E" w14:textId="77777777" w:rsidR="00EA4721" w:rsidRPr="00EA4721" w:rsidRDefault="00EA4721" w:rsidP="00E967DB">
            <w:pPr>
              <w:jc w:val="center"/>
              <w:rPr>
                <w:sz w:val="28"/>
                <w:szCs w:val="28"/>
              </w:rPr>
            </w:pPr>
            <w:r w:rsidRPr="00EA4721">
              <w:rPr>
                <w:sz w:val="28"/>
                <w:szCs w:val="28"/>
              </w:rPr>
              <w:t>6.</w:t>
            </w:r>
          </w:p>
        </w:tc>
        <w:tc>
          <w:tcPr>
            <w:tcW w:w="5238" w:type="dxa"/>
            <w:vAlign w:val="center"/>
          </w:tcPr>
          <w:p w14:paraId="1ABB75C0" w14:textId="77777777" w:rsidR="00EA4721" w:rsidRPr="00EA4721" w:rsidRDefault="00EA4721" w:rsidP="00E967DB">
            <w:pPr>
              <w:rPr>
                <w:sz w:val="28"/>
                <w:szCs w:val="28"/>
              </w:rPr>
            </w:pPr>
            <w:r w:rsidRPr="00EA4721">
              <w:rPr>
                <w:sz w:val="28"/>
                <w:szCs w:val="28"/>
              </w:rPr>
              <w:t>Присвоение адресов зданиям и земельным участкам, внесение присвоенных адресов в базу данных ФИАС</w:t>
            </w:r>
          </w:p>
        </w:tc>
        <w:tc>
          <w:tcPr>
            <w:tcW w:w="1878" w:type="dxa"/>
            <w:vAlign w:val="center"/>
          </w:tcPr>
          <w:p w14:paraId="24A10EFC" w14:textId="77777777" w:rsidR="00EA4721" w:rsidRPr="00EA4721" w:rsidRDefault="00EA4721" w:rsidP="00E967DB">
            <w:pPr>
              <w:jc w:val="center"/>
              <w:rPr>
                <w:sz w:val="28"/>
                <w:szCs w:val="28"/>
              </w:rPr>
            </w:pPr>
            <w:r w:rsidRPr="00EA4721">
              <w:rPr>
                <w:sz w:val="28"/>
                <w:szCs w:val="28"/>
              </w:rPr>
              <w:t>По мере необходимости</w:t>
            </w:r>
          </w:p>
        </w:tc>
        <w:tc>
          <w:tcPr>
            <w:tcW w:w="2091" w:type="dxa"/>
            <w:vAlign w:val="center"/>
          </w:tcPr>
          <w:p w14:paraId="51C890EB"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FD6850" w14:paraId="2752B5DD" w14:textId="77777777" w:rsidTr="00E967DB">
        <w:tc>
          <w:tcPr>
            <w:tcW w:w="540" w:type="dxa"/>
            <w:vAlign w:val="center"/>
          </w:tcPr>
          <w:p w14:paraId="583036E6" w14:textId="77777777" w:rsidR="00EA4721" w:rsidRPr="00EA4721" w:rsidRDefault="00EA4721" w:rsidP="00E967DB">
            <w:pPr>
              <w:jc w:val="center"/>
              <w:rPr>
                <w:sz w:val="28"/>
                <w:szCs w:val="28"/>
              </w:rPr>
            </w:pPr>
            <w:r w:rsidRPr="00EA4721">
              <w:rPr>
                <w:sz w:val="28"/>
                <w:szCs w:val="28"/>
              </w:rPr>
              <w:t>7.</w:t>
            </w:r>
          </w:p>
        </w:tc>
        <w:tc>
          <w:tcPr>
            <w:tcW w:w="5238" w:type="dxa"/>
            <w:vAlign w:val="center"/>
          </w:tcPr>
          <w:p w14:paraId="4CB6F743" w14:textId="77777777" w:rsidR="00EA4721" w:rsidRPr="00EA4721" w:rsidRDefault="00EA4721" w:rsidP="00E967DB">
            <w:pPr>
              <w:rPr>
                <w:sz w:val="28"/>
                <w:szCs w:val="28"/>
              </w:rPr>
            </w:pPr>
            <w:r w:rsidRPr="00EA4721">
              <w:rPr>
                <w:sz w:val="28"/>
                <w:szCs w:val="28"/>
              </w:rPr>
              <w:t>Выдача справок организациям и жителям поселка в рамках компетенции</w:t>
            </w:r>
          </w:p>
        </w:tc>
        <w:tc>
          <w:tcPr>
            <w:tcW w:w="1878" w:type="dxa"/>
            <w:vAlign w:val="center"/>
          </w:tcPr>
          <w:p w14:paraId="223899C9" w14:textId="77777777" w:rsidR="00EA4721" w:rsidRPr="00EA4721" w:rsidRDefault="00EA4721" w:rsidP="00E967DB">
            <w:pPr>
              <w:jc w:val="center"/>
              <w:rPr>
                <w:sz w:val="28"/>
                <w:szCs w:val="28"/>
              </w:rPr>
            </w:pPr>
            <w:r w:rsidRPr="00EA4721">
              <w:rPr>
                <w:sz w:val="28"/>
                <w:szCs w:val="28"/>
              </w:rPr>
              <w:t>По мере необходимости</w:t>
            </w:r>
          </w:p>
        </w:tc>
        <w:tc>
          <w:tcPr>
            <w:tcW w:w="2091" w:type="dxa"/>
            <w:vAlign w:val="center"/>
          </w:tcPr>
          <w:p w14:paraId="707082B1"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FD6850" w14:paraId="00ECA317" w14:textId="77777777" w:rsidTr="00E967DB">
        <w:trPr>
          <w:trHeight w:val="584"/>
        </w:trPr>
        <w:tc>
          <w:tcPr>
            <w:tcW w:w="540" w:type="dxa"/>
            <w:tcBorders>
              <w:bottom w:val="single" w:sz="4" w:space="0" w:color="auto"/>
            </w:tcBorders>
            <w:vAlign w:val="center"/>
          </w:tcPr>
          <w:p w14:paraId="2B17B8FA" w14:textId="77777777" w:rsidR="00EA4721" w:rsidRPr="00EA4721" w:rsidRDefault="00EA4721" w:rsidP="00E967DB">
            <w:pPr>
              <w:jc w:val="center"/>
              <w:rPr>
                <w:sz w:val="28"/>
                <w:szCs w:val="28"/>
              </w:rPr>
            </w:pPr>
            <w:r w:rsidRPr="00EA4721">
              <w:rPr>
                <w:sz w:val="28"/>
                <w:szCs w:val="28"/>
              </w:rPr>
              <w:t>8.</w:t>
            </w:r>
          </w:p>
        </w:tc>
        <w:tc>
          <w:tcPr>
            <w:tcW w:w="5238" w:type="dxa"/>
            <w:tcBorders>
              <w:bottom w:val="single" w:sz="4" w:space="0" w:color="auto"/>
            </w:tcBorders>
            <w:vAlign w:val="center"/>
          </w:tcPr>
          <w:p w14:paraId="4820128E" w14:textId="77777777" w:rsidR="00EA4721" w:rsidRPr="00EA4721" w:rsidRDefault="00EA4721" w:rsidP="00E967DB">
            <w:pPr>
              <w:rPr>
                <w:sz w:val="28"/>
                <w:szCs w:val="28"/>
              </w:rPr>
            </w:pPr>
            <w:r w:rsidRPr="00EA4721">
              <w:rPr>
                <w:sz w:val="28"/>
                <w:szCs w:val="28"/>
              </w:rPr>
              <w:t>Рассмотрение обращений граждан в рамках компетенции, составление ответов по существу</w:t>
            </w:r>
          </w:p>
        </w:tc>
        <w:tc>
          <w:tcPr>
            <w:tcW w:w="1878" w:type="dxa"/>
            <w:tcBorders>
              <w:bottom w:val="single" w:sz="4" w:space="0" w:color="auto"/>
            </w:tcBorders>
            <w:vAlign w:val="center"/>
          </w:tcPr>
          <w:p w14:paraId="1174B338" w14:textId="77777777" w:rsidR="00EA4721" w:rsidRPr="00EA4721" w:rsidRDefault="00EA4721" w:rsidP="00E967DB">
            <w:pPr>
              <w:jc w:val="center"/>
              <w:rPr>
                <w:sz w:val="28"/>
                <w:szCs w:val="28"/>
              </w:rPr>
            </w:pPr>
            <w:r w:rsidRPr="00EA4721">
              <w:rPr>
                <w:sz w:val="28"/>
                <w:szCs w:val="28"/>
              </w:rPr>
              <w:t>В течение года</w:t>
            </w:r>
          </w:p>
        </w:tc>
        <w:tc>
          <w:tcPr>
            <w:tcW w:w="2091" w:type="dxa"/>
            <w:tcBorders>
              <w:bottom w:val="single" w:sz="4" w:space="0" w:color="auto"/>
            </w:tcBorders>
            <w:vAlign w:val="center"/>
          </w:tcPr>
          <w:p w14:paraId="450C38D2"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FD6850" w14:paraId="127E2EA2" w14:textId="77777777" w:rsidTr="00EA4721">
        <w:trPr>
          <w:trHeight w:val="367"/>
        </w:trPr>
        <w:tc>
          <w:tcPr>
            <w:tcW w:w="540" w:type="dxa"/>
            <w:tcBorders>
              <w:top w:val="single" w:sz="4" w:space="0" w:color="auto"/>
              <w:bottom w:val="single" w:sz="4" w:space="0" w:color="auto"/>
            </w:tcBorders>
            <w:vAlign w:val="center"/>
          </w:tcPr>
          <w:p w14:paraId="113951D2" w14:textId="77777777" w:rsidR="00EA4721" w:rsidRPr="00EA4721" w:rsidRDefault="00EA4721" w:rsidP="00E967DB">
            <w:pPr>
              <w:jc w:val="center"/>
              <w:rPr>
                <w:sz w:val="28"/>
                <w:szCs w:val="28"/>
              </w:rPr>
            </w:pPr>
            <w:r w:rsidRPr="00EA4721">
              <w:rPr>
                <w:sz w:val="28"/>
                <w:szCs w:val="28"/>
              </w:rPr>
              <w:t>9</w:t>
            </w:r>
          </w:p>
        </w:tc>
        <w:tc>
          <w:tcPr>
            <w:tcW w:w="5238" w:type="dxa"/>
            <w:tcBorders>
              <w:top w:val="single" w:sz="4" w:space="0" w:color="auto"/>
              <w:bottom w:val="single" w:sz="4" w:space="0" w:color="auto"/>
            </w:tcBorders>
            <w:vAlign w:val="center"/>
          </w:tcPr>
          <w:p w14:paraId="5F049C10" w14:textId="77777777" w:rsidR="00EA4721" w:rsidRPr="00EA4721" w:rsidRDefault="00EA4721" w:rsidP="00E967DB">
            <w:pPr>
              <w:rPr>
                <w:sz w:val="28"/>
                <w:szCs w:val="28"/>
              </w:rPr>
            </w:pPr>
            <w:r w:rsidRPr="00EA4721">
              <w:rPr>
                <w:sz w:val="28"/>
                <w:szCs w:val="28"/>
              </w:rPr>
              <w:t>Участие в организации деятельности по созданию и содержанию мест (площадок) накопления твердых коммунальных отходов</w:t>
            </w:r>
          </w:p>
        </w:tc>
        <w:tc>
          <w:tcPr>
            <w:tcW w:w="1878" w:type="dxa"/>
            <w:tcBorders>
              <w:top w:val="single" w:sz="4" w:space="0" w:color="auto"/>
              <w:bottom w:val="single" w:sz="4" w:space="0" w:color="auto"/>
            </w:tcBorders>
            <w:vAlign w:val="center"/>
          </w:tcPr>
          <w:p w14:paraId="4EE3EEAF" w14:textId="77777777" w:rsidR="00EA4721" w:rsidRPr="00EA4721" w:rsidRDefault="00EA4721" w:rsidP="00E967DB">
            <w:pPr>
              <w:jc w:val="center"/>
              <w:rPr>
                <w:sz w:val="28"/>
                <w:szCs w:val="28"/>
              </w:rPr>
            </w:pPr>
            <w:r w:rsidRPr="00EA4721">
              <w:rPr>
                <w:sz w:val="28"/>
                <w:szCs w:val="28"/>
              </w:rPr>
              <w:t>В течение года</w:t>
            </w:r>
          </w:p>
        </w:tc>
        <w:tc>
          <w:tcPr>
            <w:tcW w:w="2091" w:type="dxa"/>
            <w:tcBorders>
              <w:top w:val="single" w:sz="4" w:space="0" w:color="auto"/>
              <w:bottom w:val="single" w:sz="4" w:space="0" w:color="auto"/>
            </w:tcBorders>
            <w:vAlign w:val="center"/>
          </w:tcPr>
          <w:p w14:paraId="1948A211" w14:textId="77777777" w:rsidR="00EA4721" w:rsidRPr="00EA4721" w:rsidRDefault="00EA4721" w:rsidP="00E967DB">
            <w:pPr>
              <w:jc w:val="center"/>
              <w:rPr>
                <w:sz w:val="28"/>
                <w:szCs w:val="28"/>
              </w:rPr>
            </w:pPr>
            <w:r w:rsidRPr="00EA4721">
              <w:rPr>
                <w:sz w:val="28"/>
                <w:szCs w:val="28"/>
              </w:rPr>
              <w:t>Начальник отдела</w:t>
            </w:r>
          </w:p>
        </w:tc>
      </w:tr>
      <w:tr w:rsidR="00EA4721" w:rsidRPr="00FD6850" w14:paraId="1D4B866A" w14:textId="77777777" w:rsidTr="00E967DB">
        <w:trPr>
          <w:trHeight w:val="367"/>
        </w:trPr>
        <w:tc>
          <w:tcPr>
            <w:tcW w:w="540" w:type="dxa"/>
            <w:tcBorders>
              <w:top w:val="single" w:sz="4" w:space="0" w:color="auto"/>
            </w:tcBorders>
            <w:vAlign w:val="center"/>
          </w:tcPr>
          <w:p w14:paraId="0DCFC922" w14:textId="77777777" w:rsidR="00EA4721" w:rsidRPr="00EA4721" w:rsidRDefault="00EA4721" w:rsidP="00E967DB">
            <w:pPr>
              <w:jc w:val="center"/>
              <w:rPr>
                <w:sz w:val="28"/>
                <w:szCs w:val="28"/>
              </w:rPr>
            </w:pPr>
          </w:p>
        </w:tc>
        <w:tc>
          <w:tcPr>
            <w:tcW w:w="5238" w:type="dxa"/>
            <w:tcBorders>
              <w:top w:val="single" w:sz="4" w:space="0" w:color="auto"/>
            </w:tcBorders>
            <w:vAlign w:val="center"/>
          </w:tcPr>
          <w:p w14:paraId="7763CD61" w14:textId="77777777" w:rsidR="00EA4721" w:rsidRPr="00EA4721" w:rsidRDefault="00EA4721" w:rsidP="00E967DB">
            <w:pPr>
              <w:rPr>
                <w:sz w:val="28"/>
                <w:szCs w:val="28"/>
              </w:rPr>
            </w:pPr>
          </w:p>
        </w:tc>
        <w:tc>
          <w:tcPr>
            <w:tcW w:w="1878" w:type="dxa"/>
            <w:tcBorders>
              <w:top w:val="single" w:sz="4" w:space="0" w:color="auto"/>
            </w:tcBorders>
            <w:vAlign w:val="center"/>
          </w:tcPr>
          <w:p w14:paraId="4ACAECA3" w14:textId="77777777" w:rsidR="00EA4721" w:rsidRPr="00EA4721" w:rsidRDefault="00EA4721" w:rsidP="00E967DB">
            <w:pPr>
              <w:jc w:val="center"/>
              <w:rPr>
                <w:sz w:val="28"/>
                <w:szCs w:val="28"/>
              </w:rPr>
            </w:pPr>
          </w:p>
        </w:tc>
        <w:tc>
          <w:tcPr>
            <w:tcW w:w="2091" w:type="dxa"/>
            <w:tcBorders>
              <w:top w:val="single" w:sz="4" w:space="0" w:color="auto"/>
            </w:tcBorders>
            <w:vAlign w:val="center"/>
          </w:tcPr>
          <w:p w14:paraId="65E5005B" w14:textId="77777777" w:rsidR="00EA4721" w:rsidRPr="00EA4721" w:rsidRDefault="00EA4721" w:rsidP="00E967DB">
            <w:pPr>
              <w:jc w:val="center"/>
              <w:rPr>
                <w:sz w:val="28"/>
                <w:szCs w:val="28"/>
              </w:rPr>
            </w:pPr>
          </w:p>
        </w:tc>
      </w:tr>
    </w:tbl>
    <w:p w14:paraId="757064CD" w14:textId="77777777" w:rsidR="00EA4721" w:rsidRDefault="00EA4721" w:rsidP="00EA4721">
      <w:pPr>
        <w:pStyle w:val="af"/>
        <w:spacing w:after="0"/>
        <w:jc w:val="center"/>
        <w:rPr>
          <w:rFonts w:ascii="Times New Roman" w:hAnsi="Times New Roman" w:cs="Times New Roman"/>
          <w:sz w:val="28"/>
          <w:szCs w:val="28"/>
        </w:rPr>
      </w:pPr>
      <w:r>
        <w:rPr>
          <w:rFonts w:ascii="Times New Roman" w:hAnsi="Times New Roman" w:cs="Times New Roman"/>
          <w:b/>
          <w:color w:val="000000"/>
          <w:sz w:val="28"/>
          <w:szCs w:val="28"/>
        </w:rPr>
        <w:t>7.План работы  по охране окружающей среды и природопользованию на 2024 год</w:t>
      </w:r>
    </w:p>
    <w:tbl>
      <w:tblPr>
        <w:tblW w:w="9923" w:type="dxa"/>
        <w:tblInd w:w="5" w:type="dxa"/>
        <w:tblLayout w:type="fixed"/>
        <w:tblCellMar>
          <w:left w:w="0" w:type="dxa"/>
          <w:right w:w="0" w:type="dxa"/>
        </w:tblCellMar>
        <w:tblLook w:val="04A0" w:firstRow="1" w:lastRow="0" w:firstColumn="1" w:lastColumn="0" w:noHBand="0" w:noVBand="1"/>
      </w:tblPr>
      <w:tblGrid>
        <w:gridCol w:w="614"/>
        <w:gridCol w:w="5056"/>
        <w:gridCol w:w="2127"/>
        <w:gridCol w:w="2126"/>
      </w:tblGrid>
      <w:tr w:rsidR="00EA4721" w14:paraId="06BCD838" w14:textId="77777777" w:rsidTr="00EA4721">
        <w:trPr>
          <w:trHeight w:hRule="exact" w:val="2554"/>
        </w:trPr>
        <w:tc>
          <w:tcPr>
            <w:tcW w:w="614" w:type="dxa"/>
            <w:tcBorders>
              <w:top w:val="single" w:sz="4" w:space="0" w:color="auto"/>
              <w:left w:val="single" w:sz="4" w:space="0" w:color="auto"/>
              <w:bottom w:val="nil"/>
              <w:right w:val="nil"/>
            </w:tcBorders>
            <w:shd w:val="clear" w:color="auto" w:fill="FFFFFF"/>
            <w:vAlign w:val="center"/>
            <w:hideMark/>
          </w:tcPr>
          <w:p w14:paraId="73D7F392"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1.</w:t>
            </w:r>
          </w:p>
        </w:tc>
        <w:tc>
          <w:tcPr>
            <w:tcW w:w="5056" w:type="dxa"/>
            <w:tcBorders>
              <w:top w:val="single" w:sz="4" w:space="0" w:color="auto"/>
              <w:left w:val="single" w:sz="4" w:space="0" w:color="auto"/>
              <w:bottom w:val="nil"/>
              <w:right w:val="nil"/>
            </w:tcBorders>
            <w:shd w:val="clear" w:color="auto" w:fill="FFFFFF"/>
            <w:vAlign w:val="center"/>
            <w:hideMark/>
          </w:tcPr>
          <w:p w14:paraId="3EA825D8"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Организация работы регулярно обновляемой веб-страницы на официальном сайте администрации Шаблыкинского района в целях информирования и разъяснения населению законодательства в области экологии и охраны окружающей среды</w:t>
            </w:r>
          </w:p>
        </w:tc>
        <w:tc>
          <w:tcPr>
            <w:tcW w:w="2127" w:type="dxa"/>
            <w:tcBorders>
              <w:top w:val="single" w:sz="4" w:space="0" w:color="auto"/>
              <w:left w:val="single" w:sz="4" w:space="0" w:color="auto"/>
              <w:bottom w:val="nil"/>
              <w:right w:val="nil"/>
            </w:tcBorders>
            <w:shd w:val="clear" w:color="auto" w:fill="FFFFFF"/>
            <w:vAlign w:val="center"/>
            <w:hideMark/>
          </w:tcPr>
          <w:p w14:paraId="53C0A868"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В течение года</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14:paraId="21098EED"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Гл. спец. по ООС</w:t>
            </w:r>
          </w:p>
        </w:tc>
      </w:tr>
      <w:tr w:rsidR="00EA4721" w14:paraId="76C7168C" w14:textId="77777777" w:rsidTr="00EA4721">
        <w:trPr>
          <w:trHeight w:hRule="exact" w:val="979"/>
        </w:trPr>
        <w:tc>
          <w:tcPr>
            <w:tcW w:w="614" w:type="dxa"/>
            <w:tcBorders>
              <w:top w:val="single" w:sz="4" w:space="0" w:color="auto"/>
              <w:left w:val="single" w:sz="4" w:space="0" w:color="auto"/>
              <w:bottom w:val="nil"/>
              <w:right w:val="nil"/>
            </w:tcBorders>
            <w:shd w:val="clear" w:color="auto" w:fill="FFFFFF"/>
            <w:vAlign w:val="center"/>
            <w:hideMark/>
          </w:tcPr>
          <w:p w14:paraId="15BF7FB6"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2.</w:t>
            </w:r>
          </w:p>
        </w:tc>
        <w:tc>
          <w:tcPr>
            <w:tcW w:w="5056" w:type="dxa"/>
            <w:tcBorders>
              <w:top w:val="single" w:sz="4" w:space="0" w:color="auto"/>
              <w:left w:val="single" w:sz="4" w:space="0" w:color="auto"/>
              <w:bottom w:val="nil"/>
              <w:right w:val="nil"/>
            </w:tcBorders>
            <w:shd w:val="clear" w:color="auto" w:fill="FFFFFF"/>
            <w:vAlign w:val="center"/>
            <w:hideMark/>
          </w:tcPr>
          <w:p w14:paraId="6E9338C3"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Организация работы по благоустройству населенных пунктов района в зимнее время</w:t>
            </w:r>
          </w:p>
        </w:tc>
        <w:tc>
          <w:tcPr>
            <w:tcW w:w="2127" w:type="dxa"/>
            <w:tcBorders>
              <w:top w:val="single" w:sz="4" w:space="0" w:color="auto"/>
              <w:left w:val="single" w:sz="4" w:space="0" w:color="auto"/>
              <w:bottom w:val="nil"/>
              <w:right w:val="nil"/>
            </w:tcBorders>
            <w:shd w:val="clear" w:color="auto" w:fill="FFFFFF"/>
            <w:vAlign w:val="center"/>
            <w:hideMark/>
          </w:tcPr>
          <w:p w14:paraId="20F59444"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Январь-март</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14:paraId="0845BF43"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Гл. спец. по ООС</w:t>
            </w:r>
          </w:p>
        </w:tc>
      </w:tr>
      <w:tr w:rsidR="00EA4721" w14:paraId="09E915FF" w14:textId="77777777" w:rsidTr="00EA4721">
        <w:trPr>
          <w:trHeight w:hRule="exact" w:val="1286"/>
        </w:trPr>
        <w:tc>
          <w:tcPr>
            <w:tcW w:w="614" w:type="dxa"/>
            <w:tcBorders>
              <w:top w:val="single" w:sz="4" w:space="0" w:color="auto"/>
              <w:left w:val="single" w:sz="4" w:space="0" w:color="auto"/>
              <w:bottom w:val="nil"/>
              <w:right w:val="nil"/>
            </w:tcBorders>
            <w:shd w:val="clear" w:color="auto" w:fill="FFFFFF"/>
            <w:vAlign w:val="center"/>
            <w:hideMark/>
          </w:tcPr>
          <w:p w14:paraId="4EB8F551"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3.</w:t>
            </w:r>
          </w:p>
        </w:tc>
        <w:tc>
          <w:tcPr>
            <w:tcW w:w="5056" w:type="dxa"/>
            <w:tcBorders>
              <w:top w:val="single" w:sz="4" w:space="0" w:color="auto"/>
              <w:left w:val="single" w:sz="4" w:space="0" w:color="auto"/>
              <w:bottom w:val="nil"/>
              <w:right w:val="nil"/>
            </w:tcBorders>
            <w:shd w:val="clear" w:color="auto" w:fill="FFFFFF"/>
            <w:vAlign w:val="center"/>
            <w:hideMark/>
          </w:tcPr>
          <w:p w14:paraId="28A7F307"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Контроль за выполнением правил благоустройства населенных пунктов района</w:t>
            </w:r>
          </w:p>
        </w:tc>
        <w:tc>
          <w:tcPr>
            <w:tcW w:w="2127" w:type="dxa"/>
            <w:tcBorders>
              <w:top w:val="single" w:sz="4" w:space="0" w:color="auto"/>
              <w:left w:val="single" w:sz="4" w:space="0" w:color="auto"/>
              <w:bottom w:val="nil"/>
              <w:right w:val="nil"/>
            </w:tcBorders>
            <w:shd w:val="clear" w:color="auto" w:fill="FFFFFF"/>
            <w:vAlign w:val="center"/>
            <w:hideMark/>
          </w:tcPr>
          <w:p w14:paraId="4E231BC6"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В течение года</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14:paraId="33ED58AB"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Гл. спец. по ООС,</w:t>
            </w:r>
          </w:p>
          <w:p w14:paraId="336F5484"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экологическая</w:t>
            </w:r>
          </w:p>
          <w:p w14:paraId="510A0EDD"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комиссия</w:t>
            </w:r>
          </w:p>
        </w:tc>
      </w:tr>
      <w:tr w:rsidR="00EA4721" w14:paraId="1C2EF9CF" w14:textId="77777777" w:rsidTr="00EA4721">
        <w:trPr>
          <w:trHeight w:hRule="exact" w:val="1939"/>
        </w:trPr>
        <w:tc>
          <w:tcPr>
            <w:tcW w:w="614" w:type="dxa"/>
            <w:tcBorders>
              <w:top w:val="single" w:sz="4" w:space="0" w:color="auto"/>
              <w:left w:val="single" w:sz="4" w:space="0" w:color="auto"/>
              <w:bottom w:val="nil"/>
              <w:right w:val="nil"/>
            </w:tcBorders>
            <w:shd w:val="clear" w:color="auto" w:fill="FFFFFF"/>
            <w:vAlign w:val="center"/>
            <w:hideMark/>
          </w:tcPr>
          <w:p w14:paraId="4DFD85B8"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4.</w:t>
            </w:r>
          </w:p>
        </w:tc>
        <w:tc>
          <w:tcPr>
            <w:tcW w:w="5056" w:type="dxa"/>
            <w:tcBorders>
              <w:top w:val="single" w:sz="4" w:space="0" w:color="auto"/>
              <w:left w:val="single" w:sz="4" w:space="0" w:color="auto"/>
              <w:bottom w:val="nil"/>
              <w:right w:val="nil"/>
            </w:tcBorders>
            <w:shd w:val="clear" w:color="auto" w:fill="FFFFFF"/>
            <w:vAlign w:val="center"/>
            <w:hideMark/>
          </w:tcPr>
          <w:p w14:paraId="11FFB286"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Проведение общероссийских дней защиты от экологической опасности и экологического субботника с выполнением всех мероприятий по подготовке и проведению экологического двухмесячника</w:t>
            </w:r>
          </w:p>
        </w:tc>
        <w:tc>
          <w:tcPr>
            <w:tcW w:w="2127" w:type="dxa"/>
            <w:tcBorders>
              <w:top w:val="single" w:sz="4" w:space="0" w:color="auto"/>
              <w:left w:val="single" w:sz="4" w:space="0" w:color="auto"/>
              <w:bottom w:val="nil"/>
              <w:right w:val="nil"/>
            </w:tcBorders>
            <w:shd w:val="clear" w:color="auto" w:fill="FFFFFF"/>
            <w:vAlign w:val="center"/>
            <w:hideMark/>
          </w:tcPr>
          <w:p w14:paraId="19706785"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Апрель - май</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14:paraId="08400C92"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Гл. спец. по ООС, комиссия по проведению Дней защиты</w:t>
            </w:r>
          </w:p>
        </w:tc>
      </w:tr>
      <w:tr w:rsidR="00EA4721" w14:paraId="7CB1F79A" w14:textId="77777777" w:rsidTr="00EA4721">
        <w:trPr>
          <w:trHeight w:hRule="exact" w:val="970"/>
        </w:trPr>
        <w:tc>
          <w:tcPr>
            <w:tcW w:w="614" w:type="dxa"/>
            <w:tcBorders>
              <w:top w:val="single" w:sz="4" w:space="0" w:color="auto"/>
              <w:left w:val="single" w:sz="4" w:space="0" w:color="auto"/>
              <w:bottom w:val="nil"/>
              <w:right w:val="nil"/>
            </w:tcBorders>
            <w:shd w:val="clear" w:color="auto" w:fill="FFFFFF"/>
            <w:vAlign w:val="center"/>
            <w:hideMark/>
          </w:tcPr>
          <w:p w14:paraId="51323996"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5.</w:t>
            </w:r>
          </w:p>
        </w:tc>
        <w:tc>
          <w:tcPr>
            <w:tcW w:w="5056" w:type="dxa"/>
            <w:tcBorders>
              <w:top w:val="single" w:sz="4" w:space="0" w:color="auto"/>
              <w:left w:val="single" w:sz="4" w:space="0" w:color="auto"/>
              <w:bottom w:val="nil"/>
              <w:right w:val="nil"/>
            </w:tcBorders>
            <w:shd w:val="clear" w:color="auto" w:fill="FFFFFF"/>
            <w:vAlign w:val="center"/>
            <w:hideMark/>
          </w:tcPr>
          <w:p w14:paraId="0ED822F6"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Участие в проведении экологических акций по очистке берегов, рек, прудов и озер</w:t>
            </w:r>
          </w:p>
        </w:tc>
        <w:tc>
          <w:tcPr>
            <w:tcW w:w="2127" w:type="dxa"/>
            <w:tcBorders>
              <w:top w:val="single" w:sz="4" w:space="0" w:color="auto"/>
              <w:left w:val="single" w:sz="4" w:space="0" w:color="auto"/>
              <w:bottom w:val="nil"/>
              <w:right w:val="nil"/>
            </w:tcBorders>
            <w:shd w:val="clear" w:color="auto" w:fill="FFFFFF"/>
            <w:vAlign w:val="center"/>
            <w:hideMark/>
          </w:tcPr>
          <w:p w14:paraId="14C1E753"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III квартал</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14:paraId="6DD41837"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Гл. спец. по ООС</w:t>
            </w:r>
          </w:p>
        </w:tc>
      </w:tr>
      <w:tr w:rsidR="00EA4721" w14:paraId="059CE2F5" w14:textId="77777777" w:rsidTr="00EA4721">
        <w:trPr>
          <w:trHeight w:hRule="exact" w:val="989"/>
        </w:trPr>
        <w:tc>
          <w:tcPr>
            <w:tcW w:w="614" w:type="dxa"/>
            <w:tcBorders>
              <w:top w:val="single" w:sz="4" w:space="0" w:color="auto"/>
              <w:left w:val="single" w:sz="4" w:space="0" w:color="auto"/>
              <w:bottom w:val="nil"/>
              <w:right w:val="nil"/>
            </w:tcBorders>
            <w:shd w:val="clear" w:color="auto" w:fill="FFFFFF"/>
            <w:vAlign w:val="center"/>
            <w:hideMark/>
          </w:tcPr>
          <w:p w14:paraId="5274D870"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6.</w:t>
            </w:r>
          </w:p>
        </w:tc>
        <w:tc>
          <w:tcPr>
            <w:tcW w:w="5056" w:type="dxa"/>
            <w:tcBorders>
              <w:top w:val="single" w:sz="4" w:space="0" w:color="auto"/>
              <w:left w:val="single" w:sz="4" w:space="0" w:color="auto"/>
              <w:bottom w:val="nil"/>
              <w:right w:val="nil"/>
            </w:tcBorders>
            <w:shd w:val="clear" w:color="auto" w:fill="FFFFFF"/>
            <w:vAlign w:val="center"/>
            <w:hideMark/>
          </w:tcPr>
          <w:p w14:paraId="67A02683"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Проведение лесовосстановительных работ, высадка саженцев, закладка и благоустройство парков и аллей</w:t>
            </w:r>
          </w:p>
        </w:tc>
        <w:tc>
          <w:tcPr>
            <w:tcW w:w="2127" w:type="dxa"/>
            <w:tcBorders>
              <w:top w:val="single" w:sz="4" w:space="0" w:color="auto"/>
              <w:left w:val="single" w:sz="4" w:space="0" w:color="auto"/>
              <w:bottom w:val="nil"/>
              <w:right w:val="nil"/>
            </w:tcBorders>
            <w:shd w:val="clear" w:color="auto" w:fill="FFFFFF"/>
            <w:vAlign w:val="center"/>
            <w:hideMark/>
          </w:tcPr>
          <w:p w14:paraId="05F26A07"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Апрель-</w:t>
            </w:r>
          </w:p>
          <w:p w14:paraId="3FDA3A60"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октябрь</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14:paraId="31FE58AE"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Гл. спец. по ООС</w:t>
            </w:r>
          </w:p>
        </w:tc>
      </w:tr>
      <w:tr w:rsidR="00EA4721" w14:paraId="46BEA68D" w14:textId="77777777" w:rsidTr="00EA4721">
        <w:trPr>
          <w:trHeight w:hRule="exact" w:val="989"/>
        </w:trPr>
        <w:tc>
          <w:tcPr>
            <w:tcW w:w="614" w:type="dxa"/>
            <w:tcBorders>
              <w:top w:val="single" w:sz="4" w:space="0" w:color="auto"/>
              <w:left w:val="single" w:sz="4" w:space="0" w:color="auto"/>
              <w:bottom w:val="nil"/>
              <w:right w:val="nil"/>
            </w:tcBorders>
            <w:shd w:val="clear" w:color="auto" w:fill="FFFFFF"/>
            <w:vAlign w:val="center"/>
          </w:tcPr>
          <w:p w14:paraId="6EBB7903" w14:textId="77777777" w:rsidR="00EA4721" w:rsidRDefault="00EA4721" w:rsidP="00E967DB">
            <w:pPr>
              <w:pStyle w:val="af"/>
              <w:spacing w:after="0"/>
              <w:jc w:val="center"/>
              <w:rPr>
                <w:rStyle w:val="120"/>
                <w:rFonts w:eastAsia="Calibri"/>
                <w:bCs/>
                <w:color w:val="000000"/>
                <w:sz w:val="28"/>
                <w:szCs w:val="28"/>
                <w:lang w:eastAsia="en-US"/>
              </w:rPr>
            </w:pPr>
            <w:r>
              <w:rPr>
                <w:rStyle w:val="120"/>
                <w:rFonts w:eastAsia="Calibri"/>
                <w:bCs/>
                <w:color w:val="000000"/>
                <w:sz w:val="28"/>
                <w:szCs w:val="28"/>
                <w:lang w:eastAsia="en-US"/>
              </w:rPr>
              <w:t>7.</w:t>
            </w:r>
          </w:p>
        </w:tc>
        <w:tc>
          <w:tcPr>
            <w:tcW w:w="5056" w:type="dxa"/>
            <w:tcBorders>
              <w:top w:val="single" w:sz="4" w:space="0" w:color="auto"/>
              <w:left w:val="single" w:sz="4" w:space="0" w:color="auto"/>
              <w:bottom w:val="nil"/>
              <w:right w:val="nil"/>
            </w:tcBorders>
            <w:shd w:val="clear" w:color="auto" w:fill="FFFFFF"/>
            <w:vAlign w:val="center"/>
          </w:tcPr>
          <w:p w14:paraId="291E6825" w14:textId="77777777" w:rsidR="00EA4721" w:rsidRDefault="00EA4721" w:rsidP="00E967DB">
            <w:pPr>
              <w:pStyle w:val="af"/>
              <w:spacing w:after="0"/>
              <w:jc w:val="center"/>
              <w:rPr>
                <w:rStyle w:val="120"/>
                <w:rFonts w:eastAsia="Calibri"/>
                <w:bCs/>
                <w:color w:val="000000"/>
                <w:sz w:val="28"/>
                <w:szCs w:val="28"/>
                <w:lang w:eastAsia="en-US"/>
              </w:rPr>
            </w:pPr>
            <w:r>
              <w:rPr>
                <w:rStyle w:val="120"/>
                <w:rFonts w:eastAsia="Calibri"/>
                <w:bCs/>
                <w:color w:val="000000"/>
                <w:sz w:val="28"/>
                <w:szCs w:val="28"/>
                <w:lang w:eastAsia="en-US"/>
              </w:rPr>
              <w:t xml:space="preserve">Организация и участие в проведении экологических акций «Сохраним лес», «Сад памяти» и др. </w:t>
            </w:r>
          </w:p>
        </w:tc>
        <w:tc>
          <w:tcPr>
            <w:tcW w:w="2127" w:type="dxa"/>
            <w:tcBorders>
              <w:top w:val="single" w:sz="4" w:space="0" w:color="auto"/>
              <w:left w:val="single" w:sz="4" w:space="0" w:color="auto"/>
              <w:bottom w:val="nil"/>
              <w:right w:val="nil"/>
            </w:tcBorders>
            <w:shd w:val="clear" w:color="auto" w:fill="FFFFFF"/>
            <w:vAlign w:val="center"/>
          </w:tcPr>
          <w:p w14:paraId="0E8E1741" w14:textId="77777777" w:rsidR="00EA4721" w:rsidRDefault="00EA4721" w:rsidP="00E967DB">
            <w:pPr>
              <w:pStyle w:val="af"/>
              <w:spacing w:after="0"/>
              <w:jc w:val="center"/>
              <w:rPr>
                <w:rStyle w:val="120"/>
                <w:rFonts w:eastAsia="Calibri"/>
                <w:bCs/>
                <w:color w:val="000000"/>
                <w:sz w:val="28"/>
                <w:szCs w:val="28"/>
                <w:lang w:eastAsia="en-US"/>
              </w:rPr>
            </w:pPr>
            <w:r>
              <w:rPr>
                <w:rStyle w:val="120"/>
                <w:rFonts w:eastAsia="Calibri"/>
                <w:bCs/>
                <w:color w:val="000000"/>
                <w:sz w:val="28"/>
                <w:szCs w:val="28"/>
                <w:lang w:eastAsia="en-US"/>
              </w:rPr>
              <w:t>Апрель - октябрь</w:t>
            </w:r>
          </w:p>
        </w:tc>
        <w:tc>
          <w:tcPr>
            <w:tcW w:w="2126" w:type="dxa"/>
            <w:tcBorders>
              <w:top w:val="single" w:sz="4" w:space="0" w:color="auto"/>
              <w:left w:val="single" w:sz="4" w:space="0" w:color="auto"/>
              <w:bottom w:val="nil"/>
              <w:right w:val="single" w:sz="4" w:space="0" w:color="auto"/>
            </w:tcBorders>
            <w:shd w:val="clear" w:color="auto" w:fill="FFFFFF"/>
            <w:vAlign w:val="center"/>
          </w:tcPr>
          <w:p w14:paraId="7C1EDAD9" w14:textId="77777777" w:rsidR="00EA4721" w:rsidRDefault="00EA4721" w:rsidP="00E967DB">
            <w:pPr>
              <w:pStyle w:val="af"/>
              <w:spacing w:after="0"/>
              <w:jc w:val="center"/>
              <w:rPr>
                <w:rStyle w:val="120"/>
                <w:rFonts w:eastAsia="Calibri"/>
                <w:bCs/>
                <w:color w:val="000000"/>
                <w:sz w:val="28"/>
                <w:szCs w:val="28"/>
                <w:lang w:eastAsia="en-US"/>
              </w:rPr>
            </w:pPr>
            <w:r>
              <w:rPr>
                <w:rStyle w:val="120"/>
                <w:rFonts w:eastAsia="Calibri"/>
                <w:bCs/>
                <w:color w:val="000000"/>
                <w:sz w:val="28"/>
                <w:szCs w:val="28"/>
                <w:lang w:eastAsia="en-US"/>
              </w:rPr>
              <w:t>Гл. спец. по ООС</w:t>
            </w:r>
          </w:p>
        </w:tc>
      </w:tr>
      <w:tr w:rsidR="00EA4721" w14:paraId="6A335C49" w14:textId="77777777" w:rsidTr="00EA4721">
        <w:trPr>
          <w:trHeight w:hRule="exact" w:val="643"/>
        </w:trPr>
        <w:tc>
          <w:tcPr>
            <w:tcW w:w="614" w:type="dxa"/>
            <w:tcBorders>
              <w:top w:val="single" w:sz="4" w:space="0" w:color="auto"/>
              <w:left w:val="single" w:sz="4" w:space="0" w:color="auto"/>
              <w:bottom w:val="nil"/>
              <w:right w:val="nil"/>
            </w:tcBorders>
            <w:shd w:val="clear" w:color="auto" w:fill="FFFFFF"/>
            <w:vAlign w:val="center"/>
            <w:hideMark/>
          </w:tcPr>
          <w:p w14:paraId="1B084278"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8.</w:t>
            </w:r>
          </w:p>
        </w:tc>
        <w:tc>
          <w:tcPr>
            <w:tcW w:w="5056" w:type="dxa"/>
            <w:tcBorders>
              <w:top w:val="single" w:sz="4" w:space="0" w:color="auto"/>
              <w:left w:val="single" w:sz="4" w:space="0" w:color="auto"/>
              <w:bottom w:val="nil"/>
              <w:right w:val="nil"/>
            </w:tcBorders>
            <w:shd w:val="clear" w:color="auto" w:fill="FFFFFF"/>
            <w:vAlign w:val="center"/>
            <w:hideMark/>
          </w:tcPr>
          <w:p w14:paraId="26EAC7DE"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Организация работ по обустройству источников, родников, колодцев</w:t>
            </w:r>
          </w:p>
        </w:tc>
        <w:tc>
          <w:tcPr>
            <w:tcW w:w="2127" w:type="dxa"/>
            <w:tcBorders>
              <w:top w:val="single" w:sz="4" w:space="0" w:color="auto"/>
              <w:left w:val="single" w:sz="4" w:space="0" w:color="auto"/>
              <w:bottom w:val="nil"/>
              <w:right w:val="nil"/>
            </w:tcBorders>
            <w:shd w:val="clear" w:color="auto" w:fill="FFFFFF"/>
            <w:vAlign w:val="center"/>
            <w:hideMark/>
          </w:tcPr>
          <w:p w14:paraId="18025410"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Апрель - октябрь</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14:paraId="2C5F9712"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Гл. спец. по ООС</w:t>
            </w:r>
          </w:p>
        </w:tc>
      </w:tr>
      <w:tr w:rsidR="00EA4721" w14:paraId="78AD37B9" w14:textId="77777777" w:rsidTr="00EA4721">
        <w:trPr>
          <w:trHeight w:hRule="exact" w:val="1296"/>
        </w:trPr>
        <w:tc>
          <w:tcPr>
            <w:tcW w:w="614" w:type="dxa"/>
            <w:tcBorders>
              <w:top w:val="single" w:sz="4" w:space="0" w:color="auto"/>
              <w:left w:val="single" w:sz="4" w:space="0" w:color="auto"/>
              <w:bottom w:val="nil"/>
              <w:right w:val="nil"/>
            </w:tcBorders>
            <w:shd w:val="clear" w:color="auto" w:fill="FFFFFF"/>
            <w:vAlign w:val="center"/>
            <w:hideMark/>
          </w:tcPr>
          <w:p w14:paraId="4F68590D"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9.</w:t>
            </w:r>
          </w:p>
        </w:tc>
        <w:tc>
          <w:tcPr>
            <w:tcW w:w="5056" w:type="dxa"/>
            <w:tcBorders>
              <w:top w:val="single" w:sz="4" w:space="0" w:color="auto"/>
              <w:left w:val="single" w:sz="4" w:space="0" w:color="auto"/>
              <w:bottom w:val="nil"/>
              <w:right w:val="nil"/>
            </w:tcBorders>
            <w:shd w:val="clear" w:color="auto" w:fill="FFFFFF"/>
            <w:vAlign w:val="center"/>
            <w:hideMark/>
          </w:tcPr>
          <w:p w14:paraId="712D1D37"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Проведение экологических рейдов по выявлению нарушений в сфере охраны окружающей среды</w:t>
            </w:r>
          </w:p>
        </w:tc>
        <w:tc>
          <w:tcPr>
            <w:tcW w:w="2127" w:type="dxa"/>
            <w:tcBorders>
              <w:top w:val="single" w:sz="4" w:space="0" w:color="auto"/>
              <w:left w:val="single" w:sz="4" w:space="0" w:color="auto"/>
              <w:bottom w:val="nil"/>
              <w:right w:val="nil"/>
            </w:tcBorders>
            <w:shd w:val="clear" w:color="auto" w:fill="FFFFFF"/>
            <w:vAlign w:val="center"/>
            <w:hideMark/>
          </w:tcPr>
          <w:p w14:paraId="6AC6AA7C"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В течение года</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14:paraId="62873947"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Гл. специалист по ООС, экологическая комиссия</w:t>
            </w:r>
          </w:p>
        </w:tc>
      </w:tr>
      <w:tr w:rsidR="00EA4721" w14:paraId="14C13307" w14:textId="77777777" w:rsidTr="00EA4721">
        <w:trPr>
          <w:trHeight w:hRule="exact" w:val="1008"/>
        </w:trPr>
        <w:tc>
          <w:tcPr>
            <w:tcW w:w="614" w:type="dxa"/>
            <w:tcBorders>
              <w:top w:val="single" w:sz="4" w:space="0" w:color="auto"/>
              <w:left w:val="single" w:sz="4" w:space="0" w:color="auto"/>
              <w:bottom w:val="single" w:sz="4" w:space="0" w:color="auto"/>
              <w:right w:val="nil"/>
            </w:tcBorders>
            <w:shd w:val="clear" w:color="auto" w:fill="FFFFFF"/>
            <w:vAlign w:val="center"/>
            <w:hideMark/>
          </w:tcPr>
          <w:p w14:paraId="283FB9BB"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10.</w:t>
            </w:r>
          </w:p>
        </w:tc>
        <w:tc>
          <w:tcPr>
            <w:tcW w:w="5056" w:type="dxa"/>
            <w:tcBorders>
              <w:top w:val="single" w:sz="4" w:space="0" w:color="auto"/>
              <w:left w:val="single" w:sz="4" w:space="0" w:color="auto"/>
              <w:bottom w:val="single" w:sz="4" w:space="0" w:color="auto"/>
              <w:right w:val="nil"/>
            </w:tcBorders>
            <w:shd w:val="clear" w:color="auto" w:fill="FFFFFF"/>
            <w:vAlign w:val="center"/>
            <w:hideMark/>
          </w:tcPr>
          <w:p w14:paraId="2FC508C9"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Освещение в СМИ результатов проведения мероприятий в области ООС, экологических рейдов</w:t>
            </w:r>
          </w:p>
        </w:tc>
        <w:tc>
          <w:tcPr>
            <w:tcW w:w="2127" w:type="dxa"/>
            <w:tcBorders>
              <w:top w:val="single" w:sz="4" w:space="0" w:color="auto"/>
              <w:left w:val="single" w:sz="4" w:space="0" w:color="auto"/>
              <w:bottom w:val="single" w:sz="4" w:space="0" w:color="auto"/>
              <w:right w:val="nil"/>
            </w:tcBorders>
            <w:shd w:val="clear" w:color="auto" w:fill="FFFFFF"/>
            <w:vAlign w:val="center"/>
            <w:hideMark/>
          </w:tcPr>
          <w:p w14:paraId="34EED64B"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В 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FDBD4" w14:textId="77777777" w:rsidR="00EA4721" w:rsidRDefault="00EA4721" w:rsidP="00E967DB">
            <w:pPr>
              <w:pStyle w:val="af"/>
              <w:spacing w:after="0"/>
              <w:jc w:val="center"/>
              <w:rPr>
                <w:rFonts w:ascii="Times New Roman" w:hAnsi="Times New Roman" w:cs="Times New Roman"/>
                <w:sz w:val="28"/>
                <w:szCs w:val="28"/>
                <w:lang w:eastAsia="en-US"/>
              </w:rPr>
            </w:pPr>
            <w:r>
              <w:rPr>
                <w:rStyle w:val="120"/>
                <w:rFonts w:eastAsia="Calibri"/>
                <w:bCs/>
                <w:color w:val="000000"/>
                <w:sz w:val="28"/>
                <w:szCs w:val="28"/>
                <w:lang w:eastAsia="en-US"/>
              </w:rPr>
              <w:t>Гл. спец. по ООС, редакция</w:t>
            </w:r>
          </w:p>
        </w:tc>
      </w:tr>
    </w:tbl>
    <w:p w14:paraId="52CF534E" w14:textId="77777777" w:rsidR="00EA4721" w:rsidRDefault="00EA4721" w:rsidP="00EA4721"/>
    <w:p w14:paraId="76BBC747" w14:textId="77777777" w:rsidR="00EA4721" w:rsidRDefault="00EA4721" w:rsidP="00EA4721">
      <w:pPr>
        <w:rPr>
          <w:b/>
          <w:sz w:val="28"/>
          <w:szCs w:val="28"/>
        </w:rPr>
      </w:pPr>
    </w:p>
    <w:p w14:paraId="1CD8D6DF" w14:textId="77777777" w:rsidR="00EA4721" w:rsidRDefault="00EA4721" w:rsidP="00EA4721">
      <w:pPr>
        <w:rPr>
          <w:b/>
          <w:sz w:val="28"/>
          <w:szCs w:val="28"/>
        </w:rPr>
      </w:pPr>
    </w:p>
    <w:p w14:paraId="45B7E807" w14:textId="77777777" w:rsidR="00EA4721" w:rsidRDefault="00EA4721" w:rsidP="00EA4721">
      <w:pPr>
        <w:rPr>
          <w:b/>
          <w:sz w:val="28"/>
          <w:szCs w:val="28"/>
        </w:rPr>
      </w:pPr>
    </w:p>
    <w:p w14:paraId="3B4D252B" w14:textId="77777777" w:rsidR="00EA4721" w:rsidRDefault="00EA4721" w:rsidP="00EA4721">
      <w:pPr>
        <w:rPr>
          <w:b/>
          <w:sz w:val="28"/>
          <w:szCs w:val="28"/>
        </w:rPr>
      </w:pPr>
    </w:p>
    <w:p w14:paraId="1997A72F" w14:textId="77777777" w:rsidR="00EA4721" w:rsidRDefault="00EA4721" w:rsidP="00EA4721">
      <w:pPr>
        <w:rPr>
          <w:b/>
          <w:sz w:val="28"/>
          <w:szCs w:val="28"/>
        </w:rPr>
      </w:pPr>
    </w:p>
    <w:p w14:paraId="69F57144" w14:textId="77777777" w:rsidR="00787D3B" w:rsidRPr="00DB5A68" w:rsidRDefault="00787D3B" w:rsidP="00787D3B">
      <w:pPr>
        <w:rPr>
          <w:sz w:val="24"/>
          <w:szCs w:val="24"/>
        </w:rPr>
      </w:pPr>
    </w:p>
    <w:tbl>
      <w:tblPr>
        <w:tblpPr w:leftFromText="180" w:rightFromText="180" w:vertAnchor="page" w:horzAnchor="margin" w:tblpY="274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238"/>
        <w:gridCol w:w="1878"/>
        <w:gridCol w:w="2091"/>
      </w:tblGrid>
      <w:tr w:rsidR="00787D3B" w:rsidRPr="00787D3B" w14:paraId="5B0D23E7" w14:textId="77777777" w:rsidTr="00E967DB">
        <w:tc>
          <w:tcPr>
            <w:tcW w:w="540" w:type="dxa"/>
          </w:tcPr>
          <w:p w14:paraId="08072A94" w14:textId="77777777" w:rsidR="00787D3B" w:rsidRPr="00787D3B" w:rsidRDefault="00787D3B" w:rsidP="00E967DB">
            <w:pPr>
              <w:jc w:val="center"/>
              <w:rPr>
                <w:sz w:val="28"/>
                <w:szCs w:val="28"/>
              </w:rPr>
            </w:pPr>
            <w:r w:rsidRPr="00787D3B">
              <w:rPr>
                <w:sz w:val="28"/>
                <w:szCs w:val="28"/>
              </w:rPr>
              <w:t>№ п/п</w:t>
            </w:r>
          </w:p>
        </w:tc>
        <w:tc>
          <w:tcPr>
            <w:tcW w:w="5238" w:type="dxa"/>
          </w:tcPr>
          <w:p w14:paraId="15F92052" w14:textId="77777777" w:rsidR="00787D3B" w:rsidRPr="00787D3B" w:rsidRDefault="00787D3B" w:rsidP="00E967DB">
            <w:pPr>
              <w:jc w:val="center"/>
              <w:rPr>
                <w:sz w:val="28"/>
                <w:szCs w:val="28"/>
              </w:rPr>
            </w:pPr>
            <w:r w:rsidRPr="00787D3B">
              <w:rPr>
                <w:sz w:val="28"/>
                <w:szCs w:val="28"/>
              </w:rPr>
              <w:t>Наименование мероприятий</w:t>
            </w:r>
          </w:p>
        </w:tc>
        <w:tc>
          <w:tcPr>
            <w:tcW w:w="1878" w:type="dxa"/>
          </w:tcPr>
          <w:p w14:paraId="1159B83E" w14:textId="77777777" w:rsidR="00787D3B" w:rsidRPr="00787D3B" w:rsidRDefault="00787D3B" w:rsidP="00E967DB">
            <w:pPr>
              <w:jc w:val="center"/>
              <w:rPr>
                <w:sz w:val="28"/>
                <w:szCs w:val="28"/>
              </w:rPr>
            </w:pPr>
            <w:r w:rsidRPr="00787D3B">
              <w:rPr>
                <w:sz w:val="28"/>
                <w:szCs w:val="28"/>
              </w:rPr>
              <w:t>Сроки исполнения</w:t>
            </w:r>
          </w:p>
        </w:tc>
        <w:tc>
          <w:tcPr>
            <w:tcW w:w="2091" w:type="dxa"/>
          </w:tcPr>
          <w:p w14:paraId="39FDDCD1" w14:textId="77777777" w:rsidR="00787D3B" w:rsidRPr="00787D3B" w:rsidRDefault="00787D3B" w:rsidP="00E967DB">
            <w:pPr>
              <w:jc w:val="center"/>
              <w:rPr>
                <w:sz w:val="28"/>
                <w:szCs w:val="28"/>
              </w:rPr>
            </w:pPr>
            <w:r w:rsidRPr="00787D3B">
              <w:rPr>
                <w:sz w:val="28"/>
                <w:szCs w:val="28"/>
              </w:rPr>
              <w:t>Ответственный за исполнение</w:t>
            </w:r>
          </w:p>
        </w:tc>
      </w:tr>
      <w:tr w:rsidR="00787D3B" w:rsidRPr="00787D3B" w14:paraId="01DD3C4E" w14:textId="77777777" w:rsidTr="00E967DB">
        <w:tc>
          <w:tcPr>
            <w:tcW w:w="540" w:type="dxa"/>
            <w:vAlign w:val="center"/>
          </w:tcPr>
          <w:p w14:paraId="222736ED" w14:textId="77777777" w:rsidR="00787D3B" w:rsidRPr="00787D3B" w:rsidRDefault="00787D3B" w:rsidP="00E967DB">
            <w:pPr>
              <w:jc w:val="center"/>
              <w:rPr>
                <w:sz w:val="28"/>
                <w:szCs w:val="28"/>
              </w:rPr>
            </w:pPr>
            <w:r w:rsidRPr="00787D3B">
              <w:rPr>
                <w:sz w:val="28"/>
                <w:szCs w:val="28"/>
              </w:rPr>
              <w:t>1</w:t>
            </w:r>
          </w:p>
        </w:tc>
        <w:tc>
          <w:tcPr>
            <w:tcW w:w="5238" w:type="dxa"/>
            <w:vAlign w:val="center"/>
          </w:tcPr>
          <w:p w14:paraId="5572EC0D" w14:textId="77777777" w:rsidR="00787D3B" w:rsidRPr="00787D3B" w:rsidRDefault="00787D3B" w:rsidP="00E967DB">
            <w:pPr>
              <w:jc w:val="center"/>
              <w:rPr>
                <w:sz w:val="28"/>
                <w:szCs w:val="28"/>
              </w:rPr>
            </w:pPr>
            <w:r w:rsidRPr="00787D3B">
              <w:rPr>
                <w:sz w:val="28"/>
                <w:szCs w:val="28"/>
              </w:rPr>
              <w:t>2</w:t>
            </w:r>
          </w:p>
        </w:tc>
        <w:tc>
          <w:tcPr>
            <w:tcW w:w="1878" w:type="dxa"/>
            <w:vAlign w:val="center"/>
          </w:tcPr>
          <w:p w14:paraId="34D69347" w14:textId="77777777" w:rsidR="00787D3B" w:rsidRPr="00787D3B" w:rsidRDefault="00787D3B" w:rsidP="00E967DB">
            <w:pPr>
              <w:jc w:val="center"/>
              <w:rPr>
                <w:sz w:val="28"/>
                <w:szCs w:val="28"/>
              </w:rPr>
            </w:pPr>
            <w:r w:rsidRPr="00787D3B">
              <w:rPr>
                <w:sz w:val="28"/>
                <w:szCs w:val="28"/>
              </w:rPr>
              <w:t>3</w:t>
            </w:r>
          </w:p>
        </w:tc>
        <w:tc>
          <w:tcPr>
            <w:tcW w:w="2091" w:type="dxa"/>
            <w:vAlign w:val="center"/>
          </w:tcPr>
          <w:p w14:paraId="26DCDB7E" w14:textId="77777777" w:rsidR="00787D3B" w:rsidRPr="00787D3B" w:rsidRDefault="00787D3B" w:rsidP="00E967DB">
            <w:pPr>
              <w:jc w:val="center"/>
              <w:rPr>
                <w:sz w:val="28"/>
                <w:szCs w:val="28"/>
              </w:rPr>
            </w:pPr>
            <w:r w:rsidRPr="00787D3B">
              <w:rPr>
                <w:sz w:val="28"/>
                <w:szCs w:val="28"/>
              </w:rPr>
              <w:t>4</w:t>
            </w:r>
          </w:p>
        </w:tc>
      </w:tr>
      <w:tr w:rsidR="00787D3B" w:rsidRPr="00787D3B" w14:paraId="67E065A7" w14:textId="77777777" w:rsidTr="00E967DB">
        <w:tc>
          <w:tcPr>
            <w:tcW w:w="540" w:type="dxa"/>
            <w:vAlign w:val="center"/>
          </w:tcPr>
          <w:p w14:paraId="1F5F3369" w14:textId="77777777" w:rsidR="00787D3B" w:rsidRPr="00787D3B" w:rsidRDefault="00787D3B" w:rsidP="00E967DB">
            <w:pPr>
              <w:jc w:val="center"/>
              <w:rPr>
                <w:sz w:val="28"/>
                <w:szCs w:val="28"/>
              </w:rPr>
            </w:pPr>
            <w:r w:rsidRPr="00787D3B">
              <w:rPr>
                <w:sz w:val="28"/>
                <w:szCs w:val="28"/>
              </w:rPr>
              <w:t xml:space="preserve">1. </w:t>
            </w:r>
          </w:p>
        </w:tc>
        <w:tc>
          <w:tcPr>
            <w:tcW w:w="5238" w:type="dxa"/>
            <w:vAlign w:val="center"/>
          </w:tcPr>
          <w:p w14:paraId="22440A08" w14:textId="77777777" w:rsidR="00787D3B" w:rsidRPr="00787D3B" w:rsidRDefault="00787D3B" w:rsidP="00E967DB">
            <w:pPr>
              <w:rPr>
                <w:sz w:val="28"/>
                <w:szCs w:val="28"/>
              </w:rPr>
            </w:pPr>
            <w:r w:rsidRPr="00787D3B">
              <w:rPr>
                <w:sz w:val="28"/>
                <w:szCs w:val="28"/>
              </w:rPr>
              <w:t>Организация проведение работ в сфере благоустройства поселка</w:t>
            </w:r>
          </w:p>
        </w:tc>
        <w:tc>
          <w:tcPr>
            <w:tcW w:w="1878" w:type="dxa"/>
            <w:vAlign w:val="center"/>
          </w:tcPr>
          <w:p w14:paraId="274198F1" w14:textId="77777777" w:rsidR="00787D3B" w:rsidRPr="00787D3B" w:rsidRDefault="00787D3B" w:rsidP="00E967DB">
            <w:pPr>
              <w:jc w:val="center"/>
              <w:rPr>
                <w:sz w:val="28"/>
                <w:szCs w:val="28"/>
              </w:rPr>
            </w:pPr>
            <w:r w:rsidRPr="00787D3B">
              <w:rPr>
                <w:sz w:val="28"/>
                <w:szCs w:val="28"/>
              </w:rPr>
              <w:t>В течение года</w:t>
            </w:r>
          </w:p>
        </w:tc>
        <w:tc>
          <w:tcPr>
            <w:tcW w:w="2091" w:type="dxa"/>
            <w:vAlign w:val="center"/>
          </w:tcPr>
          <w:p w14:paraId="1A952CB2" w14:textId="77777777" w:rsidR="00787D3B" w:rsidRPr="00787D3B" w:rsidRDefault="00787D3B" w:rsidP="00E967DB">
            <w:pPr>
              <w:jc w:val="center"/>
              <w:rPr>
                <w:sz w:val="28"/>
                <w:szCs w:val="28"/>
              </w:rPr>
            </w:pPr>
            <w:r w:rsidRPr="00787D3B">
              <w:rPr>
                <w:sz w:val="28"/>
                <w:szCs w:val="28"/>
              </w:rPr>
              <w:t>Начальник отдела</w:t>
            </w:r>
          </w:p>
        </w:tc>
      </w:tr>
      <w:tr w:rsidR="00787D3B" w:rsidRPr="00787D3B" w14:paraId="7AEEE373" w14:textId="77777777" w:rsidTr="00E967DB">
        <w:tc>
          <w:tcPr>
            <w:tcW w:w="540" w:type="dxa"/>
            <w:vAlign w:val="center"/>
          </w:tcPr>
          <w:p w14:paraId="26A8B254" w14:textId="77777777" w:rsidR="00787D3B" w:rsidRPr="00787D3B" w:rsidRDefault="00787D3B" w:rsidP="00E967DB">
            <w:pPr>
              <w:jc w:val="center"/>
              <w:rPr>
                <w:sz w:val="28"/>
                <w:szCs w:val="28"/>
              </w:rPr>
            </w:pPr>
            <w:r w:rsidRPr="00787D3B">
              <w:rPr>
                <w:sz w:val="28"/>
                <w:szCs w:val="28"/>
              </w:rPr>
              <w:t>2.</w:t>
            </w:r>
          </w:p>
        </w:tc>
        <w:tc>
          <w:tcPr>
            <w:tcW w:w="5238" w:type="dxa"/>
            <w:vAlign w:val="center"/>
          </w:tcPr>
          <w:p w14:paraId="30CE0141" w14:textId="77777777" w:rsidR="00787D3B" w:rsidRPr="00787D3B" w:rsidRDefault="00787D3B" w:rsidP="00E967DB">
            <w:pPr>
              <w:rPr>
                <w:sz w:val="28"/>
                <w:szCs w:val="28"/>
              </w:rPr>
            </w:pPr>
            <w:r w:rsidRPr="00787D3B">
              <w:rPr>
                <w:sz w:val="28"/>
                <w:szCs w:val="28"/>
              </w:rPr>
              <w:t>Мониторинг состояния территории поселка, принятие мер в рамках компетенции отдела по решению возникающих проблем в рамках компетенции</w:t>
            </w:r>
          </w:p>
        </w:tc>
        <w:tc>
          <w:tcPr>
            <w:tcW w:w="1878" w:type="dxa"/>
            <w:vAlign w:val="center"/>
          </w:tcPr>
          <w:p w14:paraId="6A12F20D" w14:textId="77777777" w:rsidR="00787D3B" w:rsidRPr="00787D3B" w:rsidRDefault="00787D3B" w:rsidP="00E967DB">
            <w:pPr>
              <w:jc w:val="center"/>
              <w:rPr>
                <w:sz w:val="28"/>
                <w:szCs w:val="28"/>
              </w:rPr>
            </w:pPr>
            <w:r w:rsidRPr="00787D3B">
              <w:rPr>
                <w:sz w:val="28"/>
                <w:szCs w:val="28"/>
              </w:rPr>
              <w:t>В течение года</w:t>
            </w:r>
          </w:p>
        </w:tc>
        <w:tc>
          <w:tcPr>
            <w:tcW w:w="2091" w:type="dxa"/>
            <w:vAlign w:val="center"/>
          </w:tcPr>
          <w:p w14:paraId="73DCDBF3" w14:textId="77777777" w:rsidR="00787D3B" w:rsidRPr="00787D3B" w:rsidRDefault="00787D3B" w:rsidP="00E967DB">
            <w:pPr>
              <w:jc w:val="center"/>
              <w:rPr>
                <w:sz w:val="28"/>
                <w:szCs w:val="28"/>
              </w:rPr>
            </w:pPr>
            <w:r w:rsidRPr="00787D3B">
              <w:rPr>
                <w:sz w:val="28"/>
                <w:szCs w:val="28"/>
              </w:rPr>
              <w:t>Начальник отдела</w:t>
            </w:r>
          </w:p>
        </w:tc>
      </w:tr>
      <w:tr w:rsidR="00787D3B" w:rsidRPr="00787D3B" w14:paraId="5CE59107" w14:textId="77777777" w:rsidTr="00E967DB">
        <w:tc>
          <w:tcPr>
            <w:tcW w:w="540" w:type="dxa"/>
            <w:vAlign w:val="center"/>
          </w:tcPr>
          <w:p w14:paraId="39989B74" w14:textId="77777777" w:rsidR="00787D3B" w:rsidRPr="00787D3B" w:rsidRDefault="00787D3B" w:rsidP="00E967DB">
            <w:pPr>
              <w:jc w:val="center"/>
              <w:rPr>
                <w:sz w:val="28"/>
                <w:szCs w:val="28"/>
              </w:rPr>
            </w:pPr>
            <w:r w:rsidRPr="00787D3B">
              <w:rPr>
                <w:sz w:val="28"/>
                <w:szCs w:val="28"/>
              </w:rPr>
              <w:t>3.</w:t>
            </w:r>
          </w:p>
        </w:tc>
        <w:tc>
          <w:tcPr>
            <w:tcW w:w="5238" w:type="dxa"/>
            <w:vAlign w:val="center"/>
          </w:tcPr>
          <w:p w14:paraId="2E90818A" w14:textId="77777777" w:rsidR="00787D3B" w:rsidRPr="00787D3B" w:rsidRDefault="00787D3B" w:rsidP="00E967DB">
            <w:pPr>
              <w:rPr>
                <w:sz w:val="28"/>
                <w:szCs w:val="28"/>
              </w:rPr>
            </w:pPr>
            <w:r w:rsidRPr="00787D3B">
              <w:rPr>
                <w:sz w:val="28"/>
                <w:szCs w:val="28"/>
              </w:rPr>
              <w:t>Мониторинг работ, проводимых в рамках исполнения муниципальных контрактов. Ведение деловой переписки с подрядчиками в рамках компетенции</w:t>
            </w:r>
          </w:p>
        </w:tc>
        <w:tc>
          <w:tcPr>
            <w:tcW w:w="1878" w:type="dxa"/>
            <w:vAlign w:val="center"/>
          </w:tcPr>
          <w:p w14:paraId="78C66126" w14:textId="77777777" w:rsidR="00787D3B" w:rsidRPr="00787D3B" w:rsidRDefault="00787D3B" w:rsidP="00E967DB">
            <w:pPr>
              <w:jc w:val="center"/>
              <w:rPr>
                <w:sz w:val="28"/>
                <w:szCs w:val="28"/>
              </w:rPr>
            </w:pPr>
            <w:r w:rsidRPr="00787D3B">
              <w:rPr>
                <w:sz w:val="28"/>
                <w:szCs w:val="28"/>
              </w:rPr>
              <w:t>Апрель - ноябрь</w:t>
            </w:r>
          </w:p>
        </w:tc>
        <w:tc>
          <w:tcPr>
            <w:tcW w:w="2091" w:type="dxa"/>
            <w:vAlign w:val="center"/>
          </w:tcPr>
          <w:p w14:paraId="6D89DCB9" w14:textId="77777777" w:rsidR="00787D3B" w:rsidRPr="00787D3B" w:rsidRDefault="00787D3B" w:rsidP="00E967DB">
            <w:pPr>
              <w:jc w:val="center"/>
              <w:rPr>
                <w:sz w:val="28"/>
                <w:szCs w:val="28"/>
              </w:rPr>
            </w:pPr>
            <w:r w:rsidRPr="00787D3B">
              <w:rPr>
                <w:sz w:val="28"/>
                <w:szCs w:val="28"/>
              </w:rPr>
              <w:t>Начальник отдела</w:t>
            </w:r>
          </w:p>
        </w:tc>
      </w:tr>
      <w:tr w:rsidR="00787D3B" w:rsidRPr="00787D3B" w14:paraId="1053C7D0" w14:textId="77777777" w:rsidTr="00E967DB">
        <w:tc>
          <w:tcPr>
            <w:tcW w:w="540" w:type="dxa"/>
            <w:vAlign w:val="center"/>
          </w:tcPr>
          <w:p w14:paraId="6DF9A211" w14:textId="77777777" w:rsidR="00787D3B" w:rsidRPr="00787D3B" w:rsidRDefault="00787D3B" w:rsidP="00E967DB">
            <w:pPr>
              <w:jc w:val="center"/>
              <w:rPr>
                <w:sz w:val="28"/>
                <w:szCs w:val="28"/>
              </w:rPr>
            </w:pPr>
            <w:r w:rsidRPr="00787D3B">
              <w:rPr>
                <w:sz w:val="28"/>
                <w:szCs w:val="28"/>
              </w:rPr>
              <w:t>4.</w:t>
            </w:r>
          </w:p>
        </w:tc>
        <w:tc>
          <w:tcPr>
            <w:tcW w:w="5238" w:type="dxa"/>
            <w:vAlign w:val="center"/>
          </w:tcPr>
          <w:p w14:paraId="1CCB4EEE" w14:textId="77777777" w:rsidR="00787D3B" w:rsidRPr="00787D3B" w:rsidRDefault="00787D3B" w:rsidP="00E967DB">
            <w:pPr>
              <w:rPr>
                <w:sz w:val="28"/>
                <w:szCs w:val="28"/>
              </w:rPr>
            </w:pPr>
            <w:r w:rsidRPr="00787D3B">
              <w:rPr>
                <w:sz w:val="28"/>
                <w:szCs w:val="28"/>
              </w:rPr>
              <w:t>Приведение нормативных правовых актов в соответствие с действующим законодательством РФ в рамках компетенции</w:t>
            </w:r>
          </w:p>
        </w:tc>
        <w:tc>
          <w:tcPr>
            <w:tcW w:w="1878" w:type="dxa"/>
            <w:vAlign w:val="center"/>
          </w:tcPr>
          <w:p w14:paraId="3E9FB18A" w14:textId="77777777" w:rsidR="00787D3B" w:rsidRPr="00787D3B" w:rsidRDefault="00787D3B" w:rsidP="00E967DB">
            <w:pPr>
              <w:jc w:val="center"/>
              <w:rPr>
                <w:sz w:val="28"/>
                <w:szCs w:val="28"/>
              </w:rPr>
            </w:pPr>
            <w:r w:rsidRPr="00787D3B">
              <w:rPr>
                <w:sz w:val="28"/>
                <w:szCs w:val="28"/>
              </w:rPr>
              <w:t>По мере необходимости</w:t>
            </w:r>
          </w:p>
        </w:tc>
        <w:tc>
          <w:tcPr>
            <w:tcW w:w="2091" w:type="dxa"/>
            <w:vAlign w:val="center"/>
          </w:tcPr>
          <w:p w14:paraId="0F6AD400" w14:textId="77777777" w:rsidR="00787D3B" w:rsidRPr="00787D3B" w:rsidRDefault="00787D3B" w:rsidP="00E967DB">
            <w:pPr>
              <w:jc w:val="center"/>
              <w:rPr>
                <w:sz w:val="28"/>
                <w:szCs w:val="28"/>
              </w:rPr>
            </w:pPr>
            <w:r w:rsidRPr="00787D3B">
              <w:rPr>
                <w:sz w:val="28"/>
                <w:szCs w:val="28"/>
              </w:rPr>
              <w:t>Начальник отдела</w:t>
            </w:r>
          </w:p>
        </w:tc>
      </w:tr>
      <w:tr w:rsidR="00787D3B" w:rsidRPr="00787D3B" w14:paraId="39E1CC72" w14:textId="77777777" w:rsidTr="00E967DB">
        <w:tc>
          <w:tcPr>
            <w:tcW w:w="540" w:type="dxa"/>
            <w:vAlign w:val="center"/>
          </w:tcPr>
          <w:p w14:paraId="792538CC" w14:textId="77777777" w:rsidR="00787D3B" w:rsidRPr="00787D3B" w:rsidRDefault="00787D3B" w:rsidP="00E967DB">
            <w:pPr>
              <w:jc w:val="center"/>
              <w:rPr>
                <w:sz w:val="28"/>
                <w:szCs w:val="28"/>
              </w:rPr>
            </w:pPr>
            <w:r w:rsidRPr="00787D3B">
              <w:rPr>
                <w:sz w:val="28"/>
                <w:szCs w:val="28"/>
              </w:rPr>
              <w:t>5.</w:t>
            </w:r>
          </w:p>
        </w:tc>
        <w:tc>
          <w:tcPr>
            <w:tcW w:w="5238" w:type="dxa"/>
            <w:vAlign w:val="center"/>
          </w:tcPr>
          <w:p w14:paraId="2400D9D4" w14:textId="77777777" w:rsidR="00787D3B" w:rsidRPr="00787D3B" w:rsidRDefault="00787D3B" w:rsidP="00E967DB">
            <w:pPr>
              <w:rPr>
                <w:sz w:val="28"/>
                <w:szCs w:val="28"/>
              </w:rPr>
            </w:pPr>
            <w:r w:rsidRPr="00787D3B">
              <w:rPr>
                <w:sz w:val="28"/>
                <w:szCs w:val="28"/>
              </w:rPr>
              <w:t>Внесение информации о проводимых работах в онлайн-формы и государственные информационные системы в рамках компетенции</w:t>
            </w:r>
          </w:p>
        </w:tc>
        <w:tc>
          <w:tcPr>
            <w:tcW w:w="1878" w:type="dxa"/>
            <w:vAlign w:val="center"/>
          </w:tcPr>
          <w:p w14:paraId="4FB16D43" w14:textId="77777777" w:rsidR="00787D3B" w:rsidRPr="00787D3B" w:rsidRDefault="00787D3B" w:rsidP="00E967DB">
            <w:pPr>
              <w:jc w:val="center"/>
              <w:rPr>
                <w:sz w:val="28"/>
                <w:szCs w:val="28"/>
              </w:rPr>
            </w:pPr>
            <w:r w:rsidRPr="00787D3B">
              <w:rPr>
                <w:sz w:val="28"/>
                <w:szCs w:val="28"/>
              </w:rPr>
              <w:t>В течение года</w:t>
            </w:r>
          </w:p>
        </w:tc>
        <w:tc>
          <w:tcPr>
            <w:tcW w:w="2091" w:type="dxa"/>
            <w:vAlign w:val="center"/>
          </w:tcPr>
          <w:p w14:paraId="64B9759C" w14:textId="77777777" w:rsidR="00787D3B" w:rsidRPr="00787D3B" w:rsidRDefault="00787D3B" w:rsidP="00E967DB">
            <w:pPr>
              <w:jc w:val="center"/>
              <w:rPr>
                <w:sz w:val="28"/>
                <w:szCs w:val="28"/>
              </w:rPr>
            </w:pPr>
            <w:r w:rsidRPr="00787D3B">
              <w:rPr>
                <w:sz w:val="28"/>
                <w:szCs w:val="28"/>
              </w:rPr>
              <w:t>Начальник отдела</w:t>
            </w:r>
          </w:p>
        </w:tc>
      </w:tr>
      <w:tr w:rsidR="00787D3B" w:rsidRPr="00787D3B" w14:paraId="595BD236" w14:textId="77777777" w:rsidTr="00E967DB">
        <w:tc>
          <w:tcPr>
            <w:tcW w:w="540" w:type="dxa"/>
            <w:vAlign w:val="center"/>
          </w:tcPr>
          <w:p w14:paraId="266D0509" w14:textId="77777777" w:rsidR="00787D3B" w:rsidRPr="00787D3B" w:rsidRDefault="00787D3B" w:rsidP="00E967DB">
            <w:pPr>
              <w:jc w:val="center"/>
              <w:rPr>
                <w:sz w:val="28"/>
                <w:szCs w:val="28"/>
              </w:rPr>
            </w:pPr>
            <w:r w:rsidRPr="00787D3B">
              <w:rPr>
                <w:sz w:val="28"/>
                <w:szCs w:val="28"/>
              </w:rPr>
              <w:t>6.</w:t>
            </w:r>
          </w:p>
        </w:tc>
        <w:tc>
          <w:tcPr>
            <w:tcW w:w="5238" w:type="dxa"/>
            <w:vAlign w:val="center"/>
          </w:tcPr>
          <w:p w14:paraId="3F66F905" w14:textId="77777777" w:rsidR="00787D3B" w:rsidRPr="00787D3B" w:rsidRDefault="00787D3B" w:rsidP="00E967DB">
            <w:pPr>
              <w:rPr>
                <w:sz w:val="28"/>
                <w:szCs w:val="28"/>
              </w:rPr>
            </w:pPr>
            <w:r w:rsidRPr="00787D3B">
              <w:rPr>
                <w:sz w:val="28"/>
                <w:szCs w:val="28"/>
              </w:rPr>
              <w:t>Присвоение адресов зданиям и земельным участкам, внесение присвоенных адресов в базу данных ФИАС</w:t>
            </w:r>
          </w:p>
        </w:tc>
        <w:tc>
          <w:tcPr>
            <w:tcW w:w="1878" w:type="dxa"/>
            <w:vAlign w:val="center"/>
          </w:tcPr>
          <w:p w14:paraId="6C6C0AFB" w14:textId="77777777" w:rsidR="00787D3B" w:rsidRPr="00787D3B" w:rsidRDefault="00787D3B" w:rsidP="00E967DB">
            <w:pPr>
              <w:jc w:val="center"/>
              <w:rPr>
                <w:sz w:val="28"/>
                <w:szCs w:val="28"/>
              </w:rPr>
            </w:pPr>
            <w:r w:rsidRPr="00787D3B">
              <w:rPr>
                <w:sz w:val="28"/>
                <w:szCs w:val="28"/>
              </w:rPr>
              <w:t>По мере необходимости</w:t>
            </w:r>
          </w:p>
        </w:tc>
        <w:tc>
          <w:tcPr>
            <w:tcW w:w="2091" w:type="dxa"/>
            <w:vAlign w:val="center"/>
          </w:tcPr>
          <w:p w14:paraId="07EE3B0B" w14:textId="77777777" w:rsidR="00787D3B" w:rsidRPr="00787D3B" w:rsidRDefault="00787D3B" w:rsidP="00E967DB">
            <w:pPr>
              <w:jc w:val="center"/>
              <w:rPr>
                <w:sz w:val="28"/>
                <w:szCs w:val="28"/>
              </w:rPr>
            </w:pPr>
            <w:r w:rsidRPr="00787D3B">
              <w:rPr>
                <w:sz w:val="28"/>
                <w:szCs w:val="28"/>
              </w:rPr>
              <w:t>Начальник отдела</w:t>
            </w:r>
          </w:p>
        </w:tc>
      </w:tr>
      <w:tr w:rsidR="00787D3B" w:rsidRPr="00787D3B" w14:paraId="3DB962DD" w14:textId="77777777" w:rsidTr="00E967DB">
        <w:tc>
          <w:tcPr>
            <w:tcW w:w="540" w:type="dxa"/>
            <w:vAlign w:val="center"/>
          </w:tcPr>
          <w:p w14:paraId="329C4AD1" w14:textId="77777777" w:rsidR="00787D3B" w:rsidRPr="00787D3B" w:rsidRDefault="00787D3B" w:rsidP="00E967DB">
            <w:pPr>
              <w:jc w:val="center"/>
              <w:rPr>
                <w:sz w:val="28"/>
                <w:szCs w:val="28"/>
              </w:rPr>
            </w:pPr>
            <w:r w:rsidRPr="00787D3B">
              <w:rPr>
                <w:sz w:val="28"/>
                <w:szCs w:val="28"/>
              </w:rPr>
              <w:t>7.</w:t>
            </w:r>
          </w:p>
        </w:tc>
        <w:tc>
          <w:tcPr>
            <w:tcW w:w="5238" w:type="dxa"/>
            <w:vAlign w:val="center"/>
          </w:tcPr>
          <w:p w14:paraId="30EF0EAA" w14:textId="77777777" w:rsidR="00787D3B" w:rsidRPr="00787D3B" w:rsidRDefault="00787D3B" w:rsidP="00E967DB">
            <w:pPr>
              <w:rPr>
                <w:sz w:val="28"/>
                <w:szCs w:val="28"/>
              </w:rPr>
            </w:pPr>
            <w:r w:rsidRPr="00787D3B">
              <w:rPr>
                <w:sz w:val="28"/>
                <w:szCs w:val="28"/>
              </w:rPr>
              <w:t>Выдача справок организациям и жителям поселка в рамках компетенции</w:t>
            </w:r>
          </w:p>
        </w:tc>
        <w:tc>
          <w:tcPr>
            <w:tcW w:w="1878" w:type="dxa"/>
            <w:vAlign w:val="center"/>
          </w:tcPr>
          <w:p w14:paraId="5E126852" w14:textId="77777777" w:rsidR="00787D3B" w:rsidRPr="00787D3B" w:rsidRDefault="00787D3B" w:rsidP="00E967DB">
            <w:pPr>
              <w:jc w:val="center"/>
              <w:rPr>
                <w:sz w:val="28"/>
                <w:szCs w:val="28"/>
              </w:rPr>
            </w:pPr>
            <w:r w:rsidRPr="00787D3B">
              <w:rPr>
                <w:sz w:val="28"/>
                <w:szCs w:val="28"/>
              </w:rPr>
              <w:t>По мере необходимости</w:t>
            </w:r>
          </w:p>
        </w:tc>
        <w:tc>
          <w:tcPr>
            <w:tcW w:w="2091" w:type="dxa"/>
            <w:vAlign w:val="center"/>
          </w:tcPr>
          <w:p w14:paraId="03390675" w14:textId="77777777" w:rsidR="00787D3B" w:rsidRPr="00787D3B" w:rsidRDefault="00787D3B" w:rsidP="00E967DB">
            <w:pPr>
              <w:jc w:val="center"/>
              <w:rPr>
                <w:sz w:val="28"/>
                <w:szCs w:val="28"/>
              </w:rPr>
            </w:pPr>
            <w:r w:rsidRPr="00787D3B">
              <w:rPr>
                <w:sz w:val="28"/>
                <w:szCs w:val="28"/>
              </w:rPr>
              <w:t>Начальник отдела</w:t>
            </w:r>
          </w:p>
        </w:tc>
      </w:tr>
      <w:tr w:rsidR="00787D3B" w:rsidRPr="00787D3B" w14:paraId="0602C084" w14:textId="77777777" w:rsidTr="00E967DB">
        <w:trPr>
          <w:trHeight w:val="584"/>
        </w:trPr>
        <w:tc>
          <w:tcPr>
            <w:tcW w:w="540" w:type="dxa"/>
            <w:tcBorders>
              <w:bottom w:val="single" w:sz="4" w:space="0" w:color="auto"/>
            </w:tcBorders>
            <w:vAlign w:val="center"/>
          </w:tcPr>
          <w:p w14:paraId="0C128026" w14:textId="77777777" w:rsidR="00787D3B" w:rsidRPr="00787D3B" w:rsidRDefault="00787D3B" w:rsidP="00E967DB">
            <w:pPr>
              <w:jc w:val="center"/>
              <w:rPr>
                <w:sz w:val="28"/>
                <w:szCs w:val="28"/>
              </w:rPr>
            </w:pPr>
            <w:r w:rsidRPr="00787D3B">
              <w:rPr>
                <w:sz w:val="28"/>
                <w:szCs w:val="28"/>
              </w:rPr>
              <w:t>8.</w:t>
            </w:r>
          </w:p>
        </w:tc>
        <w:tc>
          <w:tcPr>
            <w:tcW w:w="5238" w:type="dxa"/>
            <w:tcBorders>
              <w:bottom w:val="single" w:sz="4" w:space="0" w:color="auto"/>
            </w:tcBorders>
            <w:vAlign w:val="center"/>
          </w:tcPr>
          <w:p w14:paraId="3CCADD57" w14:textId="77777777" w:rsidR="00787D3B" w:rsidRPr="00787D3B" w:rsidRDefault="00787D3B" w:rsidP="00E967DB">
            <w:pPr>
              <w:rPr>
                <w:sz w:val="28"/>
                <w:szCs w:val="28"/>
              </w:rPr>
            </w:pPr>
            <w:r w:rsidRPr="00787D3B">
              <w:rPr>
                <w:sz w:val="28"/>
                <w:szCs w:val="28"/>
              </w:rPr>
              <w:t>Рассмотрение обращений граждан в рамках компетенции, составление ответов по существу</w:t>
            </w:r>
          </w:p>
        </w:tc>
        <w:tc>
          <w:tcPr>
            <w:tcW w:w="1878" w:type="dxa"/>
            <w:tcBorders>
              <w:bottom w:val="single" w:sz="4" w:space="0" w:color="auto"/>
            </w:tcBorders>
            <w:vAlign w:val="center"/>
          </w:tcPr>
          <w:p w14:paraId="4D9A1A89" w14:textId="77777777" w:rsidR="00787D3B" w:rsidRPr="00787D3B" w:rsidRDefault="00787D3B" w:rsidP="00E967DB">
            <w:pPr>
              <w:jc w:val="center"/>
              <w:rPr>
                <w:sz w:val="28"/>
                <w:szCs w:val="28"/>
              </w:rPr>
            </w:pPr>
            <w:r w:rsidRPr="00787D3B">
              <w:rPr>
                <w:sz w:val="28"/>
                <w:szCs w:val="28"/>
              </w:rPr>
              <w:t>В течение года</w:t>
            </w:r>
          </w:p>
        </w:tc>
        <w:tc>
          <w:tcPr>
            <w:tcW w:w="2091" w:type="dxa"/>
            <w:tcBorders>
              <w:bottom w:val="single" w:sz="4" w:space="0" w:color="auto"/>
            </w:tcBorders>
            <w:vAlign w:val="center"/>
          </w:tcPr>
          <w:p w14:paraId="2BF8E1FF" w14:textId="77777777" w:rsidR="00787D3B" w:rsidRPr="00787D3B" w:rsidRDefault="00787D3B" w:rsidP="00E967DB">
            <w:pPr>
              <w:jc w:val="center"/>
              <w:rPr>
                <w:sz w:val="28"/>
                <w:szCs w:val="28"/>
              </w:rPr>
            </w:pPr>
            <w:r w:rsidRPr="00787D3B">
              <w:rPr>
                <w:sz w:val="28"/>
                <w:szCs w:val="28"/>
              </w:rPr>
              <w:t>Начальник отдела</w:t>
            </w:r>
          </w:p>
        </w:tc>
      </w:tr>
      <w:tr w:rsidR="00787D3B" w:rsidRPr="00787D3B" w14:paraId="32AA9049" w14:textId="77777777" w:rsidTr="00E967DB">
        <w:trPr>
          <w:trHeight w:val="367"/>
        </w:trPr>
        <w:tc>
          <w:tcPr>
            <w:tcW w:w="540" w:type="dxa"/>
            <w:tcBorders>
              <w:top w:val="single" w:sz="4" w:space="0" w:color="auto"/>
            </w:tcBorders>
            <w:vAlign w:val="center"/>
          </w:tcPr>
          <w:p w14:paraId="32A0495E" w14:textId="77777777" w:rsidR="00787D3B" w:rsidRPr="00787D3B" w:rsidRDefault="00787D3B" w:rsidP="00E967DB">
            <w:pPr>
              <w:jc w:val="center"/>
              <w:rPr>
                <w:sz w:val="28"/>
                <w:szCs w:val="28"/>
              </w:rPr>
            </w:pPr>
            <w:r w:rsidRPr="00787D3B">
              <w:rPr>
                <w:sz w:val="28"/>
                <w:szCs w:val="28"/>
              </w:rPr>
              <w:t>9</w:t>
            </w:r>
          </w:p>
        </w:tc>
        <w:tc>
          <w:tcPr>
            <w:tcW w:w="5238" w:type="dxa"/>
            <w:tcBorders>
              <w:top w:val="single" w:sz="4" w:space="0" w:color="auto"/>
            </w:tcBorders>
            <w:vAlign w:val="center"/>
          </w:tcPr>
          <w:p w14:paraId="4A2B6494" w14:textId="77777777" w:rsidR="00787D3B" w:rsidRPr="00787D3B" w:rsidRDefault="00787D3B" w:rsidP="00E967DB">
            <w:pPr>
              <w:rPr>
                <w:sz w:val="28"/>
                <w:szCs w:val="28"/>
              </w:rPr>
            </w:pPr>
            <w:r w:rsidRPr="00787D3B">
              <w:rPr>
                <w:sz w:val="28"/>
                <w:szCs w:val="28"/>
              </w:rPr>
              <w:t>Участие в организации деятельности по созданию и содержанию мест (площадок) накопления твердых коммунальных отходов</w:t>
            </w:r>
          </w:p>
        </w:tc>
        <w:tc>
          <w:tcPr>
            <w:tcW w:w="1878" w:type="dxa"/>
            <w:tcBorders>
              <w:top w:val="single" w:sz="4" w:space="0" w:color="auto"/>
            </w:tcBorders>
            <w:vAlign w:val="center"/>
          </w:tcPr>
          <w:p w14:paraId="7DBE5BE7" w14:textId="77777777" w:rsidR="00787D3B" w:rsidRPr="00787D3B" w:rsidRDefault="00787D3B" w:rsidP="00E967DB">
            <w:pPr>
              <w:jc w:val="center"/>
              <w:rPr>
                <w:sz w:val="28"/>
                <w:szCs w:val="28"/>
              </w:rPr>
            </w:pPr>
            <w:r w:rsidRPr="00787D3B">
              <w:rPr>
                <w:sz w:val="28"/>
                <w:szCs w:val="28"/>
              </w:rPr>
              <w:t>В течение года</w:t>
            </w:r>
          </w:p>
        </w:tc>
        <w:tc>
          <w:tcPr>
            <w:tcW w:w="2091" w:type="dxa"/>
            <w:tcBorders>
              <w:top w:val="single" w:sz="4" w:space="0" w:color="auto"/>
            </w:tcBorders>
            <w:vAlign w:val="center"/>
          </w:tcPr>
          <w:p w14:paraId="0AD89A77" w14:textId="77777777" w:rsidR="00787D3B" w:rsidRPr="00787D3B" w:rsidRDefault="00787D3B" w:rsidP="00E967DB">
            <w:pPr>
              <w:jc w:val="center"/>
              <w:rPr>
                <w:sz w:val="28"/>
                <w:szCs w:val="28"/>
              </w:rPr>
            </w:pPr>
            <w:r w:rsidRPr="00787D3B">
              <w:rPr>
                <w:sz w:val="28"/>
                <w:szCs w:val="28"/>
              </w:rPr>
              <w:t>Начальник отдела</w:t>
            </w:r>
          </w:p>
        </w:tc>
      </w:tr>
    </w:tbl>
    <w:p w14:paraId="546E1E2E" w14:textId="77777777" w:rsidR="00787D3B" w:rsidRPr="00787D3B" w:rsidRDefault="00787D3B" w:rsidP="00787D3B">
      <w:pPr>
        <w:jc w:val="center"/>
        <w:rPr>
          <w:b/>
          <w:sz w:val="28"/>
          <w:szCs w:val="28"/>
        </w:rPr>
      </w:pPr>
      <w:r>
        <w:rPr>
          <w:b/>
          <w:sz w:val="28"/>
          <w:szCs w:val="28"/>
        </w:rPr>
        <w:t>8.</w:t>
      </w:r>
      <w:r w:rsidRPr="00787D3B">
        <w:rPr>
          <w:b/>
          <w:sz w:val="28"/>
          <w:szCs w:val="28"/>
        </w:rPr>
        <w:t>План</w:t>
      </w:r>
    </w:p>
    <w:p w14:paraId="1F88A680" w14:textId="77777777" w:rsidR="00787D3B" w:rsidRPr="00787D3B" w:rsidRDefault="00787D3B" w:rsidP="00787D3B">
      <w:pPr>
        <w:jc w:val="center"/>
        <w:rPr>
          <w:b/>
          <w:sz w:val="28"/>
          <w:szCs w:val="28"/>
        </w:rPr>
      </w:pPr>
      <w:r w:rsidRPr="00787D3B">
        <w:rPr>
          <w:b/>
          <w:sz w:val="28"/>
          <w:szCs w:val="28"/>
        </w:rPr>
        <w:t xml:space="preserve">работы отдела по управлению делами пгт. Шаблыкино администрации </w:t>
      </w:r>
    </w:p>
    <w:p w14:paraId="58684388" w14:textId="77777777" w:rsidR="00787D3B" w:rsidRPr="00787D3B" w:rsidRDefault="00787D3B" w:rsidP="00787D3B">
      <w:pPr>
        <w:jc w:val="center"/>
        <w:rPr>
          <w:b/>
          <w:sz w:val="28"/>
          <w:szCs w:val="28"/>
        </w:rPr>
      </w:pPr>
      <w:r w:rsidRPr="00787D3B">
        <w:rPr>
          <w:b/>
          <w:sz w:val="28"/>
          <w:szCs w:val="28"/>
        </w:rPr>
        <w:t>Шаблыкинского района на 2024 год</w:t>
      </w:r>
    </w:p>
    <w:p w14:paraId="32F399BD" w14:textId="77777777" w:rsidR="00787D3B" w:rsidRPr="00DB5A68" w:rsidRDefault="00787D3B" w:rsidP="00787D3B">
      <w:pPr>
        <w:jc w:val="center"/>
        <w:rPr>
          <w:b/>
          <w:sz w:val="24"/>
          <w:szCs w:val="24"/>
        </w:rPr>
      </w:pPr>
    </w:p>
    <w:p w14:paraId="465DBFA0" w14:textId="77777777" w:rsidR="00EA4721" w:rsidRDefault="00EA4721" w:rsidP="00EA4721">
      <w:pPr>
        <w:rPr>
          <w:b/>
          <w:sz w:val="28"/>
          <w:szCs w:val="28"/>
        </w:rPr>
      </w:pPr>
    </w:p>
    <w:p w14:paraId="158D4068" w14:textId="77777777" w:rsidR="00787D3B" w:rsidRDefault="00787D3B" w:rsidP="00EA4721">
      <w:pPr>
        <w:rPr>
          <w:b/>
          <w:sz w:val="28"/>
          <w:szCs w:val="28"/>
        </w:rPr>
      </w:pPr>
    </w:p>
    <w:tbl>
      <w:tblPr>
        <w:tblW w:w="94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5"/>
        <w:gridCol w:w="2126"/>
        <w:gridCol w:w="1515"/>
      </w:tblGrid>
      <w:tr w:rsidR="00E967DB" w:rsidRPr="00271256" w14:paraId="4F458FD8" w14:textId="77777777" w:rsidTr="00E967DB">
        <w:tc>
          <w:tcPr>
            <w:tcW w:w="9454" w:type="dxa"/>
            <w:gridSpan w:val="4"/>
            <w:tcBorders>
              <w:top w:val="nil"/>
              <w:left w:val="nil"/>
              <w:bottom w:val="single" w:sz="4" w:space="0" w:color="auto"/>
              <w:right w:val="nil"/>
            </w:tcBorders>
          </w:tcPr>
          <w:p w14:paraId="66ECA31B" w14:textId="77777777" w:rsidR="00E967DB" w:rsidRPr="00271256" w:rsidRDefault="00E967DB" w:rsidP="00E967DB">
            <w:pPr>
              <w:jc w:val="center"/>
              <w:rPr>
                <w:b/>
                <w:sz w:val="28"/>
                <w:szCs w:val="28"/>
              </w:rPr>
            </w:pPr>
            <w:r>
              <w:rPr>
                <w:b/>
                <w:sz w:val="28"/>
                <w:szCs w:val="28"/>
              </w:rPr>
              <w:t>9</w:t>
            </w:r>
            <w:r w:rsidRPr="00271256">
              <w:rPr>
                <w:b/>
                <w:sz w:val="28"/>
                <w:szCs w:val="28"/>
              </w:rPr>
              <w:t xml:space="preserve">.Отдел архитектуры, строительства и ЖКХ </w:t>
            </w:r>
          </w:p>
          <w:p w14:paraId="1F3A2E09" w14:textId="77777777" w:rsidR="00E967DB" w:rsidRPr="00271256" w:rsidRDefault="00E967DB" w:rsidP="00E967DB">
            <w:pPr>
              <w:jc w:val="center"/>
              <w:rPr>
                <w:b/>
                <w:sz w:val="28"/>
                <w:szCs w:val="28"/>
              </w:rPr>
            </w:pPr>
            <w:r w:rsidRPr="00271256">
              <w:rPr>
                <w:b/>
                <w:sz w:val="28"/>
                <w:szCs w:val="28"/>
              </w:rPr>
              <w:t xml:space="preserve">администрации Шаблыкинского района </w:t>
            </w:r>
          </w:p>
          <w:p w14:paraId="1604BFFA" w14:textId="77777777" w:rsidR="00E967DB" w:rsidRPr="00271256" w:rsidRDefault="00E967DB" w:rsidP="00E967DB">
            <w:pPr>
              <w:jc w:val="center"/>
              <w:rPr>
                <w:b/>
                <w:sz w:val="28"/>
                <w:szCs w:val="28"/>
              </w:rPr>
            </w:pPr>
          </w:p>
        </w:tc>
      </w:tr>
      <w:tr w:rsidR="00E967DB" w:rsidRPr="00271256" w14:paraId="47C636ED" w14:textId="77777777" w:rsidTr="00E967DB">
        <w:tc>
          <w:tcPr>
            <w:tcW w:w="568" w:type="dxa"/>
            <w:tcBorders>
              <w:top w:val="single" w:sz="4" w:space="0" w:color="auto"/>
            </w:tcBorders>
          </w:tcPr>
          <w:p w14:paraId="3AAC29E3" w14:textId="77777777" w:rsidR="00E967DB" w:rsidRPr="00271256" w:rsidRDefault="00E967DB" w:rsidP="00E967DB">
            <w:pPr>
              <w:rPr>
                <w:sz w:val="28"/>
                <w:szCs w:val="28"/>
              </w:rPr>
            </w:pPr>
            <w:r w:rsidRPr="00271256">
              <w:rPr>
                <w:sz w:val="28"/>
                <w:szCs w:val="28"/>
              </w:rPr>
              <w:t>№ п/п</w:t>
            </w:r>
          </w:p>
        </w:tc>
        <w:tc>
          <w:tcPr>
            <w:tcW w:w="5245" w:type="dxa"/>
            <w:tcBorders>
              <w:top w:val="single" w:sz="4" w:space="0" w:color="auto"/>
            </w:tcBorders>
          </w:tcPr>
          <w:p w14:paraId="79CFA9D3" w14:textId="77777777" w:rsidR="00E967DB" w:rsidRPr="00271256" w:rsidRDefault="00E967DB" w:rsidP="00E967DB">
            <w:pPr>
              <w:rPr>
                <w:sz w:val="28"/>
                <w:szCs w:val="28"/>
              </w:rPr>
            </w:pPr>
            <w:r w:rsidRPr="00271256">
              <w:rPr>
                <w:sz w:val="28"/>
                <w:szCs w:val="28"/>
              </w:rPr>
              <w:t xml:space="preserve">Мероприятия </w:t>
            </w:r>
          </w:p>
        </w:tc>
        <w:tc>
          <w:tcPr>
            <w:tcW w:w="2126" w:type="dxa"/>
            <w:tcBorders>
              <w:top w:val="single" w:sz="4" w:space="0" w:color="auto"/>
            </w:tcBorders>
          </w:tcPr>
          <w:p w14:paraId="2EB304FB" w14:textId="77777777" w:rsidR="00E967DB" w:rsidRPr="00271256" w:rsidRDefault="00E967DB" w:rsidP="00E967DB">
            <w:pPr>
              <w:jc w:val="center"/>
              <w:rPr>
                <w:sz w:val="28"/>
                <w:szCs w:val="28"/>
              </w:rPr>
            </w:pPr>
            <w:r w:rsidRPr="00271256">
              <w:rPr>
                <w:sz w:val="28"/>
                <w:szCs w:val="28"/>
              </w:rPr>
              <w:t>Периодичность</w:t>
            </w:r>
          </w:p>
        </w:tc>
        <w:tc>
          <w:tcPr>
            <w:tcW w:w="1515" w:type="dxa"/>
            <w:tcBorders>
              <w:top w:val="single" w:sz="4" w:space="0" w:color="auto"/>
            </w:tcBorders>
          </w:tcPr>
          <w:p w14:paraId="24D2D871" w14:textId="77777777" w:rsidR="00E967DB" w:rsidRPr="00271256" w:rsidRDefault="00E967DB" w:rsidP="00E967DB">
            <w:pPr>
              <w:jc w:val="center"/>
              <w:rPr>
                <w:sz w:val="28"/>
                <w:szCs w:val="28"/>
              </w:rPr>
            </w:pPr>
            <w:r w:rsidRPr="00271256">
              <w:rPr>
                <w:sz w:val="28"/>
                <w:szCs w:val="28"/>
              </w:rPr>
              <w:t>Ответственные</w:t>
            </w:r>
          </w:p>
        </w:tc>
      </w:tr>
      <w:tr w:rsidR="00E967DB" w:rsidRPr="00271256" w14:paraId="4964B587" w14:textId="77777777" w:rsidTr="00E967DB">
        <w:tc>
          <w:tcPr>
            <w:tcW w:w="568" w:type="dxa"/>
          </w:tcPr>
          <w:p w14:paraId="1A35EDB4" w14:textId="77777777" w:rsidR="00E967DB" w:rsidRPr="00271256" w:rsidRDefault="00E967DB" w:rsidP="00E967DB">
            <w:pPr>
              <w:rPr>
                <w:sz w:val="28"/>
                <w:szCs w:val="28"/>
              </w:rPr>
            </w:pPr>
            <w:r w:rsidRPr="00271256">
              <w:rPr>
                <w:sz w:val="28"/>
                <w:szCs w:val="28"/>
              </w:rPr>
              <w:t>1</w:t>
            </w:r>
          </w:p>
        </w:tc>
        <w:tc>
          <w:tcPr>
            <w:tcW w:w="5245" w:type="dxa"/>
          </w:tcPr>
          <w:p w14:paraId="21ECD06F" w14:textId="77777777" w:rsidR="00E967DB" w:rsidRPr="00271256" w:rsidRDefault="00E967DB" w:rsidP="00E967DB">
            <w:pPr>
              <w:rPr>
                <w:sz w:val="28"/>
                <w:szCs w:val="28"/>
              </w:rPr>
            </w:pPr>
            <w:r w:rsidRPr="00271256">
              <w:rPr>
                <w:sz w:val="28"/>
                <w:szCs w:val="28"/>
              </w:rPr>
              <w:t>Разработка проектов распоряжений и постановлений по вопросам, относящимся к компетенции отдела</w:t>
            </w:r>
          </w:p>
        </w:tc>
        <w:tc>
          <w:tcPr>
            <w:tcW w:w="2126" w:type="dxa"/>
          </w:tcPr>
          <w:p w14:paraId="1504F517"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7A3B20C2" w14:textId="77777777" w:rsidR="00E967DB" w:rsidRPr="00271256" w:rsidRDefault="00E967DB" w:rsidP="00E967DB">
            <w:pPr>
              <w:jc w:val="center"/>
              <w:rPr>
                <w:sz w:val="28"/>
                <w:szCs w:val="28"/>
              </w:rPr>
            </w:pPr>
            <w:r>
              <w:rPr>
                <w:sz w:val="28"/>
                <w:szCs w:val="28"/>
              </w:rPr>
              <w:t>Специалисты отдела</w:t>
            </w:r>
          </w:p>
        </w:tc>
      </w:tr>
      <w:tr w:rsidR="00E967DB" w:rsidRPr="00271256" w14:paraId="28DFEDE8" w14:textId="77777777" w:rsidTr="00E967DB">
        <w:tc>
          <w:tcPr>
            <w:tcW w:w="568" w:type="dxa"/>
          </w:tcPr>
          <w:p w14:paraId="3794CA0B" w14:textId="77777777" w:rsidR="00E967DB" w:rsidRPr="00271256" w:rsidRDefault="00E967DB" w:rsidP="00E967DB">
            <w:pPr>
              <w:rPr>
                <w:sz w:val="28"/>
                <w:szCs w:val="28"/>
              </w:rPr>
            </w:pPr>
            <w:r w:rsidRPr="00271256">
              <w:rPr>
                <w:sz w:val="28"/>
                <w:szCs w:val="28"/>
              </w:rPr>
              <w:t>2</w:t>
            </w:r>
          </w:p>
        </w:tc>
        <w:tc>
          <w:tcPr>
            <w:tcW w:w="5245" w:type="dxa"/>
          </w:tcPr>
          <w:p w14:paraId="6217E535" w14:textId="77777777" w:rsidR="00E967DB" w:rsidRPr="00271256" w:rsidRDefault="00E967DB" w:rsidP="00E967DB">
            <w:pPr>
              <w:rPr>
                <w:sz w:val="28"/>
                <w:szCs w:val="28"/>
              </w:rPr>
            </w:pPr>
            <w:r w:rsidRPr="00271256">
              <w:rPr>
                <w:sz w:val="28"/>
                <w:szCs w:val="28"/>
              </w:rPr>
              <w:t>Сбор информации предприятий, организаций и учреждений района в области жилья, объектов ЖКХ</w:t>
            </w:r>
          </w:p>
        </w:tc>
        <w:tc>
          <w:tcPr>
            <w:tcW w:w="2126" w:type="dxa"/>
          </w:tcPr>
          <w:p w14:paraId="49C0FA98"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0B5A78FB" w14:textId="77777777" w:rsidR="00E967DB" w:rsidRDefault="00E967DB">
            <w:r w:rsidRPr="00936735">
              <w:rPr>
                <w:sz w:val="28"/>
                <w:szCs w:val="28"/>
              </w:rPr>
              <w:t>Специалисты отдела</w:t>
            </w:r>
          </w:p>
        </w:tc>
      </w:tr>
      <w:tr w:rsidR="00E967DB" w:rsidRPr="00271256" w14:paraId="7B56C0E9" w14:textId="77777777" w:rsidTr="00E967DB">
        <w:tc>
          <w:tcPr>
            <w:tcW w:w="568" w:type="dxa"/>
          </w:tcPr>
          <w:p w14:paraId="31B6A404" w14:textId="77777777" w:rsidR="00E967DB" w:rsidRPr="00271256" w:rsidRDefault="00E967DB" w:rsidP="00E967DB">
            <w:pPr>
              <w:rPr>
                <w:sz w:val="28"/>
                <w:szCs w:val="28"/>
              </w:rPr>
            </w:pPr>
            <w:r w:rsidRPr="00271256">
              <w:rPr>
                <w:sz w:val="28"/>
                <w:szCs w:val="28"/>
              </w:rPr>
              <w:t>3</w:t>
            </w:r>
          </w:p>
        </w:tc>
        <w:tc>
          <w:tcPr>
            <w:tcW w:w="5245" w:type="dxa"/>
          </w:tcPr>
          <w:p w14:paraId="46BEF2E9" w14:textId="77777777" w:rsidR="00E967DB" w:rsidRPr="00271256" w:rsidRDefault="00E967DB" w:rsidP="00E967DB">
            <w:pPr>
              <w:rPr>
                <w:sz w:val="28"/>
                <w:szCs w:val="28"/>
              </w:rPr>
            </w:pPr>
            <w:r w:rsidRPr="00271256">
              <w:rPr>
                <w:sz w:val="28"/>
                <w:szCs w:val="28"/>
              </w:rPr>
              <w:t>Разработка программ ремонта и строительства объектов жилищно-коммунального хозяйства, автодорог и улично-дорожной сети в поселениях и других задач относящихся к компетенции отдела</w:t>
            </w:r>
          </w:p>
        </w:tc>
        <w:tc>
          <w:tcPr>
            <w:tcW w:w="2126" w:type="dxa"/>
          </w:tcPr>
          <w:p w14:paraId="2679BD19"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27582381" w14:textId="77777777" w:rsidR="00E967DB" w:rsidRDefault="00E967DB">
            <w:r w:rsidRPr="00936735">
              <w:rPr>
                <w:sz w:val="28"/>
                <w:szCs w:val="28"/>
              </w:rPr>
              <w:t>Специалисты отдела</w:t>
            </w:r>
          </w:p>
        </w:tc>
      </w:tr>
      <w:tr w:rsidR="00E967DB" w:rsidRPr="00271256" w14:paraId="5900C9C9" w14:textId="77777777" w:rsidTr="00E967DB">
        <w:tc>
          <w:tcPr>
            <w:tcW w:w="568" w:type="dxa"/>
          </w:tcPr>
          <w:p w14:paraId="4A339B90" w14:textId="77777777" w:rsidR="00E967DB" w:rsidRPr="00271256" w:rsidRDefault="00E967DB" w:rsidP="00E967DB">
            <w:pPr>
              <w:rPr>
                <w:sz w:val="28"/>
                <w:szCs w:val="28"/>
              </w:rPr>
            </w:pPr>
            <w:r w:rsidRPr="00271256">
              <w:rPr>
                <w:sz w:val="28"/>
                <w:szCs w:val="28"/>
              </w:rPr>
              <w:t>4</w:t>
            </w:r>
          </w:p>
        </w:tc>
        <w:tc>
          <w:tcPr>
            <w:tcW w:w="5245" w:type="dxa"/>
          </w:tcPr>
          <w:p w14:paraId="38E3B2F6" w14:textId="77777777" w:rsidR="00E967DB" w:rsidRPr="00271256" w:rsidRDefault="00E967DB" w:rsidP="00E967DB">
            <w:pPr>
              <w:rPr>
                <w:sz w:val="28"/>
                <w:szCs w:val="28"/>
              </w:rPr>
            </w:pPr>
            <w:r w:rsidRPr="00271256">
              <w:rPr>
                <w:sz w:val="28"/>
                <w:szCs w:val="28"/>
              </w:rPr>
              <w:t>Разработка градостроительных планов земельных участков</w:t>
            </w:r>
          </w:p>
        </w:tc>
        <w:tc>
          <w:tcPr>
            <w:tcW w:w="2126" w:type="dxa"/>
          </w:tcPr>
          <w:p w14:paraId="1255646E"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70FA9A5D" w14:textId="77777777" w:rsidR="00E967DB" w:rsidRDefault="00E967DB">
            <w:r w:rsidRPr="00936735">
              <w:rPr>
                <w:sz w:val="28"/>
                <w:szCs w:val="28"/>
              </w:rPr>
              <w:t>Специалисты отдела</w:t>
            </w:r>
          </w:p>
        </w:tc>
      </w:tr>
      <w:tr w:rsidR="00E967DB" w:rsidRPr="00271256" w14:paraId="67128D72" w14:textId="77777777" w:rsidTr="00E967DB">
        <w:tc>
          <w:tcPr>
            <w:tcW w:w="568" w:type="dxa"/>
          </w:tcPr>
          <w:p w14:paraId="0E4A025C" w14:textId="77777777" w:rsidR="00E967DB" w:rsidRPr="00271256" w:rsidRDefault="00E967DB" w:rsidP="00E967DB">
            <w:pPr>
              <w:rPr>
                <w:sz w:val="28"/>
                <w:szCs w:val="28"/>
              </w:rPr>
            </w:pPr>
            <w:r w:rsidRPr="00271256">
              <w:rPr>
                <w:sz w:val="28"/>
                <w:szCs w:val="28"/>
              </w:rPr>
              <w:t>5</w:t>
            </w:r>
          </w:p>
        </w:tc>
        <w:tc>
          <w:tcPr>
            <w:tcW w:w="5245" w:type="dxa"/>
          </w:tcPr>
          <w:p w14:paraId="48492AD5" w14:textId="77777777" w:rsidR="00E967DB" w:rsidRPr="00271256" w:rsidRDefault="00E967DB" w:rsidP="00E967DB">
            <w:pPr>
              <w:rPr>
                <w:sz w:val="28"/>
                <w:szCs w:val="28"/>
              </w:rPr>
            </w:pPr>
            <w:r w:rsidRPr="00271256">
              <w:rPr>
                <w:color w:val="000000"/>
                <w:sz w:val="28"/>
                <w:szCs w:val="28"/>
              </w:rPr>
              <w:t>Сбор, обработка и учет информационных данных, необходимых для выполнения задач по управлению ЖКХ, строительством и архитектурой</w:t>
            </w:r>
          </w:p>
        </w:tc>
        <w:tc>
          <w:tcPr>
            <w:tcW w:w="2126" w:type="dxa"/>
          </w:tcPr>
          <w:p w14:paraId="39FD1C0C"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3E29DD10" w14:textId="77777777" w:rsidR="00E967DB" w:rsidRDefault="00E967DB">
            <w:r w:rsidRPr="00936735">
              <w:rPr>
                <w:sz w:val="28"/>
                <w:szCs w:val="28"/>
              </w:rPr>
              <w:t>Специалисты отдела</w:t>
            </w:r>
          </w:p>
        </w:tc>
      </w:tr>
      <w:tr w:rsidR="00E967DB" w:rsidRPr="00271256" w14:paraId="47F1D59F" w14:textId="77777777" w:rsidTr="00E967DB">
        <w:tc>
          <w:tcPr>
            <w:tcW w:w="568" w:type="dxa"/>
          </w:tcPr>
          <w:p w14:paraId="4DC93810" w14:textId="77777777" w:rsidR="00E967DB" w:rsidRPr="00271256" w:rsidRDefault="00E967DB" w:rsidP="00E967DB">
            <w:pPr>
              <w:rPr>
                <w:sz w:val="28"/>
                <w:szCs w:val="28"/>
              </w:rPr>
            </w:pPr>
            <w:r w:rsidRPr="00271256">
              <w:rPr>
                <w:sz w:val="28"/>
                <w:szCs w:val="28"/>
              </w:rPr>
              <w:t>6</w:t>
            </w:r>
          </w:p>
        </w:tc>
        <w:tc>
          <w:tcPr>
            <w:tcW w:w="5245" w:type="dxa"/>
          </w:tcPr>
          <w:p w14:paraId="3B789BFF" w14:textId="77777777" w:rsidR="00E967DB" w:rsidRPr="00271256" w:rsidRDefault="00E967DB" w:rsidP="00E967DB">
            <w:pPr>
              <w:rPr>
                <w:sz w:val="28"/>
                <w:szCs w:val="28"/>
              </w:rPr>
            </w:pPr>
            <w:r w:rsidRPr="00271256">
              <w:rPr>
                <w:sz w:val="28"/>
                <w:szCs w:val="28"/>
              </w:rPr>
              <w:t>Заполнение статистических форм отчетности</w:t>
            </w:r>
          </w:p>
        </w:tc>
        <w:tc>
          <w:tcPr>
            <w:tcW w:w="2126" w:type="dxa"/>
          </w:tcPr>
          <w:p w14:paraId="1D056BD7" w14:textId="77777777" w:rsidR="00E967DB" w:rsidRPr="00271256" w:rsidRDefault="00E967DB" w:rsidP="00E967DB">
            <w:pPr>
              <w:jc w:val="center"/>
              <w:rPr>
                <w:sz w:val="28"/>
                <w:szCs w:val="28"/>
              </w:rPr>
            </w:pPr>
            <w:r w:rsidRPr="00271256">
              <w:rPr>
                <w:sz w:val="28"/>
                <w:szCs w:val="28"/>
              </w:rPr>
              <w:t>Ежемесячно, ежеквартально, годовые</w:t>
            </w:r>
          </w:p>
        </w:tc>
        <w:tc>
          <w:tcPr>
            <w:tcW w:w="1515" w:type="dxa"/>
          </w:tcPr>
          <w:p w14:paraId="7406E7A7" w14:textId="77777777" w:rsidR="00E967DB" w:rsidRDefault="00E967DB">
            <w:r w:rsidRPr="00936735">
              <w:rPr>
                <w:sz w:val="28"/>
                <w:szCs w:val="28"/>
              </w:rPr>
              <w:t>Специалисты отдела</w:t>
            </w:r>
          </w:p>
        </w:tc>
      </w:tr>
      <w:tr w:rsidR="00E967DB" w:rsidRPr="00271256" w14:paraId="1933CB77" w14:textId="77777777" w:rsidTr="00E967DB">
        <w:tc>
          <w:tcPr>
            <w:tcW w:w="568" w:type="dxa"/>
          </w:tcPr>
          <w:p w14:paraId="239D1A97" w14:textId="77777777" w:rsidR="00E967DB" w:rsidRPr="00271256" w:rsidRDefault="00E967DB" w:rsidP="00E967DB">
            <w:pPr>
              <w:rPr>
                <w:sz w:val="28"/>
                <w:szCs w:val="28"/>
              </w:rPr>
            </w:pPr>
            <w:r w:rsidRPr="00271256">
              <w:rPr>
                <w:sz w:val="28"/>
                <w:szCs w:val="28"/>
              </w:rPr>
              <w:t>7</w:t>
            </w:r>
          </w:p>
        </w:tc>
        <w:tc>
          <w:tcPr>
            <w:tcW w:w="5245" w:type="dxa"/>
          </w:tcPr>
          <w:p w14:paraId="5D11E6EC" w14:textId="77777777" w:rsidR="00E967DB" w:rsidRPr="00271256" w:rsidRDefault="00E967DB" w:rsidP="00E967DB">
            <w:pPr>
              <w:rPr>
                <w:sz w:val="28"/>
                <w:szCs w:val="28"/>
              </w:rPr>
            </w:pPr>
            <w:r w:rsidRPr="00271256">
              <w:rPr>
                <w:color w:val="000000"/>
                <w:sz w:val="28"/>
                <w:szCs w:val="28"/>
              </w:rPr>
              <w:t>Прием и подготовка  документов на согласование переустройства и перепланировки жилых помещений</w:t>
            </w:r>
          </w:p>
        </w:tc>
        <w:tc>
          <w:tcPr>
            <w:tcW w:w="2126" w:type="dxa"/>
          </w:tcPr>
          <w:p w14:paraId="12D4E44C"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0C46F50E" w14:textId="77777777" w:rsidR="00E967DB" w:rsidRDefault="00E967DB">
            <w:r w:rsidRPr="00936735">
              <w:rPr>
                <w:sz w:val="28"/>
                <w:szCs w:val="28"/>
              </w:rPr>
              <w:t>Специалисты отдела</w:t>
            </w:r>
          </w:p>
        </w:tc>
      </w:tr>
      <w:tr w:rsidR="00E967DB" w:rsidRPr="00271256" w14:paraId="0840FBB4" w14:textId="77777777" w:rsidTr="00E967DB">
        <w:tc>
          <w:tcPr>
            <w:tcW w:w="568" w:type="dxa"/>
          </w:tcPr>
          <w:p w14:paraId="7311629A" w14:textId="77777777" w:rsidR="00E967DB" w:rsidRPr="00271256" w:rsidRDefault="00E967DB" w:rsidP="00E967DB">
            <w:pPr>
              <w:rPr>
                <w:sz w:val="28"/>
                <w:szCs w:val="28"/>
              </w:rPr>
            </w:pPr>
            <w:r w:rsidRPr="00271256">
              <w:rPr>
                <w:sz w:val="28"/>
                <w:szCs w:val="28"/>
              </w:rPr>
              <w:t>8</w:t>
            </w:r>
          </w:p>
        </w:tc>
        <w:tc>
          <w:tcPr>
            <w:tcW w:w="5245" w:type="dxa"/>
          </w:tcPr>
          <w:p w14:paraId="7D00ADFF" w14:textId="77777777" w:rsidR="00E967DB" w:rsidRPr="00271256" w:rsidRDefault="00E967DB" w:rsidP="00E967DB">
            <w:pPr>
              <w:rPr>
                <w:sz w:val="28"/>
                <w:szCs w:val="28"/>
              </w:rPr>
            </w:pPr>
            <w:r w:rsidRPr="00271256">
              <w:rPr>
                <w:sz w:val="28"/>
                <w:szCs w:val="28"/>
              </w:rPr>
              <w:t>Составление  и своевременное предоставление отчетности по объектам, финансирование которых осуществляется из областного бюджета</w:t>
            </w:r>
          </w:p>
        </w:tc>
        <w:tc>
          <w:tcPr>
            <w:tcW w:w="2126" w:type="dxa"/>
          </w:tcPr>
          <w:p w14:paraId="1E1FF9D0" w14:textId="77777777" w:rsidR="00E967DB" w:rsidRPr="00271256" w:rsidRDefault="00E967DB" w:rsidP="00E967DB">
            <w:pPr>
              <w:jc w:val="center"/>
              <w:rPr>
                <w:sz w:val="28"/>
                <w:szCs w:val="28"/>
              </w:rPr>
            </w:pPr>
            <w:r w:rsidRPr="00271256">
              <w:rPr>
                <w:sz w:val="28"/>
                <w:szCs w:val="28"/>
              </w:rPr>
              <w:t>Ежемесячно</w:t>
            </w:r>
          </w:p>
        </w:tc>
        <w:tc>
          <w:tcPr>
            <w:tcW w:w="1515" w:type="dxa"/>
          </w:tcPr>
          <w:p w14:paraId="4BBF62E0" w14:textId="77777777" w:rsidR="00E967DB" w:rsidRDefault="00E967DB">
            <w:r w:rsidRPr="00936735">
              <w:rPr>
                <w:sz w:val="28"/>
                <w:szCs w:val="28"/>
              </w:rPr>
              <w:t>Специалисты отдела</w:t>
            </w:r>
          </w:p>
        </w:tc>
      </w:tr>
      <w:tr w:rsidR="00E967DB" w:rsidRPr="00271256" w14:paraId="5908FBCE" w14:textId="77777777" w:rsidTr="00E967DB">
        <w:tc>
          <w:tcPr>
            <w:tcW w:w="568" w:type="dxa"/>
          </w:tcPr>
          <w:p w14:paraId="4004D114" w14:textId="77777777" w:rsidR="00E967DB" w:rsidRPr="00271256" w:rsidRDefault="00E967DB" w:rsidP="00E967DB">
            <w:pPr>
              <w:rPr>
                <w:sz w:val="28"/>
                <w:szCs w:val="28"/>
              </w:rPr>
            </w:pPr>
            <w:r w:rsidRPr="00271256">
              <w:rPr>
                <w:sz w:val="28"/>
                <w:szCs w:val="28"/>
              </w:rPr>
              <w:t>9</w:t>
            </w:r>
          </w:p>
        </w:tc>
        <w:tc>
          <w:tcPr>
            <w:tcW w:w="5245" w:type="dxa"/>
          </w:tcPr>
          <w:p w14:paraId="13D5B7F2" w14:textId="77777777" w:rsidR="00E967DB" w:rsidRPr="00271256" w:rsidRDefault="00E967DB" w:rsidP="00E967DB">
            <w:pPr>
              <w:rPr>
                <w:sz w:val="28"/>
                <w:szCs w:val="28"/>
              </w:rPr>
            </w:pPr>
            <w:r w:rsidRPr="00271256">
              <w:rPr>
                <w:color w:val="000000"/>
                <w:sz w:val="28"/>
                <w:szCs w:val="28"/>
              </w:rPr>
              <w:t>Актуализация и разработка нормативно-правовых актов по вопросам градостроительной деятельности</w:t>
            </w:r>
          </w:p>
        </w:tc>
        <w:tc>
          <w:tcPr>
            <w:tcW w:w="2126" w:type="dxa"/>
          </w:tcPr>
          <w:p w14:paraId="08FE83ED"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2717D9BD" w14:textId="77777777" w:rsidR="00E967DB" w:rsidRDefault="00E967DB">
            <w:r w:rsidRPr="00936735">
              <w:rPr>
                <w:sz w:val="28"/>
                <w:szCs w:val="28"/>
              </w:rPr>
              <w:t>Специалисты отдела</w:t>
            </w:r>
          </w:p>
        </w:tc>
      </w:tr>
      <w:tr w:rsidR="00E967DB" w:rsidRPr="00271256" w14:paraId="6E707B9D" w14:textId="77777777" w:rsidTr="00E967DB">
        <w:tc>
          <w:tcPr>
            <w:tcW w:w="568" w:type="dxa"/>
          </w:tcPr>
          <w:p w14:paraId="48B0E700" w14:textId="77777777" w:rsidR="00E967DB" w:rsidRPr="00271256" w:rsidRDefault="00E967DB" w:rsidP="00E967DB">
            <w:pPr>
              <w:rPr>
                <w:sz w:val="28"/>
                <w:szCs w:val="28"/>
              </w:rPr>
            </w:pPr>
            <w:r w:rsidRPr="00271256">
              <w:rPr>
                <w:sz w:val="28"/>
                <w:szCs w:val="28"/>
              </w:rPr>
              <w:t>10</w:t>
            </w:r>
          </w:p>
        </w:tc>
        <w:tc>
          <w:tcPr>
            <w:tcW w:w="5245" w:type="dxa"/>
          </w:tcPr>
          <w:p w14:paraId="459ACAAF" w14:textId="77777777" w:rsidR="00E967DB" w:rsidRPr="00271256" w:rsidRDefault="00E967DB" w:rsidP="00E967DB">
            <w:pPr>
              <w:rPr>
                <w:sz w:val="28"/>
                <w:szCs w:val="28"/>
              </w:rPr>
            </w:pPr>
            <w:r w:rsidRPr="00271256">
              <w:rPr>
                <w:color w:val="000000"/>
                <w:sz w:val="28"/>
                <w:szCs w:val="28"/>
              </w:rPr>
              <w:t xml:space="preserve"> Участие в работе комиссии  по признанию нуждающихся в улучшении жилищных условий </w:t>
            </w:r>
          </w:p>
        </w:tc>
        <w:tc>
          <w:tcPr>
            <w:tcW w:w="2126" w:type="dxa"/>
          </w:tcPr>
          <w:p w14:paraId="5E5E73B0"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68891827" w14:textId="77777777" w:rsidR="00E967DB" w:rsidRDefault="00E967DB">
            <w:r w:rsidRPr="00936735">
              <w:rPr>
                <w:sz w:val="28"/>
                <w:szCs w:val="28"/>
              </w:rPr>
              <w:t>Специалисты отдела</w:t>
            </w:r>
          </w:p>
        </w:tc>
      </w:tr>
      <w:tr w:rsidR="00E967DB" w:rsidRPr="00271256" w14:paraId="2015B5F7" w14:textId="77777777" w:rsidTr="00E967DB">
        <w:tc>
          <w:tcPr>
            <w:tcW w:w="568" w:type="dxa"/>
          </w:tcPr>
          <w:p w14:paraId="6C432201" w14:textId="77777777" w:rsidR="00E967DB" w:rsidRPr="00271256" w:rsidRDefault="00E967DB" w:rsidP="00E967DB">
            <w:pPr>
              <w:rPr>
                <w:sz w:val="28"/>
                <w:szCs w:val="28"/>
              </w:rPr>
            </w:pPr>
            <w:r w:rsidRPr="00271256">
              <w:rPr>
                <w:sz w:val="28"/>
                <w:szCs w:val="28"/>
              </w:rPr>
              <w:t>11</w:t>
            </w:r>
          </w:p>
        </w:tc>
        <w:tc>
          <w:tcPr>
            <w:tcW w:w="5245" w:type="dxa"/>
          </w:tcPr>
          <w:p w14:paraId="667C76D3" w14:textId="77777777" w:rsidR="00E967DB" w:rsidRPr="00271256" w:rsidRDefault="00E967DB" w:rsidP="00E967DB">
            <w:pPr>
              <w:rPr>
                <w:sz w:val="28"/>
                <w:szCs w:val="28"/>
              </w:rPr>
            </w:pPr>
            <w:r w:rsidRPr="00271256">
              <w:rPr>
                <w:sz w:val="28"/>
                <w:szCs w:val="28"/>
              </w:rPr>
              <w:t>Подготовка и выдача документов на строительство и ввод объектов</w:t>
            </w:r>
          </w:p>
        </w:tc>
        <w:tc>
          <w:tcPr>
            <w:tcW w:w="2126" w:type="dxa"/>
          </w:tcPr>
          <w:p w14:paraId="4FE75D3C"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79F0A5CE" w14:textId="77777777" w:rsidR="00E967DB" w:rsidRDefault="00E967DB">
            <w:r w:rsidRPr="00936735">
              <w:rPr>
                <w:sz w:val="28"/>
                <w:szCs w:val="28"/>
              </w:rPr>
              <w:t>Специалисты отдела</w:t>
            </w:r>
          </w:p>
        </w:tc>
      </w:tr>
      <w:tr w:rsidR="00E967DB" w:rsidRPr="00271256" w14:paraId="7F4B9DF8" w14:textId="77777777" w:rsidTr="00E967DB">
        <w:tc>
          <w:tcPr>
            <w:tcW w:w="568" w:type="dxa"/>
          </w:tcPr>
          <w:p w14:paraId="7BF28E62" w14:textId="77777777" w:rsidR="00E967DB" w:rsidRPr="00271256" w:rsidRDefault="00E967DB" w:rsidP="00E967DB">
            <w:pPr>
              <w:rPr>
                <w:sz w:val="28"/>
                <w:szCs w:val="28"/>
              </w:rPr>
            </w:pPr>
            <w:r w:rsidRPr="00271256">
              <w:rPr>
                <w:sz w:val="28"/>
                <w:szCs w:val="28"/>
              </w:rPr>
              <w:t>12</w:t>
            </w:r>
          </w:p>
        </w:tc>
        <w:tc>
          <w:tcPr>
            <w:tcW w:w="5245" w:type="dxa"/>
          </w:tcPr>
          <w:p w14:paraId="234D34A6" w14:textId="77777777" w:rsidR="00E967DB" w:rsidRPr="00271256" w:rsidRDefault="00E967DB" w:rsidP="00E967DB">
            <w:pPr>
              <w:rPr>
                <w:sz w:val="28"/>
                <w:szCs w:val="28"/>
              </w:rPr>
            </w:pPr>
            <w:r w:rsidRPr="00271256">
              <w:rPr>
                <w:rStyle w:val="apple-style-span"/>
                <w:sz w:val="28"/>
                <w:szCs w:val="28"/>
                <w:shd w:val="clear" w:color="auto" w:fill="FFFFFF"/>
              </w:rPr>
              <w:t>Формирование сведений:</w:t>
            </w:r>
            <w:r w:rsidRPr="00271256">
              <w:rPr>
                <w:sz w:val="28"/>
                <w:szCs w:val="28"/>
              </w:rPr>
              <w:br/>
            </w:r>
            <w:r w:rsidRPr="00271256">
              <w:rPr>
                <w:rStyle w:val="apple-style-span"/>
                <w:sz w:val="28"/>
                <w:szCs w:val="28"/>
                <w:shd w:val="clear" w:color="auto" w:fill="FFFFFF"/>
              </w:rPr>
              <w:t>- о геодезических и картографических материалах;</w:t>
            </w:r>
            <w:r w:rsidRPr="00271256">
              <w:rPr>
                <w:sz w:val="28"/>
                <w:szCs w:val="28"/>
              </w:rPr>
              <w:br/>
            </w:r>
            <w:r w:rsidRPr="00271256">
              <w:rPr>
                <w:rStyle w:val="apple-style-span"/>
                <w:sz w:val="28"/>
                <w:szCs w:val="28"/>
                <w:shd w:val="clear" w:color="auto" w:fill="FFFFFF"/>
              </w:rPr>
              <w:t>- дела о застроенных и подлежащих застройке земельных участках;</w:t>
            </w:r>
            <w:r w:rsidRPr="00271256">
              <w:rPr>
                <w:sz w:val="28"/>
                <w:szCs w:val="28"/>
              </w:rPr>
              <w:br/>
              <w:t xml:space="preserve"> </w:t>
            </w:r>
            <w:r w:rsidRPr="00271256">
              <w:rPr>
                <w:rStyle w:val="apple-style-span"/>
                <w:sz w:val="28"/>
                <w:szCs w:val="28"/>
                <w:shd w:val="clear" w:color="auto" w:fill="FFFFFF"/>
              </w:rPr>
              <w:t>- иные документы и материалы</w:t>
            </w:r>
          </w:p>
        </w:tc>
        <w:tc>
          <w:tcPr>
            <w:tcW w:w="2126" w:type="dxa"/>
          </w:tcPr>
          <w:p w14:paraId="63E97F45"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0FC47866" w14:textId="77777777" w:rsidR="00E967DB" w:rsidRDefault="00E967DB">
            <w:r w:rsidRPr="00936735">
              <w:rPr>
                <w:sz w:val="28"/>
                <w:szCs w:val="28"/>
              </w:rPr>
              <w:t>Специалисты отдела</w:t>
            </w:r>
          </w:p>
        </w:tc>
      </w:tr>
      <w:tr w:rsidR="00E967DB" w:rsidRPr="00271256" w14:paraId="562D451F" w14:textId="77777777" w:rsidTr="00E967DB">
        <w:tc>
          <w:tcPr>
            <w:tcW w:w="568" w:type="dxa"/>
          </w:tcPr>
          <w:p w14:paraId="12F826C9" w14:textId="77777777" w:rsidR="00E967DB" w:rsidRPr="00271256" w:rsidRDefault="00E967DB" w:rsidP="00E967DB">
            <w:pPr>
              <w:rPr>
                <w:sz w:val="28"/>
                <w:szCs w:val="28"/>
              </w:rPr>
            </w:pPr>
            <w:r w:rsidRPr="00271256">
              <w:rPr>
                <w:sz w:val="28"/>
                <w:szCs w:val="28"/>
              </w:rPr>
              <w:t>13</w:t>
            </w:r>
          </w:p>
        </w:tc>
        <w:tc>
          <w:tcPr>
            <w:tcW w:w="5245" w:type="dxa"/>
          </w:tcPr>
          <w:p w14:paraId="54F4B1E1" w14:textId="77777777" w:rsidR="00E967DB" w:rsidRPr="00271256" w:rsidRDefault="00E967DB" w:rsidP="00E967DB">
            <w:pPr>
              <w:rPr>
                <w:sz w:val="28"/>
                <w:szCs w:val="28"/>
              </w:rPr>
            </w:pPr>
            <w:r w:rsidRPr="00271256">
              <w:rPr>
                <w:sz w:val="28"/>
                <w:szCs w:val="28"/>
                <w:shd w:val="clear" w:color="auto" w:fill="FFFFFF"/>
              </w:rPr>
              <w:t>Сбор, документирование, актуализация, обработка, систематизация, учет и хранение сведений, необходимых для осуществления градостроительной деятельности</w:t>
            </w:r>
          </w:p>
        </w:tc>
        <w:tc>
          <w:tcPr>
            <w:tcW w:w="2126" w:type="dxa"/>
          </w:tcPr>
          <w:p w14:paraId="4A58DBCE"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4DF54A39" w14:textId="77777777" w:rsidR="00E967DB" w:rsidRDefault="00E967DB">
            <w:r w:rsidRPr="00936735">
              <w:rPr>
                <w:sz w:val="28"/>
                <w:szCs w:val="28"/>
              </w:rPr>
              <w:t>Специалисты отдела</w:t>
            </w:r>
          </w:p>
        </w:tc>
      </w:tr>
      <w:tr w:rsidR="00E967DB" w:rsidRPr="00271256" w14:paraId="04A61D65" w14:textId="77777777" w:rsidTr="00E967DB">
        <w:tc>
          <w:tcPr>
            <w:tcW w:w="568" w:type="dxa"/>
          </w:tcPr>
          <w:p w14:paraId="21C19CFE" w14:textId="77777777" w:rsidR="00E967DB" w:rsidRPr="00271256" w:rsidRDefault="00E967DB" w:rsidP="00E967DB">
            <w:pPr>
              <w:rPr>
                <w:sz w:val="28"/>
                <w:szCs w:val="28"/>
              </w:rPr>
            </w:pPr>
            <w:r w:rsidRPr="00271256">
              <w:rPr>
                <w:sz w:val="28"/>
                <w:szCs w:val="28"/>
              </w:rPr>
              <w:t>14</w:t>
            </w:r>
          </w:p>
        </w:tc>
        <w:tc>
          <w:tcPr>
            <w:tcW w:w="5245" w:type="dxa"/>
          </w:tcPr>
          <w:p w14:paraId="1BB070E0" w14:textId="77777777" w:rsidR="00E967DB" w:rsidRPr="00271256" w:rsidRDefault="00E967DB" w:rsidP="00E967DB">
            <w:pPr>
              <w:rPr>
                <w:sz w:val="28"/>
                <w:szCs w:val="28"/>
              </w:rPr>
            </w:pPr>
            <w:r w:rsidRPr="00271256">
              <w:rPr>
                <w:sz w:val="28"/>
                <w:szCs w:val="28"/>
              </w:rPr>
              <w:t>Подготовка документации для получения паспорта готовности района к отопительному сезону</w:t>
            </w:r>
          </w:p>
        </w:tc>
        <w:tc>
          <w:tcPr>
            <w:tcW w:w="2126" w:type="dxa"/>
          </w:tcPr>
          <w:p w14:paraId="5AE7087B" w14:textId="77777777" w:rsidR="00E967DB" w:rsidRPr="00271256" w:rsidRDefault="00E967DB" w:rsidP="00E967DB">
            <w:pPr>
              <w:jc w:val="center"/>
              <w:rPr>
                <w:sz w:val="28"/>
                <w:szCs w:val="28"/>
              </w:rPr>
            </w:pPr>
            <w:r w:rsidRPr="00271256">
              <w:rPr>
                <w:sz w:val="28"/>
                <w:szCs w:val="28"/>
              </w:rPr>
              <w:t>В течении года</w:t>
            </w:r>
          </w:p>
        </w:tc>
        <w:tc>
          <w:tcPr>
            <w:tcW w:w="1515" w:type="dxa"/>
          </w:tcPr>
          <w:p w14:paraId="6C3D3EFB" w14:textId="77777777" w:rsidR="00E967DB" w:rsidRDefault="00E967DB">
            <w:r w:rsidRPr="00936735">
              <w:rPr>
                <w:sz w:val="28"/>
                <w:szCs w:val="28"/>
              </w:rPr>
              <w:t>Специалисты отдела</w:t>
            </w:r>
          </w:p>
        </w:tc>
      </w:tr>
      <w:tr w:rsidR="00E967DB" w:rsidRPr="00271256" w14:paraId="20AA2E72" w14:textId="77777777" w:rsidTr="00E967DB">
        <w:trPr>
          <w:trHeight w:val="645"/>
        </w:trPr>
        <w:tc>
          <w:tcPr>
            <w:tcW w:w="568" w:type="dxa"/>
          </w:tcPr>
          <w:p w14:paraId="73C2690E" w14:textId="77777777" w:rsidR="00E967DB" w:rsidRPr="00271256" w:rsidRDefault="00E967DB" w:rsidP="00E967DB">
            <w:pPr>
              <w:rPr>
                <w:sz w:val="28"/>
                <w:szCs w:val="28"/>
              </w:rPr>
            </w:pPr>
            <w:r w:rsidRPr="00271256">
              <w:rPr>
                <w:sz w:val="28"/>
                <w:szCs w:val="28"/>
              </w:rPr>
              <w:t>15</w:t>
            </w:r>
          </w:p>
        </w:tc>
        <w:tc>
          <w:tcPr>
            <w:tcW w:w="5245" w:type="dxa"/>
          </w:tcPr>
          <w:p w14:paraId="0445353A" w14:textId="77777777" w:rsidR="00E967DB" w:rsidRPr="00271256" w:rsidRDefault="00E967DB" w:rsidP="00E967DB">
            <w:pPr>
              <w:rPr>
                <w:sz w:val="28"/>
                <w:szCs w:val="28"/>
              </w:rPr>
            </w:pPr>
            <w:r w:rsidRPr="00271256">
              <w:rPr>
                <w:sz w:val="28"/>
                <w:szCs w:val="28"/>
              </w:rPr>
              <w:t>Предоставление информации,  отчетности</w:t>
            </w:r>
          </w:p>
        </w:tc>
        <w:tc>
          <w:tcPr>
            <w:tcW w:w="2126" w:type="dxa"/>
          </w:tcPr>
          <w:p w14:paraId="6E179E5A" w14:textId="77777777" w:rsidR="00E967DB" w:rsidRPr="00271256" w:rsidRDefault="00E967DB" w:rsidP="00E967DB">
            <w:pPr>
              <w:jc w:val="center"/>
              <w:rPr>
                <w:sz w:val="28"/>
                <w:szCs w:val="28"/>
              </w:rPr>
            </w:pPr>
            <w:r w:rsidRPr="00271256">
              <w:rPr>
                <w:sz w:val="28"/>
                <w:szCs w:val="28"/>
              </w:rPr>
              <w:t>Еженедельно, ежемесячно</w:t>
            </w:r>
          </w:p>
        </w:tc>
        <w:tc>
          <w:tcPr>
            <w:tcW w:w="1515" w:type="dxa"/>
          </w:tcPr>
          <w:p w14:paraId="1B22C9F3" w14:textId="77777777" w:rsidR="00E967DB" w:rsidRDefault="00E967DB">
            <w:r w:rsidRPr="00936735">
              <w:rPr>
                <w:sz w:val="28"/>
                <w:szCs w:val="28"/>
              </w:rPr>
              <w:t>Специалисты отдела</w:t>
            </w:r>
          </w:p>
        </w:tc>
      </w:tr>
    </w:tbl>
    <w:p w14:paraId="3BC4839C" w14:textId="77777777" w:rsidR="00E967DB" w:rsidRPr="00271256" w:rsidRDefault="00E967DB" w:rsidP="00E967DB">
      <w:pPr>
        <w:rPr>
          <w:sz w:val="28"/>
          <w:szCs w:val="28"/>
        </w:rPr>
      </w:pPr>
    </w:p>
    <w:p w14:paraId="7CF9DA59" w14:textId="77777777" w:rsidR="00E967DB" w:rsidRPr="00271256" w:rsidRDefault="00E967DB" w:rsidP="00E967DB">
      <w:pPr>
        <w:rPr>
          <w:sz w:val="28"/>
          <w:szCs w:val="28"/>
        </w:rPr>
      </w:pPr>
    </w:p>
    <w:p w14:paraId="183A9101" w14:textId="77777777" w:rsidR="00E967DB" w:rsidRDefault="00E967DB" w:rsidP="00E967DB">
      <w:pPr>
        <w:rPr>
          <w:sz w:val="28"/>
          <w:szCs w:val="28"/>
        </w:rPr>
      </w:pPr>
    </w:p>
    <w:p w14:paraId="19D992D5" w14:textId="77777777" w:rsidR="00E967DB" w:rsidRDefault="00E967DB" w:rsidP="00E967DB">
      <w:pPr>
        <w:rPr>
          <w:sz w:val="28"/>
          <w:szCs w:val="28"/>
        </w:rPr>
      </w:pPr>
    </w:p>
    <w:p w14:paraId="4AE2A316" w14:textId="77777777" w:rsidR="00E967DB" w:rsidRDefault="00E967DB" w:rsidP="00E967DB">
      <w:pPr>
        <w:rPr>
          <w:sz w:val="28"/>
          <w:szCs w:val="28"/>
        </w:rPr>
      </w:pPr>
    </w:p>
    <w:p w14:paraId="73975530" w14:textId="77777777" w:rsidR="00E967DB" w:rsidRDefault="00E967DB" w:rsidP="00E967DB">
      <w:pPr>
        <w:rPr>
          <w:sz w:val="28"/>
          <w:szCs w:val="28"/>
        </w:rPr>
      </w:pPr>
    </w:p>
    <w:p w14:paraId="0FABF63F" w14:textId="77777777" w:rsidR="00E967DB" w:rsidRDefault="00E967DB" w:rsidP="00E967DB">
      <w:pPr>
        <w:rPr>
          <w:sz w:val="28"/>
          <w:szCs w:val="28"/>
        </w:rPr>
      </w:pPr>
    </w:p>
    <w:p w14:paraId="53128043" w14:textId="77777777" w:rsidR="00E967DB" w:rsidRDefault="00E967DB" w:rsidP="00E967DB">
      <w:pPr>
        <w:rPr>
          <w:sz w:val="28"/>
          <w:szCs w:val="28"/>
        </w:rPr>
      </w:pPr>
    </w:p>
    <w:p w14:paraId="07CF7F15" w14:textId="77777777" w:rsidR="00E967DB" w:rsidRDefault="00E967DB" w:rsidP="00E967DB">
      <w:pPr>
        <w:rPr>
          <w:sz w:val="28"/>
          <w:szCs w:val="28"/>
        </w:rPr>
      </w:pPr>
    </w:p>
    <w:p w14:paraId="3E4AFBF5" w14:textId="77777777" w:rsidR="00E967DB" w:rsidRDefault="00E967DB" w:rsidP="00E967DB">
      <w:pPr>
        <w:rPr>
          <w:sz w:val="28"/>
          <w:szCs w:val="28"/>
        </w:rPr>
      </w:pPr>
    </w:p>
    <w:p w14:paraId="5DB0A9BD" w14:textId="77777777" w:rsidR="00E967DB" w:rsidRDefault="00E967DB" w:rsidP="00E967DB">
      <w:pPr>
        <w:rPr>
          <w:sz w:val="28"/>
          <w:szCs w:val="28"/>
        </w:rPr>
      </w:pPr>
    </w:p>
    <w:p w14:paraId="5D6C994A" w14:textId="77777777" w:rsidR="00E967DB" w:rsidRDefault="00E967DB" w:rsidP="00E967DB">
      <w:pPr>
        <w:rPr>
          <w:sz w:val="28"/>
          <w:szCs w:val="28"/>
        </w:rPr>
      </w:pPr>
    </w:p>
    <w:p w14:paraId="2A419FB9" w14:textId="77777777" w:rsidR="00E967DB" w:rsidRDefault="00E967DB" w:rsidP="00E967DB">
      <w:pPr>
        <w:rPr>
          <w:sz w:val="28"/>
          <w:szCs w:val="28"/>
        </w:rPr>
      </w:pPr>
    </w:p>
    <w:p w14:paraId="32994F01" w14:textId="77777777" w:rsidR="00E967DB" w:rsidRDefault="00E967DB" w:rsidP="00E967DB">
      <w:pPr>
        <w:rPr>
          <w:sz w:val="28"/>
          <w:szCs w:val="28"/>
        </w:rPr>
      </w:pPr>
    </w:p>
    <w:p w14:paraId="3E78A830" w14:textId="77777777" w:rsidR="00E967DB" w:rsidRDefault="00E967DB" w:rsidP="00E967DB">
      <w:pPr>
        <w:rPr>
          <w:sz w:val="28"/>
          <w:szCs w:val="28"/>
        </w:rPr>
      </w:pPr>
    </w:p>
    <w:p w14:paraId="35D91693" w14:textId="77777777" w:rsidR="00E967DB" w:rsidRDefault="00E967DB" w:rsidP="00E967DB">
      <w:pPr>
        <w:rPr>
          <w:sz w:val="28"/>
          <w:szCs w:val="28"/>
        </w:rPr>
      </w:pPr>
    </w:p>
    <w:p w14:paraId="6443D6C6" w14:textId="77777777" w:rsidR="00E967DB" w:rsidRDefault="00E967DB" w:rsidP="00E967DB">
      <w:pPr>
        <w:rPr>
          <w:sz w:val="28"/>
          <w:szCs w:val="28"/>
        </w:rPr>
      </w:pPr>
    </w:p>
    <w:p w14:paraId="19934DD0" w14:textId="77777777" w:rsidR="00E967DB" w:rsidRDefault="00E967DB" w:rsidP="00E967DB">
      <w:pPr>
        <w:rPr>
          <w:sz w:val="28"/>
          <w:szCs w:val="28"/>
        </w:rPr>
      </w:pPr>
    </w:p>
    <w:p w14:paraId="431CDCE9" w14:textId="77777777" w:rsidR="00E967DB" w:rsidRDefault="00E967DB" w:rsidP="00E967DB">
      <w:pPr>
        <w:rPr>
          <w:sz w:val="28"/>
          <w:szCs w:val="28"/>
        </w:rPr>
      </w:pPr>
    </w:p>
    <w:p w14:paraId="4553A0E6" w14:textId="77777777" w:rsidR="00E967DB" w:rsidRDefault="00E967DB" w:rsidP="00E967DB">
      <w:pPr>
        <w:rPr>
          <w:sz w:val="28"/>
          <w:szCs w:val="28"/>
        </w:rPr>
      </w:pPr>
    </w:p>
    <w:p w14:paraId="3450719F" w14:textId="77777777" w:rsidR="00E967DB" w:rsidRDefault="00E967DB" w:rsidP="00E967DB">
      <w:pPr>
        <w:rPr>
          <w:sz w:val="28"/>
          <w:szCs w:val="28"/>
        </w:rPr>
      </w:pPr>
    </w:p>
    <w:p w14:paraId="0D23A0FB" w14:textId="77777777" w:rsidR="00E967DB" w:rsidRDefault="00E967DB" w:rsidP="00E967DB">
      <w:pPr>
        <w:rPr>
          <w:sz w:val="28"/>
          <w:szCs w:val="28"/>
        </w:rPr>
      </w:pPr>
    </w:p>
    <w:p w14:paraId="2AE363D9" w14:textId="77777777" w:rsidR="00E967DB" w:rsidRDefault="00E967DB" w:rsidP="00E967DB">
      <w:pPr>
        <w:rPr>
          <w:sz w:val="28"/>
          <w:szCs w:val="28"/>
        </w:rPr>
      </w:pPr>
    </w:p>
    <w:p w14:paraId="707A4B2E" w14:textId="77777777" w:rsidR="00E967DB" w:rsidRDefault="00E967DB" w:rsidP="00E967DB">
      <w:pPr>
        <w:rPr>
          <w:sz w:val="28"/>
          <w:szCs w:val="28"/>
        </w:rPr>
      </w:pPr>
    </w:p>
    <w:p w14:paraId="1EA30B44" w14:textId="77777777" w:rsidR="00E967DB" w:rsidRDefault="00E967DB" w:rsidP="00E967DB">
      <w:pPr>
        <w:rPr>
          <w:sz w:val="28"/>
          <w:szCs w:val="28"/>
        </w:rPr>
      </w:pPr>
    </w:p>
    <w:p w14:paraId="6FF3E460" w14:textId="77777777" w:rsidR="00E967DB" w:rsidRDefault="00E967DB" w:rsidP="00E967DB">
      <w:pPr>
        <w:rPr>
          <w:sz w:val="28"/>
          <w:szCs w:val="28"/>
        </w:rPr>
      </w:pPr>
    </w:p>
    <w:p w14:paraId="7A8D2B4F" w14:textId="77777777" w:rsidR="00E967DB" w:rsidRDefault="00E967DB" w:rsidP="00E967DB">
      <w:pPr>
        <w:rPr>
          <w:sz w:val="28"/>
          <w:szCs w:val="28"/>
        </w:rPr>
      </w:pPr>
    </w:p>
    <w:p w14:paraId="14C38065" w14:textId="77777777" w:rsidR="00E967DB" w:rsidRDefault="00E967DB" w:rsidP="00E967DB">
      <w:pPr>
        <w:rPr>
          <w:sz w:val="28"/>
          <w:szCs w:val="28"/>
        </w:rPr>
      </w:pPr>
    </w:p>
    <w:p w14:paraId="2B215E90" w14:textId="77777777" w:rsidR="00E967DB" w:rsidRDefault="00E967DB" w:rsidP="00E967DB">
      <w:pPr>
        <w:rPr>
          <w:sz w:val="28"/>
          <w:szCs w:val="28"/>
        </w:rPr>
      </w:pPr>
    </w:p>
    <w:p w14:paraId="3A3572CF" w14:textId="77777777" w:rsidR="00E967DB" w:rsidRDefault="00E967DB" w:rsidP="00E967DB">
      <w:pPr>
        <w:rPr>
          <w:sz w:val="28"/>
          <w:szCs w:val="28"/>
        </w:rPr>
      </w:pPr>
    </w:p>
    <w:p w14:paraId="2F824764" w14:textId="77777777" w:rsidR="00E967DB" w:rsidRDefault="00E967DB" w:rsidP="00E967DB">
      <w:pPr>
        <w:rPr>
          <w:sz w:val="28"/>
          <w:szCs w:val="28"/>
        </w:rPr>
      </w:pPr>
    </w:p>
    <w:p w14:paraId="33F99927" w14:textId="77777777" w:rsidR="00E967DB" w:rsidRPr="00271256" w:rsidRDefault="00E967DB" w:rsidP="00E967DB">
      <w:pPr>
        <w:rPr>
          <w:b/>
          <w:sz w:val="28"/>
          <w:szCs w:val="28"/>
        </w:rPr>
      </w:pPr>
      <w:r w:rsidRPr="00271256">
        <w:rPr>
          <w:b/>
          <w:sz w:val="28"/>
          <w:szCs w:val="28"/>
        </w:rPr>
        <w:t>10. Главный специалист- секретарь административной комиссии</w:t>
      </w:r>
    </w:p>
    <w:tbl>
      <w:tblPr>
        <w:tblStyle w:val="a9"/>
        <w:tblW w:w="9640" w:type="dxa"/>
        <w:tblInd w:w="-34" w:type="dxa"/>
        <w:tblLayout w:type="fixed"/>
        <w:tblLook w:val="04A0" w:firstRow="1" w:lastRow="0" w:firstColumn="1" w:lastColumn="0" w:noHBand="0" w:noVBand="1"/>
      </w:tblPr>
      <w:tblGrid>
        <w:gridCol w:w="709"/>
        <w:gridCol w:w="3260"/>
        <w:gridCol w:w="2977"/>
        <w:gridCol w:w="2694"/>
      </w:tblGrid>
      <w:tr w:rsidR="00E967DB" w:rsidRPr="00271256" w14:paraId="0150A6B3" w14:textId="77777777" w:rsidTr="00E967DB">
        <w:tc>
          <w:tcPr>
            <w:tcW w:w="709" w:type="dxa"/>
          </w:tcPr>
          <w:p w14:paraId="09752E22" w14:textId="77777777" w:rsidR="00E967DB" w:rsidRPr="00271256" w:rsidRDefault="00E967DB" w:rsidP="00E967DB">
            <w:pPr>
              <w:rPr>
                <w:b/>
                <w:sz w:val="28"/>
                <w:szCs w:val="28"/>
              </w:rPr>
            </w:pPr>
            <w:r w:rsidRPr="00271256">
              <w:rPr>
                <w:b/>
                <w:sz w:val="28"/>
                <w:szCs w:val="28"/>
              </w:rPr>
              <w:t>№ п/п</w:t>
            </w:r>
          </w:p>
        </w:tc>
        <w:tc>
          <w:tcPr>
            <w:tcW w:w="3260" w:type="dxa"/>
          </w:tcPr>
          <w:p w14:paraId="6F779455" w14:textId="77777777" w:rsidR="00E967DB" w:rsidRPr="00271256" w:rsidRDefault="00E967DB" w:rsidP="00E967DB">
            <w:pPr>
              <w:jc w:val="center"/>
              <w:rPr>
                <w:b/>
                <w:sz w:val="28"/>
                <w:szCs w:val="28"/>
              </w:rPr>
            </w:pPr>
            <w:r w:rsidRPr="00271256">
              <w:rPr>
                <w:b/>
                <w:sz w:val="28"/>
                <w:szCs w:val="28"/>
              </w:rPr>
              <w:t>Наименование</w:t>
            </w:r>
          </w:p>
        </w:tc>
        <w:tc>
          <w:tcPr>
            <w:tcW w:w="2977" w:type="dxa"/>
          </w:tcPr>
          <w:p w14:paraId="598273BE" w14:textId="77777777" w:rsidR="00E967DB" w:rsidRPr="00271256" w:rsidRDefault="00E967DB" w:rsidP="00E967DB">
            <w:pPr>
              <w:rPr>
                <w:b/>
                <w:sz w:val="28"/>
                <w:szCs w:val="28"/>
              </w:rPr>
            </w:pPr>
            <w:r w:rsidRPr="00271256">
              <w:rPr>
                <w:b/>
                <w:sz w:val="28"/>
                <w:szCs w:val="28"/>
              </w:rPr>
              <w:t>Ответственный</w:t>
            </w:r>
          </w:p>
        </w:tc>
        <w:tc>
          <w:tcPr>
            <w:tcW w:w="2694" w:type="dxa"/>
          </w:tcPr>
          <w:p w14:paraId="7C9F2B64" w14:textId="77777777" w:rsidR="00E967DB" w:rsidRPr="00271256" w:rsidRDefault="00E967DB" w:rsidP="00E967DB">
            <w:pPr>
              <w:rPr>
                <w:b/>
                <w:sz w:val="28"/>
                <w:szCs w:val="28"/>
              </w:rPr>
            </w:pPr>
            <w:r w:rsidRPr="00271256">
              <w:rPr>
                <w:b/>
                <w:sz w:val="28"/>
                <w:szCs w:val="28"/>
              </w:rPr>
              <w:t>Период проведения</w:t>
            </w:r>
          </w:p>
        </w:tc>
      </w:tr>
      <w:tr w:rsidR="00E967DB" w:rsidRPr="00271256" w14:paraId="4862B11F" w14:textId="77777777" w:rsidTr="00E967DB">
        <w:tc>
          <w:tcPr>
            <w:tcW w:w="709" w:type="dxa"/>
          </w:tcPr>
          <w:p w14:paraId="0E17CED0" w14:textId="77777777" w:rsidR="00E967DB" w:rsidRPr="00271256" w:rsidRDefault="00E967DB" w:rsidP="00E967DB">
            <w:pPr>
              <w:ind w:left="-391"/>
              <w:rPr>
                <w:sz w:val="28"/>
                <w:szCs w:val="28"/>
              </w:rPr>
            </w:pPr>
          </w:p>
        </w:tc>
        <w:tc>
          <w:tcPr>
            <w:tcW w:w="3260" w:type="dxa"/>
          </w:tcPr>
          <w:p w14:paraId="4265B45E" w14:textId="77777777" w:rsidR="00E967DB" w:rsidRPr="00271256" w:rsidRDefault="00E967DB" w:rsidP="00E967DB">
            <w:pPr>
              <w:jc w:val="center"/>
              <w:rPr>
                <w:sz w:val="28"/>
                <w:szCs w:val="28"/>
              </w:rPr>
            </w:pPr>
            <w:r w:rsidRPr="00271256">
              <w:rPr>
                <w:sz w:val="28"/>
                <w:szCs w:val="28"/>
              </w:rPr>
              <w:t>Организация заседания комиссии по делу об административных правонарушениях, о времени и месте рассмотрения дела</w:t>
            </w:r>
          </w:p>
        </w:tc>
        <w:tc>
          <w:tcPr>
            <w:tcW w:w="2977" w:type="dxa"/>
          </w:tcPr>
          <w:p w14:paraId="52C53EF8" w14:textId="77777777" w:rsidR="00E967DB" w:rsidRPr="00271256" w:rsidRDefault="00E967DB" w:rsidP="00E967DB">
            <w:pPr>
              <w:rPr>
                <w:sz w:val="28"/>
                <w:szCs w:val="28"/>
              </w:rPr>
            </w:pPr>
            <w:r w:rsidRPr="00271256">
              <w:rPr>
                <w:sz w:val="28"/>
                <w:szCs w:val="28"/>
              </w:rPr>
              <w:t>Главный специалист- секретарь административной комиссии</w:t>
            </w:r>
          </w:p>
        </w:tc>
        <w:tc>
          <w:tcPr>
            <w:tcW w:w="2694" w:type="dxa"/>
          </w:tcPr>
          <w:p w14:paraId="740D96E4" w14:textId="77777777" w:rsidR="00E967DB" w:rsidRPr="00271256" w:rsidRDefault="00E967DB" w:rsidP="00E967DB">
            <w:pPr>
              <w:rPr>
                <w:sz w:val="28"/>
                <w:szCs w:val="28"/>
              </w:rPr>
            </w:pPr>
            <w:r w:rsidRPr="00271256">
              <w:rPr>
                <w:sz w:val="28"/>
                <w:szCs w:val="28"/>
              </w:rPr>
              <w:t>По мере поступления материалов</w:t>
            </w:r>
          </w:p>
        </w:tc>
      </w:tr>
      <w:tr w:rsidR="00E967DB" w:rsidRPr="00271256" w14:paraId="520962AD" w14:textId="77777777" w:rsidTr="00E967DB">
        <w:tc>
          <w:tcPr>
            <w:tcW w:w="709" w:type="dxa"/>
          </w:tcPr>
          <w:p w14:paraId="0D31DBB0" w14:textId="77777777" w:rsidR="00E967DB" w:rsidRPr="00271256" w:rsidRDefault="00E967DB" w:rsidP="00E967DB">
            <w:pPr>
              <w:rPr>
                <w:sz w:val="28"/>
                <w:szCs w:val="28"/>
              </w:rPr>
            </w:pPr>
          </w:p>
        </w:tc>
        <w:tc>
          <w:tcPr>
            <w:tcW w:w="3260" w:type="dxa"/>
          </w:tcPr>
          <w:p w14:paraId="4CC5B838" w14:textId="77777777" w:rsidR="00E967DB" w:rsidRPr="00271256" w:rsidRDefault="00E967DB" w:rsidP="00E967DB">
            <w:pPr>
              <w:jc w:val="center"/>
              <w:rPr>
                <w:sz w:val="28"/>
                <w:szCs w:val="28"/>
              </w:rPr>
            </w:pPr>
            <w:r w:rsidRPr="00271256">
              <w:rPr>
                <w:sz w:val="28"/>
                <w:szCs w:val="28"/>
              </w:rPr>
              <w:t>Подготовка и оформление в соответствии с требованиями КоАП РФ, проектов постановлений, определений, выносимых комиссией.</w:t>
            </w:r>
          </w:p>
        </w:tc>
        <w:tc>
          <w:tcPr>
            <w:tcW w:w="2977" w:type="dxa"/>
          </w:tcPr>
          <w:p w14:paraId="5839088B" w14:textId="77777777" w:rsidR="00E967DB" w:rsidRPr="00271256" w:rsidRDefault="00E967DB" w:rsidP="00E967DB">
            <w:pPr>
              <w:rPr>
                <w:sz w:val="28"/>
                <w:szCs w:val="28"/>
              </w:rPr>
            </w:pPr>
            <w:r w:rsidRPr="00271256">
              <w:rPr>
                <w:sz w:val="28"/>
                <w:szCs w:val="28"/>
              </w:rPr>
              <w:t>Главный специалист- секретарь административной комиссии</w:t>
            </w:r>
          </w:p>
        </w:tc>
        <w:tc>
          <w:tcPr>
            <w:tcW w:w="2694" w:type="dxa"/>
          </w:tcPr>
          <w:p w14:paraId="1F09B249" w14:textId="77777777" w:rsidR="00E967DB" w:rsidRPr="00271256" w:rsidRDefault="00E967DB" w:rsidP="00E967DB">
            <w:pPr>
              <w:rPr>
                <w:sz w:val="28"/>
                <w:szCs w:val="28"/>
              </w:rPr>
            </w:pPr>
            <w:r w:rsidRPr="00271256">
              <w:rPr>
                <w:sz w:val="28"/>
                <w:szCs w:val="28"/>
              </w:rPr>
              <w:t>По мере необходимости</w:t>
            </w:r>
          </w:p>
        </w:tc>
      </w:tr>
      <w:tr w:rsidR="00E967DB" w:rsidRPr="00271256" w14:paraId="75D29041" w14:textId="77777777" w:rsidTr="00E967DB">
        <w:tc>
          <w:tcPr>
            <w:tcW w:w="709" w:type="dxa"/>
          </w:tcPr>
          <w:p w14:paraId="4D1B5D9D" w14:textId="77777777" w:rsidR="00E967DB" w:rsidRPr="00271256" w:rsidRDefault="00E967DB" w:rsidP="00E967DB">
            <w:pPr>
              <w:rPr>
                <w:sz w:val="28"/>
                <w:szCs w:val="28"/>
              </w:rPr>
            </w:pPr>
          </w:p>
        </w:tc>
        <w:tc>
          <w:tcPr>
            <w:tcW w:w="3260" w:type="dxa"/>
          </w:tcPr>
          <w:p w14:paraId="2DE336EA" w14:textId="77777777" w:rsidR="00E967DB" w:rsidRPr="00271256" w:rsidRDefault="00E967DB" w:rsidP="00E967DB">
            <w:pPr>
              <w:jc w:val="center"/>
              <w:rPr>
                <w:sz w:val="28"/>
                <w:szCs w:val="28"/>
              </w:rPr>
            </w:pPr>
            <w:r w:rsidRPr="00271256">
              <w:rPr>
                <w:sz w:val="28"/>
                <w:szCs w:val="28"/>
              </w:rPr>
              <w:t>Осуществление контроля за исполнением лицами, участвующими в производстве по делу, вынесенных комиссией постановлений, определений</w:t>
            </w:r>
          </w:p>
        </w:tc>
        <w:tc>
          <w:tcPr>
            <w:tcW w:w="2977" w:type="dxa"/>
          </w:tcPr>
          <w:p w14:paraId="00BE718C" w14:textId="77777777" w:rsidR="00E967DB" w:rsidRPr="00271256" w:rsidRDefault="00E967DB" w:rsidP="00E967DB">
            <w:pPr>
              <w:rPr>
                <w:sz w:val="28"/>
                <w:szCs w:val="28"/>
              </w:rPr>
            </w:pPr>
            <w:r w:rsidRPr="00271256">
              <w:rPr>
                <w:sz w:val="28"/>
                <w:szCs w:val="28"/>
              </w:rPr>
              <w:t>Главный специалист- секретарь административной комиссии</w:t>
            </w:r>
          </w:p>
        </w:tc>
        <w:tc>
          <w:tcPr>
            <w:tcW w:w="2694" w:type="dxa"/>
          </w:tcPr>
          <w:p w14:paraId="2516C6BA" w14:textId="77777777" w:rsidR="00E967DB" w:rsidRPr="00271256" w:rsidRDefault="00E967DB" w:rsidP="00E967DB">
            <w:pPr>
              <w:rPr>
                <w:sz w:val="28"/>
                <w:szCs w:val="28"/>
              </w:rPr>
            </w:pPr>
            <w:r w:rsidRPr="00271256">
              <w:rPr>
                <w:sz w:val="28"/>
                <w:szCs w:val="28"/>
              </w:rPr>
              <w:t>По мере необходимости</w:t>
            </w:r>
          </w:p>
        </w:tc>
      </w:tr>
      <w:tr w:rsidR="00E967DB" w:rsidRPr="00271256" w14:paraId="71A4E690" w14:textId="77777777" w:rsidTr="00E967DB">
        <w:tc>
          <w:tcPr>
            <w:tcW w:w="709" w:type="dxa"/>
          </w:tcPr>
          <w:p w14:paraId="29F50C48" w14:textId="77777777" w:rsidR="00E967DB" w:rsidRPr="00271256" w:rsidRDefault="00E967DB" w:rsidP="00E967DB">
            <w:pPr>
              <w:rPr>
                <w:sz w:val="28"/>
                <w:szCs w:val="28"/>
              </w:rPr>
            </w:pPr>
          </w:p>
        </w:tc>
        <w:tc>
          <w:tcPr>
            <w:tcW w:w="3260" w:type="dxa"/>
          </w:tcPr>
          <w:p w14:paraId="38E4EF5D" w14:textId="77777777" w:rsidR="00E967DB" w:rsidRPr="00271256" w:rsidRDefault="00E967DB" w:rsidP="00E967DB">
            <w:pPr>
              <w:jc w:val="center"/>
              <w:rPr>
                <w:sz w:val="28"/>
                <w:szCs w:val="28"/>
              </w:rPr>
            </w:pPr>
            <w:r w:rsidRPr="00271256">
              <w:rPr>
                <w:sz w:val="28"/>
                <w:szCs w:val="28"/>
              </w:rPr>
              <w:t xml:space="preserve">Направление материалов об административном правонарушении в суд и судебным приставам </w:t>
            </w:r>
          </w:p>
        </w:tc>
        <w:tc>
          <w:tcPr>
            <w:tcW w:w="2977" w:type="dxa"/>
          </w:tcPr>
          <w:p w14:paraId="41BF8805" w14:textId="77777777" w:rsidR="00E967DB" w:rsidRPr="00271256" w:rsidRDefault="00E967DB" w:rsidP="00E967DB">
            <w:pPr>
              <w:rPr>
                <w:sz w:val="28"/>
                <w:szCs w:val="28"/>
              </w:rPr>
            </w:pPr>
            <w:r w:rsidRPr="00271256">
              <w:rPr>
                <w:sz w:val="28"/>
                <w:szCs w:val="28"/>
              </w:rPr>
              <w:t>Главный специалист- секретарь административной комиссии</w:t>
            </w:r>
          </w:p>
        </w:tc>
        <w:tc>
          <w:tcPr>
            <w:tcW w:w="2694" w:type="dxa"/>
          </w:tcPr>
          <w:p w14:paraId="6BD1FB5C" w14:textId="77777777" w:rsidR="00E967DB" w:rsidRPr="00271256" w:rsidRDefault="00E967DB" w:rsidP="00E967DB">
            <w:pPr>
              <w:rPr>
                <w:sz w:val="28"/>
                <w:szCs w:val="28"/>
              </w:rPr>
            </w:pPr>
            <w:r w:rsidRPr="00271256">
              <w:rPr>
                <w:sz w:val="28"/>
                <w:szCs w:val="28"/>
              </w:rPr>
              <w:t>По мере необходимости</w:t>
            </w:r>
          </w:p>
        </w:tc>
      </w:tr>
      <w:tr w:rsidR="00E967DB" w:rsidRPr="00271256" w14:paraId="3EB4A39E" w14:textId="77777777" w:rsidTr="00E967DB">
        <w:tc>
          <w:tcPr>
            <w:tcW w:w="709" w:type="dxa"/>
          </w:tcPr>
          <w:p w14:paraId="5E2E231D" w14:textId="77777777" w:rsidR="00E967DB" w:rsidRPr="00271256" w:rsidRDefault="00E967DB" w:rsidP="00E967DB">
            <w:pPr>
              <w:rPr>
                <w:sz w:val="28"/>
                <w:szCs w:val="28"/>
              </w:rPr>
            </w:pPr>
          </w:p>
        </w:tc>
        <w:tc>
          <w:tcPr>
            <w:tcW w:w="3260" w:type="dxa"/>
          </w:tcPr>
          <w:p w14:paraId="2B05F2AB" w14:textId="77777777" w:rsidR="00E967DB" w:rsidRPr="00271256" w:rsidRDefault="00E967DB" w:rsidP="00E967DB">
            <w:pPr>
              <w:jc w:val="center"/>
              <w:rPr>
                <w:sz w:val="28"/>
                <w:szCs w:val="28"/>
              </w:rPr>
            </w:pPr>
            <w:r w:rsidRPr="00271256">
              <w:rPr>
                <w:sz w:val="28"/>
                <w:szCs w:val="28"/>
              </w:rPr>
              <w:t>Составление протоколов по ст. 20.25 КоАП РФ.</w:t>
            </w:r>
          </w:p>
        </w:tc>
        <w:tc>
          <w:tcPr>
            <w:tcW w:w="2977" w:type="dxa"/>
          </w:tcPr>
          <w:p w14:paraId="1E3B4983" w14:textId="77777777" w:rsidR="00E967DB" w:rsidRPr="00271256" w:rsidRDefault="00E967DB" w:rsidP="00E967DB">
            <w:pPr>
              <w:rPr>
                <w:sz w:val="28"/>
                <w:szCs w:val="28"/>
              </w:rPr>
            </w:pPr>
            <w:r w:rsidRPr="00271256">
              <w:rPr>
                <w:sz w:val="28"/>
                <w:szCs w:val="28"/>
              </w:rPr>
              <w:t>Главный специалист- секретарь административной комиссии</w:t>
            </w:r>
          </w:p>
        </w:tc>
        <w:tc>
          <w:tcPr>
            <w:tcW w:w="2694" w:type="dxa"/>
          </w:tcPr>
          <w:p w14:paraId="637FF3B0" w14:textId="77777777" w:rsidR="00E967DB" w:rsidRPr="00271256" w:rsidRDefault="00E967DB" w:rsidP="00E967DB">
            <w:pPr>
              <w:rPr>
                <w:sz w:val="28"/>
                <w:szCs w:val="28"/>
              </w:rPr>
            </w:pPr>
            <w:r w:rsidRPr="00271256">
              <w:rPr>
                <w:sz w:val="28"/>
                <w:szCs w:val="28"/>
              </w:rPr>
              <w:t>В течении года</w:t>
            </w:r>
          </w:p>
        </w:tc>
      </w:tr>
      <w:tr w:rsidR="00E967DB" w:rsidRPr="00271256" w14:paraId="090AD8BC" w14:textId="77777777" w:rsidTr="00E967DB">
        <w:tc>
          <w:tcPr>
            <w:tcW w:w="709" w:type="dxa"/>
          </w:tcPr>
          <w:p w14:paraId="32F5C7D4" w14:textId="77777777" w:rsidR="00E967DB" w:rsidRPr="00271256" w:rsidRDefault="00E967DB" w:rsidP="00E967DB">
            <w:pPr>
              <w:rPr>
                <w:sz w:val="28"/>
                <w:szCs w:val="28"/>
              </w:rPr>
            </w:pPr>
          </w:p>
        </w:tc>
        <w:tc>
          <w:tcPr>
            <w:tcW w:w="3260" w:type="dxa"/>
          </w:tcPr>
          <w:p w14:paraId="19FFEB48" w14:textId="77777777" w:rsidR="00E967DB" w:rsidRPr="00271256" w:rsidRDefault="00E967DB" w:rsidP="00E967DB">
            <w:pPr>
              <w:jc w:val="center"/>
              <w:rPr>
                <w:sz w:val="28"/>
                <w:szCs w:val="28"/>
              </w:rPr>
            </w:pPr>
            <w:r w:rsidRPr="00271256">
              <w:rPr>
                <w:sz w:val="28"/>
                <w:szCs w:val="28"/>
              </w:rPr>
              <w:t>Мониторинг совершения хозяйствующими субъектами Шаблыкинского района правонарушений по ст. 20.6.1 КоАП РФ</w:t>
            </w:r>
          </w:p>
        </w:tc>
        <w:tc>
          <w:tcPr>
            <w:tcW w:w="2977" w:type="dxa"/>
          </w:tcPr>
          <w:p w14:paraId="09F1E5C7" w14:textId="77777777" w:rsidR="00E967DB" w:rsidRPr="00271256" w:rsidRDefault="00E967DB" w:rsidP="00E967DB">
            <w:pPr>
              <w:rPr>
                <w:sz w:val="28"/>
                <w:szCs w:val="28"/>
              </w:rPr>
            </w:pPr>
            <w:r w:rsidRPr="00271256">
              <w:rPr>
                <w:sz w:val="28"/>
                <w:szCs w:val="28"/>
              </w:rPr>
              <w:t>Главный специалист- секретарь административной комиссии</w:t>
            </w:r>
          </w:p>
        </w:tc>
        <w:tc>
          <w:tcPr>
            <w:tcW w:w="2694" w:type="dxa"/>
          </w:tcPr>
          <w:p w14:paraId="2008B4BF" w14:textId="77777777" w:rsidR="00E967DB" w:rsidRPr="00271256" w:rsidRDefault="00E967DB" w:rsidP="00E967DB">
            <w:pPr>
              <w:rPr>
                <w:sz w:val="28"/>
                <w:szCs w:val="28"/>
              </w:rPr>
            </w:pPr>
            <w:r w:rsidRPr="00271256">
              <w:rPr>
                <w:sz w:val="28"/>
                <w:szCs w:val="28"/>
              </w:rPr>
              <w:t xml:space="preserve">Постоянно </w:t>
            </w:r>
          </w:p>
        </w:tc>
      </w:tr>
      <w:tr w:rsidR="00E967DB" w:rsidRPr="00271256" w14:paraId="587D947B" w14:textId="77777777" w:rsidTr="00E967DB">
        <w:tc>
          <w:tcPr>
            <w:tcW w:w="709" w:type="dxa"/>
          </w:tcPr>
          <w:p w14:paraId="00295382" w14:textId="77777777" w:rsidR="00E967DB" w:rsidRPr="00271256" w:rsidRDefault="00E967DB" w:rsidP="00E967DB">
            <w:pPr>
              <w:rPr>
                <w:sz w:val="28"/>
                <w:szCs w:val="28"/>
              </w:rPr>
            </w:pPr>
          </w:p>
        </w:tc>
        <w:tc>
          <w:tcPr>
            <w:tcW w:w="3260" w:type="dxa"/>
          </w:tcPr>
          <w:p w14:paraId="4C753FF9" w14:textId="77777777" w:rsidR="00E967DB" w:rsidRPr="00271256" w:rsidRDefault="00E967DB" w:rsidP="00E967DB">
            <w:pPr>
              <w:jc w:val="center"/>
              <w:rPr>
                <w:sz w:val="28"/>
                <w:szCs w:val="28"/>
              </w:rPr>
            </w:pPr>
            <w:r w:rsidRPr="00271256">
              <w:rPr>
                <w:sz w:val="28"/>
                <w:szCs w:val="28"/>
              </w:rPr>
              <w:t>Ведение делопроизводства административной комиссии</w:t>
            </w:r>
          </w:p>
        </w:tc>
        <w:tc>
          <w:tcPr>
            <w:tcW w:w="2977" w:type="dxa"/>
          </w:tcPr>
          <w:p w14:paraId="49241191" w14:textId="77777777" w:rsidR="00E967DB" w:rsidRPr="00271256" w:rsidRDefault="00E967DB" w:rsidP="00E967DB">
            <w:pPr>
              <w:rPr>
                <w:sz w:val="28"/>
                <w:szCs w:val="28"/>
              </w:rPr>
            </w:pPr>
            <w:r w:rsidRPr="00271256">
              <w:rPr>
                <w:sz w:val="28"/>
                <w:szCs w:val="28"/>
              </w:rPr>
              <w:t>Главный специалист- секретарь административной комиссии</w:t>
            </w:r>
          </w:p>
        </w:tc>
        <w:tc>
          <w:tcPr>
            <w:tcW w:w="2694" w:type="dxa"/>
          </w:tcPr>
          <w:p w14:paraId="07C2D54D" w14:textId="77777777" w:rsidR="00E967DB" w:rsidRPr="00271256" w:rsidRDefault="00E967DB" w:rsidP="00E967DB">
            <w:pPr>
              <w:rPr>
                <w:sz w:val="28"/>
                <w:szCs w:val="28"/>
              </w:rPr>
            </w:pPr>
            <w:r w:rsidRPr="00271256">
              <w:rPr>
                <w:sz w:val="28"/>
                <w:szCs w:val="28"/>
              </w:rPr>
              <w:t>Постоянно</w:t>
            </w:r>
          </w:p>
        </w:tc>
      </w:tr>
      <w:tr w:rsidR="00E967DB" w:rsidRPr="00271256" w14:paraId="520D5710" w14:textId="77777777" w:rsidTr="00E967DB">
        <w:tc>
          <w:tcPr>
            <w:tcW w:w="709" w:type="dxa"/>
          </w:tcPr>
          <w:p w14:paraId="64B624A6" w14:textId="77777777" w:rsidR="00E967DB" w:rsidRPr="00271256" w:rsidRDefault="00E967DB" w:rsidP="00E967DB">
            <w:pPr>
              <w:rPr>
                <w:sz w:val="28"/>
                <w:szCs w:val="28"/>
              </w:rPr>
            </w:pPr>
          </w:p>
        </w:tc>
        <w:tc>
          <w:tcPr>
            <w:tcW w:w="3260" w:type="dxa"/>
          </w:tcPr>
          <w:p w14:paraId="3AA8D8B6" w14:textId="77777777" w:rsidR="00E967DB" w:rsidRPr="00271256" w:rsidRDefault="00E967DB" w:rsidP="00E967DB">
            <w:pPr>
              <w:jc w:val="center"/>
              <w:rPr>
                <w:sz w:val="28"/>
                <w:szCs w:val="28"/>
              </w:rPr>
            </w:pPr>
            <w:r w:rsidRPr="00271256">
              <w:rPr>
                <w:sz w:val="28"/>
                <w:szCs w:val="28"/>
              </w:rPr>
              <w:t>Составление протоколов по ст. 20.25 КоАП РФ.</w:t>
            </w:r>
          </w:p>
        </w:tc>
        <w:tc>
          <w:tcPr>
            <w:tcW w:w="2977" w:type="dxa"/>
          </w:tcPr>
          <w:p w14:paraId="7A8E80E0" w14:textId="77777777" w:rsidR="00E967DB" w:rsidRPr="00271256" w:rsidRDefault="00E967DB" w:rsidP="00E967DB">
            <w:pPr>
              <w:rPr>
                <w:sz w:val="28"/>
                <w:szCs w:val="28"/>
              </w:rPr>
            </w:pPr>
            <w:r w:rsidRPr="00271256">
              <w:rPr>
                <w:sz w:val="28"/>
                <w:szCs w:val="28"/>
              </w:rPr>
              <w:t>Главный специалист- секретарь административной комиссии</w:t>
            </w:r>
          </w:p>
        </w:tc>
        <w:tc>
          <w:tcPr>
            <w:tcW w:w="2694" w:type="dxa"/>
          </w:tcPr>
          <w:p w14:paraId="47F30B82" w14:textId="77777777" w:rsidR="00E967DB" w:rsidRPr="00271256" w:rsidRDefault="00E967DB" w:rsidP="00E967DB">
            <w:pPr>
              <w:rPr>
                <w:sz w:val="28"/>
                <w:szCs w:val="28"/>
              </w:rPr>
            </w:pPr>
            <w:r w:rsidRPr="00271256">
              <w:rPr>
                <w:sz w:val="28"/>
                <w:szCs w:val="28"/>
              </w:rPr>
              <w:t>В течении года</w:t>
            </w:r>
          </w:p>
        </w:tc>
      </w:tr>
      <w:tr w:rsidR="00E967DB" w:rsidRPr="00271256" w14:paraId="61F7B913" w14:textId="77777777" w:rsidTr="00E967DB">
        <w:tc>
          <w:tcPr>
            <w:tcW w:w="709" w:type="dxa"/>
          </w:tcPr>
          <w:p w14:paraId="64D1DCAC" w14:textId="77777777" w:rsidR="00E967DB" w:rsidRPr="00271256" w:rsidRDefault="00E967DB" w:rsidP="00E967DB">
            <w:pPr>
              <w:rPr>
                <w:sz w:val="28"/>
                <w:szCs w:val="28"/>
              </w:rPr>
            </w:pPr>
          </w:p>
        </w:tc>
        <w:tc>
          <w:tcPr>
            <w:tcW w:w="3260" w:type="dxa"/>
          </w:tcPr>
          <w:p w14:paraId="620BA6D9" w14:textId="77777777" w:rsidR="00E967DB" w:rsidRPr="00271256" w:rsidRDefault="00E967DB" w:rsidP="00E967DB">
            <w:pPr>
              <w:jc w:val="center"/>
              <w:rPr>
                <w:sz w:val="28"/>
                <w:szCs w:val="28"/>
              </w:rPr>
            </w:pPr>
            <w:r w:rsidRPr="00271256">
              <w:rPr>
                <w:sz w:val="28"/>
                <w:szCs w:val="28"/>
              </w:rPr>
              <w:t>Составление х отчетов о работе административной комиссии и направление их в департамент по проектам развития территорий Орловской области</w:t>
            </w:r>
          </w:p>
        </w:tc>
        <w:tc>
          <w:tcPr>
            <w:tcW w:w="2977" w:type="dxa"/>
          </w:tcPr>
          <w:p w14:paraId="740CB00A" w14:textId="77777777" w:rsidR="00E967DB" w:rsidRPr="00271256" w:rsidRDefault="00E967DB" w:rsidP="00E967DB">
            <w:pPr>
              <w:rPr>
                <w:sz w:val="28"/>
                <w:szCs w:val="28"/>
              </w:rPr>
            </w:pPr>
            <w:r w:rsidRPr="00271256">
              <w:rPr>
                <w:sz w:val="28"/>
                <w:szCs w:val="28"/>
              </w:rPr>
              <w:t>Главный специалист- секретарь административной комиссии</w:t>
            </w:r>
          </w:p>
        </w:tc>
        <w:tc>
          <w:tcPr>
            <w:tcW w:w="2694" w:type="dxa"/>
          </w:tcPr>
          <w:p w14:paraId="25CA6E57" w14:textId="77777777" w:rsidR="00E967DB" w:rsidRPr="00271256" w:rsidRDefault="00E967DB" w:rsidP="00E967DB">
            <w:pPr>
              <w:rPr>
                <w:sz w:val="28"/>
                <w:szCs w:val="28"/>
              </w:rPr>
            </w:pPr>
            <w:r w:rsidRPr="00271256">
              <w:rPr>
                <w:sz w:val="28"/>
                <w:szCs w:val="28"/>
              </w:rPr>
              <w:t>В течении года</w:t>
            </w:r>
          </w:p>
        </w:tc>
      </w:tr>
    </w:tbl>
    <w:p w14:paraId="7783F3F4" w14:textId="77777777" w:rsidR="00E967DB" w:rsidRPr="00271256" w:rsidRDefault="00E967DB" w:rsidP="00E967DB">
      <w:pPr>
        <w:rPr>
          <w:sz w:val="28"/>
          <w:szCs w:val="28"/>
        </w:rPr>
      </w:pPr>
    </w:p>
    <w:p w14:paraId="1C32C09E" w14:textId="77777777" w:rsidR="00E967DB" w:rsidRPr="00271256" w:rsidRDefault="00E967DB" w:rsidP="00E967DB">
      <w:pPr>
        <w:rPr>
          <w:sz w:val="28"/>
          <w:szCs w:val="28"/>
        </w:rPr>
      </w:pPr>
    </w:p>
    <w:p w14:paraId="6214334E" w14:textId="77777777" w:rsidR="00E967DB" w:rsidRPr="00271256" w:rsidRDefault="00E967DB" w:rsidP="00E967DB">
      <w:pPr>
        <w:jc w:val="center"/>
        <w:rPr>
          <w:sz w:val="28"/>
          <w:szCs w:val="28"/>
        </w:rPr>
      </w:pPr>
    </w:p>
    <w:p w14:paraId="3C01233C" w14:textId="77777777" w:rsidR="00E967DB" w:rsidRDefault="00E967DB" w:rsidP="00E967DB">
      <w:pPr>
        <w:jc w:val="center"/>
        <w:rPr>
          <w:sz w:val="28"/>
          <w:szCs w:val="28"/>
        </w:rPr>
      </w:pPr>
    </w:p>
    <w:p w14:paraId="12B17DDB" w14:textId="77777777" w:rsidR="00E967DB" w:rsidRDefault="00E967DB" w:rsidP="00E967DB">
      <w:pPr>
        <w:jc w:val="center"/>
        <w:rPr>
          <w:sz w:val="28"/>
          <w:szCs w:val="28"/>
        </w:rPr>
      </w:pPr>
    </w:p>
    <w:p w14:paraId="3E35F1DB" w14:textId="77777777" w:rsidR="00E967DB" w:rsidRDefault="00E967DB" w:rsidP="00E967DB">
      <w:pPr>
        <w:jc w:val="center"/>
        <w:rPr>
          <w:sz w:val="28"/>
          <w:szCs w:val="28"/>
        </w:rPr>
      </w:pPr>
    </w:p>
    <w:p w14:paraId="368C3A59" w14:textId="77777777" w:rsidR="00E967DB" w:rsidRDefault="00E967DB" w:rsidP="00E967DB">
      <w:pPr>
        <w:jc w:val="center"/>
        <w:rPr>
          <w:sz w:val="28"/>
          <w:szCs w:val="28"/>
        </w:rPr>
      </w:pPr>
    </w:p>
    <w:p w14:paraId="3CA72F5D" w14:textId="77777777" w:rsidR="00E967DB" w:rsidRDefault="00E967DB" w:rsidP="00E967DB">
      <w:pPr>
        <w:jc w:val="center"/>
        <w:rPr>
          <w:sz w:val="28"/>
          <w:szCs w:val="28"/>
        </w:rPr>
      </w:pPr>
    </w:p>
    <w:p w14:paraId="74D0E41D" w14:textId="77777777" w:rsidR="00E967DB" w:rsidRDefault="00E967DB" w:rsidP="00E967DB">
      <w:pPr>
        <w:jc w:val="center"/>
        <w:rPr>
          <w:sz w:val="28"/>
          <w:szCs w:val="28"/>
        </w:rPr>
      </w:pPr>
    </w:p>
    <w:p w14:paraId="0CCC2ADE" w14:textId="77777777" w:rsidR="00E967DB" w:rsidRDefault="00E967DB" w:rsidP="00E967DB">
      <w:pPr>
        <w:jc w:val="center"/>
        <w:rPr>
          <w:sz w:val="28"/>
          <w:szCs w:val="28"/>
        </w:rPr>
      </w:pPr>
    </w:p>
    <w:p w14:paraId="0F9543B8" w14:textId="77777777" w:rsidR="00E967DB" w:rsidRDefault="00E967DB" w:rsidP="00E967DB">
      <w:pPr>
        <w:jc w:val="center"/>
        <w:rPr>
          <w:sz w:val="28"/>
          <w:szCs w:val="28"/>
        </w:rPr>
      </w:pPr>
    </w:p>
    <w:p w14:paraId="6C539EBE" w14:textId="77777777" w:rsidR="00E967DB" w:rsidRDefault="00E967DB" w:rsidP="00E967DB">
      <w:pPr>
        <w:jc w:val="center"/>
        <w:rPr>
          <w:sz w:val="28"/>
          <w:szCs w:val="28"/>
        </w:rPr>
      </w:pPr>
    </w:p>
    <w:p w14:paraId="5EFDC201" w14:textId="77777777" w:rsidR="00E967DB" w:rsidRDefault="00E967DB" w:rsidP="00E967DB">
      <w:pPr>
        <w:jc w:val="center"/>
        <w:rPr>
          <w:sz w:val="28"/>
          <w:szCs w:val="28"/>
        </w:rPr>
      </w:pPr>
    </w:p>
    <w:p w14:paraId="48087841" w14:textId="77777777" w:rsidR="00E967DB" w:rsidRDefault="00E967DB" w:rsidP="00E967DB">
      <w:pPr>
        <w:jc w:val="center"/>
        <w:rPr>
          <w:sz w:val="28"/>
          <w:szCs w:val="28"/>
        </w:rPr>
      </w:pPr>
    </w:p>
    <w:p w14:paraId="07FA31EE" w14:textId="77777777" w:rsidR="00E967DB" w:rsidRDefault="00E967DB" w:rsidP="00E967DB">
      <w:pPr>
        <w:jc w:val="center"/>
        <w:rPr>
          <w:sz w:val="28"/>
          <w:szCs w:val="28"/>
        </w:rPr>
      </w:pPr>
    </w:p>
    <w:p w14:paraId="245A228C" w14:textId="77777777" w:rsidR="00E967DB" w:rsidRDefault="00E967DB" w:rsidP="00E967DB">
      <w:pPr>
        <w:jc w:val="center"/>
        <w:rPr>
          <w:sz w:val="28"/>
          <w:szCs w:val="28"/>
        </w:rPr>
      </w:pPr>
    </w:p>
    <w:p w14:paraId="30EC1958" w14:textId="77777777" w:rsidR="00E967DB" w:rsidRDefault="00E967DB" w:rsidP="00E967DB">
      <w:pPr>
        <w:jc w:val="center"/>
        <w:rPr>
          <w:sz w:val="28"/>
          <w:szCs w:val="28"/>
        </w:rPr>
      </w:pPr>
    </w:p>
    <w:p w14:paraId="6C951F8E" w14:textId="77777777" w:rsidR="00E967DB" w:rsidRDefault="00E967DB" w:rsidP="00E967DB">
      <w:pPr>
        <w:jc w:val="center"/>
        <w:rPr>
          <w:sz w:val="28"/>
          <w:szCs w:val="28"/>
        </w:rPr>
      </w:pPr>
    </w:p>
    <w:p w14:paraId="2FE87B94" w14:textId="77777777" w:rsidR="00E967DB" w:rsidRDefault="00E967DB" w:rsidP="00E967DB">
      <w:pPr>
        <w:jc w:val="center"/>
        <w:rPr>
          <w:sz w:val="28"/>
          <w:szCs w:val="28"/>
        </w:rPr>
      </w:pPr>
    </w:p>
    <w:p w14:paraId="04D9B350" w14:textId="77777777" w:rsidR="00E967DB" w:rsidRDefault="00E967DB" w:rsidP="00E967DB">
      <w:pPr>
        <w:jc w:val="center"/>
        <w:rPr>
          <w:sz w:val="28"/>
          <w:szCs w:val="28"/>
        </w:rPr>
      </w:pPr>
    </w:p>
    <w:p w14:paraId="2EC0AFAC" w14:textId="77777777" w:rsidR="00E967DB" w:rsidRDefault="00E967DB" w:rsidP="00E967DB">
      <w:pPr>
        <w:jc w:val="center"/>
        <w:rPr>
          <w:sz w:val="28"/>
          <w:szCs w:val="28"/>
        </w:rPr>
      </w:pPr>
    </w:p>
    <w:p w14:paraId="31202863" w14:textId="77777777" w:rsidR="00E967DB" w:rsidRDefault="00E967DB" w:rsidP="00E967DB">
      <w:pPr>
        <w:jc w:val="center"/>
        <w:rPr>
          <w:sz w:val="28"/>
          <w:szCs w:val="28"/>
        </w:rPr>
      </w:pPr>
    </w:p>
    <w:p w14:paraId="39BA1BB5" w14:textId="77777777" w:rsidR="00E967DB" w:rsidRDefault="00E967DB" w:rsidP="00E967DB">
      <w:pPr>
        <w:jc w:val="center"/>
        <w:rPr>
          <w:sz w:val="28"/>
          <w:szCs w:val="28"/>
        </w:rPr>
      </w:pPr>
    </w:p>
    <w:p w14:paraId="33C5BC02" w14:textId="77777777" w:rsidR="00E967DB" w:rsidRDefault="00E967DB" w:rsidP="00E967DB">
      <w:pPr>
        <w:jc w:val="center"/>
        <w:rPr>
          <w:sz w:val="28"/>
          <w:szCs w:val="28"/>
        </w:rPr>
      </w:pPr>
    </w:p>
    <w:p w14:paraId="43CA569E" w14:textId="77777777" w:rsidR="00E967DB" w:rsidRDefault="00E967DB" w:rsidP="00E967DB">
      <w:pPr>
        <w:jc w:val="center"/>
        <w:rPr>
          <w:sz w:val="28"/>
          <w:szCs w:val="28"/>
        </w:rPr>
      </w:pPr>
    </w:p>
    <w:p w14:paraId="4469C696" w14:textId="77777777" w:rsidR="00E967DB" w:rsidRDefault="00E967DB" w:rsidP="00E967DB">
      <w:pPr>
        <w:jc w:val="center"/>
        <w:rPr>
          <w:sz w:val="28"/>
          <w:szCs w:val="28"/>
        </w:rPr>
      </w:pPr>
    </w:p>
    <w:p w14:paraId="28F44482" w14:textId="77777777" w:rsidR="00E967DB" w:rsidRDefault="00E967DB" w:rsidP="00E967DB">
      <w:pPr>
        <w:jc w:val="center"/>
        <w:rPr>
          <w:sz w:val="28"/>
          <w:szCs w:val="28"/>
        </w:rPr>
      </w:pPr>
    </w:p>
    <w:p w14:paraId="3DF4E4CD" w14:textId="77777777" w:rsidR="00E967DB" w:rsidRDefault="00E967DB" w:rsidP="00E967DB">
      <w:pPr>
        <w:jc w:val="center"/>
        <w:rPr>
          <w:sz w:val="28"/>
          <w:szCs w:val="28"/>
        </w:rPr>
      </w:pPr>
    </w:p>
    <w:p w14:paraId="76FA6170" w14:textId="77777777" w:rsidR="00E967DB" w:rsidRDefault="00E967DB" w:rsidP="00E967DB">
      <w:pPr>
        <w:jc w:val="center"/>
        <w:rPr>
          <w:sz w:val="28"/>
          <w:szCs w:val="28"/>
        </w:rPr>
      </w:pPr>
    </w:p>
    <w:p w14:paraId="7E790523" w14:textId="77777777" w:rsidR="00E967DB" w:rsidRDefault="00E967DB" w:rsidP="00E967DB">
      <w:pPr>
        <w:jc w:val="center"/>
        <w:rPr>
          <w:sz w:val="28"/>
          <w:szCs w:val="28"/>
        </w:rPr>
      </w:pPr>
    </w:p>
    <w:p w14:paraId="03C70EDF" w14:textId="77777777" w:rsidR="00E967DB" w:rsidRDefault="00E967DB" w:rsidP="00E967DB">
      <w:pPr>
        <w:jc w:val="center"/>
        <w:rPr>
          <w:sz w:val="28"/>
          <w:szCs w:val="28"/>
        </w:rPr>
      </w:pPr>
    </w:p>
    <w:p w14:paraId="06923DEF" w14:textId="77777777" w:rsidR="00E967DB" w:rsidRDefault="00E967DB" w:rsidP="00E967DB">
      <w:pPr>
        <w:jc w:val="center"/>
        <w:rPr>
          <w:sz w:val="28"/>
          <w:szCs w:val="28"/>
        </w:rPr>
      </w:pPr>
    </w:p>
    <w:p w14:paraId="335EA0CA" w14:textId="77777777" w:rsidR="00E967DB" w:rsidRDefault="00E967DB" w:rsidP="00E967DB">
      <w:pPr>
        <w:jc w:val="center"/>
        <w:rPr>
          <w:sz w:val="28"/>
          <w:szCs w:val="28"/>
        </w:rPr>
      </w:pPr>
    </w:p>
    <w:p w14:paraId="504B2A3E" w14:textId="77777777" w:rsidR="00E967DB" w:rsidRDefault="00E967DB" w:rsidP="00E967DB">
      <w:pPr>
        <w:jc w:val="center"/>
        <w:rPr>
          <w:sz w:val="28"/>
          <w:szCs w:val="28"/>
        </w:rPr>
      </w:pPr>
    </w:p>
    <w:p w14:paraId="6EA06396" w14:textId="77777777" w:rsidR="00E967DB" w:rsidRDefault="00E967DB" w:rsidP="00E967DB">
      <w:pPr>
        <w:jc w:val="center"/>
        <w:rPr>
          <w:sz w:val="28"/>
          <w:szCs w:val="28"/>
        </w:rPr>
      </w:pPr>
    </w:p>
    <w:p w14:paraId="1A19743F" w14:textId="77777777" w:rsidR="00E967DB" w:rsidRPr="00963116" w:rsidRDefault="00F151C4" w:rsidP="00F151C4">
      <w:pPr>
        <w:shd w:val="clear" w:color="auto" w:fill="FFFFFF"/>
        <w:ind w:left="461"/>
        <w:rPr>
          <w:b/>
          <w:bCs/>
          <w:color w:val="000000"/>
          <w:sz w:val="24"/>
          <w:szCs w:val="24"/>
          <w:u w:val="single"/>
        </w:rPr>
      </w:pPr>
      <w:r>
        <w:rPr>
          <w:b/>
          <w:bCs/>
          <w:color w:val="000000"/>
          <w:sz w:val="24"/>
          <w:szCs w:val="24"/>
          <w:u w:val="single"/>
        </w:rPr>
        <w:t>11. План работы отдела образования</w:t>
      </w:r>
    </w:p>
    <w:p w14:paraId="5D8D4703" w14:textId="77777777" w:rsidR="00E967DB" w:rsidRPr="00963116" w:rsidRDefault="00E967DB" w:rsidP="00E967DB">
      <w:pPr>
        <w:shd w:val="clear" w:color="auto" w:fill="FFFFFF"/>
        <w:ind w:left="461"/>
        <w:jc w:val="center"/>
        <w:rPr>
          <w:b/>
          <w:bCs/>
          <w:color w:val="000000"/>
          <w:sz w:val="24"/>
          <w:szCs w:val="24"/>
          <w:u w:val="single"/>
        </w:rPr>
      </w:pPr>
    </w:p>
    <w:p w14:paraId="0FEA2BCA" w14:textId="77777777" w:rsidR="00E967DB" w:rsidRPr="00963116" w:rsidRDefault="00E967DB" w:rsidP="00E967DB">
      <w:pPr>
        <w:shd w:val="clear" w:color="auto" w:fill="FFFFFF"/>
        <w:ind w:left="461"/>
        <w:jc w:val="center"/>
        <w:rPr>
          <w:b/>
          <w:bCs/>
          <w:color w:val="000000"/>
          <w:sz w:val="24"/>
          <w:szCs w:val="24"/>
        </w:rPr>
      </w:pPr>
      <w:r w:rsidRPr="00963116">
        <w:rPr>
          <w:b/>
          <w:bCs/>
          <w:color w:val="000000"/>
          <w:sz w:val="24"/>
          <w:szCs w:val="24"/>
        </w:rPr>
        <w:t xml:space="preserve">1. Приоритетные направления развития системы образования </w:t>
      </w:r>
    </w:p>
    <w:p w14:paraId="259E94DD" w14:textId="77777777" w:rsidR="00E967DB" w:rsidRPr="00963116" w:rsidRDefault="00E967DB" w:rsidP="00E967DB">
      <w:pPr>
        <w:shd w:val="clear" w:color="auto" w:fill="FFFFFF"/>
        <w:ind w:left="461"/>
        <w:jc w:val="center"/>
        <w:rPr>
          <w:b/>
          <w:color w:val="000000"/>
          <w:sz w:val="24"/>
          <w:szCs w:val="24"/>
        </w:rPr>
      </w:pPr>
      <w:r w:rsidRPr="00963116">
        <w:rPr>
          <w:b/>
          <w:bCs/>
          <w:color w:val="000000"/>
          <w:sz w:val="24"/>
          <w:szCs w:val="24"/>
        </w:rPr>
        <w:t>Шаблыкинского района в 202</w:t>
      </w:r>
      <w:r>
        <w:rPr>
          <w:b/>
          <w:bCs/>
          <w:color w:val="000000"/>
          <w:sz w:val="24"/>
          <w:szCs w:val="24"/>
        </w:rPr>
        <w:t>4</w:t>
      </w:r>
      <w:r w:rsidRPr="00963116">
        <w:rPr>
          <w:b/>
          <w:bCs/>
          <w:color w:val="000000"/>
          <w:sz w:val="24"/>
          <w:szCs w:val="24"/>
        </w:rPr>
        <w:t xml:space="preserve"> </w:t>
      </w:r>
      <w:r w:rsidRPr="00963116">
        <w:rPr>
          <w:b/>
          <w:color w:val="000000"/>
          <w:sz w:val="24"/>
          <w:szCs w:val="24"/>
        </w:rPr>
        <w:t xml:space="preserve">году </w:t>
      </w:r>
    </w:p>
    <w:p w14:paraId="4FC1A9C4" w14:textId="77777777" w:rsidR="00E967DB" w:rsidRPr="00963116" w:rsidRDefault="00E967DB" w:rsidP="00E967DB">
      <w:pPr>
        <w:shd w:val="clear" w:color="auto" w:fill="FFFFFF"/>
        <w:ind w:left="461"/>
        <w:jc w:val="center"/>
        <w:rPr>
          <w:sz w:val="24"/>
          <w:szCs w:val="24"/>
        </w:rPr>
      </w:pPr>
    </w:p>
    <w:p w14:paraId="539AA8FB" w14:textId="77777777" w:rsidR="00E967DB" w:rsidRPr="00963116" w:rsidRDefault="00E967DB" w:rsidP="00E967DB">
      <w:pPr>
        <w:shd w:val="clear" w:color="auto" w:fill="FFFFFF"/>
        <w:ind w:right="1" w:firstLine="288"/>
        <w:jc w:val="both"/>
        <w:rPr>
          <w:color w:val="000000"/>
          <w:sz w:val="24"/>
          <w:szCs w:val="24"/>
        </w:rPr>
      </w:pPr>
      <w:r w:rsidRPr="00963116">
        <w:rPr>
          <w:color w:val="000000"/>
          <w:sz w:val="24"/>
          <w:szCs w:val="24"/>
        </w:rPr>
        <w:t>Деятельность муниципальной системы образования нацелена на решение задач, поставленных Федеральным Законом «Об образовании в Российской Федерации», Федеральными Программами воспитательной и патриотической работы, муниципальной программой «Образование в Шаблыкинском районе на 2021-2025 годы»:</w:t>
      </w:r>
    </w:p>
    <w:p w14:paraId="6F518AC9" w14:textId="77777777" w:rsidR="00E967DB" w:rsidRPr="00963116" w:rsidRDefault="00E967DB" w:rsidP="00E967DB">
      <w:pPr>
        <w:shd w:val="clear" w:color="auto" w:fill="FFFFFF"/>
        <w:ind w:firstLine="312"/>
        <w:jc w:val="both"/>
        <w:rPr>
          <w:sz w:val="24"/>
          <w:szCs w:val="24"/>
        </w:rPr>
      </w:pPr>
      <w:r w:rsidRPr="00963116">
        <w:rPr>
          <w:color w:val="000000"/>
          <w:sz w:val="24"/>
          <w:szCs w:val="24"/>
        </w:rPr>
        <w:t>1. Обеспечение доступности дошкольного общего образования для детей возрастной категории от 0 лет до 7 лет;</w:t>
      </w:r>
    </w:p>
    <w:p w14:paraId="2646268D" w14:textId="77777777" w:rsidR="00E967DB" w:rsidRPr="00963116" w:rsidRDefault="00E967DB" w:rsidP="00E967DB">
      <w:pPr>
        <w:shd w:val="clear" w:color="auto" w:fill="FFFFFF"/>
        <w:ind w:firstLine="283"/>
        <w:jc w:val="both"/>
        <w:rPr>
          <w:sz w:val="24"/>
          <w:szCs w:val="24"/>
        </w:rPr>
      </w:pPr>
      <w:r w:rsidRPr="00963116">
        <w:rPr>
          <w:color w:val="000000"/>
          <w:sz w:val="24"/>
          <w:szCs w:val="24"/>
        </w:rPr>
        <w:t>2. Реализация Федерального государственного образовательного стандарта дошкольного образования, организация развивающей предметно-пространственной среды в ДОУ;</w:t>
      </w:r>
    </w:p>
    <w:p w14:paraId="6C41A77E" w14:textId="77777777" w:rsidR="00E967DB" w:rsidRPr="00963116" w:rsidRDefault="00E967DB" w:rsidP="00E967DB">
      <w:pPr>
        <w:shd w:val="clear" w:color="auto" w:fill="FFFFFF"/>
        <w:ind w:firstLine="288"/>
        <w:jc w:val="both"/>
        <w:rPr>
          <w:sz w:val="24"/>
          <w:szCs w:val="24"/>
        </w:rPr>
      </w:pPr>
      <w:r w:rsidRPr="00963116">
        <w:rPr>
          <w:color w:val="000000"/>
          <w:sz w:val="24"/>
          <w:szCs w:val="24"/>
        </w:rPr>
        <w:t>3. Обеспечение дифференциации и индивидуализации образовательного процесса путем создания и реализации вариативных образовательных программ, ориентированных на различные контингенты обучающихся - от одаренных детей до детей с ограниченными возможностями здоровья;</w:t>
      </w:r>
    </w:p>
    <w:p w14:paraId="2DC3766C" w14:textId="77777777" w:rsidR="00E967DB" w:rsidRPr="00963116" w:rsidRDefault="00E967DB" w:rsidP="00E967DB">
      <w:pPr>
        <w:shd w:val="clear" w:color="auto" w:fill="FFFFFF"/>
        <w:jc w:val="both"/>
        <w:rPr>
          <w:sz w:val="24"/>
          <w:szCs w:val="24"/>
        </w:rPr>
      </w:pPr>
      <w:r w:rsidRPr="00963116">
        <w:rPr>
          <w:color w:val="000000"/>
          <w:sz w:val="24"/>
          <w:szCs w:val="24"/>
        </w:rPr>
        <w:t>4.    Реализация ФГОС общего образования;</w:t>
      </w:r>
    </w:p>
    <w:p w14:paraId="3EA2EB92" w14:textId="77777777" w:rsidR="00E967DB" w:rsidRPr="00963116" w:rsidRDefault="00E967DB" w:rsidP="00E967DB">
      <w:pPr>
        <w:shd w:val="clear" w:color="auto" w:fill="FFFFFF"/>
        <w:ind w:firstLine="293"/>
        <w:jc w:val="both"/>
        <w:rPr>
          <w:sz w:val="24"/>
          <w:szCs w:val="24"/>
        </w:rPr>
      </w:pPr>
      <w:r w:rsidRPr="00963116">
        <w:rPr>
          <w:color w:val="000000"/>
          <w:sz w:val="24"/>
          <w:szCs w:val="24"/>
        </w:rPr>
        <w:t>5.   Расширение вариативности воспитательных систем, технологий, нацеленных на формирование индивидуальной траектории развития личности ребенка, с учетом его потребностей, интересов и способностей;</w:t>
      </w:r>
    </w:p>
    <w:p w14:paraId="0B340DD1" w14:textId="77777777" w:rsidR="00E967DB" w:rsidRPr="00963116" w:rsidRDefault="00E967DB" w:rsidP="00E967DB">
      <w:pPr>
        <w:widowControl w:val="0"/>
        <w:numPr>
          <w:ilvl w:val="0"/>
          <w:numId w:val="2"/>
        </w:numPr>
        <w:shd w:val="clear" w:color="auto" w:fill="FFFFFF"/>
        <w:tabs>
          <w:tab w:val="left" w:pos="494"/>
        </w:tabs>
        <w:suppressAutoHyphens w:val="0"/>
        <w:autoSpaceDE w:val="0"/>
        <w:autoSpaceDN w:val="0"/>
        <w:adjustRightInd w:val="0"/>
        <w:ind w:firstLine="293"/>
        <w:jc w:val="both"/>
        <w:rPr>
          <w:color w:val="000000"/>
          <w:sz w:val="24"/>
          <w:szCs w:val="24"/>
        </w:rPr>
      </w:pPr>
      <w:r w:rsidRPr="00963116">
        <w:rPr>
          <w:color w:val="000000"/>
          <w:sz w:val="24"/>
          <w:szCs w:val="24"/>
        </w:rPr>
        <w:t xml:space="preserve">   Обновление    содержания    дополнительного    образования    детей    в соответствии  с интересами детей, потребностями семьи и общества;</w:t>
      </w:r>
    </w:p>
    <w:p w14:paraId="6702D33B" w14:textId="77777777" w:rsidR="00E967DB" w:rsidRPr="00963116" w:rsidRDefault="00E967DB" w:rsidP="00E967DB">
      <w:pPr>
        <w:widowControl w:val="0"/>
        <w:numPr>
          <w:ilvl w:val="0"/>
          <w:numId w:val="2"/>
        </w:numPr>
        <w:shd w:val="clear" w:color="auto" w:fill="FFFFFF"/>
        <w:tabs>
          <w:tab w:val="left" w:pos="494"/>
          <w:tab w:val="left" w:pos="2664"/>
          <w:tab w:val="left" w:pos="5496"/>
          <w:tab w:val="left" w:pos="9900"/>
        </w:tabs>
        <w:suppressAutoHyphens w:val="0"/>
        <w:autoSpaceDE w:val="0"/>
        <w:autoSpaceDN w:val="0"/>
        <w:adjustRightInd w:val="0"/>
        <w:ind w:firstLine="293"/>
        <w:jc w:val="both"/>
        <w:rPr>
          <w:color w:val="000000"/>
          <w:sz w:val="24"/>
          <w:szCs w:val="24"/>
        </w:rPr>
      </w:pPr>
      <w:r w:rsidRPr="00963116">
        <w:rPr>
          <w:color w:val="000000"/>
          <w:sz w:val="24"/>
          <w:szCs w:val="24"/>
        </w:rPr>
        <w:t xml:space="preserve">   Продолжение      работы      по      развитию      кадрового      потенциала образовательных организаций, созданию системы непрерывного повышения квалификации педагогических работников для формирования готовности к реализации   новых   образовательных   стандартов,   создания   современного оборудованного образовательного пространства, комфортной  здоровьесберегающей и безопасной среды;</w:t>
      </w:r>
    </w:p>
    <w:p w14:paraId="726E6322" w14:textId="77777777" w:rsidR="00E967DB" w:rsidRPr="00963116" w:rsidRDefault="00E967DB" w:rsidP="00E967DB">
      <w:pPr>
        <w:shd w:val="clear" w:color="auto" w:fill="FFFFFF"/>
        <w:ind w:firstLine="288"/>
        <w:jc w:val="both"/>
        <w:rPr>
          <w:sz w:val="24"/>
          <w:szCs w:val="24"/>
        </w:rPr>
      </w:pPr>
      <w:r w:rsidRPr="00963116">
        <w:rPr>
          <w:color w:val="000000"/>
          <w:sz w:val="24"/>
          <w:szCs w:val="24"/>
        </w:rPr>
        <w:t>8. Внедрение единой информационной системы учета и мониторинга образовательных достижений обучающихся во всех муниципальных общеобразовательных учреждениях.</w:t>
      </w:r>
    </w:p>
    <w:p w14:paraId="0FDE145A" w14:textId="77777777" w:rsidR="00E967DB" w:rsidRPr="00963116" w:rsidRDefault="00E967DB" w:rsidP="00E967DB">
      <w:pPr>
        <w:shd w:val="clear" w:color="auto" w:fill="FFFFFF"/>
        <w:ind w:firstLine="283"/>
        <w:jc w:val="both"/>
        <w:rPr>
          <w:sz w:val="24"/>
          <w:szCs w:val="24"/>
        </w:rPr>
      </w:pPr>
      <w:r w:rsidRPr="00963116">
        <w:rPr>
          <w:color w:val="000000"/>
          <w:sz w:val="24"/>
          <w:szCs w:val="24"/>
        </w:rPr>
        <w:t>9.   Продолжение работы по сокращению неэффективных расходов бюджетных средств на обеспечение государственных гарантий прав граждан на получение общего образования, в том числе для детей с ОВЗ.</w:t>
      </w:r>
    </w:p>
    <w:p w14:paraId="55BF840E" w14:textId="77777777" w:rsidR="00E967DB" w:rsidRPr="00963116" w:rsidRDefault="00E967DB" w:rsidP="00E967DB">
      <w:pPr>
        <w:shd w:val="clear" w:color="auto" w:fill="FFFFFF"/>
        <w:ind w:firstLine="312"/>
        <w:jc w:val="both"/>
        <w:rPr>
          <w:sz w:val="24"/>
          <w:szCs w:val="24"/>
        </w:rPr>
      </w:pPr>
      <w:r w:rsidRPr="00963116">
        <w:rPr>
          <w:color w:val="000000"/>
          <w:sz w:val="24"/>
          <w:szCs w:val="24"/>
        </w:rPr>
        <w:t>10. Повышение эффективности гражданского и духовно-нравственного воспитания детей, обеспечение поддержки и развития одаренных детей, внедрение комплексного подхода к оздоровлению детей и формированию здорового образа жизни на всех этапах образования, а также в период работы летних оздоровительных лагерей.</w:t>
      </w:r>
    </w:p>
    <w:p w14:paraId="2F39F23E" w14:textId="77777777" w:rsidR="00E967DB" w:rsidRPr="00963116" w:rsidRDefault="00E967DB" w:rsidP="00E967DB">
      <w:pPr>
        <w:shd w:val="clear" w:color="auto" w:fill="FFFFFF"/>
        <w:ind w:firstLine="317"/>
        <w:jc w:val="both"/>
        <w:rPr>
          <w:sz w:val="24"/>
          <w:szCs w:val="24"/>
        </w:rPr>
      </w:pPr>
      <w:r w:rsidRPr="00963116">
        <w:rPr>
          <w:color w:val="000000"/>
          <w:sz w:val="24"/>
          <w:szCs w:val="24"/>
        </w:rPr>
        <w:t>11. Участие органов государственно-общественного управления в решении задач школьного образования, развитие современных форм взаимодействия с родительской общественностью по вопросам обучения и воспитания детей.</w:t>
      </w:r>
    </w:p>
    <w:p w14:paraId="5D0EF03D" w14:textId="77777777" w:rsidR="00E967DB" w:rsidRPr="00963116" w:rsidRDefault="00E967DB" w:rsidP="00E967DB">
      <w:pPr>
        <w:rPr>
          <w:sz w:val="24"/>
          <w:szCs w:val="24"/>
        </w:rPr>
        <w:sectPr w:rsidR="00E967DB" w:rsidRPr="00963116" w:rsidSect="00E967DB">
          <w:footerReference w:type="default" r:id="rId9"/>
          <w:pgSz w:w="11909" w:h="16834"/>
          <w:pgMar w:top="1134" w:right="851" w:bottom="1134" w:left="1418" w:header="720" w:footer="720" w:gutter="0"/>
          <w:cols w:space="60"/>
          <w:noEndnote/>
          <w:docGrid w:linePitch="272"/>
        </w:sectPr>
      </w:pPr>
    </w:p>
    <w:p w14:paraId="21234B73" w14:textId="77777777" w:rsidR="00E967DB" w:rsidRPr="00963116" w:rsidRDefault="00E967DB" w:rsidP="00E967DB">
      <w:pPr>
        <w:shd w:val="clear" w:color="auto" w:fill="FFFFFF"/>
        <w:ind w:left="1416" w:hanging="1416"/>
        <w:jc w:val="center"/>
        <w:rPr>
          <w:b/>
          <w:bCs/>
          <w:sz w:val="24"/>
          <w:szCs w:val="24"/>
        </w:rPr>
      </w:pPr>
      <w:r w:rsidRPr="00963116">
        <w:rPr>
          <w:b/>
          <w:bCs/>
          <w:sz w:val="24"/>
          <w:szCs w:val="24"/>
        </w:rPr>
        <w:t>2.Анализ деятельности отдела образования за 202</w:t>
      </w:r>
      <w:r>
        <w:rPr>
          <w:b/>
          <w:bCs/>
          <w:sz w:val="24"/>
          <w:szCs w:val="24"/>
        </w:rPr>
        <w:t>3</w:t>
      </w:r>
      <w:r w:rsidRPr="00963116">
        <w:rPr>
          <w:b/>
          <w:bCs/>
          <w:sz w:val="24"/>
          <w:szCs w:val="24"/>
        </w:rPr>
        <w:t xml:space="preserve"> год</w:t>
      </w:r>
    </w:p>
    <w:p w14:paraId="621234D8" w14:textId="77777777" w:rsidR="00E967DB" w:rsidRPr="00963116" w:rsidRDefault="00E967DB" w:rsidP="00E967DB">
      <w:pPr>
        <w:shd w:val="clear" w:color="auto" w:fill="FFFFFF"/>
        <w:ind w:left="1416" w:hanging="1416"/>
        <w:jc w:val="center"/>
        <w:rPr>
          <w:b/>
          <w:sz w:val="24"/>
          <w:szCs w:val="24"/>
          <w:u w:val="single"/>
        </w:rPr>
      </w:pPr>
    </w:p>
    <w:p w14:paraId="6F8239E7" w14:textId="77777777" w:rsidR="00E967DB" w:rsidRPr="00963116" w:rsidRDefault="00E967DB" w:rsidP="00E967DB">
      <w:pPr>
        <w:shd w:val="clear" w:color="auto" w:fill="FFFFFF"/>
        <w:ind w:left="14" w:right="24" w:firstLine="720"/>
        <w:jc w:val="both"/>
        <w:rPr>
          <w:sz w:val="24"/>
          <w:szCs w:val="24"/>
        </w:rPr>
      </w:pPr>
      <w:r w:rsidRPr="00963116">
        <w:rPr>
          <w:color w:val="000000"/>
          <w:sz w:val="24"/>
          <w:szCs w:val="24"/>
        </w:rPr>
        <w:t>Отдел образования администрации Шаблыкинского района является органом специальной компетенции, осуществляющим функции по выработке муниципальной политики, нормативного правового регулирования, а также осуществляет правоприменительные функции по контролю и надзору в сфере образования, защите несовершеннолетних и  их прав и исполняющим от имени администрации Шаблыкинского района функции опеки и попечительства, функции по молодежной политике, физической культуре и спорту, полномочия учредителя бюджетных образовательных организаций района.</w:t>
      </w:r>
    </w:p>
    <w:p w14:paraId="71F44149" w14:textId="77777777" w:rsidR="00E967DB" w:rsidRPr="00963116" w:rsidRDefault="00E967DB" w:rsidP="00E967DB">
      <w:pPr>
        <w:shd w:val="clear" w:color="auto" w:fill="FFFFFF"/>
        <w:ind w:left="14" w:right="24" w:firstLine="720"/>
        <w:jc w:val="both"/>
        <w:rPr>
          <w:sz w:val="24"/>
          <w:szCs w:val="24"/>
        </w:rPr>
      </w:pPr>
      <w:r w:rsidRPr="00963116">
        <w:rPr>
          <w:color w:val="000000"/>
          <w:sz w:val="24"/>
          <w:szCs w:val="24"/>
        </w:rPr>
        <w:t>Работа отдела образования в 202</w:t>
      </w:r>
      <w:r>
        <w:rPr>
          <w:color w:val="000000"/>
          <w:sz w:val="24"/>
          <w:szCs w:val="24"/>
        </w:rPr>
        <w:t>3</w:t>
      </w:r>
      <w:r w:rsidRPr="00963116">
        <w:rPr>
          <w:color w:val="000000"/>
          <w:sz w:val="24"/>
          <w:szCs w:val="24"/>
        </w:rPr>
        <w:t xml:space="preserve"> году была направлена на обеспечение эффективного функционирования и развитие системы образования Шаблыкинского района, организована в соответствии с планом работы и направлена на решение следующих задач:</w:t>
      </w:r>
    </w:p>
    <w:p w14:paraId="42797CCA" w14:textId="77777777" w:rsidR="00E967DB" w:rsidRPr="00963116" w:rsidRDefault="00E967DB" w:rsidP="00E967DB">
      <w:pPr>
        <w:shd w:val="clear" w:color="auto" w:fill="FFFFFF"/>
        <w:ind w:left="744"/>
        <w:jc w:val="both"/>
        <w:rPr>
          <w:sz w:val="24"/>
          <w:szCs w:val="24"/>
        </w:rPr>
      </w:pPr>
      <w:r w:rsidRPr="00963116">
        <w:rPr>
          <w:color w:val="000000"/>
          <w:sz w:val="24"/>
          <w:szCs w:val="24"/>
        </w:rPr>
        <w:t>- обеспечение реализации законодательства в сфере образования;</w:t>
      </w:r>
    </w:p>
    <w:p w14:paraId="49B5212E" w14:textId="77777777" w:rsidR="00E967DB" w:rsidRPr="00963116" w:rsidRDefault="00E967DB" w:rsidP="00E967DB">
      <w:pPr>
        <w:shd w:val="clear" w:color="auto" w:fill="FFFFFF"/>
        <w:tabs>
          <w:tab w:val="left" w:pos="3125"/>
          <w:tab w:val="left" w:pos="5026"/>
          <w:tab w:val="left" w:pos="7349"/>
        </w:tabs>
        <w:ind w:firstLine="710"/>
        <w:jc w:val="both"/>
        <w:rPr>
          <w:sz w:val="24"/>
          <w:szCs w:val="24"/>
        </w:rPr>
      </w:pPr>
      <w:r w:rsidRPr="00963116">
        <w:rPr>
          <w:color w:val="000000"/>
          <w:sz w:val="24"/>
          <w:szCs w:val="24"/>
        </w:rPr>
        <w:t>- обеспечение контроля организации предоставления общедоступного и бесплатного начального общего, основного общего, среднего общего образования, а также дошкольного и дополнительного образования;</w:t>
      </w:r>
    </w:p>
    <w:p w14:paraId="44C6CCB5" w14:textId="77777777" w:rsidR="00E967DB" w:rsidRPr="00963116" w:rsidRDefault="00E967DB" w:rsidP="00E967DB">
      <w:pPr>
        <w:shd w:val="clear" w:color="auto" w:fill="FFFFFF"/>
        <w:ind w:left="24" w:right="-60" w:firstLine="686"/>
        <w:jc w:val="both"/>
        <w:rPr>
          <w:sz w:val="24"/>
          <w:szCs w:val="24"/>
        </w:rPr>
      </w:pPr>
      <w:r w:rsidRPr="00963116">
        <w:rPr>
          <w:color w:val="000000"/>
          <w:sz w:val="24"/>
          <w:szCs w:val="24"/>
        </w:rPr>
        <w:t>- учет детей, подлежащих обязательному обучению в общеобразовательных организациях;</w:t>
      </w:r>
    </w:p>
    <w:p w14:paraId="19A82448" w14:textId="77777777" w:rsidR="00E967DB" w:rsidRPr="00963116" w:rsidRDefault="00E967DB" w:rsidP="00E967DB">
      <w:pPr>
        <w:shd w:val="clear" w:color="auto" w:fill="FFFFFF"/>
        <w:ind w:left="24" w:right="-60" w:firstLine="686"/>
        <w:jc w:val="both"/>
        <w:rPr>
          <w:color w:val="000000"/>
          <w:sz w:val="24"/>
          <w:szCs w:val="24"/>
        </w:rPr>
      </w:pPr>
      <w:r w:rsidRPr="00963116">
        <w:rPr>
          <w:color w:val="000000"/>
          <w:sz w:val="24"/>
          <w:szCs w:val="24"/>
        </w:rPr>
        <w:t>- содержание     зданий     и     сооружений     муниципальных образовательных организаций;</w:t>
      </w:r>
    </w:p>
    <w:p w14:paraId="6284A08A" w14:textId="77777777" w:rsidR="00E967DB" w:rsidRPr="00963116" w:rsidRDefault="00E967DB" w:rsidP="00E967DB">
      <w:pPr>
        <w:shd w:val="clear" w:color="auto" w:fill="FFFFFF"/>
        <w:ind w:left="24" w:right="-60" w:firstLine="686"/>
        <w:jc w:val="both"/>
        <w:rPr>
          <w:sz w:val="24"/>
          <w:szCs w:val="24"/>
        </w:rPr>
      </w:pPr>
      <w:r w:rsidRPr="00963116">
        <w:rPr>
          <w:color w:val="000000"/>
          <w:sz w:val="24"/>
          <w:szCs w:val="24"/>
        </w:rPr>
        <w:t>- реализация мероприятий, предусмотренных муниципальной программой «Образование в Шаблыкинском районе на 2021-2025 годы»,  приоритетного национального проекта «Образование», Концепции модернизации российского образования.</w:t>
      </w:r>
    </w:p>
    <w:p w14:paraId="150FCBCA" w14:textId="77777777" w:rsidR="00E967DB" w:rsidRPr="00963116" w:rsidRDefault="00E967DB" w:rsidP="00E967DB">
      <w:pPr>
        <w:shd w:val="clear" w:color="auto" w:fill="FFFFFF"/>
        <w:ind w:firstLine="720"/>
        <w:jc w:val="both"/>
        <w:rPr>
          <w:color w:val="000000"/>
          <w:sz w:val="24"/>
          <w:szCs w:val="24"/>
        </w:rPr>
      </w:pPr>
      <w:r w:rsidRPr="00963116">
        <w:rPr>
          <w:color w:val="000000"/>
          <w:sz w:val="24"/>
          <w:szCs w:val="24"/>
        </w:rPr>
        <w:t xml:space="preserve">В  течение </w:t>
      </w:r>
      <w:r>
        <w:rPr>
          <w:color w:val="000000"/>
          <w:sz w:val="24"/>
          <w:szCs w:val="24"/>
        </w:rPr>
        <w:t>2023</w:t>
      </w:r>
      <w:r w:rsidRPr="00963116">
        <w:rPr>
          <w:color w:val="000000"/>
          <w:sz w:val="24"/>
          <w:szCs w:val="24"/>
        </w:rPr>
        <w:t xml:space="preserve"> года вопросы  на уровне администрации района на коллегиях и комиссиях обсуждались следующие вопросы:</w:t>
      </w:r>
    </w:p>
    <w:p w14:paraId="1A09CF50" w14:textId="77777777" w:rsidR="00E967DB" w:rsidRPr="00963116" w:rsidRDefault="00E967DB" w:rsidP="00E967DB">
      <w:pPr>
        <w:widowControl w:val="0"/>
        <w:numPr>
          <w:ilvl w:val="0"/>
          <w:numId w:val="17"/>
        </w:numPr>
        <w:shd w:val="clear" w:color="auto" w:fill="FFFFFF"/>
        <w:suppressAutoHyphens w:val="0"/>
        <w:autoSpaceDE w:val="0"/>
        <w:autoSpaceDN w:val="0"/>
        <w:adjustRightInd w:val="0"/>
        <w:jc w:val="both"/>
        <w:rPr>
          <w:sz w:val="24"/>
          <w:szCs w:val="24"/>
        </w:rPr>
      </w:pPr>
      <w:r w:rsidRPr="00963116">
        <w:rPr>
          <w:color w:val="000000"/>
          <w:sz w:val="24"/>
          <w:szCs w:val="24"/>
        </w:rPr>
        <w:t>О подготовке муниципальных бюджетных организаций к новому учебному году;</w:t>
      </w:r>
    </w:p>
    <w:p w14:paraId="0562FC1E" w14:textId="77777777" w:rsidR="00E967DB" w:rsidRPr="00963116" w:rsidRDefault="00E967DB" w:rsidP="00E967DB">
      <w:pPr>
        <w:widowControl w:val="0"/>
        <w:numPr>
          <w:ilvl w:val="0"/>
          <w:numId w:val="17"/>
        </w:numPr>
        <w:shd w:val="clear" w:color="auto" w:fill="FFFFFF"/>
        <w:suppressAutoHyphens w:val="0"/>
        <w:autoSpaceDE w:val="0"/>
        <w:autoSpaceDN w:val="0"/>
        <w:adjustRightInd w:val="0"/>
        <w:ind w:right="29"/>
        <w:jc w:val="both"/>
        <w:rPr>
          <w:sz w:val="24"/>
          <w:szCs w:val="24"/>
        </w:rPr>
      </w:pPr>
      <w:r w:rsidRPr="00963116">
        <w:rPr>
          <w:color w:val="000000"/>
          <w:sz w:val="24"/>
          <w:szCs w:val="24"/>
        </w:rPr>
        <w:t>О подготовке муниципальных бюджетных организаций к отопительному сезону;</w:t>
      </w:r>
    </w:p>
    <w:p w14:paraId="416ECC63"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sz w:val="24"/>
          <w:szCs w:val="24"/>
        </w:rPr>
      </w:pPr>
      <w:r w:rsidRPr="00963116">
        <w:rPr>
          <w:color w:val="000000"/>
          <w:sz w:val="24"/>
          <w:szCs w:val="24"/>
        </w:rPr>
        <w:t>О мерах по организации отдыха и оздоровления детей;</w:t>
      </w:r>
    </w:p>
    <w:p w14:paraId="52A3C25D"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sz w:val="24"/>
          <w:szCs w:val="24"/>
        </w:rPr>
      </w:pPr>
      <w:r w:rsidRPr="00963116">
        <w:rPr>
          <w:color w:val="000000"/>
          <w:sz w:val="24"/>
          <w:szCs w:val="24"/>
        </w:rPr>
        <w:t>Об итогах организации летнего отдыха школьников;</w:t>
      </w:r>
    </w:p>
    <w:p w14:paraId="6F643FCD"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color w:val="000000"/>
          <w:sz w:val="24"/>
          <w:szCs w:val="24"/>
        </w:rPr>
      </w:pPr>
      <w:r w:rsidRPr="00963116">
        <w:rPr>
          <w:color w:val="000000"/>
          <w:sz w:val="24"/>
          <w:szCs w:val="24"/>
        </w:rPr>
        <w:t>Об  организации спортивно-оздоровительной  работы в общеобразовательных организациях района;</w:t>
      </w:r>
    </w:p>
    <w:p w14:paraId="73F08964"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sz w:val="24"/>
          <w:szCs w:val="24"/>
        </w:rPr>
      </w:pPr>
      <w:r w:rsidRPr="00963116">
        <w:rPr>
          <w:color w:val="000000"/>
          <w:sz w:val="24"/>
          <w:szCs w:val="24"/>
        </w:rPr>
        <w:t>О профилактической работе по антинаркотической деятельности и  табакокурению среди учащихся;</w:t>
      </w:r>
    </w:p>
    <w:p w14:paraId="6DD3AD26"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color w:val="000000"/>
          <w:sz w:val="24"/>
          <w:szCs w:val="24"/>
        </w:rPr>
      </w:pPr>
      <w:r w:rsidRPr="00963116">
        <w:rPr>
          <w:color w:val="000000"/>
          <w:sz w:val="24"/>
          <w:szCs w:val="24"/>
        </w:rPr>
        <w:t>О проведении  среди  обучающихся ОУ и их родителей разъяснительной  работы по вопросу анкетирования, направленного на  раннее выявление обучающихся, допускающих немедицинское  употребление  наркотических  средств и психотропных  веществ</w:t>
      </w:r>
      <w:r w:rsidRPr="00963116">
        <w:rPr>
          <w:sz w:val="24"/>
          <w:szCs w:val="24"/>
        </w:rPr>
        <w:t>;</w:t>
      </w:r>
    </w:p>
    <w:p w14:paraId="6CA67354"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rStyle w:val="af4"/>
          <w:sz w:val="24"/>
          <w:szCs w:val="24"/>
        </w:rPr>
      </w:pPr>
      <w:r w:rsidRPr="00963116">
        <w:rPr>
          <w:rStyle w:val="af4"/>
          <w:color w:val="000000"/>
          <w:sz w:val="24"/>
          <w:szCs w:val="24"/>
        </w:rPr>
        <w:t>Об итогах проведения новогодних праздников и школьных каникул;</w:t>
      </w:r>
    </w:p>
    <w:p w14:paraId="48A34657"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sz w:val="24"/>
          <w:szCs w:val="24"/>
        </w:rPr>
      </w:pPr>
      <w:r w:rsidRPr="00963116">
        <w:rPr>
          <w:sz w:val="24"/>
          <w:szCs w:val="24"/>
        </w:rPr>
        <w:t>Об организации питания в образовательных организациях района;</w:t>
      </w:r>
    </w:p>
    <w:p w14:paraId="3ACE55F1"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rStyle w:val="af4"/>
          <w:color w:val="000000"/>
          <w:sz w:val="24"/>
          <w:szCs w:val="24"/>
        </w:rPr>
      </w:pPr>
      <w:r w:rsidRPr="00963116">
        <w:rPr>
          <w:rStyle w:val="af4"/>
          <w:color w:val="000000"/>
          <w:sz w:val="24"/>
          <w:szCs w:val="24"/>
        </w:rPr>
        <w:t>О подготовке образовательных организаций района к государственной итоговой аттестации;</w:t>
      </w:r>
    </w:p>
    <w:p w14:paraId="18C3CC54"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rStyle w:val="af4"/>
          <w:color w:val="000000"/>
          <w:sz w:val="24"/>
          <w:szCs w:val="24"/>
        </w:rPr>
      </w:pPr>
      <w:r w:rsidRPr="00963116">
        <w:rPr>
          <w:rStyle w:val="af4"/>
          <w:color w:val="000000"/>
          <w:sz w:val="24"/>
          <w:szCs w:val="24"/>
        </w:rPr>
        <w:t>О работе органа опеки и попечительства по защите прав детей-сирот и детей, оставшихся без попечения;</w:t>
      </w:r>
    </w:p>
    <w:p w14:paraId="2A827AD3" w14:textId="77777777" w:rsidR="00E967DB" w:rsidRPr="00963116" w:rsidRDefault="00E967DB" w:rsidP="00E967DB">
      <w:pPr>
        <w:widowControl w:val="0"/>
        <w:numPr>
          <w:ilvl w:val="0"/>
          <w:numId w:val="17"/>
        </w:numPr>
        <w:shd w:val="clear" w:color="auto" w:fill="FFFFFF"/>
        <w:tabs>
          <w:tab w:val="left" w:pos="1214"/>
          <w:tab w:val="left" w:pos="3475"/>
          <w:tab w:val="left" w:pos="7613"/>
          <w:tab w:val="left" w:pos="9221"/>
        </w:tabs>
        <w:suppressAutoHyphens w:val="0"/>
        <w:autoSpaceDE w:val="0"/>
        <w:autoSpaceDN w:val="0"/>
        <w:adjustRightInd w:val="0"/>
        <w:ind w:right="5"/>
        <w:jc w:val="both"/>
        <w:rPr>
          <w:rStyle w:val="af4"/>
          <w:color w:val="000000"/>
          <w:sz w:val="24"/>
          <w:szCs w:val="24"/>
        </w:rPr>
      </w:pPr>
      <w:r w:rsidRPr="00963116">
        <w:rPr>
          <w:rStyle w:val="af4"/>
          <w:color w:val="000000"/>
          <w:sz w:val="24"/>
          <w:szCs w:val="24"/>
        </w:rPr>
        <w:t>О применении ОУ района электронного обучения, дистанционных образовательных технологий в образовательном процессе в условиях распространения новой коронавирусной инфекции.</w:t>
      </w:r>
    </w:p>
    <w:p w14:paraId="6AAEAEFE" w14:textId="77777777" w:rsidR="00E967DB" w:rsidRPr="00963116" w:rsidRDefault="00E967DB" w:rsidP="00E967DB">
      <w:pPr>
        <w:shd w:val="clear" w:color="auto" w:fill="FFFFFF"/>
        <w:tabs>
          <w:tab w:val="left" w:pos="1214"/>
          <w:tab w:val="left" w:pos="3475"/>
          <w:tab w:val="left" w:pos="7613"/>
          <w:tab w:val="left" w:pos="9221"/>
        </w:tabs>
        <w:ind w:right="5"/>
        <w:jc w:val="both"/>
        <w:rPr>
          <w:rStyle w:val="af4"/>
          <w:color w:val="000000"/>
          <w:sz w:val="24"/>
          <w:szCs w:val="24"/>
        </w:rPr>
      </w:pPr>
    </w:p>
    <w:p w14:paraId="4A7C24E8" w14:textId="77777777" w:rsidR="00E967DB" w:rsidRPr="00963116" w:rsidRDefault="00E967DB" w:rsidP="00E967DB">
      <w:pPr>
        <w:shd w:val="clear" w:color="auto" w:fill="FFFFFF"/>
        <w:ind w:left="14" w:right="34" w:firstLine="730"/>
        <w:jc w:val="both"/>
        <w:rPr>
          <w:sz w:val="24"/>
          <w:szCs w:val="24"/>
        </w:rPr>
      </w:pPr>
      <w:r w:rsidRPr="00963116">
        <w:rPr>
          <w:color w:val="000000"/>
          <w:sz w:val="24"/>
          <w:szCs w:val="24"/>
        </w:rPr>
        <w:t>Основной целью отдела образования является обеспечение эффективного функционирования и развития системы образования на территории муниципального  образования «Шаблыкинский район».</w:t>
      </w:r>
    </w:p>
    <w:p w14:paraId="17A0C1EF" w14:textId="77777777" w:rsidR="00E967DB" w:rsidRPr="00963116" w:rsidRDefault="00E967DB" w:rsidP="00E967DB">
      <w:pPr>
        <w:ind w:firstLine="540"/>
        <w:jc w:val="both"/>
        <w:rPr>
          <w:rStyle w:val="af4"/>
          <w:color w:val="000000"/>
          <w:sz w:val="24"/>
          <w:szCs w:val="24"/>
        </w:rPr>
      </w:pPr>
      <w:r w:rsidRPr="00963116">
        <w:rPr>
          <w:sz w:val="24"/>
          <w:szCs w:val="24"/>
        </w:rPr>
        <w:t xml:space="preserve">Система образования района представлена разными видами образовательных учреждений, реализующих программы дошкольного,  начального общего, основного общего, среднего общего образования,  и учреждениями дополнительного образования. </w:t>
      </w:r>
      <w:r w:rsidRPr="00963116">
        <w:rPr>
          <w:rStyle w:val="af4"/>
          <w:color w:val="000000"/>
          <w:sz w:val="24"/>
          <w:szCs w:val="24"/>
        </w:rPr>
        <w:t xml:space="preserve">Доступность образования рассматривается как неотъемлемая часть социальной стабильности. </w:t>
      </w:r>
    </w:p>
    <w:p w14:paraId="0D3CA5A6" w14:textId="77777777" w:rsidR="00E967DB" w:rsidRPr="00963116" w:rsidRDefault="00E967DB" w:rsidP="00E967DB">
      <w:pPr>
        <w:ind w:firstLine="540"/>
        <w:jc w:val="both"/>
        <w:rPr>
          <w:sz w:val="24"/>
          <w:szCs w:val="24"/>
        </w:rPr>
      </w:pPr>
      <w:r w:rsidRPr="00963116">
        <w:rPr>
          <w:sz w:val="24"/>
          <w:szCs w:val="24"/>
        </w:rPr>
        <w:t xml:space="preserve">В районе </w:t>
      </w:r>
      <w:r>
        <w:rPr>
          <w:sz w:val="24"/>
          <w:szCs w:val="24"/>
        </w:rPr>
        <w:t>8</w:t>
      </w:r>
      <w:r w:rsidRPr="00963116">
        <w:rPr>
          <w:sz w:val="24"/>
          <w:szCs w:val="24"/>
        </w:rPr>
        <w:t xml:space="preserve"> бюджетных образовательных учреждений: 4 средние и </w:t>
      </w:r>
      <w:r>
        <w:rPr>
          <w:sz w:val="24"/>
          <w:szCs w:val="24"/>
        </w:rPr>
        <w:t>1 основная</w:t>
      </w:r>
      <w:r w:rsidRPr="00963116">
        <w:rPr>
          <w:sz w:val="24"/>
          <w:szCs w:val="24"/>
        </w:rPr>
        <w:t xml:space="preserve"> общеобразовательн</w:t>
      </w:r>
      <w:r>
        <w:rPr>
          <w:sz w:val="24"/>
          <w:szCs w:val="24"/>
        </w:rPr>
        <w:t>ая</w:t>
      </w:r>
      <w:r w:rsidRPr="00963116">
        <w:rPr>
          <w:sz w:val="24"/>
          <w:szCs w:val="24"/>
        </w:rPr>
        <w:t xml:space="preserve"> школ</w:t>
      </w:r>
      <w:r>
        <w:rPr>
          <w:sz w:val="24"/>
          <w:szCs w:val="24"/>
        </w:rPr>
        <w:t>а</w:t>
      </w:r>
      <w:r w:rsidRPr="00963116">
        <w:rPr>
          <w:sz w:val="24"/>
          <w:szCs w:val="24"/>
        </w:rPr>
        <w:t>, 1 дошкольное образовательное учреждение, 5 дошкольных групп на базе общеобразовательных учреждений, реализующих программы дошкольного  образования, 2 учреждения дополнительного образования.</w:t>
      </w:r>
    </w:p>
    <w:p w14:paraId="6AAB9124" w14:textId="77777777" w:rsidR="00E967DB" w:rsidRPr="00963116" w:rsidRDefault="00E967DB" w:rsidP="00E967DB">
      <w:pPr>
        <w:pStyle w:val="af"/>
        <w:spacing w:after="0"/>
        <w:ind w:firstLine="700"/>
        <w:jc w:val="both"/>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 xml:space="preserve">Все расходы на образование реализуются в рамках муниципальной программы </w:t>
      </w:r>
      <w:r w:rsidRPr="00963116">
        <w:rPr>
          <w:rFonts w:ascii="Times New Roman" w:hAnsi="Times New Roman" w:cs="Times New Roman"/>
          <w:color w:val="000000"/>
          <w:sz w:val="24"/>
          <w:szCs w:val="24"/>
        </w:rPr>
        <w:t>«Образование в Шаблыкинском районе на 2021-2025 годы»</w:t>
      </w:r>
      <w:r w:rsidRPr="00963116">
        <w:rPr>
          <w:rStyle w:val="af4"/>
          <w:rFonts w:ascii="Times New Roman" w:hAnsi="Times New Roman" w:cs="Times New Roman"/>
          <w:color w:val="000000"/>
          <w:sz w:val="24"/>
          <w:szCs w:val="24"/>
        </w:rPr>
        <w:t xml:space="preserve">. </w:t>
      </w:r>
    </w:p>
    <w:p w14:paraId="52EC08FD" w14:textId="77777777" w:rsidR="00E967DB" w:rsidRPr="00963116" w:rsidRDefault="00E967DB" w:rsidP="00E967DB">
      <w:pPr>
        <w:ind w:firstLine="709"/>
        <w:jc w:val="both"/>
        <w:rPr>
          <w:sz w:val="24"/>
          <w:szCs w:val="24"/>
        </w:rPr>
      </w:pPr>
      <w:r w:rsidRPr="00963116">
        <w:rPr>
          <w:color w:val="000000"/>
          <w:sz w:val="24"/>
          <w:szCs w:val="24"/>
        </w:rPr>
        <w:t>М</w:t>
      </w:r>
      <w:r w:rsidRPr="00963116">
        <w:rPr>
          <w:color w:val="000000"/>
          <w:sz w:val="24"/>
          <w:szCs w:val="24"/>
          <w:shd w:val="clear" w:color="auto" w:fill="FFFFFF"/>
        </w:rPr>
        <w:t xml:space="preserve">атериально-техническая база ОУ района  постоянно пополняется </w:t>
      </w:r>
      <w:r w:rsidRPr="00963116">
        <w:rPr>
          <w:sz w:val="24"/>
          <w:szCs w:val="24"/>
        </w:rPr>
        <w:t>благодаря целевому финансированию из федерального, регионального и муниципального бюджетов. Выделенные средства позволили в 2023 году провести ремонтные работы и энергосберегающие мероприятия, приобрести оборудование и мебель,  пополнить библиотечные фонды.</w:t>
      </w:r>
      <w:r w:rsidRPr="00963116">
        <w:rPr>
          <w:color w:val="000000"/>
          <w:sz w:val="24"/>
          <w:szCs w:val="24"/>
          <w:shd w:val="clear" w:color="auto" w:fill="FFFFFF"/>
        </w:rPr>
        <w:t xml:space="preserve"> Все учащиеся района были обеспечены необходимыми учебниками за счет средств регионального  бюджета. </w:t>
      </w:r>
      <w:r w:rsidRPr="00963116">
        <w:rPr>
          <w:sz w:val="24"/>
          <w:szCs w:val="24"/>
        </w:rPr>
        <w:t xml:space="preserve">  </w:t>
      </w:r>
    </w:p>
    <w:p w14:paraId="4421B5DD" w14:textId="77777777" w:rsidR="00E967DB" w:rsidRPr="00963116" w:rsidRDefault="00E967DB" w:rsidP="00E967DB">
      <w:pPr>
        <w:jc w:val="both"/>
        <w:rPr>
          <w:sz w:val="24"/>
          <w:szCs w:val="24"/>
        </w:rPr>
      </w:pPr>
      <w:r w:rsidRPr="00963116">
        <w:rPr>
          <w:sz w:val="24"/>
          <w:szCs w:val="24"/>
        </w:rPr>
        <w:t xml:space="preserve">        В рамках реализации федерального проекта «Современная школа» национального проекта «Образование» </w:t>
      </w:r>
      <w:r w:rsidRPr="00963116">
        <w:rPr>
          <w:bCs/>
          <w:color w:val="000000"/>
          <w:sz w:val="24"/>
          <w:szCs w:val="24"/>
        </w:rPr>
        <w:t>в целях формирования у обучающихся, проживающих в сельской местности, современных технологических и гуманитарных навыков,</w:t>
      </w:r>
      <w:r w:rsidRPr="00963116">
        <w:rPr>
          <w:sz w:val="24"/>
          <w:szCs w:val="24"/>
        </w:rPr>
        <w:t xml:space="preserve"> на базе </w:t>
      </w:r>
      <w:r>
        <w:rPr>
          <w:sz w:val="24"/>
          <w:szCs w:val="24"/>
        </w:rPr>
        <w:t>5</w:t>
      </w:r>
      <w:r w:rsidRPr="00963116">
        <w:rPr>
          <w:sz w:val="24"/>
          <w:szCs w:val="24"/>
        </w:rPr>
        <w:t xml:space="preserve"> ОУ (Сомовская СОШ им. Ю.Н. Миролюбова, Навлинская СОШ,  Хотьковская СОШ им. Н.А. Володина» и «Шаблыкинская СОШ им. А.Т.Шурупова»</w:t>
      </w:r>
      <w:r>
        <w:rPr>
          <w:sz w:val="24"/>
          <w:szCs w:val="24"/>
        </w:rPr>
        <w:t xml:space="preserve"> и Молодовская ООШ</w:t>
      </w:r>
      <w:r w:rsidRPr="00963116">
        <w:rPr>
          <w:sz w:val="24"/>
          <w:szCs w:val="24"/>
        </w:rPr>
        <w:t xml:space="preserve"> созданы и работают Центры «Точка роста».</w:t>
      </w:r>
    </w:p>
    <w:p w14:paraId="5C4AC4F6" w14:textId="77777777" w:rsidR="00E967DB" w:rsidRDefault="00E967DB" w:rsidP="00E967DB">
      <w:pPr>
        <w:pStyle w:val="af"/>
        <w:spacing w:before="1"/>
        <w:jc w:val="both"/>
        <w:rPr>
          <w:rFonts w:ascii="Times New Roman" w:hAnsi="Times New Roman" w:cs="Times New Roman"/>
          <w:sz w:val="24"/>
          <w:szCs w:val="24"/>
        </w:rPr>
      </w:pPr>
      <w:r w:rsidRPr="00963116">
        <w:rPr>
          <w:rFonts w:ascii="Times New Roman" w:hAnsi="Times New Roman" w:cs="Times New Roman"/>
          <w:sz w:val="24"/>
          <w:szCs w:val="24"/>
        </w:rPr>
        <w:t xml:space="preserve">     </w:t>
      </w:r>
      <w:r w:rsidRPr="00963116">
        <w:rPr>
          <w:rFonts w:ascii="Times New Roman" w:hAnsi="Times New Roman" w:cs="Times New Roman"/>
          <w:bCs/>
          <w:color w:val="000000"/>
          <w:sz w:val="24"/>
          <w:szCs w:val="24"/>
        </w:rPr>
        <w:t>За счет средств федерального бюджета  в 202</w:t>
      </w:r>
      <w:r>
        <w:rPr>
          <w:rFonts w:ascii="Times New Roman" w:hAnsi="Times New Roman" w:cs="Times New Roman"/>
          <w:bCs/>
          <w:color w:val="000000"/>
          <w:sz w:val="24"/>
          <w:szCs w:val="24"/>
        </w:rPr>
        <w:t>3</w:t>
      </w:r>
      <w:r w:rsidRPr="00963116">
        <w:rPr>
          <w:rFonts w:ascii="Times New Roman" w:hAnsi="Times New Roman" w:cs="Times New Roman"/>
          <w:bCs/>
          <w:color w:val="000000"/>
          <w:sz w:val="24"/>
          <w:szCs w:val="24"/>
        </w:rPr>
        <w:t xml:space="preserve"> году Центр  о</w:t>
      </w:r>
      <w:r w:rsidRPr="00963116">
        <w:rPr>
          <w:rFonts w:ascii="Times New Roman" w:hAnsi="Times New Roman" w:cs="Times New Roman"/>
          <w:sz w:val="24"/>
          <w:szCs w:val="24"/>
        </w:rPr>
        <w:t>бразования естественно – научной направленности «Точка роста»</w:t>
      </w:r>
      <w:r w:rsidRPr="00963116">
        <w:rPr>
          <w:rFonts w:ascii="Times New Roman" w:hAnsi="Times New Roman" w:cs="Times New Roman"/>
          <w:spacing w:val="-67"/>
          <w:sz w:val="24"/>
          <w:szCs w:val="24"/>
        </w:rPr>
        <w:t xml:space="preserve"> в  </w:t>
      </w:r>
      <w:r w:rsidRPr="00963116">
        <w:rPr>
          <w:rFonts w:ascii="Times New Roman" w:hAnsi="Times New Roman" w:cs="Times New Roman"/>
          <w:sz w:val="24"/>
          <w:szCs w:val="24"/>
        </w:rPr>
        <w:t>МБОУ  «</w:t>
      </w:r>
      <w:r>
        <w:rPr>
          <w:rFonts w:ascii="Times New Roman" w:hAnsi="Times New Roman" w:cs="Times New Roman"/>
          <w:sz w:val="24"/>
          <w:szCs w:val="24"/>
        </w:rPr>
        <w:t>Молодовская основная</w:t>
      </w:r>
      <w:r w:rsidRPr="00963116">
        <w:rPr>
          <w:rFonts w:ascii="Times New Roman" w:hAnsi="Times New Roman" w:cs="Times New Roman"/>
          <w:sz w:val="24"/>
          <w:szCs w:val="24"/>
        </w:rPr>
        <w:t xml:space="preserve"> общеобразовательная школа</w:t>
      </w:r>
      <w:r w:rsidRPr="009B7003">
        <w:rPr>
          <w:rFonts w:ascii="Times New Roman" w:hAnsi="Times New Roman" w:cs="Times New Roman"/>
          <w:sz w:val="24"/>
          <w:szCs w:val="24"/>
        </w:rPr>
        <w:t>» .</w:t>
      </w:r>
    </w:p>
    <w:p w14:paraId="3B72FDDD" w14:textId="77777777" w:rsidR="00E967DB" w:rsidRDefault="00E967DB" w:rsidP="00E967DB">
      <w:pPr>
        <w:pStyle w:val="a7"/>
        <w:ind w:firstLine="851"/>
        <w:jc w:val="both"/>
      </w:pPr>
      <w:r w:rsidRPr="009B7003">
        <w:t>В рамках проекта  «Цифровая образовательная среда</w:t>
      </w:r>
      <w:r w:rsidRPr="009B7003">
        <w:rPr>
          <w:u w:val="single"/>
        </w:rPr>
        <w:t>»</w:t>
      </w:r>
      <w:r w:rsidRPr="009B7003">
        <w:t xml:space="preserve"> в 202</w:t>
      </w:r>
      <w:r>
        <w:t>3</w:t>
      </w:r>
      <w:r w:rsidRPr="009B7003">
        <w:t xml:space="preserve"> году нач</w:t>
      </w:r>
      <w:r>
        <w:t>ала</w:t>
      </w:r>
      <w:r w:rsidRPr="009B7003">
        <w:t xml:space="preserve"> реализацию проекта МБОУ «</w:t>
      </w:r>
      <w:r>
        <w:t xml:space="preserve">Навлинская </w:t>
      </w:r>
      <w:r w:rsidRPr="009B7003">
        <w:t>СОШ».</w:t>
      </w:r>
    </w:p>
    <w:p w14:paraId="4581E1B9" w14:textId="77777777" w:rsidR="00E967DB" w:rsidRPr="00F502A9" w:rsidRDefault="00E967DB" w:rsidP="00E967DB">
      <w:pPr>
        <w:spacing w:line="276" w:lineRule="auto"/>
        <w:ind w:firstLine="708"/>
        <w:jc w:val="both"/>
        <w:rPr>
          <w:bCs/>
          <w:sz w:val="24"/>
          <w:szCs w:val="24"/>
        </w:rPr>
      </w:pPr>
      <w:r w:rsidRPr="00F502A9">
        <w:rPr>
          <w:sz w:val="24"/>
          <w:szCs w:val="24"/>
        </w:rPr>
        <w:t>Осенью на базе ДЮСШ п. Шаблыкино появ</w:t>
      </w:r>
      <w:r>
        <w:rPr>
          <w:sz w:val="24"/>
          <w:szCs w:val="24"/>
        </w:rPr>
        <w:t>ились</w:t>
      </w:r>
      <w:r w:rsidRPr="00F502A9">
        <w:rPr>
          <w:sz w:val="24"/>
          <w:szCs w:val="24"/>
        </w:rPr>
        <w:t xml:space="preserve"> новые места до</w:t>
      </w:r>
      <w:r>
        <w:rPr>
          <w:sz w:val="24"/>
          <w:szCs w:val="24"/>
        </w:rPr>
        <w:t>полнительного образования детей и  открылась</w:t>
      </w:r>
      <w:r w:rsidRPr="00F502A9">
        <w:rPr>
          <w:sz w:val="24"/>
          <w:szCs w:val="24"/>
        </w:rPr>
        <w:t xml:space="preserve"> секция волейбола. Данное событие стало возможным </w:t>
      </w:r>
      <w:r w:rsidRPr="00F502A9">
        <w:rPr>
          <w:bCs/>
          <w:sz w:val="24"/>
          <w:szCs w:val="24"/>
        </w:rPr>
        <w:t>в</w:t>
      </w:r>
      <w:r w:rsidRPr="00F502A9">
        <w:rPr>
          <w:sz w:val="24"/>
          <w:szCs w:val="24"/>
        </w:rPr>
        <w:t xml:space="preserve">  рамках реализации федерального проекта «</w:t>
      </w:r>
      <w:r w:rsidRPr="00F502A9">
        <w:rPr>
          <w:bCs/>
          <w:sz w:val="24"/>
          <w:szCs w:val="24"/>
        </w:rPr>
        <w:t xml:space="preserve">Успех каждого ребенка». </w:t>
      </w:r>
    </w:p>
    <w:p w14:paraId="22BD5944" w14:textId="77777777" w:rsidR="00E967DB" w:rsidRPr="009B7003" w:rsidRDefault="00E967DB" w:rsidP="00E967DB">
      <w:pPr>
        <w:jc w:val="both"/>
        <w:rPr>
          <w:sz w:val="24"/>
          <w:szCs w:val="24"/>
        </w:rPr>
      </w:pPr>
      <w:r w:rsidRPr="009B7003">
        <w:rPr>
          <w:sz w:val="24"/>
          <w:szCs w:val="24"/>
        </w:rPr>
        <w:t xml:space="preserve">       Посещать занятия в Центре могут обучающиеся и из других школ района.</w:t>
      </w:r>
    </w:p>
    <w:p w14:paraId="55163E20" w14:textId="77777777" w:rsidR="00E967DB" w:rsidRPr="009B7003" w:rsidRDefault="00E967DB" w:rsidP="00E967DB">
      <w:pPr>
        <w:pStyle w:val="6"/>
        <w:shd w:val="clear" w:color="auto" w:fill="auto"/>
        <w:spacing w:line="240" w:lineRule="auto"/>
        <w:ind w:left="20" w:right="20" w:firstLine="540"/>
        <w:jc w:val="both"/>
        <w:rPr>
          <w:color w:val="000000" w:themeColor="text1"/>
          <w:sz w:val="24"/>
          <w:szCs w:val="24"/>
        </w:rPr>
      </w:pPr>
      <w:r w:rsidRPr="009B7003">
        <w:rPr>
          <w:color w:val="000000" w:themeColor="text1"/>
          <w:sz w:val="24"/>
          <w:szCs w:val="24"/>
        </w:rPr>
        <w:t>Одним из важных условий для получения качественного образования является состояние материально-технической базы образовательных учреждений, которая обеспечивается средствами Консолидированного бюджета.  Более половины средств которого, направлены на зарплату, организацию образовательного процесса, питание учащихся, создание безопасных и комфортных условий в наших учреждениях.</w:t>
      </w:r>
    </w:p>
    <w:p w14:paraId="515A22D9" w14:textId="77777777" w:rsidR="00E967DB" w:rsidRPr="00F502A9" w:rsidRDefault="00E967DB" w:rsidP="00E967DB">
      <w:pPr>
        <w:pStyle w:val="6"/>
        <w:shd w:val="clear" w:color="auto" w:fill="auto"/>
        <w:spacing w:line="240" w:lineRule="auto"/>
        <w:ind w:left="20" w:right="20" w:firstLine="540"/>
        <w:jc w:val="both"/>
        <w:rPr>
          <w:color w:val="000000"/>
          <w:sz w:val="24"/>
          <w:szCs w:val="24"/>
        </w:rPr>
      </w:pPr>
      <w:r w:rsidRPr="00F502A9">
        <w:rPr>
          <w:color w:val="000000" w:themeColor="text1"/>
          <w:sz w:val="24"/>
          <w:szCs w:val="24"/>
        </w:rPr>
        <w:t>В 2023-2024 учебном году в ремонт и обустройство образовательных учреждений в</w:t>
      </w:r>
      <w:r w:rsidRPr="00F502A9">
        <w:rPr>
          <w:sz w:val="24"/>
          <w:szCs w:val="24"/>
        </w:rPr>
        <w:t xml:space="preserve"> соответствие с перечнем мероприятий по исполнению наказов избирателей более </w:t>
      </w:r>
      <w:r w:rsidRPr="00F502A9">
        <w:rPr>
          <w:color w:val="000000"/>
          <w:sz w:val="24"/>
          <w:szCs w:val="24"/>
        </w:rPr>
        <w:t xml:space="preserve">400 тыс. рублей </w:t>
      </w:r>
      <w:r w:rsidRPr="00F502A9">
        <w:rPr>
          <w:sz w:val="24"/>
          <w:szCs w:val="24"/>
        </w:rPr>
        <w:t xml:space="preserve">было выделено </w:t>
      </w:r>
      <w:r w:rsidRPr="00F502A9">
        <w:rPr>
          <w:color w:val="000000"/>
          <w:sz w:val="24"/>
          <w:szCs w:val="24"/>
        </w:rPr>
        <w:t xml:space="preserve">депутатами Орловского областного Совета народных депутатов </w:t>
      </w:r>
      <w:r w:rsidRPr="00F502A9">
        <w:rPr>
          <w:sz w:val="24"/>
          <w:szCs w:val="24"/>
        </w:rPr>
        <w:t xml:space="preserve">на замену оконных блоков </w:t>
      </w:r>
      <w:r w:rsidRPr="00F502A9">
        <w:rPr>
          <w:color w:val="000000"/>
          <w:sz w:val="24"/>
          <w:szCs w:val="24"/>
        </w:rPr>
        <w:t xml:space="preserve">в Молодовской основной школе и Детском саду №1 п. Шаблыкино. В   рамках реализации «Наказов избирателей» депутатами выделены денежные средства на приобретение компьютерной техники Навлиской школе, а так же закупку спортивного инвентаря Шаблыкинской СОШ. </w:t>
      </w:r>
    </w:p>
    <w:p w14:paraId="09F7B4C7" w14:textId="77777777" w:rsidR="00E967DB" w:rsidRPr="00F502A9" w:rsidRDefault="00E967DB" w:rsidP="00E967DB">
      <w:pPr>
        <w:pStyle w:val="4"/>
        <w:shd w:val="clear" w:color="auto" w:fill="auto"/>
        <w:spacing w:before="0" w:after="0" w:line="276" w:lineRule="auto"/>
        <w:ind w:left="20" w:right="20" w:firstLine="720"/>
        <w:rPr>
          <w:sz w:val="24"/>
          <w:szCs w:val="24"/>
        </w:rPr>
      </w:pPr>
      <w:r w:rsidRPr="00F502A9">
        <w:rPr>
          <w:sz w:val="24"/>
          <w:szCs w:val="24"/>
        </w:rPr>
        <w:t xml:space="preserve">Силами сотрудников образовательных учреждений произведена большая работа по подготовке образовательных учреждений к новому учебному году. Выполнен огромный объем работ по ремонту  зданий и благоустройству территорий. </w:t>
      </w:r>
    </w:p>
    <w:p w14:paraId="7EDEF6E1" w14:textId="77777777" w:rsidR="00E967DB" w:rsidRPr="009B7003" w:rsidRDefault="00E967DB" w:rsidP="00E967DB">
      <w:pPr>
        <w:pStyle w:val="6"/>
        <w:shd w:val="clear" w:color="auto" w:fill="auto"/>
        <w:spacing w:line="240" w:lineRule="auto"/>
        <w:ind w:right="20" w:firstLine="709"/>
        <w:jc w:val="both"/>
        <w:rPr>
          <w:rStyle w:val="115pt0pt"/>
          <w:sz w:val="24"/>
          <w:szCs w:val="24"/>
        </w:rPr>
      </w:pPr>
      <w:r w:rsidRPr="009B7003">
        <w:rPr>
          <w:rStyle w:val="115pt0pt"/>
          <w:sz w:val="24"/>
          <w:szCs w:val="24"/>
        </w:rPr>
        <w:t xml:space="preserve">По итогам проведенных работ все образовательные организации готовы к началу нового учебного года, что подтвердила межведомственная комиссия по приемке образовательных организаций. </w:t>
      </w:r>
    </w:p>
    <w:p w14:paraId="4AB2059B" w14:textId="77777777" w:rsidR="00E967DB" w:rsidRPr="009B7003" w:rsidRDefault="00E967DB" w:rsidP="00E967DB">
      <w:pPr>
        <w:pStyle w:val="6"/>
        <w:shd w:val="clear" w:color="auto" w:fill="auto"/>
        <w:spacing w:line="240" w:lineRule="auto"/>
        <w:ind w:left="20" w:right="20"/>
        <w:jc w:val="both"/>
        <w:rPr>
          <w:sz w:val="24"/>
          <w:szCs w:val="24"/>
        </w:rPr>
      </w:pPr>
      <w:r w:rsidRPr="009B7003">
        <w:rPr>
          <w:sz w:val="24"/>
          <w:szCs w:val="24"/>
        </w:rPr>
        <w:t xml:space="preserve">         На территории района данные услуги предоставляют 5 образовательных</w:t>
      </w:r>
      <w:r>
        <w:rPr>
          <w:sz w:val="24"/>
          <w:szCs w:val="24"/>
        </w:rPr>
        <w:t xml:space="preserve"> учреждений, где функционирует 9</w:t>
      </w:r>
      <w:r w:rsidRPr="009B7003">
        <w:rPr>
          <w:sz w:val="24"/>
          <w:szCs w:val="24"/>
        </w:rPr>
        <w:t xml:space="preserve"> групп для детей в возрасте от 1,5 до 8 лет, общей наполняемостью </w:t>
      </w:r>
      <w:r>
        <w:rPr>
          <w:sz w:val="24"/>
          <w:szCs w:val="24"/>
        </w:rPr>
        <w:t>126</w:t>
      </w:r>
      <w:r w:rsidRPr="009B7003">
        <w:rPr>
          <w:sz w:val="24"/>
          <w:szCs w:val="24"/>
        </w:rPr>
        <w:t xml:space="preserve"> воспитанников. </w:t>
      </w:r>
    </w:p>
    <w:p w14:paraId="2A8DEC7E" w14:textId="77777777" w:rsidR="00E967DB" w:rsidRPr="009B7003" w:rsidRDefault="00E967DB" w:rsidP="00E967DB">
      <w:pPr>
        <w:pStyle w:val="6"/>
        <w:shd w:val="clear" w:color="auto" w:fill="auto"/>
        <w:spacing w:line="240" w:lineRule="auto"/>
        <w:ind w:left="20" w:right="20"/>
        <w:jc w:val="both"/>
        <w:rPr>
          <w:sz w:val="24"/>
          <w:szCs w:val="24"/>
        </w:rPr>
      </w:pPr>
      <w:r w:rsidRPr="009B7003">
        <w:rPr>
          <w:sz w:val="24"/>
          <w:szCs w:val="24"/>
        </w:rPr>
        <w:t xml:space="preserve">          Охват детей дошкольным образованием составляет 90% .</w:t>
      </w:r>
    </w:p>
    <w:p w14:paraId="21B667CE" w14:textId="77777777" w:rsidR="00E967DB" w:rsidRPr="009B7003" w:rsidRDefault="00E967DB" w:rsidP="00E967DB">
      <w:pPr>
        <w:pStyle w:val="6"/>
        <w:shd w:val="clear" w:color="auto" w:fill="auto"/>
        <w:spacing w:line="240" w:lineRule="auto"/>
        <w:ind w:left="20" w:right="20"/>
        <w:jc w:val="both"/>
        <w:rPr>
          <w:sz w:val="24"/>
          <w:szCs w:val="24"/>
        </w:rPr>
      </w:pPr>
      <w:r w:rsidRPr="009B7003">
        <w:rPr>
          <w:sz w:val="24"/>
          <w:szCs w:val="24"/>
        </w:rPr>
        <w:t xml:space="preserve">         В районе отсутствует очередность на предоставление места в детские сады, 71% дошкольников в районе посещают детский сад п. Шаблыкино, 29% дошкольников посещают сельские дошкольные образовательные организации. Стабильно высоким на протяжении нескольких лет остается количество воспитанников Детском саду № 1 п.Шаблыкино. 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На протяжении </w:t>
      </w:r>
      <w:r w:rsidRPr="009B7003">
        <w:rPr>
          <w:color w:val="FF0000"/>
          <w:sz w:val="24"/>
          <w:szCs w:val="24"/>
        </w:rPr>
        <w:t xml:space="preserve">13 </w:t>
      </w:r>
      <w:r w:rsidRPr="009B7003">
        <w:rPr>
          <w:sz w:val="24"/>
          <w:szCs w:val="24"/>
        </w:rPr>
        <w:t>лет в районе производится выплата родителям компенсации части родительской платы за присмотр и уход в дошкольных образовательных организациях. В 20</w:t>
      </w:r>
      <w:r>
        <w:rPr>
          <w:sz w:val="24"/>
          <w:szCs w:val="24"/>
        </w:rPr>
        <w:t>23</w:t>
      </w:r>
      <w:r w:rsidRPr="009B7003">
        <w:rPr>
          <w:sz w:val="24"/>
          <w:szCs w:val="24"/>
        </w:rPr>
        <w:t xml:space="preserve"> году родителям возвращено 4</w:t>
      </w:r>
      <w:r>
        <w:rPr>
          <w:sz w:val="24"/>
          <w:szCs w:val="24"/>
        </w:rPr>
        <w:t>37</w:t>
      </w:r>
      <w:r w:rsidRPr="009B7003">
        <w:rPr>
          <w:sz w:val="24"/>
          <w:szCs w:val="24"/>
        </w:rPr>
        <w:t xml:space="preserve"> </w:t>
      </w:r>
      <w:r>
        <w:rPr>
          <w:sz w:val="24"/>
          <w:szCs w:val="24"/>
        </w:rPr>
        <w:t>00</w:t>
      </w:r>
      <w:r w:rsidRPr="009B7003">
        <w:rPr>
          <w:sz w:val="24"/>
          <w:szCs w:val="24"/>
        </w:rPr>
        <w:t>,0 рублей в виде компенсации.</w:t>
      </w:r>
    </w:p>
    <w:p w14:paraId="6DB90EFE" w14:textId="77777777" w:rsidR="00E967DB" w:rsidRPr="009B7003" w:rsidRDefault="00E967DB" w:rsidP="00E967DB">
      <w:pPr>
        <w:ind w:left="20" w:right="20" w:firstLine="700"/>
        <w:jc w:val="both"/>
        <w:rPr>
          <w:sz w:val="24"/>
          <w:szCs w:val="24"/>
        </w:rPr>
      </w:pPr>
      <w:r w:rsidRPr="009B7003">
        <w:rPr>
          <w:sz w:val="24"/>
          <w:szCs w:val="24"/>
        </w:rPr>
        <w:t xml:space="preserve">В дошкольных учреждениях района создана предметно-развивающая среда, которая отвечает интересам и потребностям детей, способствует их всестороннему развитию, обеспечивает их психическое и эмоциональное благополучие. Важными направлениями работы педагогов являются подготовка детей к школе, сохранение преемственности между дошкольным и начальным общим образованием, </w:t>
      </w:r>
      <w:r w:rsidRPr="009B7003">
        <w:rPr>
          <w:rFonts w:eastAsia="Courier New"/>
          <w:sz w:val="24"/>
          <w:szCs w:val="24"/>
        </w:rPr>
        <w:t>создание системы оздоровительной и</w:t>
      </w:r>
      <w:r w:rsidRPr="009B7003">
        <w:rPr>
          <w:sz w:val="24"/>
          <w:szCs w:val="24"/>
        </w:rPr>
        <w:t xml:space="preserve"> </w:t>
      </w:r>
      <w:r w:rsidRPr="009B7003">
        <w:rPr>
          <w:rFonts w:eastAsia="Courier New"/>
          <w:sz w:val="24"/>
          <w:szCs w:val="24"/>
        </w:rPr>
        <w:t>коррекционно-развивающей деятельности для детей с ОВЗ</w:t>
      </w:r>
      <w:r w:rsidRPr="009B7003">
        <w:rPr>
          <w:sz w:val="24"/>
          <w:szCs w:val="24"/>
        </w:rPr>
        <w:t>.</w:t>
      </w:r>
    </w:p>
    <w:p w14:paraId="6F811936" w14:textId="77777777" w:rsidR="00E967DB" w:rsidRPr="009B7003" w:rsidRDefault="00E967DB" w:rsidP="00E967DB">
      <w:pPr>
        <w:pStyle w:val="6"/>
        <w:shd w:val="clear" w:color="auto" w:fill="auto"/>
        <w:spacing w:line="240" w:lineRule="auto"/>
        <w:ind w:left="20" w:right="20" w:firstLine="720"/>
        <w:jc w:val="both"/>
        <w:rPr>
          <w:sz w:val="24"/>
          <w:szCs w:val="24"/>
        </w:rPr>
      </w:pPr>
      <w:r w:rsidRPr="009B7003">
        <w:rPr>
          <w:sz w:val="24"/>
          <w:szCs w:val="24"/>
        </w:rPr>
        <w:t>По результатам независимой оценке качества дошкольного образования среднее значение показателя «Удовлетворенность родителей услугами, предоставляемыми дошкольными образовательными учреждениями» составляет 80,7%. Сегодня система дошкольного образования работает в режиме инноваций, поэтому перед коллективами дошкольных учреждений стоит нелегкая задача -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w:t>
      </w:r>
    </w:p>
    <w:p w14:paraId="46B11F08" w14:textId="77777777" w:rsidR="00E967DB" w:rsidRPr="009B7003" w:rsidRDefault="00E967DB" w:rsidP="00E967DB">
      <w:pPr>
        <w:pStyle w:val="6"/>
        <w:shd w:val="clear" w:color="auto" w:fill="auto"/>
        <w:spacing w:line="240" w:lineRule="auto"/>
        <w:ind w:left="20" w:right="20" w:firstLine="720"/>
        <w:jc w:val="both"/>
        <w:rPr>
          <w:sz w:val="24"/>
          <w:szCs w:val="24"/>
        </w:rPr>
      </w:pPr>
      <w:r w:rsidRPr="009B7003">
        <w:rPr>
          <w:sz w:val="24"/>
          <w:szCs w:val="24"/>
        </w:rPr>
        <w:t>На конец 202</w:t>
      </w:r>
      <w:r>
        <w:rPr>
          <w:sz w:val="24"/>
          <w:szCs w:val="24"/>
        </w:rPr>
        <w:t>2</w:t>
      </w:r>
      <w:r w:rsidRPr="009B7003">
        <w:rPr>
          <w:sz w:val="24"/>
          <w:szCs w:val="24"/>
        </w:rPr>
        <w:t>/2</w:t>
      </w:r>
      <w:r>
        <w:rPr>
          <w:sz w:val="24"/>
          <w:szCs w:val="24"/>
        </w:rPr>
        <w:t>3</w:t>
      </w:r>
      <w:r w:rsidRPr="009B7003">
        <w:rPr>
          <w:sz w:val="24"/>
          <w:szCs w:val="24"/>
        </w:rPr>
        <w:t xml:space="preserve"> учебного </w:t>
      </w:r>
      <w:r>
        <w:rPr>
          <w:sz w:val="24"/>
          <w:szCs w:val="24"/>
        </w:rPr>
        <w:t>года в школах района обучалось 516</w:t>
      </w:r>
      <w:r w:rsidRPr="009B7003">
        <w:rPr>
          <w:sz w:val="24"/>
          <w:szCs w:val="24"/>
        </w:rPr>
        <w:t xml:space="preserve"> школьников. Количество классов - 63, средняя наполняемость классов по району составляет  8,0 учащихся. </w:t>
      </w:r>
    </w:p>
    <w:p w14:paraId="14005DD6" w14:textId="77777777" w:rsidR="00E967DB" w:rsidRPr="009B7003" w:rsidRDefault="00E967DB" w:rsidP="00E967DB">
      <w:pPr>
        <w:pStyle w:val="af"/>
        <w:spacing w:after="0"/>
        <w:ind w:right="107" w:firstLine="708"/>
        <w:jc w:val="both"/>
        <w:rPr>
          <w:rFonts w:ascii="Times New Roman" w:hAnsi="Times New Roman" w:cs="Times New Roman"/>
          <w:sz w:val="24"/>
          <w:szCs w:val="24"/>
        </w:rPr>
      </w:pPr>
      <w:r w:rsidRPr="009B7003">
        <w:rPr>
          <w:rFonts w:ascii="Times New Roman" w:hAnsi="Times New Roman" w:cs="Times New Roman"/>
          <w:sz w:val="24"/>
          <w:szCs w:val="24"/>
        </w:rPr>
        <w:t>Главной</w:t>
      </w:r>
      <w:r w:rsidRPr="009B7003">
        <w:rPr>
          <w:rFonts w:ascii="Times New Roman" w:hAnsi="Times New Roman" w:cs="Times New Roman"/>
          <w:spacing w:val="1"/>
          <w:sz w:val="24"/>
          <w:szCs w:val="24"/>
        </w:rPr>
        <w:t xml:space="preserve"> </w:t>
      </w:r>
      <w:r w:rsidRPr="009B7003">
        <w:rPr>
          <w:rFonts w:ascii="Times New Roman" w:hAnsi="Times New Roman" w:cs="Times New Roman"/>
          <w:sz w:val="24"/>
          <w:szCs w:val="24"/>
        </w:rPr>
        <w:t>оценочной</w:t>
      </w:r>
      <w:r w:rsidRPr="009B7003">
        <w:rPr>
          <w:rFonts w:ascii="Times New Roman" w:hAnsi="Times New Roman" w:cs="Times New Roman"/>
          <w:spacing w:val="1"/>
          <w:sz w:val="24"/>
          <w:szCs w:val="24"/>
        </w:rPr>
        <w:t xml:space="preserve"> </w:t>
      </w:r>
      <w:r w:rsidRPr="009B7003">
        <w:rPr>
          <w:rFonts w:ascii="Times New Roman" w:hAnsi="Times New Roman" w:cs="Times New Roman"/>
          <w:sz w:val="24"/>
          <w:szCs w:val="24"/>
        </w:rPr>
        <w:t>процедурой,</w:t>
      </w:r>
      <w:r w:rsidRPr="009B7003">
        <w:rPr>
          <w:rFonts w:ascii="Times New Roman" w:hAnsi="Times New Roman" w:cs="Times New Roman"/>
          <w:spacing w:val="1"/>
          <w:sz w:val="24"/>
          <w:szCs w:val="24"/>
        </w:rPr>
        <w:t xml:space="preserve"> </w:t>
      </w:r>
      <w:r w:rsidRPr="009B7003">
        <w:rPr>
          <w:rFonts w:ascii="Times New Roman" w:hAnsi="Times New Roman" w:cs="Times New Roman"/>
          <w:sz w:val="24"/>
          <w:szCs w:val="24"/>
        </w:rPr>
        <w:t>определяющей</w:t>
      </w:r>
      <w:r w:rsidRPr="009B7003">
        <w:rPr>
          <w:rFonts w:ascii="Times New Roman" w:hAnsi="Times New Roman" w:cs="Times New Roman"/>
          <w:spacing w:val="1"/>
          <w:sz w:val="24"/>
          <w:szCs w:val="24"/>
        </w:rPr>
        <w:t xml:space="preserve"> </w:t>
      </w:r>
      <w:r w:rsidRPr="009B7003">
        <w:rPr>
          <w:rFonts w:ascii="Times New Roman" w:hAnsi="Times New Roman" w:cs="Times New Roman"/>
          <w:sz w:val="24"/>
          <w:szCs w:val="24"/>
        </w:rPr>
        <w:t>уровень</w:t>
      </w:r>
      <w:r w:rsidRPr="009B7003">
        <w:rPr>
          <w:rFonts w:ascii="Times New Roman" w:hAnsi="Times New Roman" w:cs="Times New Roman"/>
          <w:spacing w:val="1"/>
          <w:sz w:val="24"/>
          <w:szCs w:val="24"/>
        </w:rPr>
        <w:t xml:space="preserve"> </w:t>
      </w:r>
      <w:r w:rsidRPr="009B7003">
        <w:rPr>
          <w:rFonts w:ascii="Times New Roman" w:hAnsi="Times New Roman" w:cs="Times New Roman"/>
          <w:sz w:val="24"/>
          <w:szCs w:val="24"/>
        </w:rPr>
        <w:t>качества образования,</w:t>
      </w:r>
      <w:r w:rsidRPr="009B7003">
        <w:rPr>
          <w:rFonts w:ascii="Times New Roman" w:hAnsi="Times New Roman" w:cs="Times New Roman"/>
          <w:spacing w:val="1"/>
          <w:sz w:val="24"/>
          <w:szCs w:val="24"/>
        </w:rPr>
        <w:t xml:space="preserve"> </w:t>
      </w:r>
      <w:r w:rsidRPr="009B7003">
        <w:rPr>
          <w:rFonts w:ascii="Times New Roman" w:hAnsi="Times New Roman" w:cs="Times New Roman"/>
          <w:sz w:val="24"/>
          <w:szCs w:val="24"/>
        </w:rPr>
        <w:t>была</w:t>
      </w:r>
      <w:r w:rsidRPr="009B7003">
        <w:rPr>
          <w:rFonts w:ascii="Times New Roman" w:hAnsi="Times New Roman" w:cs="Times New Roman"/>
          <w:spacing w:val="1"/>
          <w:sz w:val="24"/>
          <w:szCs w:val="24"/>
        </w:rPr>
        <w:t xml:space="preserve"> </w:t>
      </w:r>
      <w:r w:rsidRPr="009B7003">
        <w:rPr>
          <w:rFonts w:ascii="Times New Roman" w:hAnsi="Times New Roman" w:cs="Times New Roman"/>
          <w:sz w:val="24"/>
          <w:szCs w:val="24"/>
        </w:rPr>
        <w:t>и остается</w:t>
      </w:r>
      <w:r w:rsidRPr="009B7003">
        <w:rPr>
          <w:rFonts w:ascii="Times New Roman" w:hAnsi="Times New Roman" w:cs="Times New Roman"/>
          <w:spacing w:val="1"/>
          <w:sz w:val="24"/>
          <w:szCs w:val="24"/>
        </w:rPr>
        <w:t xml:space="preserve"> </w:t>
      </w:r>
      <w:r w:rsidRPr="009B7003">
        <w:rPr>
          <w:rFonts w:ascii="Times New Roman" w:hAnsi="Times New Roman" w:cs="Times New Roman"/>
          <w:sz w:val="24"/>
          <w:szCs w:val="24"/>
        </w:rPr>
        <w:t>государственная итоговая аттестация</w:t>
      </w:r>
      <w:r w:rsidRPr="009B7003">
        <w:rPr>
          <w:rFonts w:ascii="Times New Roman" w:hAnsi="Times New Roman" w:cs="Times New Roman"/>
          <w:spacing w:val="-2"/>
          <w:sz w:val="24"/>
          <w:szCs w:val="24"/>
        </w:rPr>
        <w:t xml:space="preserve"> </w:t>
      </w:r>
      <w:r w:rsidRPr="009B7003">
        <w:rPr>
          <w:rFonts w:ascii="Times New Roman" w:hAnsi="Times New Roman" w:cs="Times New Roman"/>
          <w:sz w:val="24"/>
          <w:szCs w:val="24"/>
        </w:rPr>
        <w:t xml:space="preserve">выпускников. </w:t>
      </w:r>
    </w:p>
    <w:p w14:paraId="6D1C8BBE" w14:textId="77777777" w:rsidR="00E967DB" w:rsidRPr="00F502A9" w:rsidRDefault="00E967DB" w:rsidP="00E967DB">
      <w:pPr>
        <w:ind w:right="20" w:firstLine="700"/>
        <w:jc w:val="both"/>
        <w:rPr>
          <w:sz w:val="24"/>
          <w:szCs w:val="24"/>
        </w:rPr>
      </w:pPr>
      <w:r w:rsidRPr="00F502A9">
        <w:rPr>
          <w:sz w:val="24"/>
          <w:szCs w:val="24"/>
        </w:rPr>
        <w:t>В 2023 году к итоговой аттестации были допущены 14 выпускников 11-х классов .</w:t>
      </w:r>
    </w:p>
    <w:p w14:paraId="7B29F048" w14:textId="77777777" w:rsidR="00E967DB" w:rsidRPr="00F502A9" w:rsidRDefault="00E967DB" w:rsidP="00E967DB">
      <w:pPr>
        <w:ind w:right="20" w:firstLine="700"/>
        <w:jc w:val="both"/>
        <w:rPr>
          <w:sz w:val="24"/>
          <w:szCs w:val="24"/>
        </w:rPr>
      </w:pPr>
      <w:r w:rsidRPr="00F502A9">
        <w:rPr>
          <w:sz w:val="24"/>
          <w:szCs w:val="24"/>
        </w:rPr>
        <w:t xml:space="preserve">Средний балл ЕГЭ по русскому языку в районе составил 65,6.   По этому предмету выпускники показали результаты свыше 80 баллов – это Майорова Екатерина ,  выпускницы Шаблыкинской СОШ им. А.Т. Шурупова -  И выпускница Хотьковской  СОШ им. Н.А. Володина» -  Лалакина Мария. У Марии самый высокий тестовый балл (91)  и это лучший результат ЕГЭ у нас в районе в этом году! </w:t>
      </w:r>
    </w:p>
    <w:p w14:paraId="12F3E887" w14:textId="77777777" w:rsidR="00E967DB" w:rsidRPr="00F502A9" w:rsidRDefault="00E967DB" w:rsidP="00E967DB">
      <w:pPr>
        <w:ind w:right="20" w:firstLine="700"/>
        <w:jc w:val="both"/>
        <w:rPr>
          <w:sz w:val="24"/>
          <w:szCs w:val="24"/>
        </w:rPr>
      </w:pPr>
      <w:r w:rsidRPr="00F502A9">
        <w:rPr>
          <w:sz w:val="24"/>
          <w:szCs w:val="24"/>
        </w:rPr>
        <w:t xml:space="preserve">Математику профильного уровня выбрали 4 выпускника,  Средний тестовый балл в районе составил 43,5.  Самый высокий балл по математике профильного уровня - 66, его также получила Лалакина Мария. Математику базового уровня сдавали 10 выпускников. 8 выпускников (80%), получили оценки «4» или «5». </w:t>
      </w:r>
    </w:p>
    <w:p w14:paraId="322C4BF3" w14:textId="77777777" w:rsidR="00E967DB" w:rsidRPr="00F502A9" w:rsidRDefault="00E967DB" w:rsidP="00E967DB">
      <w:pPr>
        <w:ind w:right="20" w:firstLine="700"/>
        <w:jc w:val="both"/>
        <w:rPr>
          <w:sz w:val="24"/>
          <w:szCs w:val="24"/>
        </w:rPr>
      </w:pPr>
      <w:r w:rsidRPr="00F502A9">
        <w:rPr>
          <w:sz w:val="24"/>
          <w:szCs w:val="24"/>
        </w:rPr>
        <w:t>Самые высокие тестовые баллы по району среди предметов по выбору также получили учащиеся  Хотьковской СОШ.</w:t>
      </w:r>
    </w:p>
    <w:p w14:paraId="686A7900" w14:textId="77777777" w:rsidR="00E967DB" w:rsidRPr="00F502A9" w:rsidRDefault="00E967DB" w:rsidP="00E967DB">
      <w:pPr>
        <w:ind w:right="20" w:firstLine="700"/>
        <w:jc w:val="both"/>
        <w:rPr>
          <w:sz w:val="24"/>
          <w:szCs w:val="24"/>
        </w:rPr>
      </w:pPr>
      <w:r w:rsidRPr="00F502A9">
        <w:rPr>
          <w:sz w:val="24"/>
          <w:szCs w:val="24"/>
        </w:rPr>
        <w:t>Пунктом проведения итоговой государственной аттестации в 9 классах  как и в предыдущие годы являлась  Хотьковская средняя общеобразовательная школа.</w:t>
      </w:r>
    </w:p>
    <w:p w14:paraId="57B0D907" w14:textId="77777777" w:rsidR="00E967DB" w:rsidRPr="00F502A9" w:rsidRDefault="00E967DB" w:rsidP="00E967DB">
      <w:pPr>
        <w:ind w:right="20" w:firstLine="700"/>
        <w:jc w:val="both"/>
        <w:rPr>
          <w:sz w:val="24"/>
          <w:szCs w:val="24"/>
        </w:rPr>
      </w:pPr>
      <w:r w:rsidRPr="00F502A9">
        <w:rPr>
          <w:sz w:val="24"/>
          <w:szCs w:val="24"/>
        </w:rPr>
        <w:t xml:space="preserve"> Необходимо отметить высокий уровень организации и проведения всех экзаменов!  Не было допущено ни одного нарушения процедуры экзамена. </w:t>
      </w:r>
    </w:p>
    <w:p w14:paraId="3682CE31" w14:textId="77777777" w:rsidR="00E967DB" w:rsidRPr="00F502A9" w:rsidRDefault="00E967DB" w:rsidP="00E967DB">
      <w:pPr>
        <w:ind w:left="20" w:right="20" w:firstLine="700"/>
        <w:jc w:val="both"/>
        <w:rPr>
          <w:sz w:val="24"/>
          <w:szCs w:val="24"/>
        </w:rPr>
      </w:pPr>
      <w:r w:rsidRPr="00F502A9">
        <w:rPr>
          <w:sz w:val="24"/>
          <w:szCs w:val="24"/>
        </w:rPr>
        <w:t>В прошедшем учебном году допуском к итоговой аттестации за курс основного общего образования было итоговое устное собеседование по русскому языку, которое прошло в штатном режиме во всех школах.</w:t>
      </w:r>
    </w:p>
    <w:p w14:paraId="532CEFD0" w14:textId="77777777" w:rsidR="00E967DB" w:rsidRPr="00F502A9" w:rsidRDefault="00E967DB" w:rsidP="00E967DB">
      <w:pPr>
        <w:ind w:left="20" w:right="20" w:firstLine="700"/>
        <w:jc w:val="both"/>
        <w:rPr>
          <w:sz w:val="24"/>
          <w:szCs w:val="24"/>
        </w:rPr>
      </w:pPr>
      <w:r w:rsidRPr="00F502A9">
        <w:rPr>
          <w:sz w:val="24"/>
          <w:szCs w:val="24"/>
        </w:rPr>
        <w:t xml:space="preserve">К итоговой аттестации были допущены 55  выпускников  9-х классов:  53 из них сдавали 4 предмета (математика, русский язык, два предмета по выбору), 2  обучающихся с ОВЗ сдавали два обязательных предмета (русский язык и математику). </w:t>
      </w:r>
    </w:p>
    <w:p w14:paraId="7DF8D95F" w14:textId="77777777" w:rsidR="00E967DB" w:rsidRPr="00F502A9" w:rsidRDefault="00E967DB" w:rsidP="00E967DB">
      <w:pPr>
        <w:ind w:left="20" w:right="20" w:firstLine="700"/>
        <w:jc w:val="both"/>
        <w:rPr>
          <w:sz w:val="24"/>
          <w:szCs w:val="24"/>
        </w:rPr>
      </w:pPr>
      <w:r w:rsidRPr="00F502A9">
        <w:rPr>
          <w:sz w:val="24"/>
          <w:szCs w:val="24"/>
        </w:rPr>
        <w:t xml:space="preserve">45  выпускников 9-х классов успешно завершили итоговую аттестацию с первой попытки, еще 10 учащихся  пересдали экзамены в резервные дни. На сегодняшний день все 55 выпускников 9 классов получили аттестаты об основном общем образовании, из них 2 выпускника Шаблыкинской СОШ аттестат с отличием. </w:t>
      </w:r>
    </w:p>
    <w:p w14:paraId="4EB81768" w14:textId="77777777" w:rsidR="00E967DB" w:rsidRPr="00F502A9" w:rsidRDefault="00E967DB" w:rsidP="00E967DB">
      <w:pPr>
        <w:ind w:left="20" w:right="20" w:firstLine="700"/>
        <w:jc w:val="both"/>
        <w:rPr>
          <w:sz w:val="24"/>
          <w:szCs w:val="24"/>
        </w:rPr>
      </w:pPr>
      <w:r w:rsidRPr="00F502A9">
        <w:rPr>
          <w:sz w:val="24"/>
          <w:szCs w:val="24"/>
        </w:rPr>
        <w:t>Успешно завершили государственную итоговую аттестацию за курс основного общего образования без неудовлетворительных результатов с первой попытки учащиеся  МБОУ «Молодовская ООШ» и МБОУ «Сомовская СОШ им. Ю.Н. Миролюбова».</w:t>
      </w:r>
    </w:p>
    <w:p w14:paraId="0766E167" w14:textId="77777777" w:rsidR="00E967DB" w:rsidRPr="002D5B49" w:rsidRDefault="00E967DB" w:rsidP="00E967DB">
      <w:pPr>
        <w:ind w:left="20" w:right="20" w:firstLine="700"/>
        <w:jc w:val="both"/>
        <w:rPr>
          <w:sz w:val="36"/>
          <w:szCs w:val="36"/>
        </w:rPr>
      </w:pPr>
      <w:r w:rsidRPr="00F502A9">
        <w:rPr>
          <w:sz w:val="24"/>
          <w:szCs w:val="24"/>
        </w:rPr>
        <w:t>Стоит отметить, что в районе в текущем году отсутствуют выпускники, которые  имеют неудовлетворительные результаты по  3 предметам.</w:t>
      </w:r>
      <w:r w:rsidRPr="002D5B49">
        <w:rPr>
          <w:sz w:val="36"/>
          <w:szCs w:val="36"/>
        </w:rPr>
        <w:t xml:space="preserve"> </w:t>
      </w:r>
    </w:p>
    <w:p w14:paraId="10E1E01F" w14:textId="77777777" w:rsidR="00E967DB" w:rsidRPr="009B7003" w:rsidRDefault="00E967DB" w:rsidP="00E967DB">
      <w:pPr>
        <w:pStyle w:val="6"/>
        <w:shd w:val="clear" w:color="auto" w:fill="auto"/>
        <w:spacing w:line="240" w:lineRule="auto"/>
        <w:ind w:right="20" w:firstLine="700"/>
        <w:jc w:val="both"/>
        <w:rPr>
          <w:sz w:val="24"/>
          <w:szCs w:val="24"/>
        </w:rPr>
      </w:pPr>
      <w:r w:rsidRPr="009B7003">
        <w:rPr>
          <w:sz w:val="24"/>
          <w:szCs w:val="24"/>
        </w:rPr>
        <w:t xml:space="preserve">В районе ведется работа по выявлению, поддержке, развитию и социализации одаренных детей. Традиционными формами в работе с талантливыми и одаренными детьми в районе стали предметные олимпиады, конкурсы, исследовательская и проектная деятельность. </w:t>
      </w:r>
    </w:p>
    <w:p w14:paraId="445FC57A" w14:textId="77777777" w:rsidR="00E967DB" w:rsidRPr="00F502A9" w:rsidRDefault="00E967DB" w:rsidP="00E967DB">
      <w:pPr>
        <w:pStyle w:val="6"/>
        <w:shd w:val="clear" w:color="auto" w:fill="auto"/>
        <w:spacing w:line="240" w:lineRule="auto"/>
        <w:ind w:right="20" w:firstLine="700"/>
        <w:jc w:val="both"/>
        <w:rPr>
          <w:sz w:val="24"/>
          <w:szCs w:val="24"/>
        </w:rPr>
      </w:pPr>
      <w:r w:rsidRPr="00F502A9">
        <w:rPr>
          <w:sz w:val="24"/>
          <w:szCs w:val="24"/>
        </w:rPr>
        <w:t xml:space="preserve">В школьном этапе Всероссийской олимпиады школьников в 2022-2023 учебном году принимали участие обучающиеся                 4-11 классов всех общеобразовательных организаций района. Всего 157 участников, из них стали победителями и призёрами - 52 ученика. </w:t>
      </w:r>
    </w:p>
    <w:p w14:paraId="2927A659" w14:textId="77777777" w:rsidR="00E967DB" w:rsidRPr="00F502A9" w:rsidRDefault="00E967DB" w:rsidP="00E967DB">
      <w:pPr>
        <w:pStyle w:val="6"/>
        <w:shd w:val="clear" w:color="auto" w:fill="auto"/>
        <w:spacing w:line="240" w:lineRule="auto"/>
        <w:ind w:right="20" w:firstLine="700"/>
        <w:jc w:val="both"/>
        <w:rPr>
          <w:sz w:val="24"/>
          <w:szCs w:val="24"/>
        </w:rPr>
      </w:pPr>
      <w:r w:rsidRPr="00F502A9">
        <w:rPr>
          <w:sz w:val="24"/>
          <w:szCs w:val="24"/>
        </w:rPr>
        <w:t xml:space="preserve">Муниципальный этап Всероссийской олимпиады школьников проходил по 11 предметам школьной программы. В нём приняли участие 63 </w:t>
      </w:r>
      <w:r w:rsidRPr="00F502A9">
        <w:rPr>
          <w:rStyle w:val="17"/>
          <w:rFonts w:eastAsiaTheme="minorEastAsia"/>
          <w:sz w:val="24"/>
          <w:szCs w:val="24"/>
        </w:rPr>
        <w:t>шк</w:t>
      </w:r>
      <w:r w:rsidRPr="00F502A9">
        <w:rPr>
          <w:sz w:val="24"/>
          <w:szCs w:val="24"/>
        </w:rPr>
        <w:t>ольника  нашего района, победителями и призерами стали 16 школьников района.</w:t>
      </w:r>
    </w:p>
    <w:p w14:paraId="712573AE" w14:textId="77777777" w:rsidR="00E967DB" w:rsidRPr="00F502A9" w:rsidRDefault="00E967DB" w:rsidP="00E967DB">
      <w:pPr>
        <w:pStyle w:val="6"/>
        <w:shd w:val="clear" w:color="auto" w:fill="auto"/>
        <w:spacing w:line="240" w:lineRule="auto"/>
        <w:ind w:right="20" w:firstLine="700"/>
        <w:jc w:val="both"/>
        <w:rPr>
          <w:sz w:val="24"/>
          <w:szCs w:val="24"/>
        </w:rPr>
      </w:pPr>
      <w:r w:rsidRPr="00F502A9">
        <w:rPr>
          <w:sz w:val="24"/>
          <w:szCs w:val="24"/>
        </w:rPr>
        <w:t>В региональный этап  прошли учащиеся из 3 школ района (Шаблыкинская СОШ; Сомовская СОШ; Молодовская ООШ).</w:t>
      </w:r>
    </w:p>
    <w:p w14:paraId="44D3C1C3" w14:textId="77777777" w:rsidR="00E967DB" w:rsidRPr="00F502A9" w:rsidRDefault="00E967DB" w:rsidP="00E967DB">
      <w:pPr>
        <w:pStyle w:val="6"/>
        <w:shd w:val="clear" w:color="auto" w:fill="auto"/>
        <w:spacing w:line="240" w:lineRule="auto"/>
        <w:ind w:right="20" w:firstLine="700"/>
        <w:jc w:val="both"/>
        <w:rPr>
          <w:sz w:val="24"/>
          <w:szCs w:val="24"/>
        </w:rPr>
      </w:pPr>
      <w:r w:rsidRPr="00F502A9">
        <w:rPr>
          <w:sz w:val="24"/>
          <w:szCs w:val="24"/>
        </w:rPr>
        <w:t>Наибольшее количество обучающихся прошли в региональный этап по истории  - 2 человека. Но в этом направлении нам необходимо еще много работать, акцентировать внимание на направления и участие наших способных учащихся в олимпиадах и конкурсах на базе БОУ ОУ «Созвездие Орла».</w:t>
      </w:r>
    </w:p>
    <w:p w14:paraId="0ABD30E2" w14:textId="77777777" w:rsidR="00E967DB" w:rsidRPr="00F502A9" w:rsidRDefault="00E967DB" w:rsidP="00E967DB">
      <w:pPr>
        <w:pStyle w:val="a7"/>
        <w:ind w:firstLine="720"/>
        <w:jc w:val="both"/>
      </w:pPr>
      <w:r w:rsidRPr="00F502A9">
        <w:t xml:space="preserve">Ежегодно победители и призеры олимпиад награждаются грамотами и денежными призами Главы района. Этот год не стал исключением.  </w:t>
      </w:r>
    </w:p>
    <w:p w14:paraId="1708F5D1" w14:textId="77777777" w:rsidR="00E967DB" w:rsidRPr="009B7003" w:rsidRDefault="00E967DB" w:rsidP="00E967DB">
      <w:pPr>
        <w:pStyle w:val="6"/>
        <w:shd w:val="clear" w:color="auto" w:fill="auto"/>
        <w:spacing w:line="240" w:lineRule="auto"/>
        <w:ind w:left="20" w:right="20" w:firstLine="720"/>
        <w:jc w:val="both"/>
        <w:rPr>
          <w:sz w:val="24"/>
          <w:szCs w:val="24"/>
        </w:rPr>
      </w:pPr>
      <w:r w:rsidRPr="009B7003">
        <w:rPr>
          <w:sz w:val="24"/>
          <w:szCs w:val="24"/>
        </w:rPr>
        <w:t>В 202</w:t>
      </w:r>
      <w:r>
        <w:rPr>
          <w:sz w:val="24"/>
          <w:szCs w:val="24"/>
        </w:rPr>
        <w:t>2</w:t>
      </w:r>
      <w:r w:rsidRPr="009B7003">
        <w:rPr>
          <w:sz w:val="24"/>
          <w:szCs w:val="24"/>
        </w:rPr>
        <w:t>-202</w:t>
      </w:r>
      <w:r>
        <w:rPr>
          <w:sz w:val="24"/>
          <w:szCs w:val="24"/>
        </w:rPr>
        <w:t>3</w:t>
      </w:r>
      <w:r w:rsidRPr="009B7003">
        <w:rPr>
          <w:sz w:val="24"/>
          <w:szCs w:val="24"/>
        </w:rPr>
        <w:t xml:space="preserve"> учебном году наши образовательные учреждения активно принимали участие в муниципальных, региональных и всероссийских конкурсах.</w:t>
      </w:r>
    </w:p>
    <w:p w14:paraId="4DCB10BE" w14:textId="77777777" w:rsidR="00E967DB" w:rsidRPr="009B7003" w:rsidRDefault="00E967DB" w:rsidP="00E967DB">
      <w:pPr>
        <w:pStyle w:val="6"/>
        <w:shd w:val="clear" w:color="auto" w:fill="auto"/>
        <w:spacing w:line="240" w:lineRule="auto"/>
        <w:ind w:left="20" w:right="20" w:firstLine="720"/>
        <w:jc w:val="both"/>
        <w:rPr>
          <w:sz w:val="24"/>
          <w:szCs w:val="24"/>
        </w:rPr>
      </w:pPr>
      <w:r w:rsidRPr="009B7003">
        <w:rPr>
          <w:sz w:val="24"/>
          <w:szCs w:val="24"/>
        </w:rPr>
        <w:t xml:space="preserve">В образовательных учреждениях района проводится системная работа по развитию физической культуры и спорта, формированию навыков здорового образа жизни. </w:t>
      </w:r>
    </w:p>
    <w:p w14:paraId="024E1D3F" w14:textId="77777777" w:rsidR="00E967DB" w:rsidRPr="009B7003" w:rsidRDefault="00E967DB" w:rsidP="00E967DB">
      <w:pPr>
        <w:pStyle w:val="6"/>
        <w:shd w:val="clear" w:color="auto" w:fill="auto"/>
        <w:spacing w:line="240" w:lineRule="auto"/>
        <w:ind w:left="20" w:right="20" w:firstLine="680"/>
        <w:jc w:val="both"/>
        <w:rPr>
          <w:sz w:val="24"/>
          <w:szCs w:val="24"/>
        </w:rPr>
      </w:pPr>
      <w:r w:rsidRPr="009B7003">
        <w:rPr>
          <w:sz w:val="24"/>
          <w:szCs w:val="24"/>
        </w:rPr>
        <w:t xml:space="preserve">В районе действуют спортивные секции: акробатический рок-н-ролл, футбол, легкая атлетика, гиревой спорт и другие. </w:t>
      </w:r>
    </w:p>
    <w:p w14:paraId="09C4B3A9" w14:textId="77777777" w:rsidR="00E967DB" w:rsidRPr="009B7003" w:rsidRDefault="00E967DB" w:rsidP="00E967DB">
      <w:pPr>
        <w:pStyle w:val="6"/>
        <w:shd w:val="clear" w:color="auto" w:fill="auto"/>
        <w:spacing w:line="240" w:lineRule="auto"/>
        <w:ind w:left="20" w:right="20" w:firstLine="680"/>
        <w:jc w:val="both"/>
        <w:rPr>
          <w:sz w:val="24"/>
          <w:szCs w:val="24"/>
        </w:rPr>
      </w:pPr>
      <w:r w:rsidRPr="009B7003">
        <w:rPr>
          <w:sz w:val="24"/>
          <w:szCs w:val="24"/>
        </w:rPr>
        <w:t>В 202</w:t>
      </w:r>
      <w:r>
        <w:rPr>
          <w:sz w:val="24"/>
          <w:szCs w:val="24"/>
        </w:rPr>
        <w:t>2</w:t>
      </w:r>
      <w:r w:rsidRPr="009B7003">
        <w:rPr>
          <w:sz w:val="24"/>
          <w:szCs w:val="24"/>
        </w:rPr>
        <w:t>-2</w:t>
      </w:r>
      <w:r>
        <w:rPr>
          <w:sz w:val="24"/>
          <w:szCs w:val="24"/>
        </w:rPr>
        <w:t>3</w:t>
      </w:r>
      <w:r w:rsidRPr="009B7003">
        <w:rPr>
          <w:sz w:val="24"/>
          <w:szCs w:val="24"/>
        </w:rPr>
        <w:t xml:space="preserve"> учебном году в спортивных кружках и секциях занималось более 300 учащихся района. </w:t>
      </w:r>
    </w:p>
    <w:p w14:paraId="5A2D0F98" w14:textId="77777777" w:rsidR="00E967DB" w:rsidRPr="009B7003" w:rsidRDefault="00E967DB" w:rsidP="00E967DB">
      <w:pPr>
        <w:pStyle w:val="6"/>
        <w:shd w:val="clear" w:color="auto" w:fill="auto"/>
        <w:spacing w:line="240" w:lineRule="auto"/>
        <w:ind w:left="20" w:right="20" w:firstLine="680"/>
        <w:jc w:val="both"/>
        <w:rPr>
          <w:sz w:val="24"/>
          <w:szCs w:val="24"/>
        </w:rPr>
      </w:pPr>
      <w:r w:rsidRPr="009B7003">
        <w:rPr>
          <w:sz w:val="24"/>
          <w:szCs w:val="24"/>
        </w:rPr>
        <w:t xml:space="preserve">На базе школ  работают 4 спортивных клуба. Развитие спортивных клубов должно стать первоочередной задачей  для руководителей школ. </w:t>
      </w:r>
    </w:p>
    <w:p w14:paraId="0DBC29B5" w14:textId="77777777" w:rsidR="00E967DB" w:rsidRPr="009B7003" w:rsidRDefault="00E967DB" w:rsidP="00E967DB">
      <w:pPr>
        <w:pStyle w:val="6"/>
        <w:shd w:val="clear" w:color="auto" w:fill="auto"/>
        <w:spacing w:line="240" w:lineRule="auto"/>
        <w:ind w:left="20" w:right="20" w:firstLine="680"/>
        <w:jc w:val="both"/>
        <w:rPr>
          <w:sz w:val="24"/>
          <w:szCs w:val="24"/>
        </w:rPr>
      </w:pPr>
      <w:r w:rsidRPr="009B7003">
        <w:rPr>
          <w:sz w:val="24"/>
          <w:szCs w:val="24"/>
        </w:rPr>
        <w:t>Кроме того, учащиеся образовательных учреждений активно принимали участия в спортивных состязаниях: это и муниципальный этап Всероссийских спартакиады школьников, военно - патриотическая игра «Зарница», районный туристический слет,  районные фестивали ГТО, игра «Зарничка» и другие конкурсы.</w:t>
      </w:r>
    </w:p>
    <w:p w14:paraId="0698B3BD" w14:textId="77777777" w:rsidR="00E967DB" w:rsidRPr="009B7003" w:rsidRDefault="00E967DB" w:rsidP="00E967DB">
      <w:pPr>
        <w:pStyle w:val="a7"/>
        <w:ind w:firstLine="708"/>
        <w:jc w:val="both"/>
      </w:pPr>
      <w:r w:rsidRPr="009B7003">
        <w:rPr>
          <w:color w:val="000000"/>
        </w:rPr>
        <w:t>В прошедшем учебном году охвачено горячим питанием в общеобразовательных организациях округа 5</w:t>
      </w:r>
      <w:r>
        <w:rPr>
          <w:color w:val="000000"/>
        </w:rPr>
        <w:t>16</w:t>
      </w:r>
      <w:r w:rsidRPr="009B7003">
        <w:rPr>
          <w:color w:val="000000"/>
        </w:rPr>
        <w:t xml:space="preserve">  обучающихся 1-11 классов, в том числе бесплатным горячим питанием   207 обучающихся 1-4 классов.</w:t>
      </w:r>
      <w:r w:rsidRPr="009B7003">
        <w:t xml:space="preserve"> Охват двухразовым горячим питанием составляет 100 %. </w:t>
      </w:r>
    </w:p>
    <w:p w14:paraId="2B3408DE" w14:textId="77777777" w:rsidR="00E967DB" w:rsidRPr="00963116" w:rsidRDefault="00E967DB" w:rsidP="00E967DB">
      <w:pPr>
        <w:ind w:left="113"/>
        <w:jc w:val="both"/>
        <w:rPr>
          <w:sz w:val="24"/>
          <w:szCs w:val="24"/>
        </w:rPr>
      </w:pPr>
      <w:r w:rsidRPr="00963116">
        <w:rPr>
          <w:sz w:val="24"/>
          <w:szCs w:val="24"/>
        </w:rPr>
        <w:t xml:space="preserve">         В районе  утвержден комплекс  мер по  недопущению роста  подростковой  преступности  среди  несовершеннолетних. </w:t>
      </w:r>
    </w:p>
    <w:p w14:paraId="0644F0C3" w14:textId="77777777" w:rsidR="00E967DB" w:rsidRPr="00963116" w:rsidRDefault="00E967DB" w:rsidP="00E967DB">
      <w:pPr>
        <w:ind w:right="282" w:firstLine="700"/>
        <w:contextualSpacing/>
        <w:jc w:val="both"/>
        <w:rPr>
          <w:spacing w:val="-10"/>
          <w:kern w:val="40"/>
          <w:sz w:val="24"/>
          <w:szCs w:val="24"/>
        </w:rPr>
      </w:pPr>
      <w:r w:rsidRPr="00963116">
        <w:rPr>
          <w:spacing w:val="-10"/>
          <w:kern w:val="40"/>
          <w:sz w:val="24"/>
          <w:szCs w:val="24"/>
        </w:rPr>
        <w:t>Анализ реализованных  мероприятий, позитивных преобразований, нововведений в системе образования района  способствовал осуществлению  и достижению главной цели – повышению качества образования и доступности образовательных услуг.</w:t>
      </w:r>
    </w:p>
    <w:p w14:paraId="1DD52097" w14:textId="77777777" w:rsidR="00E967DB" w:rsidRPr="00963116" w:rsidRDefault="00E967DB" w:rsidP="00E967DB">
      <w:pPr>
        <w:ind w:right="282" w:firstLine="700"/>
        <w:jc w:val="both"/>
        <w:rPr>
          <w:sz w:val="24"/>
          <w:szCs w:val="24"/>
        </w:rPr>
      </w:pPr>
      <w:r w:rsidRPr="00963116">
        <w:rPr>
          <w:sz w:val="24"/>
          <w:szCs w:val="24"/>
        </w:rPr>
        <w:t>Все поставленные задачи и мероприятия плана работы отдела  образования администрации  Шаблыкинского района на 202</w:t>
      </w:r>
      <w:r>
        <w:rPr>
          <w:sz w:val="24"/>
          <w:szCs w:val="24"/>
        </w:rPr>
        <w:t>3</w:t>
      </w:r>
      <w:r w:rsidRPr="00963116">
        <w:rPr>
          <w:sz w:val="24"/>
          <w:szCs w:val="24"/>
        </w:rPr>
        <w:t xml:space="preserve">  год выполнены в установленные сроки. </w:t>
      </w:r>
    </w:p>
    <w:p w14:paraId="144FF9BB" w14:textId="77777777" w:rsidR="00E967DB" w:rsidRDefault="00E967DB" w:rsidP="00E967DB">
      <w:pPr>
        <w:ind w:right="282" w:firstLine="700"/>
        <w:jc w:val="both"/>
        <w:rPr>
          <w:b/>
          <w:color w:val="000000"/>
          <w:sz w:val="24"/>
          <w:szCs w:val="24"/>
        </w:rPr>
      </w:pPr>
    </w:p>
    <w:p w14:paraId="5B2C293D" w14:textId="77777777" w:rsidR="00E967DB" w:rsidRDefault="00E967DB" w:rsidP="00E967DB">
      <w:pPr>
        <w:shd w:val="clear" w:color="auto" w:fill="FFFFFF"/>
        <w:tabs>
          <w:tab w:val="left" w:pos="6200"/>
        </w:tabs>
        <w:ind w:left="2645"/>
        <w:rPr>
          <w:b/>
          <w:color w:val="000000"/>
          <w:sz w:val="24"/>
          <w:szCs w:val="24"/>
        </w:rPr>
      </w:pPr>
      <w:r w:rsidRPr="00963116">
        <w:rPr>
          <w:b/>
          <w:color w:val="000000"/>
          <w:sz w:val="24"/>
          <w:szCs w:val="24"/>
        </w:rPr>
        <w:t xml:space="preserve">3. Регламент работы отдела </w:t>
      </w:r>
    </w:p>
    <w:p w14:paraId="4836ECBD" w14:textId="77777777" w:rsidR="00E967DB" w:rsidRPr="00963116" w:rsidRDefault="00E967DB" w:rsidP="00E967DB">
      <w:pPr>
        <w:shd w:val="clear" w:color="auto" w:fill="FFFFFF"/>
        <w:tabs>
          <w:tab w:val="left" w:pos="6200"/>
        </w:tabs>
        <w:ind w:left="2645"/>
        <w:rPr>
          <w:sz w:val="24"/>
          <w:szCs w:val="24"/>
        </w:rPr>
      </w:pPr>
    </w:p>
    <w:tbl>
      <w:tblPr>
        <w:tblW w:w="9812" w:type="dxa"/>
        <w:tblInd w:w="40" w:type="dxa"/>
        <w:tblLayout w:type="fixed"/>
        <w:tblCellMar>
          <w:left w:w="40" w:type="dxa"/>
          <w:right w:w="40" w:type="dxa"/>
        </w:tblCellMar>
        <w:tblLook w:val="0000" w:firstRow="0" w:lastRow="0" w:firstColumn="0" w:lastColumn="0" w:noHBand="0" w:noVBand="0"/>
      </w:tblPr>
      <w:tblGrid>
        <w:gridCol w:w="1843"/>
        <w:gridCol w:w="7969"/>
      </w:tblGrid>
      <w:tr w:rsidR="00E967DB" w:rsidRPr="00963116" w14:paraId="32BB816B" w14:textId="77777777" w:rsidTr="00E967DB">
        <w:trPr>
          <w:trHeight w:hRule="exact" w:val="1435"/>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E24F7DB" w14:textId="77777777" w:rsidR="00E967DB" w:rsidRPr="00963116" w:rsidRDefault="00E967DB" w:rsidP="00E967DB">
            <w:pPr>
              <w:shd w:val="clear" w:color="auto" w:fill="FFFFFF"/>
              <w:tabs>
                <w:tab w:val="left" w:pos="6200"/>
              </w:tabs>
              <w:jc w:val="center"/>
              <w:rPr>
                <w:sz w:val="24"/>
                <w:szCs w:val="24"/>
              </w:rPr>
            </w:pPr>
            <w:r w:rsidRPr="00963116">
              <w:rPr>
                <w:bCs/>
                <w:color w:val="000000"/>
                <w:sz w:val="24"/>
                <w:szCs w:val="24"/>
              </w:rPr>
              <w:t>Понедельник</w:t>
            </w:r>
          </w:p>
        </w:tc>
        <w:tc>
          <w:tcPr>
            <w:tcW w:w="7969" w:type="dxa"/>
            <w:tcBorders>
              <w:top w:val="single" w:sz="6" w:space="0" w:color="auto"/>
              <w:left w:val="single" w:sz="6" w:space="0" w:color="auto"/>
              <w:bottom w:val="single" w:sz="6" w:space="0" w:color="auto"/>
              <w:right w:val="single" w:sz="6" w:space="0" w:color="auto"/>
            </w:tcBorders>
            <w:shd w:val="clear" w:color="auto" w:fill="FFFFFF"/>
          </w:tcPr>
          <w:p w14:paraId="6B458DA8" w14:textId="77777777" w:rsidR="00E967DB" w:rsidRPr="00963116" w:rsidRDefault="00E967DB" w:rsidP="00E967DB">
            <w:pPr>
              <w:shd w:val="clear" w:color="auto" w:fill="FFFFFF"/>
              <w:tabs>
                <w:tab w:val="left" w:pos="6200"/>
              </w:tabs>
              <w:ind w:left="19"/>
              <w:rPr>
                <w:color w:val="000000"/>
                <w:sz w:val="24"/>
                <w:szCs w:val="24"/>
              </w:rPr>
            </w:pPr>
            <w:r w:rsidRPr="00963116">
              <w:rPr>
                <w:color w:val="000000"/>
                <w:sz w:val="24"/>
                <w:szCs w:val="24"/>
              </w:rPr>
              <w:t xml:space="preserve">1. Участие   начальника   отдела   образования   в   оперативном совещании при главе Шаблыкинского района. </w:t>
            </w:r>
          </w:p>
          <w:p w14:paraId="66586508" w14:textId="77777777" w:rsidR="00E967DB" w:rsidRPr="00963116" w:rsidRDefault="00E967DB" w:rsidP="00E967DB">
            <w:pPr>
              <w:shd w:val="clear" w:color="auto" w:fill="FFFFFF"/>
              <w:tabs>
                <w:tab w:val="left" w:pos="6200"/>
              </w:tabs>
              <w:ind w:left="19"/>
              <w:rPr>
                <w:color w:val="000000"/>
                <w:sz w:val="24"/>
                <w:szCs w:val="24"/>
              </w:rPr>
            </w:pPr>
            <w:r w:rsidRPr="00963116">
              <w:rPr>
                <w:color w:val="000000"/>
                <w:sz w:val="24"/>
                <w:szCs w:val="24"/>
              </w:rPr>
              <w:t xml:space="preserve">2. Аппаратное совещание отдела образования. </w:t>
            </w:r>
          </w:p>
          <w:p w14:paraId="6828DF9C" w14:textId="77777777" w:rsidR="00E967DB" w:rsidRPr="00963116" w:rsidRDefault="00E967DB" w:rsidP="00E967DB">
            <w:pPr>
              <w:shd w:val="clear" w:color="auto" w:fill="FFFFFF"/>
              <w:tabs>
                <w:tab w:val="left" w:pos="6200"/>
              </w:tabs>
              <w:ind w:left="19"/>
              <w:rPr>
                <w:color w:val="000000"/>
                <w:sz w:val="24"/>
                <w:szCs w:val="24"/>
              </w:rPr>
            </w:pPr>
            <w:r w:rsidRPr="00963116">
              <w:rPr>
                <w:color w:val="000000"/>
                <w:sz w:val="24"/>
                <w:szCs w:val="24"/>
              </w:rPr>
              <w:t xml:space="preserve">3. Личный прием граждан начальником отдела образования. </w:t>
            </w:r>
          </w:p>
          <w:p w14:paraId="03175F9B" w14:textId="77777777" w:rsidR="00E967DB" w:rsidRPr="00963116" w:rsidRDefault="00E967DB" w:rsidP="00E967DB">
            <w:pPr>
              <w:shd w:val="clear" w:color="auto" w:fill="FFFFFF"/>
              <w:tabs>
                <w:tab w:val="left" w:pos="6200"/>
              </w:tabs>
              <w:ind w:left="19"/>
              <w:rPr>
                <w:sz w:val="24"/>
                <w:szCs w:val="24"/>
              </w:rPr>
            </w:pPr>
            <w:r w:rsidRPr="00963116">
              <w:rPr>
                <w:color w:val="000000"/>
                <w:sz w:val="24"/>
                <w:szCs w:val="24"/>
              </w:rPr>
              <w:t>4. Личный прием граждан сотрудниками отдела образования</w:t>
            </w:r>
          </w:p>
        </w:tc>
      </w:tr>
      <w:tr w:rsidR="00E967DB" w:rsidRPr="00963116" w14:paraId="5F124472" w14:textId="77777777" w:rsidTr="00E967DB">
        <w:trPr>
          <w:trHeight w:hRule="exact" w:val="1413"/>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E60C3FB" w14:textId="77777777" w:rsidR="00E967DB" w:rsidRPr="00963116" w:rsidRDefault="00E967DB" w:rsidP="00E967DB">
            <w:pPr>
              <w:shd w:val="clear" w:color="auto" w:fill="FFFFFF"/>
              <w:tabs>
                <w:tab w:val="left" w:pos="6200"/>
              </w:tabs>
              <w:jc w:val="center"/>
              <w:rPr>
                <w:sz w:val="24"/>
                <w:szCs w:val="24"/>
              </w:rPr>
            </w:pPr>
            <w:r w:rsidRPr="00963116">
              <w:rPr>
                <w:bCs/>
                <w:color w:val="000000"/>
                <w:sz w:val="24"/>
                <w:szCs w:val="24"/>
              </w:rPr>
              <w:t>Вторник</w:t>
            </w:r>
          </w:p>
        </w:tc>
        <w:tc>
          <w:tcPr>
            <w:tcW w:w="7969" w:type="dxa"/>
            <w:tcBorders>
              <w:top w:val="single" w:sz="6" w:space="0" w:color="auto"/>
              <w:left w:val="single" w:sz="6" w:space="0" w:color="auto"/>
              <w:bottom w:val="single" w:sz="6" w:space="0" w:color="auto"/>
              <w:right w:val="single" w:sz="6" w:space="0" w:color="auto"/>
            </w:tcBorders>
            <w:shd w:val="clear" w:color="auto" w:fill="FFFFFF"/>
          </w:tcPr>
          <w:p w14:paraId="414B6A6C" w14:textId="77777777" w:rsidR="00E967DB" w:rsidRPr="00963116" w:rsidRDefault="00E967DB" w:rsidP="00E967DB">
            <w:pPr>
              <w:shd w:val="clear" w:color="auto" w:fill="FFFFFF"/>
              <w:tabs>
                <w:tab w:val="left" w:pos="6200"/>
              </w:tabs>
              <w:ind w:left="19"/>
              <w:rPr>
                <w:color w:val="000000"/>
                <w:sz w:val="24"/>
                <w:szCs w:val="24"/>
              </w:rPr>
            </w:pPr>
            <w:r w:rsidRPr="00963116">
              <w:rPr>
                <w:color w:val="000000"/>
                <w:sz w:val="24"/>
                <w:szCs w:val="24"/>
              </w:rPr>
              <w:t>1. Работа с образовательными организациями.</w:t>
            </w:r>
          </w:p>
          <w:p w14:paraId="053E7CD7" w14:textId="77777777" w:rsidR="00E967DB" w:rsidRPr="00963116" w:rsidRDefault="00E967DB" w:rsidP="00E967DB">
            <w:pPr>
              <w:shd w:val="clear" w:color="auto" w:fill="FFFFFF"/>
              <w:tabs>
                <w:tab w:val="left" w:pos="6200"/>
              </w:tabs>
              <w:ind w:right="24"/>
              <w:rPr>
                <w:color w:val="000000"/>
                <w:sz w:val="24"/>
                <w:szCs w:val="24"/>
              </w:rPr>
            </w:pPr>
            <w:r w:rsidRPr="00963116">
              <w:rPr>
                <w:color w:val="000000"/>
                <w:sz w:val="24"/>
                <w:szCs w:val="24"/>
              </w:rPr>
              <w:t xml:space="preserve">2.Личный прием граждан сотрудниками отдела образования. </w:t>
            </w:r>
          </w:p>
          <w:p w14:paraId="49480225" w14:textId="77777777" w:rsidR="00E967DB" w:rsidRPr="00963116" w:rsidRDefault="00E967DB" w:rsidP="00E967DB">
            <w:pPr>
              <w:shd w:val="clear" w:color="auto" w:fill="FFFFFF"/>
              <w:tabs>
                <w:tab w:val="left" w:pos="6200"/>
              </w:tabs>
              <w:ind w:right="24"/>
              <w:rPr>
                <w:color w:val="000000"/>
                <w:sz w:val="24"/>
                <w:szCs w:val="24"/>
              </w:rPr>
            </w:pPr>
            <w:r w:rsidRPr="00963116">
              <w:rPr>
                <w:color w:val="000000"/>
                <w:sz w:val="24"/>
                <w:szCs w:val="24"/>
              </w:rPr>
              <w:t>3. Участие    начальника отдела образования   в   расширенном совещании при главе Шаблыкинского района ( 1 раз в 2 недели),</w:t>
            </w:r>
          </w:p>
          <w:p w14:paraId="6A872E90" w14:textId="77777777" w:rsidR="00E967DB" w:rsidRPr="00963116" w:rsidRDefault="00E967DB" w:rsidP="00E967DB">
            <w:pPr>
              <w:shd w:val="clear" w:color="auto" w:fill="FFFFFF"/>
              <w:tabs>
                <w:tab w:val="left" w:pos="6200"/>
              </w:tabs>
              <w:ind w:right="24"/>
              <w:rPr>
                <w:color w:val="000000"/>
                <w:sz w:val="24"/>
                <w:szCs w:val="24"/>
              </w:rPr>
            </w:pPr>
            <w:r w:rsidRPr="00963116">
              <w:rPr>
                <w:color w:val="000000"/>
                <w:sz w:val="24"/>
                <w:szCs w:val="24"/>
              </w:rPr>
              <w:t xml:space="preserve"> в заседаниях КДН и защите их прав (2раза в месяц.)</w:t>
            </w:r>
          </w:p>
        </w:tc>
      </w:tr>
      <w:tr w:rsidR="00E967DB" w:rsidRPr="00963116" w14:paraId="1160B5CA" w14:textId="77777777" w:rsidTr="00E967DB">
        <w:trPr>
          <w:trHeight w:hRule="exact" w:val="1702"/>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AD8A619" w14:textId="77777777" w:rsidR="00E967DB" w:rsidRPr="00963116" w:rsidRDefault="00E967DB" w:rsidP="00E967DB">
            <w:pPr>
              <w:shd w:val="clear" w:color="auto" w:fill="FFFFFF"/>
              <w:tabs>
                <w:tab w:val="left" w:pos="6200"/>
              </w:tabs>
              <w:jc w:val="center"/>
              <w:rPr>
                <w:sz w:val="24"/>
                <w:szCs w:val="24"/>
              </w:rPr>
            </w:pPr>
            <w:r w:rsidRPr="00963116">
              <w:rPr>
                <w:bCs/>
                <w:color w:val="000000"/>
                <w:sz w:val="24"/>
                <w:szCs w:val="24"/>
              </w:rPr>
              <w:t>Среда</w:t>
            </w:r>
          </w:p>
        </w:tc>
        <w:tc>
          <w:tcPr>
            <w:tcW w:w="7969" w:type="dxa"/>
            <w:tcBorders>
              <w:top w:val="single" w:sz="6" w:space="0" w:color="auto"/>
              <w:left w:val="single" w:sz="6" w:space="0" w:color="auto"/>
              <w:bottom w:val="single" w:sz="6" w:space="0" w:color="auto"/>
              <w:right w:val="single" w:sz="6" w:space="0" w:color="auto"/>
            </w:tcBorders>
            <w:shd w:val="clear" w:color="auto" w:fill="FFFFFF"/>
          </w:tcPr>
          <w:p w14:paraId="4469015F" w14:textId="77777777" w:rsidR="00E967DB" w:rsidRPr="00963116" w:rsidRDefault="00E967DB" w:rsidP="00E967DB">
            <w:pPr>
              <w:shd w:val="clear" w:color="auto" w:fill="FFFFFF"/>
              <w:tabs>
                <w:tab w:val="left" w:pos="6200"/>
              </w:tabs>
              <w:ind w:right="10"/>
              <w:rPr>
                <w:color w:val="000000"/>
                <w:sz w:val="24"/>
                <w:szCs w:val="24"/>
              </w:rPr>
            </w:pPr>
            <w:r w:rsidRPr="00963116">
              <w:rPr>
                <w:color w:val="000000"/>
                <w:sz w:val="24"/>
                <w:szCs w:val="24"/>
              </w:rPr>
              <w:t xml:space="preserve"> 1.   Участие   начальника   отдела   образования   в   выездных приёмах в сельских поселениях Шаблыкинского района (четвёртая неделя месяца);</w:t>
            </w:r>
          </w:p>
          <w:p w14:paraId="0B666FC2" w14:textId="77777777" w:rsidR="00E967DB" w:rsidRPr="00963116" w:rsidRDefault="00E967DB" w:rsidP="00E967DB">
            <w:pPr>
              <w:shd w:val="clear" w:color="auto" w:fill="FFFFFF"/>
              <w:tabs>
                <w:tab w:val="left" w:pos="6200"/>
              </w:tabs>
              <w:ind w:right="10"/>
              <w:rPr>
                <w:color w:val="000000"/>
                <w:sz w:val="24"/>
                <w:szCs w:val="24"/>
              </w:rPr>
            </w:pPr>
            <w:r w:rsidRPr="00963116">
              <w:rPr>
                <w:color w:val="000000"/>
                <w:sz w:val="24"/>
                <w:szCs w:val="24"/>
              </w:rPr>
              <w:t xml:space="preserve"> 2. Совещание     заместителей     директоров     по     учебно-воспитательной работе (в соответствии с планом отдела) </w:t>
            </w:r>
          </w:p>
          <w:p w14:paraId="73DA1B92" w14:textId="77777777" w:rsidR="00E967DB" w:rsidRPr="00963116" w:rsidRDefault="00E967DB" w:rsidP="00E967DB">
            <w:pPr>
              <w:shd w:val="clear" w:color="auto" w:fill="FFFFFF"/>
              <w:tabs>
                <w:tab w:val="left" w:pos="6200"/>
              </w:tabs>
              <w:ind w:right="10"/>
              <w:rPr>
                <w:sz w:val="24"/>
                <w:szCs w:val="24"/>
              </w:rPr>
            </w:pPr>
            <w:r w:rsidRPr="00963116">
              <w:rPr>
                <w:color w:val="000000"/>
                <w:sz w:val="24"/>
                <w:szCs w:val="24"/>
              </w:rPr>
              <w:t xml:space="preserve"> 3.  Участие   начальника   отдела  в   заседании   комиссии   по безопасности дорожного движения (ежеквартально).</w:t>
            </w:r>
          </w:p>
        </w:tc>
      </w:tr>
      <w:tr w:rsidR="00E967DB" w:rsidRPr="00963116" w14:paraId="4430B5B5" w14:textId="77777777" w:rsidTr="00E967DB">
        <w:trPr>
          <w:trHeight w:hRule="exact" w:val="66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462AC2B3" w14:textId="77777777" w:rsidR="00E967DB" w:rsidRPr="00963116" w:rsidRDefault="00E967DB" w:rsidP="00E967DB">
            <w:pPr>
              <w:shd w:val="clear" w:color="auto" w:fill="FFFFFF"/>
              <w:tabs>
                <w:tab w:val="left" w:pos="6200"/>
              </w:tabs>
              <w:jc w:val="center"/>
              <w:rPr>
                <w:sz w:val="24"/>
                <w:szCs w:val="24"/>
              </w:rPr>
            </w:pPr>
            <w:r w:rsidRPr="00963116">
              <w:rPr>
                <w:bCs/>
                <w:color w:val="000000"/>
                <w:sz w:val="24"/>
                <w:szCs w:val="24"/>
              </w:rPr>
              <w:t>Четверг</w:t>
            </w:r>
          </w:p>
        </w:tc>
        <w:tc>
          <w:tcPr>
            <w:tcW w:w="7969" w:type="dxa"/>
            <w:tcBorders>
              <w:top w:val="single" w:sz="6" w:space="0" w:color="auto"/>
              <w:left w:val="single" w:sz="6" w:space="0" w:color="auto"/>
              <w:bottom w:val="single" w:sz="6" w:space="0" w:color="auto"/>
              <w:right w:val="single" w:sz="6" w:space="0" w:color="auto"/>
            </w:tcBorders>
            <w:shd w:val="clear" w:color="auto" w:fill="FFFFFF"/>
          </w:tcPr>
          <w:p w14:paraId="717C2F55" w14:textId="77777777" w:rsidR="00E967DB" w:rsidRPr="00963116" w:rsidRDefault="00E967DB" w:rsidP="00E967DB">
            <w:pPr>
              <w:shd w:val="clear" w:color="auto" w:fill="FFFFFF"/>
              <w:tabs>
                <w:tab w:val="left" w:pos="6200"/>
              </w:tabs>
              <w:ind w:right="14"/>
              <w:rPr>
                <w:sz w:val="24"/>
                <w:szCs w:val="24"/>
              </w:rPr>
            </w:pPr>
            <w:r w:rsidRPr="00963116">
              <w:rPr>
                <w:color w:val="000000"/>
                <w:sz w:val="24"/>
                <w:szCs w:val="24"/>
              </w:rPr>
              <w:t xml:space="preserve"> 1. Личный приём граждан главным специалистом отдела по работе с дошкольными организациями.</w:t>
            </w:r>
          </w:p>
        </w:tc>
      </w:tr>
      <w:tr w:rsidR="00E967DB" w:rsidRPr="00963116" w14:paraId="5B2AD13B" w14:textId="77777777" w:rsidTr="00E967DB">
        <w:trPr>
          <w:trHeight w:hRule="exact" w:val="129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BB7B4E7" w14:textId="77777777" w:rsidR="00E967DB" w:rsidRPr="00963116" w:rsidRDefault="00E967DB" w:rsidP="00E967DB">
            <w:pPr>
              <w:shd w:val="clear" w:color="auto" w:fill="FFFFFF"/>
              <w:tabs>
                <w:tab w:val="left" w:pos="6200"/>
              </w:tabs>
              <w:jc w:val="center"/>
              <w:rPr>
                <w:sz w:val="24"/>
                <w:szCs w:val="24"/>
              </w:rPr>
            </w:pPr>
            <w:r w:rsidRPr="00963116">
              <w:rPr>
                <w:bCs/>
                <w:color w:val="000000"/>
                <w:sz w:val="24"/>
                <w:szCs w:val="24"/>
              </w:rPr>
              <w:t>Пятница</w:t>
            </w:r>
          </w:p>
        </w:tc>
        <w:tc>
          <w:tcPr>
            <w:tcW w:w="7969" w:type="dxa"/>
            <w:tcBorders>
              <w:top w:val="single" w:sz="6" w:space="0" w:color="auto"/>
              <w:left w:val="single" w:sz="6" w:space="0" w:color="auto"/>
              <w:bottom w:val="single" w:sz="6" w:space="0" w:color="auto"/>
              <w:right w:val="single" w:sz="6" w:space="0" w:color="auto"/>
            </w:tcBorders>
            <w:shd w:val="clear" w:color="auto" w:fill="FFFFFF"/>
          </w:tcPr>
          <w:p w14:paraId="71A3B4B7" w14:textId="77777777" w:rsidR="00E967DB" w:rsidRPr="00963116" w:rsidRDefault="00E967DB" w:rsidP="00E967DB">
            <w:pPr>
              <w:shd w:val="clear" w:color="auto" w:fill="FFFFFF"/>
              <w:tabs>
                <w:tab w:val="left" w:pos="6200"/>
              </w:tabs>
              <w:ind w:right="14"/>
              <w:rPr>
                <w:color w:val="000000"/>
                <w:sz w:val="24"/>
                <w:szCs w:val="24"/>
              </w:rPr>
            </w:pPr>
            <w:r w:rsidRPr="00963116">
              <w:rPr>
                <w:color w:val="000000"/>
                <w:sz w:val="24"/>
                <w:szCs w:val="24"/>
              </w:rPr>
              <w:t xml:space="preserve">1. Совещание    директоров    образовательных    организаций (четвёртая неделя месяца) </w:t>
            </w:r>
          </w:p>
          <w:p w14:paraId="3058D687" w14:textId="77777777" w:rsidR="00E967DB" w:rsidRPr="00963116" w:rsidRDefault="00E967DB" w:rsidP="00E967DB">
            <w:pPr>
              <w:shd w:val="clear" w:color="auto" w:fill="FFFFFF"/>
              <w:tabs>
                <w:tab w:val="left" w:pos="6200"/>
              </w:tabs>
              <w:ind w:right="14"/>
              <w:rPr>
                <w:sz w:val="24"/>
                <w:szCs w:val="24"/>
              </w:rPr>
            </w:pPr>
            <w:r w:rsidRPr="00963116">
              <w:rPr>
                <w:color w:val="000000"/>
                <w:sz w:val="24"/>
                <w:szCs w:val="24"/>
              </w:rPr>
              <w:t>2. Участие начальника отдела в заседании коллегии при Главе администрации района (один раз в месяц)</w:t>
            </w:r>
          </w:p>
        </w:tc>
      </w:tr>
    </w:tbl>
    <w:p w14:paraId="14A9BC9F" w14:textId="77777777" w:rsidR="00E967DB" w:rsidRDefault="00E967DB" w:rsidP="00E967DB">
      <w:pPr>
        <w:jc w:val="center"/>
        <w:rPr>
          <w:b/>
          <w:bCs/>
          <w:sz w:val="24"/>
          <w:szCs w:val="24"/>
        </w:rPr>
      </w:pPr>
    </w:p>
    <w:p w14:paraId="4EB5E0B9" w14:textId="77777777" w:rsidR="00E967DB" w:rsidRPr="00963116" w:rsidRDefault="00E967DB" w:rsidP="00E967DB">
      <w:pPr>
        <w:jc w:val="center"/>
        <w:rPr>
          <w:sz w:val="24"/>
          <w:szCs w:val="24"/>
        </w:rPr>
      </w:pPr>
      <w:r w:rsidRPr="00963116">
        <w:rPr>
          <w:b/>
          <w:bCs/>
          <w:sz w:val="24"/>
          <w:szCs w:val="24"/>
        </w:rPr>
        <w:t>ЦИКЛОГРАММА РАБОТЫ ОТДЕЛА ОБРАЗОВАНИЯ</w:t>
      </w:r>
    </w:p>
    <w:p w14:paraId="327B058E" w14:textId="77777777" w:rsidR="00E967DB" w:rsidRPr="00963116" w:rsidRDefault="00E967DB" w:rsidP="00E967DB">
      <w:pPr>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2520"/>
        <w:gridCol w:w="1436"/>
      </w:tblGrid>
      <w:tr w:rsidR="00E967DB" w:rsidRPr="00963116" w14:paraId="7C7E5527" w14:textId="77777777" w:rsidTr="00E967DB">
        <w:tc>
          <w:tcPr>
            <w:tcW w:w="5508" w:type="dxa"/>
          </w:tcPr>
          <w:p w14:paraId="3490E517" w14:textId="77777777" w:rsidR="00E967DB" w:rsidRPr="00963116" w:rsidRDefault="00E967DB" w:rsidP="00E967DB">
            <w:pPr>
              <w:jc w:val="both"/>
              <w:rPr>
                <w:sz w:val="24"/>
                <w:szCs w:val="24"/>
                <w:lang w:eastAsia="en-US"/>
              </w:rPr>
            </w:pPr>
            <w:r w:rsidRPr="00963116">
              <w:rPr>
                <w:sz w:val="24"/>
                <w:szCs w:val="24"/>
                <w:lang w:eastAsia="en-US"/>
              </w:rPr>
              <w:t>Планерка при начальнике Отдела</w:t>
            </w:r>
          </w:p>
        </w:tc>
        <w:tc>
          <w:tcPr>
            <w:tcW w:w="2520" w:type="dxa"/>
          </w:tcPr>
          <w:p w14:paraId="35B1684A" w14:textId="77777777" w:rsidR="00E967DB" w:rsidRPr="00963116" w:rsidRDefault="00E967DB" w:rsidP="00E967DB">
            <w:pPr>
              <w:jc w:val="center"/>
              <w:rPr>
                <w:sz w:val="24"/>
                <w:szCs w:val="24"/>
                <w:lang w:eastAsia="en-US"/>
              </w:rPr>
            </w:pPr>
            <w:r w:rsidRPr="00963116">
              <w:rPr>
                <w:sz w:val="24"/>
                <w:szCs w:val="24"/>
                <w:lang w:eastAsia="en-US"/>
              </w:rPr>
              <w:t>Еженедельно</w:t>
            </w:r>
          </w:p>
          <w:p w14:paraId="71FABCEA" w14:textId="77777777" w:rsidR="00E967DB" w:rsidRPr="00963116" w:rsidRDefault="00E967DB" w:rsidP="00E967DB">
            <w:pPr>
              <w:jc w:val="center"/>
              <w:rPr>
                <w:sz w:val="24"/>
                <w:szCs w:val="24"/>
                <w:lang w:eastAsia="en-US"/>
              </w:rPr>
            </w:pPr>
            <w:r w:rsidRPr="00963116">
              <w:rPr>
                <w:sz w:val="24"/>
                <w:szCs w:val="24"/>
                <w:lang w:eastAsia="en-US"/>
              </w:rPr>
              <w:t>/понедельник/</w:t>
            </w:r>
          </w:p>
        </w:tc>
        <w:tc>
          <w:tcPr>
            <w:tcW w:w="1436" w:type="dxa"/>
          </w:tcPr>
          <w:p w14:paraId="3B2E5BA3" w14:textId="77777777" w:rsidR="00E967DB" w:rsidRPr="00963116" w:rsidRDefault="00E967DB" w:rsidP="00E967DB">
            <w:pPr>
              <w:jc w:val="both"/>
              <w:rPr>
                <w:sz w:val="24"/>
                <w:szCs w:val="24"/>
                <w:lang w:eastAsia="en-US"/>
              </w:rPr>
            </w:pPr>
            <w:r w:rsidRPr="00963116">
              <w:rPr>
                <w:sz w:val="24"/>
                <w:szCs w:val="24"/>
                <w:lang w:eastAsia="en-US"/>
              </w:rPr>
              <w:t>15.00</w:t>
            </w:r>
          </w:p>
        </w:tc>
      </w:tr>
      <w:tr w:rsidR="00E967DB" w:rsidRPr="00963116" w14:paraId="12D5657F" w14:textId="77777777" w:rsidTr="00E967DB">
        <w:tc>
          <w:tcPr>
            <w:tcW w:w="5508" w:type="dxa"/>
          </w:tcPr>
          <w:p w14:paraId="1595AA50" w14:textId="77777777" w:rsidR="00E967DB" w:rsidRPr="00963116" w:rsidRDefault="00E967DB" w:rsidP="00E967DB">
            <w:pPr>
              <w:jc w:val="both"/>
              <w:rPr>
                <w:sz w:val="24"/>
                <w:szCs w:val="24"/>
                <w:lang w:eastAsia="en-US"/>
              </w:rPr>
            </w:pPr>
            <w:r w:rsidRPr="00963116">
              <w:rPr>
                <w:sz w:val="24"/>
                <w:szCs w:val="24"/>
                <w:lang w:eastAsia="en-US"/>
              </w:rPr>
              <w:t>Совет Отдела образования</w:t>
            </w:r>
          </w:p>
        </w:tc>
        <w:tc>
          <w:tcPr>
            <w:tcW w:w="2520" w:type="dxa"/>
          </w:tcPr>
          <w:p w14:paraId="29B37D54" w14:textId="77777777" w:rsidR="00E967DB" w:rsidRPr="00963116" w:rsidRDefault="00E967DB" w:rsidP="00E967DB">
            <w:pPr>
              <w:jc w:val="center"/>
              <w:rPr>
                <w:sz w:val="24"/>
                <w:szCs w:val="24"/>
                <w:lang w:eastAsia="en-US"/>
              </w:rPr>
            </w:pPr>
            <w:r w:rsidRPr="00963116">
              <w:rPr>
                <w:sz w:val="24"/>
                <w:szCs w:val="24"/>
                <w:lang w:eastAsia="en-US"/>
              </w:rPr>
              <w:t>Один раз в квартал</w:t>
            </w:r>
          </w:p>
          <w:p w14:paraId="65DBD72E" w14:textId="77777777" w:rsidR="00E967DB" w:rsidRPr="00963116" w:rsidRDefault="00E967DB" w:rsidP="00E967DB">
            <w:pPr>
              <w:jc w:val="center"/>
              <w:rPr>
                <w:sz w:val="24"/>
                <w:szCs w:val="24"/>
                <w:lang w:eastAsia="en-US"/>
              </w:rPr>
            </w:pPr>
            <w:r w:rsidRPr="00963116">
              <w:rPr>
                <w:sz w:val="24"/>
                <w:szCs w:val="24"/>
                <w:lang w:eastAsia="en-US"/>
              </w:rPr>
              <w:t>4 пятница месяца</w:t>
            </w:r>
          </w:p>
        </w:tc>
        <w:tc>
          <w:tcPr>
            <w:tcW w:w="1436" w:type="dxa"/>
          </w:tcPr>
          <w:p w14:paraId="3DDAED7B" w14:textId="77777777" w:rsidR="00E967DB" w:rsidRPr="00963116" w:rsidRDefault="00E967DB" w:rsidP="00E967DB">
            <w:pPr>
              <w:jc w:val="both"/>
              <w:rPr>
                <w:sz w:val="24"/>
                <w:szCs w:val="24"/>
                <w:lang w:eastAsia="en-US"/>
              </w:rPr>
            </w:pPr>
            <w:r w:rsidRPr="00963116">
              <w:rPr>
                <w:sz w:val="24"/>
                <w:szCs w:val="24"/>
                <w:lang w:eastAsia="en-US"/>
              </w:rPr>
              <w:t>10.00</w:t>
            </w:r>
          </w:p>
        </w:tc>
      </w:tr>
      <w:tr w:rsidR="00E967DB" w:rsidRPr="00963116" w14:paraId="4CC5801A" w14:textId="77777777" w:rsidTr="00E967DB">
        <w:tc>
          <w:tcPr>
            <w:tcW w:w="5508" w:type="dxa"/>
          </w:tcPr>
          <w:p w14:paraId="1FA37C80" w14:textId="77777777" w:rsidR="00E967DB" w:rsidRPr="00963116" w:rsidRDefault="00E967DB" w:rsidP="00E967DB">
            <w:pPr>
              <w:jc w:val="both"/>
              <w:rPr>
                <w:sz w:val="24"/>
                <w:szCs w:val="24"/>
                <w:lang w:eastAsia="en-US"/>
              </w:rPr>
            </w:pPr>
            <w:r w:rsidRPr="00963116">
              <w:rPr>
                <w:sz w:val="24"/>
                <w:szCs w:val="24"/>
                <w:lang w:eastAsia="en-US"/>
              </w:rPr>
              <w:t>Совещание с руководителями образовательных учреждений</w:t>
            </w:r>
          </w:p>
        </w:tc>
        <w:tc>
          <w:tcPr>
            <w:tcW w:w="2520" w:type="dxa"/>
          </w:tcPr>
          <w:p w14:paraId="5DEBF94A" w14:textId="77777777" w:rsidR="00E967DB" w:rsidRPr="00963116" w:rsidRDefault="00E967DB" w:rsidP="00E967DB">
            <w:pPr>
              <w:jc w:val="center"/>
              <w:rPr>
                <w:sz w:val="24"/>
                <w:szCs w:val="24"/>
                <w:lang w:eastAsia="en-US"/>
              </w:rPr>
            </w:pPr>
            <w:r w:rsidRPr="00963116">
              <w:rPr>
                <w:sz w:val="24"/>
                <w:szCs w:val="24"/>
                <w:lang w:eastAsia="en-US"/>
              </w:rPr>
              <w:t>Один раз в месяц (при отсутствии Совета Отдела в текущем месяце)</w:t>
            </w:r>
          </w:p>
          <w:p w14:paraId="40C76DF7" w14:textId="77777777" w:rsidR="00E967DB" w:rsidRPr="00963116" w:rsidRDefault="00E967DB" w:rsidP="00E967DB">
            <w:pPr>
              <w:jc w:val="center"/>
              <w:rPr>
                <w:sz w:val="24"/>
                <w:szCs w:val="24"/>
                <w:lang w:eastAsia="en-US"/>
              </w:rPr>
            </w:pPr>
            <w:r w:rsidRPr="00963116">
              <w:rPr>
                <w:sz w:val="24"/>
                <w:szCs w:val="24"/>
                <w:lang w:eastAsia="en-US"/>
              </w:rPr>
              <w:t>4-я пятница месяца</w:t>
            </w:r>
          </w:p>
        </w:tc>
        <w:tc>
          <w:tcPr>
            <w:tcW w:w="1436" w:type="dxa"/>
          </w:tcPr>
          <w:p w14:paraId="3DD26DA7" w14:textId="77777777" w:rsidR="00E967DB" w:rsidRPr="00963116" w:rsidRDefault="00E967DB" w:rsidP="00E967DB">
            <w:pPr>
              <w:jc w:val="both"/>
              <w:rPr>
                <w:sz w:val="24"/>
                <w:szCs w:val="24"/>
                <w:lang w:eastAsia="en-US"/>
              </w:rPr>
            </w:pPr>
            <w:r w:rsidRPr="00963116">
              <w:rPr>
                <w:sz w:val="24"/>
                <w:szCs w:val="24"/>
                <w:lang w:eastAsia="en-US"/>
              </w:rPr>
              <w:t>10.00</w:t>
            </w:r>
          </w:p>
        </w:tc>
      </w:tr>
      <w:tr w:rsidR="00E967DB" w:rsidRPr="00963116" w14:paraId="28F40BD5" w14:textId="77777777" w:rsidTr="00E967DB">
        <w:tc>
          <w:tcPr>
            <w:tcW w:w="5508" w:type="dxa"/>
          </w:tcPr>
          <w:p w14:paraId="4FD03684" w14:textId="77777777" w:rsidR="00E967DB" w:rsidRPr="00963116" w:rsidRDefault="00E967DB" w:rsidP="00E967DB">
            <w:pPr>
              <w:jc w:val="both"/>
              <w:rPr>
                <w:sz w:val="24"/>
                <w:szCs w:val="24"/>
                <w:lang w:eastAsia="en-US"/>
              </w:rPr>
            </w:pPr>
            <w:r w:rsidRPr="00963116">
              <w:rPr>
                <w:sz w:val="24"/>
                <w:szCs w:val="24"/>
                <w:lang w:eastAsia="en-US"/>
              </w:rPr>
              <w:t>Личный прием граждан начальником Отдела образования</w:t>
            </w:r>
          </w:p>
        </w:tc>
        <w:tc>
          <w:tcPr>
            <w:tcW w:w="2520" w:type="dxa"/>
          </w:tcPr>
          <w:p w14:paraId="01C85454" w14:textId="77777777" w:rsidR="00E967DB" w:rsidRPr="00963116" w:rsidRDefault="00E967DB" w:rsidP="00E967DB">
            <w:pPr>
              <w:jc w:val="center"/>
              <w:rPr>
                <w:sz w:val="24"/>
                <w:szCs w:val="24"/>
                <w:lang w:eastAsia="en-US"/>
              </w:rPr>
            </w:pPr>
            <w:r w:rsidRPr="00963116">
              <w:rPr>
                <w:sz w:val="24"/>
                <w:szCs w:val="24"/>
                <w:lang w:eastAsia="en-US"/>
              </w:rPr>
              <w:t>Каждый четверг</w:t>
            </w:r>
          </w:p>
          <w:p w14:paraId="7D57BCFB" w14:textId="77777777" w:rsidR="00E967DB" w:rsidRPr="00963116" w:rsidRDefault="00E967DB" w:rsidP="00E967DB">
            <w:pPr>
              <w:jc w:val="center"/>
              <w:rPr>
                <w:sz w:val="24"/>
                <w:szCs w:val="24"/>
                <w:lang w:eastAsia="en-US"/>
              </w:rPr>
            </w:pPr>
            <w:r w:rsidRPr="00963116">
              <w:rPr>
                <w:sz w:val="24"/>
                <w:szCs w:val="24"/>
                <w:lang w:eastAsia="en-US"/>
              </w:rPr>
              <w:t>месяца</w:t>
            </w:r>
          </w:p>
        </w:tc>
        <w:tc>
          <w:tcPr>
            <w:tcW w:w="1436" w:type="dxa"/>
          </w:tcPr>
          <w:p w14:paraId="29F9D84E" w14:textId="77777777" w:rsidR="00E967DB" w:rsidRPr="00963116" w:rsidRDefault="00E967DB" w:rsidP="00E967DB">
            <w:pPr>
              <w:jc w:val="both"/>
              <w:rPr>
                <w:sz w:val="24"/>
                <w:szCs w:val="24"/>
                <w:lang w:eastAsia="en-US"/>
              </w:rPr>
            </w:pPr>
            <w:r w:rsidRPr="00963116">
              <w:rPr>
                <w:sz w:val="24"/>
                <w:szCs w:val="24"/>
                <w:lang w:eastAsia="en-US"/>
              </w:rPr>
              <w:t>с 10.00 до 15.00</w:t>
            </w:r>
          </w:p>
          <w:p w14:paraId="70EC0120" w14:textId="77777777" w:rsidR="00E967DB" w:rsidRPr="00963116" w:rsidRDefault="00E967DB" w:rsidP="00E967DB">
            <w:pPr>
              <w:jc w:val="both"/>
              <w:rPr>
                <w:sz w:val="24"/>
                <w:szCs w:val="24"/>
                <w:lang w:eastAsia="en-US"/>
              </w:rPr>
            </w:pPr>
          </w:p>
        </w:tc>
      </w:tr>
    </w:tbl>
    <w:p w14:paraId="3576B0BD" w14:textId="77777777" w:rsidR="00E967DB" w:rsidRPr="00963116" w:rsidRDefault="00E967DB" w:rsidP="00E967DB">
      <w:pPr>
        <w:tabs>
          <w:tab w:val="left" w:pos="284"/>
        </w:tabs>
        <w:jc w:val="both"/>
        <w:rPr>
          <w:sz w:val="24"/>
          <w:szCs w:val="24"/>
        </w:rPr>
      </w:pPr>
    </w:p>
    <w:p w14:paraId="25670BA4" w14:textId="77777777" w:rsidR="00E967DB" w:rsidRDefault="00E967DB" w:rsidP="00E967DB">
      <w:pPr>
        <w:jc w:val="center"/>
        <w:rPr>
          <w:b/>
          <w:sz w:val="24"/>
          <w:szCs w:val="24"/>
        </w:rPr>
      </w:pPr>
    </w:p>
    <w:p w14:paraId="7D366944" w14:textId="77777777" w:rsidR="00E967DB" w:rsidRDefault="00E967DB" w:rsidP="00E967DB">
      <w:pPr>
        <w:jc w:val="center"/>
        <w:rPr>
          <w:b/>
          <w:sz w:val="24"/>
          <w:szCs w:val="24"/>
        </w:rPr>
      </w:pPr>
    </w:p>
    <w:p w14:paraId="2B715BFA" w14:textId="77777777" w:rsidR="00E967DB" w:rsidRDefault="00E967DB" w:rsidP="00E967DB">
      <w:pPr>
        <w:jc w:val="center"/>
        <w:rPr>
          <w:b/>
          <w:sz w:val="24"/>
          <w:szCs w:val="24"/>
        </w:rPr>
      </w:pPr>
    </w:p>
    <w:p w14:paraId="36E24C7B" w14:textId="77777777" w:rsidR="00E967DB" w:rsidRDefault="00E967DB" w:rsidP="00E967DB">
      <w:pPr>
        <w:jc w:val="center"/>
        <w:rPr>
          <w:b/>
          <w:sz w:val="24"/>
          <w:szCs w:val="24"/>
        </w:rPr>
      </w:pPr>
    </w:p>
    <w:p w14:paraId="229CC92D" w14:textId="77777777" w:rsidR="00E967DB" w:rsidRDefault="00E967DB" w:rsidP="00E967DB">
      <w:pPr>
        <w:jc w:val="center"/>
        <w:rPr>
          <w:b/>
          <w:sz w:val="24"/>
          <w:szCs w:val="24"/>
        </w:rPr>
      </w:pPr>
    </w:p>
    <w:p w14:paraId="73DE898D" w14:textId="77777777" w:rsidR="00E967DB" w:rsidRDefault="00E967DB" w:rsidP="00E967DB">
      <w:pPr>
        <w:jc w:val="center"/>
        <w:rPr>
          <w:b/>
          <w:sz w:val="24"/>
          <w:szCs w:val="24"/>
        </w:rPr>
      </w:pPr>
    </w:p>
    <w:p w14:paraId="3B4FEDFE" w14:textId="77777777" w:rsidR="00E967DB" w:rsidRDefault="00E967DB" w:rsidP="00E967DB">
      <w:pPr>
        <w:jc w:val="center"/>
        <w:rPr>
          <w:b/>
          <w:sz w:val="24"/>
          <w:szCs w:val="24"/>
        </w:rPr>
      </w:pPr>
    </w:p>
    <w:p w14:paraId="046A0836" w14:textId="77777777" w:rsidR="00E967DB" w:rsidRDefault="00E967DB" w:rsidP="00E967DB">
      <w:pPr>
        <w:jc w:val="center"/>
        <w:rPr>
          <w:b/>
          <w:sz w:val="24"/>
          <w:szCs w:val="24"/>
        </w:rPr>
      </w:pPr>
    </w:p>
    <w:p w14:paraId="72C9B869" w14:textId="77777777" w:rsidR="00E967DB" w:rsidRDefault="00E967DB" w:rsidP="00E967DB">
      <w:pPr>
        <w:jc w:val="center"/>
        <w:rPr>
          <w:b/>
          <w:sz w:val="24"/>
          <w:szCs w:val="24"/>
        </w:rPr>
      </w:pPr>
    </w:p>
    <w:p w14:paraId="3FB48835" w14:textId="77777777" w:rsidR="00E967DB" w:rsidRDefault="00E967DB" w:rsidP="00E967DB">
      <w:pPr>
        <w:jc w:val="center"/>
        <w:rPr>
          <w:b/>
          <w:sz w:val="24"/>
          <w:szCs w:val="24"/>
        </w:rPr>
      </w:pPr>
    </w:p>
    <w:p w14:paraId="0BDA4108" w14:textId="77777777" w:rsidR="00E967DB" w:rsidRPr="00963116" w:rsidRDefault="00E967DB" w:rsidP="00E967DB">
      <w:pPr>
        <w:jc w:val="center"/>
        <w:rPr>
          <w:b/>
          <w:sz w:val="24"/>
          <w:szCs w:val="24"/>
        </w:rPr>
      </w:pPr>
      <w:r w:rsidRPr="00963116">
        <w:rPr>
          <w:b/>
          <w:sz w:val="24"/>
          <w:szCs w:val="24"/>
        </w:rPr>
        <w:t>4. Аппаратные совещания - основные вопросы</w:t>
      </w:r>
    </w:p>
    <w:p w14:paraId="4EFD9956" w14:textId="77777777" w:rsidR="00E967DB" w:rsidRPr="00963116" w:rsidRDefault="00E967DB" w:rsidP="00E967DB">
      <w:pPr>
        <w:jc w:val="center"/>
        <w:rPr>
          <w:b/>
          <w:sz w:val="24"/>
          <w:szCs w:val="24"/>
          <w:u w:val="single"/>
        </w:rPr>
      </w:pPr>
    </w:p>
    <w:tbl>
      <w:tblPr>
        <w:tblW w:w="6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6683"/>
        <w:gridCol w:w="1950"/>
        <w:gridCol w:w="1945"/>
      </w:tblGrid>
      <w:tr w:rsidR="00E967DB" w:rsidRPr="00963116" w14:paraId="00853E91" w14:textId="77777777" w:rsidTr="00E967DB">
        <w:trPr>
          <w:gridAfter w:val="1"/>
          <w:wAfter w:w="822" w:type="pct"/>
        </w:trPr>
        <w:tc>
          <w:tcPr>
            <w:tcW w:w="530" w:type="pct"/>
          </w:tcPr>
          <w:p w14:paraId="71F05261" w14:textId="77777777" w:rsidR="00E967DB" w:rsidRPr="00963116" w:rsidRDefault="00E967DB" w:rsidP="00E967DB">
            <w:pPr>
              <w:jc w:val="center"/>
              <w:rPr>
                <w:sz w:val="24"/>
                <w:szCs w:val="24"/>
              </w:rPr>
            </w:pPr>
            <w:r w:rsidRPr="00963116">
              <w:rPr>
                <w:sz w:val="24"/>
                <w:szCs w:val="24"/>
              </w:rPr>
              <w:t>срок</w:t>
            </w:r>
          </w:p>
        </w:tc>
        <w:tc>
          <w:tcPr>
            <w:tcW w:w="2824" w:type="pct"/>
          </w:tcPr>
          <w:p w14:paraId="2B9540C9" w14:textId="77777777" w:rsidR="00E967DB" w:rsidRPr="00963116" w:rsidRDefault="00E967DB" w:rsidP="00E967DB">
            <w:pPr>
              <w:jc w:val="center"/>
              <w:rPr>
                <w:sz w:val="24"/>
                <w:szCs w:val="24"/>
              </w:rPr>
            </w:pPr>
            <w:r w:rsidRPr="00963116">
              <w:rPr>
                <w:sz w:val="24"/>
                <w:szCs w:val="24"/>
              </w:rPr>
              <w:t>мероприятия</w:t>
            </w:r>
          </w:p>
        </w:tc>
        <w:tc>
          <w:tcPr>
            <w:tcW w:w="824" w:type="pct"/>
          </w:tcPr>
          <w:p w14:paraId="17E32814" w14:textId="77777777" w:rsidR="00E967DB" w:rsidRPr="00963116" w:rsidRDefault="00E967DB" w:rsidP="00E967DB">
            <w:pPr>
              <w:ind w:left="-155" w:right="-87"/>
              <w:jc w:val="center"/>
              <w:rPr>
                <w:sz w:val="24"/>
                <w:szCs w:val="24"/>
              </w:rPr>
            </w:pPr>
            <w:r w:rsidRPr="00963116">
              <w:rPr>
                <w:sz w:val="24"/>
                <w:szCs w:val="24"/>
              </w:rPr>
              <w:t>ответственные</w:t>
            </w:r>
          </w:p>
        </w:tc>
      </w:tr>
      <w:tr w:rsidR="00E967DB" w:rsidRPr="00963116" w14:paraId="023FD9C9" w14:textId="77777777" w:rsidTr="00E967DB">
        <w:trPr>
          <w:gridAfter w:val="1"/>
          <w:wAfter w:w="822" w:type="pct"/>
        </w:trPr>
        <w:tc>
          <w:tcPr>
            <w:tcW w:w="530" w:type="pct"/>
            <w:vMerge w:val="restart"/>
          </w:tcPr>
          <w:p w14:paraId="12BDF61A" w14:textId="77777777" w:rsidR="00E967DB" w:rsidRPr="00963116" w:rsidRDefault="00E967DB" w:rsidP="00E967DB">
            <w:pPr>
              <w:jc w:val="center"/>
              <w:rPr>
                <w:sz w:val="24"/>
                <w:szCs w:val="24"/>
              </w:rPr>
            </w:pPr>
            <w:r w:rsidRPr="00963116">
              <w:rPr>
                <w:sz w:val="24"/>
                <w:szCs w:val="24"/>
              </w:rPr>
              <w:t>январь</w:t>
            </w:r>
          </w:p>
        </w:tc>
        <w:tc>
          <w:tcPr>
            <w:tcW w:w="2824" w:type="pct"/>
          </w:tcPr>
          <w:p w14:paraId="1C970A7B" w14:textId="77777777" w:rsidR="00E967DB" w:rsidRPr="00963116" w:rsidRDefault="00E967DB" w:rsidP="00E967DB">
            <w:pPr>
              <w:shd w:val="clear" w:color="auto" w:fill="FFFFFF"/>
              <w:rPr>
                <w:sz w:val="24"/>
                <w:szCs w:val="24"/>
              </w:rPr>
            </w:pPr>
            <w:r w:rsidRPr="00963116">
              <w:rPr>
                <w:rStyle w:val="af4"/>
                <w:color w:val="000000"/>
                <w:sz w:val="24"/>
                <w:szCs w:val="24"/>
              </w:rPr>
              <w:t>О подготовке проекта постановления администрации района об учете детей, подлежащих обязательному обучению в образовательных организациях</w:t>
            </w:r>
          </w:p>
        </w:tc>
        <w:tc>
          <w:tcPr>
            <w:tcW w:w="824" w:type="pct"/>
          </w:tcPr>
          <w:p w14:paraId="6979D727"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1F123BF1" w14:textId="77777777" w:rsidTr="00E967DB">
        <w:trPr>
          <w:gridAfter w:val="1"/>
          <w:wAfter w:w="822" w:type="pct"/>
          <w:trHeight w:val="497"/>
        </w:trPr>
        <w:tc>
          <w:tcPr>
            <w:tcW w:w="530" w:type="pct"/>
            <w:vMerge/>
          </w:tcPr>
          <w:p w14:paraId="6692B14F" w14:textId="77777777" w:rsidR="00E967DB" w:rsidRPr="00963116" w:rsidRDefault="00E967DB" w:rsidP="00E967DB">
            <w:pPr>
              <w:jc w:val="center"/>
              <w:rPr>
                <w:sz w:val="24"/>
                <w:szCs w:val="24"/>
              </w:rPr>
            </w:pPr>
          </w:p>
        </w:tc>
        <w:tc>
          <w:tcPr>
            <w:tcW w:w="2824" w:type="pct"/>
          </w:tcPr>
          <w:p w14:paraId="24A913DF" w14:textId="77777777" w:rsidR="00E967DB" w:rsidRPr="00963116" w:rsidRDefault="00E967DB" w:rsidP="00E967DB">
            <w:pPr>
              <w:rPr>
                <w:sz w:val="24"/>
                <w:szCs w:val="24"/>
              </w:rPr>
            </w:pPr>
            <w:r w:rsidRPr="00963116">
              <w:rPr>
                <w:color w:val="000000"/>
                <w:sz w:val="24"/>
                <w:szCs w:val="24"/>
              </w:rPr>
              <w:t>О превентивных мероприятиях по безопасности в</w:t>
            </w:r>
            <w:r w:rsidRPr="00963116">
              <w:rPr>
                <w:color w:val="000000"/>
                <w:sz w:val="24"/>
                <w:szCs w:val="24"/>
              </w:rPr>
              <w:br/>
              <w:t>зимний период</w:t>
            </w:r>
          </w:p>
        </w:tc>
        <w:tc>
          <w:tcPr>
            <w:tcW w:w="824" w:type="pct"/>
          </w:tcPr>
          <w:p w14:paraId="056C1946"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57CFD507" w14:textId="77777777" w:rsidTr="00E967DB">
        <w:trPr>
          <w:gridAfter w:val="1"/>
          <w:wAfter w:w="822" w:type="pct"/>
        </w:trPr>
        <w:tc>
          <w:tcPr>
            <w:tcW w:w="530" w:type="pct"/>
            <w:vMerge/>
          </w:tcPr>
          <w:p w14:paraId="19925828" w14:textId="77777777" w:rsidR="00E967DB" w:rsidRPr="00963116" w:rsidRDefault="00E967DB" w:rsidP="00E967DB">
            <w:pPr>
              <w:jc w:val="center"/>
              <w:rPr>
                <w:sz w:val="24"/>
                <w:szCs w:val="24"/>
              </w:rPr>
            </w:pPr>
          </w:p>
        </w:tc>
        <w:tc>
          <w:tcPr>
            <w:tcW w:w="2824" w:type="pct"/>
          </w:tcPr>
          <w:p w14:paraId="1E4CB493" w14:textId="77777777" w:rsidR="00E967DB" w:rsidRPr="00963116" w:rsidRDefault="00E967DB" w:rsidP="00E967DB">
            <w:pPr>
              <w:shd w:val="clear" w:color="auto" w:fill="FFFFFF"/>
              <w:rPr>
                <w:sz w:val="24"/>
                <w:szCs w:val="24"/>
              </w:rPr>
            </w:pPr>
            <w:r w:rsidRPr="00963116">
              <w:rPr>
                <w:rStyle w:val="af4"/>
                <w:color w:val="000000"/>
                <w:sz w:val="24"/>
                <w:szCs w:val="24"/>
              </w:rPr>
              <w:t>О подготовке к конкурсу «Учитель года -202</w:t>
            </w:r>
            <w:r>
              <w:rPr>
                <w:rStyle w:val="af4"/>
                <w:color w:val="000000"/>
                <w:sz w:val="24"/>
                <w:szCs w:val="24"/>
              </w:rPr>
              <w:t>4</w:t>
            </w:r>
            <w:r w:rsidRPr="00963116">
              <w:rPr>
                <w:rStyle w:val="af4"/>
                <w:color w:val="000000"/>
                <w:sz w:val="24"/>
                <w:szCs w:val="24"/>
              </w:rPr>
              <w:t>»</w:t>
            </w:r>
          </w:p>
        </w:tc>
        <w:tc>
          <w:tcPr>
            <w:tcW w:w="824" w:type="pct"/>
          </w:tcPr>
          <w:p w14:paraId="7FB82E29"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2781B8A0" w14:textId="77777777" w:rsidTr="00E967DB">
        <w:trPr>
          <w:gridAfter w:val="1"/>
          <w:wAfter w:w="822" w:type="pct"/>
        </w:trPr>
        <w:tc>
          <w:tcPr>
            <w:tcW w:w="530" w:type="pct"/>
            <w:vMerge/>
          </w:tcPr>
          <w:p w14:paraId="5B2C4A61" w14:textId="77777777" w:rsidR="00E967DB" w:rsidRPr="00963116" w:rsidRDefault="00E967DB" w:rsidP="00E967DB">
            <w:pPr>
              <w:jc w:val="center"/>
              <w:rPr>
                <w:sz w:val="24"/>
                <w:szCs w:val="24"/>
              </w:rPr>
            </w:pPr>
          </w:p>
        </w:tc>
        <w:tc>
          <w:tcPr>
            <w:tcW w:w="2824" w:type="pct"/>
          </w:tcPr>
          <w:p w14:paraId="4D2E471A" w14:textId="77777777" w:rsidR="00E967DB" w:rsidRPr="00963116" w:rsidRDefault="00E967DB" w:rsidP="00E967DB">
            <w:pPr>
              <w:shd w:val="clear" w:color="auto" w:fill="FFFFFF"/>
              <w:rPr>
                <w:sz w:val="24"/>
                <w:szCs w:val="24"/>
              </w:rPr>
            </w:pPr>
            <w:r w:rsidRPr="00963116">
              <w:rPr>
                <w:sz w:val="24"/>
                <w:szCs w:val="24"/>
              </w:rPr>
              <w:t xml:space="preserve">О подготовке к  </w:t>
            </w:r>
            <w:r w:rsidRPr="00963116">
              <w:rPr>
                <w:color w:val="000000"/>
                <w:sz w:val="24"/>
                <w:szCs w:val="24"/>
              </w:rPr>
              <w:t xml:space="preserve"> летней   оздоровительной   кампании</w:t>
            </w:r>
          </w:p>
        </w:tc>
        <w:tc>
          <w:tcPr>
            <w:tcW w:w="824" w:type="pct"/>
          </w:tcPr>
          <w:p w14:paraId="036A7E73"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1C0C4B5F" w14:textId="77777777" w:rsidTr="00E967DB">
        <w:trPr>
          <w:gridAfter w:val="1"/>
          <w:wAfter w:w="822" w:type="pct"/>
        </w:trPr>
        <w:tc>
          <w:tcPr>
            <w:tcW w:w="530" w:type="pct"/>
            <w:tcBorders>
              <w:top w:val="nil"/>
            </w:tcBorders>
          </w:tcPr>
          <w:p w14:paraId="3694AA77" w14:textId="77777777" w:rsidR="00E967DB" w:rsidRPr="00963116" w:rsidRDefault="00E967DB" w:rsidP="00E967DB">
            <w:pPr>
              <w:jc w:val="center"/>
              <w:rPr>
                <w:sz w:val="24"/>
                <w:szCs w:val="24"/>
              </w:rPr>
            </w:pPr>
          </w:p>
        </w:tc>
        <w:tc>
          <w:tcPr>
            <w:tcW w:w="2824" w:type="pct"/>
          </w:tcPr>
          <w:p w14:paraId="005C76FE" w14:textId="77777777" w:rsidR="00E967DB" w:rsidRPr="00963116" w:rsidRDefault="00E967DB" w:rsidP="00E967DB">
            <w:pPr>
              <w:shd w:val="clear" w:color="auto" w:fill="FFFFFF"/>
              <w:rPr>
                <w:sz w:val="24"/>
                <w:szCs w:val="24"/>
              </w:rPr>
            </w:pPr>
            <w:r w:rsidRPr="00963116">
              <w:rPr>
                <w:rStyle w:val="af4"/>
                <w:color w:val="000000"/>
                <w:sz w:val="24"/>
                <w:szCs w:val="24"/>
              </w:rPr>
              <w:t>О подготовке предложений и заключений по реорганизации ОУ</w:t>
            </w:r>
          </w:p>
        </w:tc>
        <w:tc>
          <w:tcPr>
            <w:tcW w:w="824" w:type="pct"/>
          </w:tcPr>
          <w:p w14:paraId="764DA6FE"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5BB62623" w14:textId="77777777" w:rsidTr="00E967DB">
        <w:trPr>
          <w:gridAfter w:val="1"/>
          <w:wAfter w:w="822" w:type="pct"/>
        </w:trPr>
        <w:tc>
          <w:tcPr>
            <w:tcW w:w="530" w:type="pct"/>
            <w:vMerge w:val="restart"/>
          </w:tcPr>
          <w:p w14:paraId="1EB44F5C" w14:textId="77777777" w:rsidR="00E967DB" w:rsidRPr="00963116" w:rsidRDefault="00E967DB" w:rsidP="00E967DB">
            <w:pPr>
              <w:jc w:val="center"/>
              <w:rPr>
                <w:sz w:val="24"/>
                <w:szCs w:val="24"/>
              </w:rPr>
            </w:pPr>
            <w:r w:rsidRPr="00963116">
              <w:rPr>
                <w:sz w:val="24"/>
                <w:szCs w:val="24"/>
              </w:rPr>
              <w:t>февраль</w:t>
            </w:r>
          </w:p>
        </w:tc>
        <w:tc>
          <w:tcPr>
            <w:tcW w:w="2824" w:type="pct"/>
          </w:tcPr>
          <w:p w14:paraId="065539B8" w14:textId="77777777" w:rsidR="00E967DB" w:rsidRPr="00963116" w:rsidRDefault="00E967DB" w:rsidP="00E967DB">
            <w:pPr>
              <w:shd w:val="clear" w:color="auto" w:fill="FFFFFF"/>
              <w:rPr>
                <w:sz w:val="24"/>
                <w:szCs w:val="24"/>
              </w:rPr>
            </w:pPr>
            <w:r w:rsidRPr="00963116">
              <w:rPr>
                <w:color w:val="000000"/>
                <w:sz w:val="24"/>
                <w:szCs w:val="24"/>
              </w:rPr>
              <w:t>О приеме в 1-е классы общеобразовательных школ</w:t>
            </w:r>
          </w:p>
        </w:tc>
        <w:tc>
          <w:tcPr>
            <w:tcW w:w="824" w:type="pct"/>
          </w:tcPr>
          <w:p w14:paraId="0E93EB4A"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2731A9C2" w14:textId="77777777" w:rsidTr="00E967DB">
        <w:trPr>
          <w:gridAfter w:val="1"/>
          <w:wAfter w:w="822" w:type="pct"/>
        </w:trPr>
        <w:tc>
          <w:tcPr>
            <w:tcW w:w="530" w:type="pct"/>
            <w:vMerge/>
          </w:tcPr>
          <w:p w14:paraId="75E1E5A7" w14:textId="77777777" w:rsidR="00E967DB" w:rsidRPr="00963116" w:rsidRDefault="00E967DB" w:rsidP="00E967DB">
            <w:pPr>
              <w:jc w:val="center"/>
              <w:rPr>
                <w:sz w:val="24"/>
                <w:szCs w:val="24"/>
              </w:rPr>
            </w:pPr>
          </w:p>
        </w:tc>
        <w:tc>
          <w:tcPr>
            <w:tcW w:w="2824" w:type="pct"/>
          </w:tcPr>
          <w:p w14:paraId="763428CF" w14:textId="77777777" w:rsidR="00E967DB" w:rsidRPr="00963116" w:rsidRDefault="00E967DB" w:rsidP="00E967DB">
            <w:pPr>
              <w:shd w:val="clear" w:color="auto" w:fill="FFFFFF"/>
              <w:rPr>
                <w:sz w:val="24"/>
                <w:szCs w:val="24"/>
              </w:rPr>
            </w:pPr>
            <w:r w:rsidRPr="00963116">
              <w:rPr>
                <w:color w:val="000000"/>
                <w:sz w:val="24"/>
                <w:szCs w:val="24"/>
              </w:rPr>
              <w:t>О ходе подготовки к ЕГЭ и ГИА</w:t>
            </w:r>
          </w:p>
        </w:tc>
        <w:tc>
          <w:tcPr>
            <w:tcW w:w="824" w:type="pct"/>
          </w:tcPr>
          <w:p w14:paraId="4A0E71D4"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534F2B28" w14:textId="77777777" w:rsidTr="00E967DB">
        <w:trPr>
          <w:gridAfter w:val="1"/>
          <w:wAfter w:w="822" w:type="pct"/>
        </w:trPr>
        <w:tc>
          <w:tcPr>
            <w:tcW w:w="530" w:type="pct"/>
            <w:vMerge/>
          </w:tcPr>
          <w:p w14:paraId="374A45DA" w14:textId="77777777" w:rsidR="00E967DB" w:rsidRPr="00963116" w:rsidRDefault="00E967DB" w:rsidP="00E967DB">
            <w:pPr>
              <w:jc w:val="center"/>
              <w:rPr>
                <w:sz w:val="24"/>
                <w:szCs w:val="24"/>
              </w:rPr>
            </w:pPr>
          </w:p>
        </w:tc>
        <w:tc>
          <w:tcPr>
            <w:tcW w:w="2824" w:type="pct"/>
          </w:tcPr>
          <w:p w14:paraId="376695E3" w14:textId="77777777" w:rsidR="00E967DB" w:rsidRPr="00963116" w:rsidRDefault="00E967DB" w:rsidP="00E967DB">
            <w:pPr>
              <w:shd w:val="clear" w:color="auto" w:fill="FFFFFF"/>
              <w:jc w:val="both"/>
              <w:rPr>
                <w:color w:val="000000"/>
                <w:sz w:val="24"/>
                <w:szCs w:val="24"/>
              </w:rPr>
            </w:pPr>
            <w:r w:rsidRPr="00963116">
              <w:rPr>
                <w:rStyle w:val="af4"/>
                <w:color w:val="000000"/>
                <w:sz w:val="24"/>
                <w:szCs w:val="24"/>
              </w:rPr>
              <w:t>О проведении месячника военно-патриотического воспитания в образовательных организациях</w:t>
            </w:r>
          </w:p>
        </w:tc>
        <w:tc>
          <w:tcPr>
            <w:tcW w:w="824" w:type="pct"/>
          </w:tcPr>
          <w:p w14:paraId="7590E932" w14:textId="77777777" w:rsidR="00E967DB" w:rsidRPr="00963116" w:rsidRDefault="00E967DB" w:rsidP="00E967DB">
            <w:pPr>
              <w:ind w:left="-155" w:right="-87"/>
              <w:jc w:val="center"/>
              <w:rPr>
                <w:sz w:val="24"/>
                <w:szCs w:val="24"/>
              </w:rPr>
            </w:pPr>
            <w:r w:rsidRPr="00963116">
              <w:rPr>
                <w:sz w:val="24"/>
                <w:szCs w:val="24"/>
              </w:rPr>
              <w:t>Карпова Н.Н.</w:t>
            </w:r>
          </w:p>
        </w:tc>
      </w:tr>
      <w:tr w:rsidR="00E967DB" w:rsidRPr="00963116" w14:paraId="73A8C0AA" w14:textId="77777777" w:rsidTr="00E967DB">
        <w:trPr>
          <w:gridAfter w:val="1"/>
          <w:wAfter w:w="822" w:type="pct"/>
        </w:trPr>
        <w:tc>
          <w:tcPr>
            <w:tcW w:w="530" w:type="pct"/>
          </w:tcPr>
          <w:p w14:paraId="1F379173" w14:textId="77777777" w:rsidR="00E967DB" w:rsidRPr="00963116" w:rsidRDefault="00E967DB" w:rsidP="00E967DB">
            <w:pPr>
              <w:jc w:val="center"/>
              <w:rPr>
                <w:sz w:val="24"/>
                <w:szCs w:val="24"/>
              </w:rPr>
            </w:pPr>
          </w:p>
        </w:tc>
        <w:tc>
          <w:tcPr>
            <w:tcW w:w="2824" w:type="pct"/>
          </w:tcPr>
          <w:p w14:paraId="31D39C2E" w14:textId="77777777" w:rsidR="00E967DB" w:rsidRPr="00963116" w:rsidRDefault="00E967DB" w:rsidP="00E967DB">
            <w:pPr>
              <w:shd w:val="clear" w:color="auto" w:fill="FFFFFF"/>
              <w:jc w:val="both"/>
              <w:rPr>
                <w:rStyle w:val="af4"/>
                <w:color w:val="000000"/>
                <w:sz w:val="24"/>
                <w:szCs w:val="24"/>
              </w:rPr>
            </w:pPr>
            <w:r w:rsidRPr="00963116">
              <w:rPr>
                <w:rStyle w:val="af4"/>
                <w:color w:val="000000"/>
                <w:sz w:val="24"/>
                <w:szCs w:val="24"/>
              </w:rPr>
              <w:t>О проведении ВПР в ОО района</w:t>
            </w:r>
          </w:p>
        </w:tc>
        <w:tc>
          <w:tcPr>
            <w:tcW w:w="824" w:type="pct"/>
          </w:tcPr>
          <w:p w14:paraId="1E1B5B6B" w14:textId="77777777" w:rsidR="00E967DB" w:rsidRPr="00963116" w:rsidRDefault="00E967DB" w:rsidP="00E967DB">
            <w:pPr>
              <w:ind w:left="-155" w:right="-87"/>
              <w:jc w:val="center"/>
              <w:rPr>
                <w:sz w:val="24"/>
                <w:szCs w:val="24"/>
              </w:rPr>
            </w:pPr>
            <w:r w:rsidRPr="00963116">
              <w:rPr>
                <w:sz w:val="24"/>
                <w:szCs w:val="24"/>
              </w:rPr>
              <w:t>Голышев Н.В.</w:t>
            </w:r>
          </w:p>
          <w:p w14:paraId="1A8ECF05"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58813498" w14:textId="77777777" w:rsidTr="00E967DB">
        <w:trPr>
          <w:gridAfter w:val="1"/>
          <w:wAfter w:w="822" w:type="pct"/>
        </w:trPr>
        <w:tc>
          <w:tcPr>
            <w:tcW w:w="530" w:type="pct"/>
            <w:vMerge w:val="restart"/>
          </w:tcPr>
          <w:p w14:paraId="2BF42F66" w14:textId="77777777" w:rsidR="00E967DB" w:rsidRPr="00963116" w:rsidRDefault="00E967DB" w:rsidP="00E967DB">
            <w:pPr>
              <w:jc w:val="center"/>
              <w:rPr>
                <w:sz w:val="24"/>
                <w:szCs w:val="24"/>
              </w:rPr>
            </w:pPr>
            <w:r w:rsidRPr="00963116">
              <w:rPr>
                <w:sz w:val="24"/>
                <w:szCs w:val="24"/>
              </w:rPr>
              <w:t>март</w:t>
            </w:r>
          </w:p>
        </w:tc>
        <w:tc>
          <w:tcPr>
            <w:tcW w:w="2824" w:type="pct"/>
          </w:tcPr>
          <w:p w14:paraId="51CB166C" w14:textId="77777777" w:rsidR="00E967DB" w:rsidRPr="00963116" w:rsidRDefault="00E967DB" w:rsidP="00E967DB">
            <w:pPr>
              <w:shd w:val="clear" w:color="auto" w:fill="FFFFFF"/>
              <w:rPr>
                <w:sz w:val="24"/>
                <w:szCs w:val="24"/>
              </w:rPr>
            </w:pPr>
            <w:r w:rsidRPr="00963116">
              <w:rPr>
                <w:color w:val="000000"/>
                <w:sz w:val="24"/>
                <w:szCs w:val="24"/>
              </w:rPr>
              <w:t>О праздновании Международного женского дня</w:t>
            </w:r>
          </w:p>
        </w:tc>
        <w:tc>
          <w:tcPr>
            <w:tcW w:w="824" w:type="pct"/>
          </w:tcPr>
          <w:p w14:paraId="77281A2D"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55AF6B03" w14:textId="77777777" w:rsidTr="00E967DB">
        <w:trPr>
          <w:gridAfter w:val="1"/>
          <w:wAfter w:w="822" w:type="pct"/>
        </w:trPr>
        <w:tc>
          <w:tcPr>
            <w:tcW w:w="530" w:type="pct"/>
            <w:vMerge/>
          </w:tcPr>
          <w:p w14:paraId="6FCB9BFC" w14:textId="77777777" w:rsidR="00E967DB" w:rsidRPr="00963116" w:rsidRDefault="00E967DB" w:rsidP="00E967DB">
            <w:pPr>
              <w:jc w:val="center"/>
              <w:rPr>
                <w:sz w:val="24"/>
                <w:szCs w:val="24"/>
              </w:rPr>
            </w:pPr>
          </w:p>
        </w:tc>
        <w:tc>
          <w:tcPr>
            <w:tcW w:w="2824" w:type="pct"/>
          </w:tcPr>
          <w:p w14:paraId="712BFA8B" w14:textId="77777777" w:rsidR="00E967DB" w:rsidRPr="00963116" w:rsidRDefault="00E967DB" w:rsidP="00E967DB">
            <w:pPr>
              <w:rPr>
                <w:sz w:val="24"/>
                <w:szCs w:val="24"/>
              </w:rPr>
            </w:pPr>
            <w:r w:rsidRPr="00963116">
              <w:rPr>
                <w:color w:val="000000"/>
                <w:sz w:val="24"/>
                <w:szCs w:val="24"/>
              </w:rPr>
              <w:t>О работе  сайтов  образовательных организаций и</w:t>
            </w:r>
            <w:r w:rsidRPr="00963116">
              <w:rPr>
                <w:color w:val="000000"/>
                <w:sz w:val="24"/>
                <w:szCs w:val="24"/>
              </w:rPr>
              <w:br/>
              <w:t>размещении информации</w:t>
            </w:r>
          </w:p>
        </w:tc>
        <w:tc>
          <w:tcPr>
            <w:tcW w:w="824" w:type="pct"/>
          </w:tcPr>
          <w:p w14:paraId="3F37AB32" w14:textId="77777777" w:rsidR="00E967DB" w:rsidRPr="00963116" w:rsidRDefault="00E967DB" w:rsidP="00E967DB">
            <w:pPr>
              <w:ind w:left="-155" w:right="-87"/>
              <w:jc w:val="center"/>
              <w:rPr>
                <w:sz w:val="24"/>
                <w:szCs w:val="24"/>
              </w:rPr>
            </w:pPr>
            <w:r w:rsidRPr="00963116">
              <w:rPr>
                <w:sz w:val="24"/>
                <w:szCs w:val="24"/>
              </w:rPr>
              <w:t>Григорьева Е.Н.</w:t>
            </w:r>
          </w:p>
        </w:tc>
      </w:tr>
      <w:tr w:rsidR="00E967DB" w:rsidRPr="00963116" w14:paraId="018F427B" w14:textId="77777777" w:rsidTr="00E967DB">
        <w:trPr>
          <w:gridAfter w:val="1"/>
          <w:wAfter w:w="822" w:type="pct"/>
        </w:trPr>
        <w:tc>
          <w:tcPr>
            <w:tcW w:w="530" w:type="pct"/>
            <w:vMerge/>
          </w:tcPr>
          <w:p w14:paraId="45A947BA" w14:textId="77777777" w:rsidR="00E967DB" w:rsidRPr="00963116" w:rsidRDefault="00E967DB" w:rsidP="00E967DB">
            <w:pPr>
              <w:jc w:val="center"/>
              <w:rPr>
                <w:sz w:val="24"/>
                <w:szCs w:val="24"/>
              </w:rPr>
            </w:pPr>
          </w:p>
        </w:tc>
        <w:tc>
          <w:tcPr>
            <w:tcW w:w="2824" w:type="pct"/>
          </w:tcPr>
          <w:p w14:paraId="0A318B28" w14:textId="77777777" w:rsidR="00E967DB" w:rsidRPr="00963116" w:rsidRDefault="00E967DB" w:rsidP="00E967DB">
            <w:pPr>
              <w:shd w:val="clear" w:color="auto" w:fill="FFFFFF"/>
              <w:rPr>
                <w:sz w:val="24"/>
                <w:szCs w:val="24"/>
              </w:rPr>
            </w:pPr>
            <w:r w:rsidRPr="00963116">
              <w:rPr>
                <w:color w:val="000000"/>
                <w:sz w:val="24"/>
                <w:szCs w:val="24"/>
              </w:rPr>
              <w:t>Подготовка образовательных организаций к новому  учебному году</w:t>
            </w:r>
          </w:p>
        </w:tc>
        <w:tc>
          <w:tcPr>
            <w:tcW w:w="824" w:type="pct"/>
          </w:tcPr>
          <w:p w14:paraId="29B4362E"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23D4605B" w14:textId="77777777" w:rsidTr="00E967DB">
        <w:trPr>
          <w:gridAfter w:val="1"/>
          <w:wAfter w:w="822" w:type="pct"/>
          <w:trHeight w:val="358"/>
        </w:trPr>
        <w:tc>
          <w:tcPr>
            <w:tcW w:w="530" w:type="pct"/>
            <w:vMerge/>
          </w:tcPr>
          <w:p w14:paraId="6FF60BE6" w14:textId="77777777" w:rsidR="00E967DB" w:rsidRPr="00963116" w:rsidRDefault="00E967DB" w:rsidP="00E967DB">
            <w:pPr>
              <w:jc w:val="center"/>
              <w:rPr>
                <w:sz w:val="24"/>
                <w:szCs w:val="24"/>
              </w:rPr>
            </w:pPr>
          </w:p>
        </w:tc>
        <w:tc>
          <w:tcPr>
            <w:tcW w:w="2824" w:type="pct"/>
          </w:tcPr>
          <w:p w14:paraId="4D335EA1" w14:textId="77777777" w:rsidR="00E967DB" w:rsidRPr="00963116" w:rsidRDefault="00E967DB" w:rsidP="00E967DB">
            <w:pPr>
              <w:shd w:val="clear" w:color="auto" w:fill="FFFFFF"/>
              <w:rPr>
                <w:sz w:val="24"/>
                <w:szCs w:val="24"/>
              </w:rPr>
            </w:pPr>
            <w:r w:rsidRPr="00963116">
              <w:rPr>
                <w:rStyle w:val="af4"/>
                <w:color w:val="000000"/>
                <w:sz w:val="24"/>
                <w:szCs w:val="24"/>
              </w:rPr>
              <w:t>Об итогах 3-ей учебной четверти</w:t>
            </w:r>
          </w:p>
        </w:tc>
        <w:tc>
          <w:tcPr>
            <w:tcW w:w="824" w:type="pct"/>
          </w:tcPr>
          <w:p w14:paraId="46C23768"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56F21207" w14:textId="77777777" w:rsidTr="00E967DB">
        <w:trPr>
          <w:gridAfter w:val="1"/>
          <w:wAfter w:w="822" w:type="pct"/>
          <w:trHeight w:val="358"/>
        </w:trPr>
        <w:tc>
          <w:tcPr>
            <w:tcW w:w="530" w:type="pct"/>
            <w:vMerge w:val="restart"/>
          </w:tcPr>
          <w:p w14:paraId="25815927" w14:textId="77777777" w:rsidR="00E967DB" w:rsidRPr="00963116" w:rsidRDefault="00E967DB" w:rsidP="00E967DB">
            <w:pPr>
              <w:jc w:val="center"/>
              <w:rPr>
                <w:sz w:val="24"/>
                <w:szCs w:val="24"/>
              </w:rPr>
            </w:pPr>
            <w:r w:rsidRPr="00963116">
              <w:rPr>
                <w:sz w:val="24"/>
                <w:szCs w:val="24"/>
              </w:rPr>
              <w:t>апрель</w:t>
            </w:r>
          </w:p>
        </w:tc>
        <w:tc>
          <w:tcPr>
            <w:tcW w:w="2824" w:type="pct"/>
          </w:tcPr>
          <w:p w14:paraId="6E45FBB1" w14:textId="77777777" w:rsidR="00E967DB" w:rsidRPr="00963116" w:rsidRDefault="00E967DB" w:rsidP="00E967DB">
            <w:pPr>
              <w:shd w:val="clear" w:color="auto" w:fill="FFFFFF"/>
              <w:ind w:firstLine="77"/>
              <w:rPr>
                <w:sz w:val="24"/>
                <w:szCs w:val="24"/>
              </w:rPr>
            </w:pPr>
            <w:r w:rsidRPr="00963116">
              <w:rPr>
                <w:color w:val="000000"/>
                <w:sz w:val="24"/>
                <w:szCs w:val="24"/>
              </w:rPr>
              <w:t xml:space="preserve">О подготовке к проведению летней оздоровительной кампании </w:t>
            </w:r>
          </w:p>
        </w:tc>
        <w:tc>
          <w:tcPr>
            <w:tcW w:w="824" w:type="pct"/>
          </w:tcPr>
          <w:p w14:paraId="0DD59CEE"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7FC8D77C" w14:textId="77777777" w:rsidTr="00E967DB">
        <w:trPr>
          <w:gridAfter w:val="1"/>
          <w:wAfter w:w="822" w:type="pct"/>
          <w:trHeight w:val="358"/>
        </w:trPr>
        <w:tc>
          <w:tcPr>
            <w:tcW w:w="530" w:type="pct"/>
            <w:vMerge/>
          </w:tcPr>
          <w:p w14:paraId="1FAA7FE5" w14:textId="77777777" w:rsidR="00E967DB" w:rsidRPr="00963116" w:rsidRDefault="00E967DB" w:rsidP="00E967DB">
            <w:pPr>
              <w:jc w:val="center"/>
              <w:rPr>
                <w:sz w:val="24"/>
                <w:szCs w:val="24"/>
              </w:rPr>
            </w:pPr>
          </w:p>
        </w:tc>
        <w:tc>
          <w:tcPr>
            <w:tcW w:w="2824" w:type="pct"/>
          </w:tcPr>
          <w:p w14:paraId="6AF93680" w14:textId="77777777" w:rsidR="00E967DB" w:rsidRPr="00963116" w:rsidRDefault="00E967DB" w:rsidP="00E967DB">
            <w:pPr>
              <w:shd w:val="clear" w:color="auto" w:fill="FFFFFF"/>
              <w:rPr>
                <w:sz w:val="24"/>
                <w:szCs w:val="24"/>
              </w:rPr>
            </w:pPr>
            <w:r w:rsidRPr="00963116">
              <w:rPr>
                <w:color w:val="000000"/>
                <w:sz w:val="24"/>
                <w:szCs w:val="24"/>
              </w:rPr>
              <w:t>Итоги    тематических    проверок    по    подготовке выпускников ОО к ГИА</w:t>
            </w:r>
          </w:p>
        </w:tc>
        <w:tc>
          <w:tcPr>
            <w:tcW w:w="824" w:type="pct"/>
          </w:tcPr>
          <w:p w14:paraId="75ACC32F"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11D930A0" w14:textId="77777777" w:rsidTr="00E967DB">
        <w:trPr>
          <w:gridAfter w:val="1"/>
          <w:wAfter w:w="822" w:type="pct"/>
          <w:trHeight w:val="556"/>
        </w:trPr>
        <w:tc>
          <w:tcPr>
            <w:tcW w:w="530" w:type="pct"/>
            <w:vMerge/>
          </w:tcPr>
          <w:p w14:paraId="56FFA229" w14:textId="77777777" w:rsidR="00E967DB" w:rsidRPr="00963116" w:rsidRDefault="00E967DB" w:rsidP="00E967DB">
            <w:pPr>
              <w:jc w:val="center"/>
              <w:rPr>
                <w:sz w:val="24"/>
                <w:szCs w:val="24"/>
              </w:rPr>
            </w:pPr>
          </w:p>
        </w:tc>
        <w:tc>
          <w:tcPr>
            <w:tcW w:w="2824" w:type="pct"/>
          </w:tcPr>
          <w:p w14:paraId="27FCF150" w14:textId="77777777" w:rsidR="00E967DB" w:rsidRPr="00963116" w:rsidRDefault="00E967DB" w:rsidP="00E967DB">
            <w:pPr>
              <w:rPr>
                <w:sz w:val="24"/>
                <w:szCs w:val="24"/>
              </w:rPr>
            </w:pPr>
            <w:r w:rsidRPr="00963116">
              <w:rPr>
                <w:color w:val="000000"/>
                <w:sz w:val="24"/>
                <w:szCs w:val="24"/>
              </w:rPr>
              <w:t>О     проведении     экологического     субботника     и двухмесячника</w:t>
            </w:r>
          </w:p>
        </w:tc>
        <w:tc>
          <w:tcPr>
            <w:tcW w:w="824" w:type="pct"/>
          </w:tcPr>
          <w:p w14:paraId="2DC24B8D" w14:textId="77777777" w:rsidR="00E967DB" w:rsidRPr="00963116" w:rsidRDefault="00E967DB" w:rsidP="00E967DB">
            <w:pPr>
              <w:ind w:left="-155" w:right="-87"/>
              <w:jc w:val="center"/>
              <w:rPr>
                <w:sz w:val="24"/>
                <w:szCs w:val="24"/>
              </w:rPr>
            </w:pPr>
            <w:r w:rsidRPr="00963116">
              <w:rPr>
                <w:sz w:val="24"/>
                <w:szCs w:val="24"/>
              </w:rPr>
              <w:t>Карпова Н.Н.</w:t>
            </w:r>
          </w:p>
        </w:tc>
      </w:tr>
      <w:tr w:rsidR="00E967DB" w:rsidRPr="00963116" w14:paraId="1FDF2545" w14:textId="77777777" w:rsidTr="00E967DB">
        <w:trPr>
          <w:gridAfter w:val="1"/>
          <w:wAfter w:w="822" w:type="pct"/>
          <w:trHeight w:val="556"/>
        </w:trPr>
        <w:tc>
          <w:tcPr>
            <w:tcW w:w="530" w:type="pct"/>
            <w:vMerge/>
          </w:tcPr>
          <w:p w14:paraId="542B19C7" w14:textId="77777777" w:rsidR="00E967DB" w:rsidRPr="00963116" w:rsidRDefault="00E967DB" w:rsidP="00E967DB">
            <w:pPr>
              <w:jc w:val="center"/>
              <w:rPr>
                <w:sz w:val="24"/>
                <w:szCs w:val="24"/>
              </w:rPr>
            </w:pPr>
          </w:p>
        </w:tc>
        <w:tc>
          <w:tcPr>
            <w:tcW w:w="2824" w:type="pct"/>
          </w:tcPr>
          <w:p w14:paraId="1488D537"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Об участии ОО района в мероприятиях, посвященных Дню Победы в ВОВ</w:t>
            </w:r>
          </w:p>
        </w:tc>
        <w:tc>
          <w:tcPr>
            <w:tcW w:w="824" w:type="pct"/>
          </w:tcPr>
          <w:p w14:paraId="6068645D" w14:textId="77777777" w:rsidR="00E967DB" w:rsidRPr="00963116" w:rsidRDefault="00E967DB" w:rsidP="00E967DB">
            <w:pPr>
              <w:ind w:left="-155" w:right="-87"/>
              <w:jc w:val="center"/>
              <w:rPr>
                <w:sz w:val="24"/>
                <w:szCs w:val="24"/>
              </w:rPr>
            </w:pPr>
            <w:r w:rsidRPr="00963116">
              <w:rPr>
                <w:sz w:val="24"/>
                <w:szCs w:val="24"/>
              </w:rPr>
              <w:t>Смолякова Н.Н. Карпова Н.Н..</w:t>
            </w:r>
          </w:p>
        </w:tc>
      </w:tr>
      <w:tr w:rsidR="00E967DB" w:rsidRPr="00963116" w14:paraId="127CADF7" w14:textId="77777777" w:rsidTr="00E967DB">
        <w:trPr>
          <w:gridAfter w:val="1"/>
          <w:wAfter w:w="822" w:type="pct"/>
        </w:trPr>
        <w:tc>
          <w:tcPr>
            <w:tcW w:w="530" w:type="pct"/>
            <w:vMerge/>
          </w:tcPr>
          <w:p w14:paraId="4EA5879B" w14:textId="77777777" w:rsidR="00E967DB" w:rsidRPr="00963116" w:rsidRDefault="00E967DB" w:rsidP="00E967DB">
            <w:pPr>
              <w:jc w:val="center"/>
              <w:rPr>
                <w:sz w:val="24"/>
                <w:szCs w:val="24"/>
              </w:rPr>
            </w:pPr>
          </w:p>
        </w:tc>
        <w:tc>
          <w:tcPr>
            <w:tcW w:w="2824" w:type="pct"/>
          </w:tcPr>
          <w:p w14:paraId="3F502059" w14:textId="77777777" w:rsidR="00E967DB" w:rsidRPr="00963116" w:rsidRDefault="00E967DB" w:rsidP="00E967DB">
            <w:pPr>
              <w:shd w:val="clear" w:color="auto" w:fill="FFFFFF"/>
              <w:rPr>
                <w:sz w:val="24"/>
                <w:szCs w:val="24"/>
              </w:rPr>
            </w:pPr>
            <w:r w:rsidRPr="00963116">
              <w:rPr>
                <w:color w:val="000000"/>
                <w:sz w:val="24"/>
                <w:szCs w:val="24"/>
              </w:rPr>
              <w:t>Об      организации      мероприятий, посвященных празднику «Последний звонок»</w:t>
            </w:r>
          </w:p>
        </w:tc>
        <w:tc>
          <w:tcPr>
            <w:tcW w:w="824" w:type="pct"/>
          </w:tcPr>
          <w:p w14:paraId="7FF5C467"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1F4B45B5" w14:textId="77777777" w:rsidTr="00E967DB">
        <w:trPr>
          <w:gridAfter w:val="1"/>
          <w:wAfter w:w="822" w:type="pct"/>
        </w:trPr>
        <w:tc>
          <w:tcPr>
            <w:tcW w:w="530" w:type="pct"/>
            <w:vMerge/>
          </w:tcPr>
          <w:p w14:paraId="542A8AA9" w14:textId="77777777" w:rsidR="00E967DB" w:rsidRPr="00963116" w:rsidRDefault="00E967DB" w:rsidP="00E967DB">
            <w:pPr>
              <w:jc w:val="center"/>
              <w:rPr>
                <w:sz w:val="24"/>
                <w:szCs w:val="24"/>
              </w:rPr>
            </w:pPr>
          </w:p>
        </w:tc>
        <w:tc>
          <w:tcPr>
            <w:tcW w:w="2824" w:type="pct"/>
          </w:tcPr>
          <w:p w14:paraId="7F165C7E" w14:textId="77777777" w:rsidR="00E967DB" w:rsidRPr="00963116" w:rsidRDefault="00E967DB" w:rsidP="00E967DB">
            <w:pPr>
              <w:shd w:val="clear" w:color="auto" w:fill="FFFFFF"/>
              <w:jc w:val="both"/>
              <w:rPr>
                <w:sz w:val="24"/>
                <w:szCs w:val="24"/>
                <w:highlight w:val="yellow"/>
              </w:rPr>
            </w:pPr>
            <w:r w:rsidRPr="00963116">
              <w:rPr>
                <w:color w:val="000000"/>
                <w:sz w:val="24"/>
                <w:szCs w:val="24"/>
              </w:rPr>
              <w:t>О выполнении мероприятий по устранению нарушений, выявленных в ходе проведения проверок образовательных организаций Управлением надзора и контроля Департамента образования Орловской области</w:t>
            </w:r>
          </w:p>
        </w:tc>
        <w:tc>
          <w:tcPr>
            <w:tcW w:w="824" w:type="pct"/>
          </w:tcPr>
          <w:p w14:paraId="17E74B95"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4F8737D0" w14:textId="77777777" w:rsidTr="00E967DB">
        <w:trPr>
          <w:gridAfter w:val="1"/>
          <w:wAfter w:w="822" w:type="pct"/>
        </w:trPr>
        <w:tc>
          <w:tcPr>
            <w:tcW w:w="530" w:type="pct"/>
            <w:vMerge w:val="restart"/>
            <w:tcBorders>
              <w:top w:val="single" w:sz="4" w:space="0" w:color="auto"/>
            </w:tcBorders>
          </w:tcPr>
          <w:p w14:paraId="25BDFB89" w14:textId="77777777" w:rsidR="00E967DB" w:rsidRPr="00963116" w:rsidRDefault="00E967DB" w:rsidP="00E967DB">
            <w:pPr>
              <w:jc w:val="center"/>
              <w:rPr>
                <w:sz w:val="24"/>
                <w:szCs w:val="24"/>
              </w:rPr>
            </w:pPr>
            <w:r w:rsidRPr="00963116">
              <w:rPr>
                <w:sz w:val="24"/>
                <w:szCs w:val="24"/>
              </w:rPr>
              <w:t>май</w:t>
            </w:r>
          </w:p>
        </w:tc>
        <w:tc>
          <w:tcPr>
            <w:tcW w:w="2824" w:type="pct"/>
          </w:tcPr>
          <w:p w14:paraId="046774E4" w14:textId="77777777" w:rsidR="00E967DB" w:rsidRPr="00963116" w:rsidRDefault="00E967DB" w:rsidP="00E967DB">
            <w:pPr>
              <w:shd w:val="clear" w:color="auto" w:fill="FFFFFF"/>
              <w:ind w:firstLine="77"/>
              <w:rPr>
                <w:sz w:val="24"/>
                <w:szCs w:val="24"/>
              </w:rPr>
            </w:pPr>
            <w:r w:rsidRPr="00963116">
              <w:rPr>
                <w:color w:val="000000"/>
                <w:sz w:val="24"/>
                <w:szCs w:val="24"/>
              </w:rPr>
              <w:t>О мерах безопасности при проведении летней оздоровительной кампании</w:t>
            </w:r>
          </w:p>
        </w:tc>
        <w:tc>
          <w:tcPr>
            <w:tcW w:w="824" w:type="pct"/>
          </w:tcPr>
          <w:p w14:paraId="0FFBF233"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796740A7" w14:textId="77777777" w:rsidTr="00E967DB">
        <w:trPr>
          <w:gridAfter w:val="1"/>
          <w:wAfter w:w="822" w:type="pct"/>
        </w:trPr>
        <w:tc>
          <w:tcPr>
            <w:tcW w:w="530" w:type="pct"/>
            <w:vMerge/>
          </w:tcPr>
          <w:p w14:paraId="117503A0" w14:textId="77777777" w:rsidR="00E967DB" w:rsidRPr="00963116" w:rsidRDefault="00E967DB" w:rsidP="00E967DB">
            <w:pPr>
              <w:jc w:val="center"/>
              <w:rPr>
                <w:sz w:val="24"/>
                <w:szCs w:val="24"/>
              </w:rPr>
            </w:pPr>
          </w:p>
        </w:tc>
        <w:tc>
          <w:tcPr>
            <w:tcW w:w="2824" w:type="pct"/>
          </w:tcPr>
          <w:p w14:paraId="5118DB87" w14:textId="77777777" w:rsidR="00E967DB" w:rsidRPr="00963116" w:rsidRDefault="00E967DB" w:rsidP="00E967DB">
            <w:pPr>
              <w:shd w:val="clear" w:color="auto" w:fill="FFFFFF"/>
              <w:rPr>
                <w:sz w:val="24"/>
                <w:szCs w:val="24"/>
              </w:rPr>
            </w:pPr>
            <w:r w:rsidRPr="00963116">
              <w:rPr>
                <w:color w:val="000000"/>
                <w:sz w:val="24"/>
                <w:szCs w:val="24"/>
              </w:rPr>
              <w:t>О дополнительных мерах по антитеррористической защищенности и пожарной безопасности при проведении выпускных вечеров</w:t>
            </w:r>
          </w:p>
        </w:tc>
        <w:tc>
          <w:tcPr>
            <w:tcW w:w="824" w:type="pct"/>
          </w:tcPr>
          <w:p w14:paraId="41AAB20B" w14:textId="77777777" w:rsidR="00E967DB" w:rsidRPr="00963116" w:rsidRDefault="00E967DB" w:rsidP="00E967DB">
            <w:pPr>
              <w:ind w:left="-155" w:right="-87"/>
              <w:jc w:val="center"/>
              <w:rPr>
                <w:sz w:val="24"/>
                <w:szCs w:val="24"/>
              </w:rPr>
            </w:pPr>
            <w:r w:rsidRPr="00963116">
              <w:rPr>
                <w:sz w:val="24"/>
                <w:szCs w:val="24"/>
              </w:rPr>
              <w:t>Голышев Н.В.</w:t>
            </w:r>
          </w:p>
          <w:p w14:paraId="4C7D2E55" w14:textId="77777777" w:rsidR="00E967DB" w:rsidRPr="00963116" w:rsidRDefault="00E967DB" w:rsidP="00E967DB">
            <w:pPr>
              <w:ind w:left="-155" w:right="-87"/>
              <w:jc w:val="center"/>
              <w:rPr>
                <w:sz w:val="24"/>
                <w:szCs w:val="24"/>
              </w:rPr>
            </w:pPr>
          </w:p>
        </w:tc>
      </w:tr>
      <w:tr w:rsidR="00E967DB" w:rsidRPr="00963116" w14:paraId="43A6F066" w14:textId="77777777" w:rsidTr="00E967DB">
        <w:trPr>
          <w:gridAfter w:val="1"/>
          <w:wAfter w:w="822" w:type="pct"/>
        </w:trPr>
        <w:tc>
          <w:tcPr>
            <w:tcW w:w="530" w:type="pct"/>
            <w:vMerge/>
          </w:tcPr>
          <w:p w14:paraId="09283557" w14:textId="77777777" w:rsidR="00E967DB" w:rsidRPr="00963116" w:rsidRDefault="00E967DB" w:rsidP="00E967DB">
            <w:pPr>
              <w:jc w:val="center"/>
              <w:rPr>
                <w:sz w:val="24"/>
                <w:szCs w:val="24"/>
              </w:rPr>
            </w:pPr>
          </w:p>
        </w:tc>
        <w:tc>
          <w:tcPr>
            <w:tcW w:w="2824" w:type="pct"/>
          </w:tcPr>
          <w:p w14:paraId="66930905" w14:textId="77777777" w:rsidR="00E967DB" w:rsidRPr="00963116" w:rsidRDefault="00E967DB" w:rsidP="00E967DB">
            <w:pPr>
              <w:shd w:val="clear" w:color="auto" w:fill="FFFFFF"/>
              <w:jc w:val="both"/>
              <w:rPr>
                <w:sz w:val="24"/>
                <w:szCs w:val="24"/>
              </w:rPr>
            </w:pPr>
            <w:r w:rsidRPr="00963116">
              <w:rPr>
                <w:sz w:val="24"/>
                <w:szCs w:val="24"/>
              </w:rPr>
              <w:t>О проведении ГИА в 202</w:t>
            </w:r>
            <w:r>
              <w:rPr>
                <w:sz w:val="24"/>
                <w:szCs w:val="24"/>
              </w:rPr>
              <w:t>4</w:t>
            </w:r>
            <w:r w:rsidRPr="00963116">
              <w:rPr>
                <w:sz w:val="24"/>
                <w:szCs w:val="24"/>
              </w:rPr>
              <w:t xml:space="preserve"> году. Итоги подготовки.</w:t>
            </w:r>
          </w:p>
        </w:tc>
        <w:tc>
          <w:tcPr>
            <w:tcW w:w="824" w:type="pct"/>
          </w:tcPr>
          <w:p w14:paraId="31CDEA6C"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0D605EB9" w14:textId="77777777" w:rsidTr="00E967DB">
        <w:trPr>
          <w:gridAfter w:val="1"/>
          <w:wAfter w:w="822" w:type="pct"/>
        </w:trPr>
        <w:tc>
          <w:tcPr>
            <w:tcW w:w="530" w:type="pct"/>
            <w:vMerge/>
          </w:tcPr>
          <w:p w14:paraId="7661579C" w14:textId="77777777" w:rsidR="00E967DB" w:rsidRPr="00963116" w:rsidRDefault="00E967DB" w:rsidP="00E967DB">
            <w:pPr>
              <w:jc w:val="center"/>
              <w:rPr>
                <w:sz w:val="24"/>
                <w:szCs w:val="24"/>
              </w:rPr>
            </w:pPr>
          </w:p>
        </w:tc>
        <w:tc>
          <w:tcPr>
            <w:tcW w:w="2824" w:type="pct"/>
          </w:tcPr>
          <w:p w14:paraId="0F6B04B8" w14:textId="77777777" w:rsidR="00E967DB" w:rsidRPr="00963116" w:rsidRDefault="00E967DB" w:rsidP="00E967DB">
            <w:pPr>
              <w:shd w:val="clear" w:color="auto" w:fill="FFFFFF"/>
              <w:rPr>
                <w:sz w:val="24"/>
                <w:szCs w:val="24"/>
              </w:rPr>
            </w:pPr>
            <w:r w:rsidRPr="00963116">
              <w:rPr>
                <w:color w:val="000000"/>
                <w:sz w:val="24"/>
                <w:szCs w:val="24"/>
              </w:rPr>
              <w:t>О   ходе   выполнения   рекомендаций   комиссии   по приемке ОУ к новому учебному году</w:t>
            </w:r>
          </w:p>
        </w:tc>
        <w:tc>
          <w:tcPr>
            <w:tcW w:w="824" w:type="pct"/>
          </w:tcPr>
          <w:p w14:paraId="17A0C2DD"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05BF6BDE" w14:textId="77777777" w:rsidTr="00E967DB">
        <w:trPr>
          <w:gridAfter w:val="1"/>
          <w:wAfter w:w="822" w:type="pct"/>
        </w:trPr>
        <w:tc>
          <w:tcPr>
            <w:tcW w:w="530" w:type="pct"/>
          </w:tcPr>
          <w:p w14:paraId="451E88CB" w14:textId="77777777" w:rsidR="00E967DB" w:rsidRPr="00963116" w:rsidRDefault="00E967DB" w:rsidP="00E967DB">
            <w:pPr>
              <w:jc w:val="center"/>
              <w:rPr>
                <w:sz w:val="24"/>
                <w:szCs w:val="24"/>
              </w:rPr>
            </w:pPr>
          </w:p>
        </w:tc>
        <w:tc>
          <w:tcPr>
            <w:tcW w:w="2824" w:type="pct"/>
          </w:tcPr>
          <w:p w14:paraId="3F72A651" w14:textId="77777777" w:rsidR="00E967DB" w:rsidRPr="00963116" w:rsidRDefault="00E967DB" w:rsidP="00E967DB">
            <w:pPr>
              <w:shd w:val="clear" w:color="auto" w:fill="FFFFFF"/>
              <w:rPr>
                <w:color w:val="000000"/>
                <w:sz w:val="24"/>
                <w:szCs w:val="24"/>
              </w:rPr>
            </w:pPr>
            <w:r w:rsidRPr="00963116">
              <w:rPr>
                <w:color w:val="000000"/>
                <w:sz w:val="24"/>
                <w:szCs w:val="24"/>
              </w:rPr>
              <w:t>Об итогах ВПР в ОО района</w:t>
            </w:r>
          </w:p>
        </w:tc>
        <w:tc>
          <w:tcPr>
            <w:tcW w:w="824" w:type="pct"/>
          </w:tcPr>
          <w:p w14:paraId="2C6351B6" w14:textId="77777777" w:rsidR="00E967DB" w:rsidRPr="00963116" w:rsidRDefault="00E967DB" w:rsidP="00E967DB">
            <w:pPr>
              <w:ind w:left="-155" w:right="-87"/>
              <w:jc w:val="center"/>
              <w:rPr>
                <w:sz w:val="24"/>
                <w:szCs w:val="24"/>
              </w:rPr>
            </w:pPr>
            <w:r w:rsidRPr="00963116">
              <w:rPr>
                <w:sz w:val="24"/>
                <w:szCs w:val="24"/>
              </w:rPr>
              <w:t>Голышев Н.В.</w:t>
            </w:r>
          </w:p>
          <w:p w14:paraId="79427640"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6637249C" w14:textId="77777777" w:rsidTr="00E967DB">
        <w:trPr>
          <w:gridAfter w:val="1"/>
          <w:wAfter w:w="822" w:type="pct"/>
        </w:trPr>
        <w:tc>
          <w:tcPr>
            <w:tcW w:w="530" w:type="pct"/>
            <w:vMerge w:val="restart"/>
          </w:tcPr>
          <w:p w14:paraId="1B99C572" w14:textId="77777777" w:rsidR="00E967DB" w:rsidRPr="00963116" w:rsidRDefault="00E967DB" w:rsidP="00E967DB">
            <w:pPr>
              <w:jc w:val="center"/>
              <w:rPr>
                <w:sz w:val="24"/>
                <w:szCs w:val="24"/>
              </w:rPr>
            </w:pPr>
            <w:r w:rsidRPr="00963116">
              <w:rPr>
                <w:sz w:val="24"/>
                <w:szCs w:val="24"/>
              </w:rPr>
              <w:t>июнь</w:t>
            </w:r>
          </w:p>
        </w:tc>
        <w:tc>
          <w:tcPr>
            <w:tcW w:w="2824" w:type="pct"/>
          </w:tcPr>
          <w:p w14:paraId="753856D1" w14:textId="77777777" w:rsidR="00E967DB" w:rsidRDefault="00E967DB" w:rsidP="00E967DB">
            <w:pPr>
              <w:shd w:val="clear" w:color="auto" w:fill="FFFFFF"/>
              <w:rPr>
                <w:color w:val="000000"/>
                <w:sz w:val="24"/>
                <w:szCs w:val="24"/>
              </w:rPr>
            </w:pPr>
            <w:r w:rsidRPr="00963116">
              <w:rPr>
                <w:color w:val="000000"/>
                <w:sz w:val="24"/>
                <w:szCs w:val="24"/>
              </w:rPr>
              <w:t>Об      организации      мероприятий, посвященных празднику «Выпускной бал»</w:t>
            </w:r>
          </w:p>
          <w:p w14:paraId="0D6776CE" w14:textId="77777777" w:rsidR="00E967DB" w:rsidRPr="00963116" w:rsidRDefault="00E967DB" w:rsidP="00E967DB">
            <w:pPr>
              <w:shd w:val="clear" w:color="auto" w:fill="FFFFFF"/>
              <w:rPr>
                <w:color w:val="000000"/>
                <w:sz w:val="24"/>
                <w:szCs w:val="24"/>
              </w:rPr>
            </w:pPr>
          </w:p>
        </w:tc>
        <w:tc>
          <w:tcPr>
            <w:tcW w:w="824" w:type="pct"/>
          </w:tcPr>
          <w:p w14:paraId="55457F72"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143639EA" w14:textId="77777777" w:rsidTr="00E967DB">
        <w:trPr>
          <w:gridAfter w:val="1"/>
          <w:wAfter w:w="822" w:type="pct"/>
        </w:trPr>
        <w:tc>
          <w:tcPr>
            <w:tcW w:w="530" w:type="pct"/>
            <w:vMerge/>
          </w:tcPr>
          <w:p w14:paraId="6C845999" w14:textId="77777777" w:rsidR="00E967DB" w:rsidRPr="00963116" w:rsidRDefault="00E967DB" w:rsidP="00E967DB">
            <w:pPr>
              <w:jc w:val="center"/>
              <w:rPr>
                <w:sz w:val="24"/>
                <w:szCs w:val="24"/>
              </w:rPr>
            </w:pPr>
          </w:p>
        </w:tc>
        <w:tc>
          <w:tcPr>
            <w:tcW w:w="2824" w:type="pct"/>
          </w:tcPr>
          <w:p w14:paraId="2C6E361F" w14:textId="77777777" w:rsidR="00E967DB" w:rsidRPr="00963116" w:rsidRDefault="00E967DB" w:rsidP="00E967DB">
            <w:pPr>
              <w:shd w:val="clear" w:color="auto" w:fill="FFFFFF"/>
              <w:rPr>
                <w:color w:val="000000"/>
                <w:sz w:val="24"/>
                <w:szCs w:val="24"/>
              </w:rPr>
            </w:pPr>
            <w:r w:rsidRPr="00963116">
              <w:rPr>
                <w:rStyle w:val="af4"/>
                <w:color w:val="000000"/>
                <w:sz w:val="24"/>
                <w:szCs w:val="24"/>
              </w:rPr>
              <w:t>Проведение государственной итоговой аттестации в разных формах в основные сроки</w:t>
            </w:r>
          </w:p>
        </w:tc>
        <w:tc>
          <w:tcPr>
            <w:tcW w:w="824" w:type="pct"/>
          </w:tcPr>
          <w:p w14:paraId="1B1F20B3"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476189A9" w14:textId="77777777" w:rsidTr="00E967DB">
        <w:trPr>
          <w:gridAfter w:val="1"/>
          <w:wAfter w:w="822" w:type="pct"/>
        </w:trPr>
        <w:tc>
          <w:tcPr>
            <w:tcW w:w="530" w:type="pct"/>
            <w:vMerge/>
          </w:tcPr>
          <w:p w14:paraId="7F587309" w14:textId="77777777" w:rsidR="00E967DB" w:rsidRPr="00963116" w:rsidRDefault="00E967DB" w:rsidP="00E967DB">
            <w:pPr>
              <w:jc w:val="center"/>
              <w:rPr>
                <w:sz w:val="24"/>
                <w:szCs w:val="24"/>
              </w:rPr>
            </w:pPr>
          </w:p>
        </w:tc>
        <w:tc>
          <w:tcPr>
            <w:tcW w:w="2824" w:type="pct"/>
          </w:tcPr>
          <w:p w14:paraId="7F4226D6" w14:textId="77777777" w:rsidR="00E967DB" w:rsidRPr="00963116" w:rsidRDefault="00E967DB" w:rsidP="00E967DB">
            <w:pPr>
              <w:shd w:val="clear" w:color="auto" w:fill="FFFFFF"/>
              <w:rPr>
                <w:rStyle w:val="af4"/>
                <w:color w:val="000000"/>
                <w:sz w:val="24"/>
                <w:szCs w:val="24"/>
              </w:rPr>
            </w:pPr>
            <w:r w:rsidRPr="00963116">
              <w:rPr>
                <w:rStyle w:val="af4"/>
                <w:color w:val="000000"/>
                <w:sz w:val="24"/>
                <w:szCs w:val="24"/>
              </w:rPr>
              <w:t>О результатах проведения государственной итоговой аттестации в 202</w:t>
            </w:r>
            <w:r>
              <w:rPr>
                <w:rStyle w:val="af4"/>
                <w:color w:val="000000"/>
                <w:sz w:val="24"/>
                <w:szCs w:val="24"/>
              </w:rPr>
              <w:t>4</w:t>
            </w:r>
            <w:r w:rsidRPr="00963116">
              <w:rPr>
                <w:rStyle w:val="af4"/>
                <w:color w:val="000000"/>
                <w:sz w:val="24"/>
                <w:szCs w:val="24"/>
              </w:rPr>
              <w:t>г и задачах на новый учебный год</w:t>
            </w:r>
          </w:p>
        </w:tc>
        <w:tc>
          <w:tcPr>
            <w:tcW w:w="824" w:type="pct"/>
          </w:tcPr>
          <w:p w14:paraId="27D8E8A3"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030C2890" w14:textId="77777777" w:rsidTr="00E967DB">
        <w:trPr>
          <w:gridAfter w:val="1"/>
          <w:wAfter w:w="822" w:type="pct"/>
        </w:trPr>
        <w:tc>
          <w:tcPr>
            <w:tcW w:w="530" w:type="pct"/>
            <w:vMerge/>
          </w:tcPr>
          <w:p w14:paraId="03EAE713" w14:textId="77777777" w:rsidR="00E967DB" w:rsidRPr="00963116" w:rsidRDefault="00E967DB" w:rsidP="00E967DB">
            <w:pPr>
              <w:jc w:val="center"/>
              <w:rPr>
                <w:sz w:val="24"/>
                <w:szCs w:val="24"/>
              </w:rPr>
            </w:pPr>
          </w:p>
        </w:tc>
        <w:tc>
          <w:tcPr>
            <w:tcW w:w="2824" w:type="pct"/>
          </w:tcPr>
          <w:p w14:paraId="65AF6CBC" w14:textId="77777777" w:rsidR="00E967DB" w:rsidRPr="00963116" w:rsidRDefault="00E967DB" w:rsidP="00E967DB">
            <w:pPr>
              <w:shd w:val="clear" w:color="auto" w:fill="FFFFFF"/>
              <w:rPr>
                <w:sz w:val="24"/>
                <w:szCs w:val="24"/>
              </w:rPr>
            </w:pPr>
            <w:r w:rsidRPr="00963116">
              <w:rPr>
                <w:color w:val="000000"/>
                <w:sz w:val="24"/>
                <w:szCs w:val="24"/>
              </w:rPr>
              <w:t>О    подготовке    к    августовской    педагогической конференции</w:t>
            </w:r>
          </w:p>
        </w:tc>
        <w:tc>
          <w:tcPr>
            <w:tcW w:w="824" w:type="pct"/>
          </w:tcPr>
          <w:p w14:paraId="15EB6847"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3A490712" w14:textId="77777777" w:rsidTr="00E967DB">
        <w:trPr>
          <w:gridAfter w:val="1"/>
          <w:wAfter w:w="822" w:type="pct"/>
        </w:trPr>
        <w:tc>
          <w:tcPr>
            <w:tcW w:w="530" w:type="pct"/>
            <w:vMerge w:val="restart"/>
          </w:tcPr>
          <w:p w14:paraId="047CDBB5" w14:textId="77777777" w:rsidR="00E967DB" w:rsidRPr="00963116" w:rsidRDefault="00E967DB" w:rsidP="00E967DB">
            <w:pPr>
              <w:jc w:val="center"/>
              <w:rPr>
                <w:sz w:val="24"/>
                <w:szCs w:val="24"/>
              </w:rPr>
            </w:pPr>
            <w:r w:rsidRPr="00963116">
              <w:rPr>
                <w:sz w:val="24"/>
                <w:szCs w:val="24"/>
              </w:rPr>
              <w:t>июль</w:t>
            </w:r>
          </w:p>
        </w:tc>
        <w:tc>
          <w:tcPr>
            <w:tcW w:w="2824" w:type="pct"/>
          </w:tcPr>
          <w:p w14:paraId="4505557F" w14:textId="77777777" w:rsidR="00E967DB" w:rsidRPr="00963116" w:rsidRDefault="00E967DB" w:rsidP="00E967DB">
            <w:pPr>
              <w:shd w:val="clear" w:color="auto" w:fill="FFFFFF"/>
              <w:rPr>
                <w:sz w:val="24"/>
                <w:szCs w:val="24"/>
              </w:rPr>
            </w:pPr>
            <w:r w:rsidRPr="00963116">
              <w:rPr>
                <w:color w:val="000000"/>
                <w:sz w:val="24"/>
                <w:szCs w:val="24"/>
              </w:rPr>
              <w:t>О   ходе   выполнения   рекомендаций   комиссии   по приемке ОУ к новому учебному году</w:t>
            </w:r>
          </w:p>
        </w:tc>
        <w:tc>
          <w:tcPr>
            <w:tcW w:w="824" w:type="pct"/>
          </w:tcPr>
          <w:p w14:paraId="78ADB015"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27BAB94F" w14:textId="77777777" w:rsidTr="00E967DB">
        <w:trPr>
          <w:gridAfter w:val="1"/>
          <w:wAfter w:w="822" w:type="pct"/>
        </w:trPr>
        <w:tc>
          <w:tcPr>
            <w:tcW w:w="530" w:type="pct"/>
            <w:vMerge/>
          </w:tcPr>
          <w:p w14:paraId="1EA117AE" w14:textId="77777777" w:rsidR="00E967DB" w:rsidRPr="00963116" w:rsidRDefault="00E967DB" w:rsidP="00E967DB">
            <w:pPr>
              <w:jc w:val="center"/>
              <w:rPr>
                <w:sz w:val="24"/>
                <w:szCs w:val="24"/>
              </w:rPr>
            </w:pPr>
          </w:p>
        </w:tc>
        <w:tc>
          <w:tcPr>
            <w:tcW w:w="2824" w:type="pct"/>
          </w:tcPr>
          <w:p w14:paraId="25163565" w14:textId="77777777" w:rsidR="00E967DB" w:rsidRPr="00963116" w:rsidRDefault="00E967DB" w:rsidP="00E967DB">
            <w:pPr>
              <w:shd w:val="clear" w:color="auto" w:fill="FFFFFF"/>
              <w:rPr>
                <w:color w:val="000000"/>
                <w:sz w:val="24"/>
                <w:szCs w:val="24"/>
              </w:rPr>
            </w:pPr>
            <w:r w:rsidRPr="00963116">
              <w:rPr>
                <w:color w:val="000000"/>
                <w:sz w:val="24"/>
                <w:szCs w:val="24"/>
              </w:rPr>
              <w:t>О ходе проведения летней оздоровительной кампании</w:t>
            </w:r>
          </w:p>
        </w:tc>
        <w:tc>
          <w:tcPr>
            <w:tcW w:w="824" w:type="pct"/>
          </w:tcPr>
          <w:p w14:paraId="600B2C98"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791CBB0D" w14:textId="77777777" w:rsidTr="00E967DB">
        <w:trPr>
          <w:gridAfter w:val="1"/>
          <w:wAfter w:w="822" w:type="pct"/>
        </w:trPr>
        <w:tc>
          <w:tcPr>
            <w:tcW w:w="530" w:type="pct"/>
            <w:vMerge/>
          </w:tcPr>
          <w:p w14:paraId="4163C95E" w14:textId="77777777" w:rsidR="00E967DB" w:rsidRPr="00963116" w:rsidRDefault="00E967DB" w:rsidP="00E967DB">
            <w:pPr>
              <w:jc w:val="center"/>
              <w:rPr>
                <w:sz w:val="24"/>
                <w:szCs w:val="24"/>
              </w:rPr>
            </w:pPr>
          </w:p>
        </w:tc>
        <w:tc>
          <w:tcPr>
            <w:tcW w:w="2824" w:type="pct"/>
          </w:tcPr>
          <w:p w14:paraId="2C30E16F" w14:textId="77777777" w:rsidR="00E967DB" w:rsidRPr="00963116" w:rsidRDefault="00E967DB" w:rsidP="00E967DB">
            <w:pPr>
              <w:pStyle w:val="af"/>
              <w:spacing w:after="0"/>
              <w:rPr>
                <w:rFonts w:ascii="Times New Roman" w:hAnsi="Times New Roman" w:cs="Times New Roman"/>
                <w:sz w:val="24"/>
                <w:szCs w:val="24"/>
              </w:rPr>
            </w:pPr>
            <w:r w:rsidRPr="00963116">
              <w:rPr>
                <w:rStyle w:val="af4"/>
                <w:rFonts w:ascii="Times New Roman" w:hAnsi="Times New Roman" w:cs="Times New Roman"/>
                <w:color w:val="000000"/>
                <w:sz w:val="24"/>
                <w:szCs w:val="24"/>
              </w:rPr>
              <w:t>О дополнительных мерах антитеррористической защищенности и пожарной безопасности при проведении мероприятий «Дня знаний»</w:t>
            </w:r>
          </w:p>
        </w:tc>
        <w:tc>
          <w:tcPr>
            <w:tcW w:w="824" w:type="pct"/>
          </w:tcPr>
          <w:p w14:paraId="6A452155"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193806AF" w14:textId="77777777" w:rsidTr="00E967DB">
        <w:trPr>
          <w:gridAfter w:val="1"/>
          <w:wAfter w:w="822" w:type="pct"/>
        </w:trPr>
        <w:tc>
          <w:tcPr>
            <w:tcW w:w="530" w:type="pct"/>
            <w:vMerge w:val="restart"/>
          </w:tcPr>
          <w:p w14:paraId="5E40E79E" w14:textId="77777777" w:rsidR="00E967DB" w:rsidRPr="00963116" w:rsidRDefault="00E967DB" w:rsidP="00E967DB">
            <w:pPr>
              <w:jc w:val="center"/>
              <w:rPr>
                <w:sz w:val="24"/>
                <w:szCs w:val="24"/>
              </w:rPr>
            </w:pPr>
            <w:r w:rsidRPr="00963116">
              <w:rPr>
                <w:sz w:val="24"/>
                <w:szCs w:val="24"/>
              </w:rPr>
              <w:t>август</w:t>
            </w:r>
          </w:p>
        </w:tc>
        <w:tc>
          <w:tcPr>
            <w:tcW w:w="2824" w:type="pct"/>
          </w:tcPr>
          <w:p w14:paraId="7B028903" w14:textId="77777777" w:rsidR="00E967DB" w:rsidRPr="00963116" w:rsidRDefault="00E967DB" w:rsidP="00E967DB">
            <w:pPr>
              <w:shd w:val="clear" w:color="auto" w:fill="FFFFFF"/>
              <w:rPr>
                <w:sz w:val="24"/>
                <w:szCs w:val="24"/>
              </w:rPr>
            </w:pPr>
            <w:r w:rsidRPr="00963116">
              <w:rPr>
                <w:color w:val="000000"/>
                <w:sz w:val="24"/>
                <w:szCs w:val="24"/>
              </w:rPr>
              <w:t>О    подготовке и проведении    августовской    педагогической конференции</w:t>
            </w:r>
          </w:p>
        </w:tc>
        <w:tc>
          <w:tcPr>
            <w:tcW w:w="824" w:type="pct"/>
          </w:tcPr>
          <w:p w14:paraId="2B4F3885"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494E3DD9" w14:textId="77777777" w:rsidTr="00E967DB">
        <w:trPr>
          <w:gridAfter w:val="1"/>
          <w:wAfter w:w="822" w:type="pct"/>
        </w:trPr>
        <w:tc>
          <w:tcPr>
            <w:tcW w:w="530" w:type="pct"/>
            <w:vMerge/>
          </w:tcPr>
          <w:p w14:paraId="15651C2D" w14:textId="77777777" w:rsidR="00E967DB" w:rsidRPr="00963116" w:rsidRDefault="00E967DB" w:rsidP="00E967DB">
            <w:pPr>
              <w:jc w:val="center"/>
              <w:rPr>
                <w:sz w:val="24"/>
                <w:szCs w:val="24"/>
              </w:rPr>
            </w:pPr>
          </w:p>
        </w:tc>
        <w:tc>
          <w:tcPr>
            <w:tcW w:w="2824" w:type="pct"/>
          </w:tcPr>
          <w:p w14:paraId="62F6B174" w14:textId="77777777" w:rsidR="00E967DB" w:rsidRPr="00963116" w:rsidRDefault="00E967DB" w:rsidP="00E967DB">
            <w:pPr>
              <w:shd w:val="clear" w:color="auto" w:fill="FFFFFF"/>
              <w:rPr>
                <w:sz w:val="24"/>
                <w:szCs w:val="24"/>
              </w:rPr>
            </w:pPr>
            <w:r w:rsidRPr="00963116">
              <w:rPr>
                <w:color w:val="000000"/>
                <w:sz w:val="24"/>
                <w:szCs w:val="24"/>
              </w:rPr>
              <w:t>О подготовке к отопительному сезону</w:t>
            </w:r>
          </w:p>
        </w:tc>
        <w:tc>
          <w:tcPr>
            <w:tcW w:w="824" w:type="pct"/>
          </w:tcPr>
          <w:p w14:paraId="2D029771" w14:textId="77777777" w:rsidR="00E967DB" w:rsidRPr="00963116" w:rsidRDefault="00E967DB" w:rsidP="00E967DB">
            <w:pPr>
              <w:ind w:left="-155" w:right="-87"/>
              <w:jc w:val="center"/>
              <w:rPr>
                <w:sz w:val="24"/>
                <w:szCs w:val="24"/>
              </w:rPr>
            </w:pPr>
            <w:r w:rsidRPr="00963116">
              <w:rPr>
                <w:sz w:val="24"/>
                <w:szCs w:val="24"/>
              </w:rPr>
              <w:t>Голышев Н,В.</w:t>
            </w:r>
          </w:p>
          <w:p w14:paraId="57789DE5"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1ABC3D28" w14:textId="77777777" w:rsidTr="00E967DB">
        <w:trPr>
          <w:gridAfter w:val="1"/>
          <w:wAfter w:w="822" w:type="pct"/>
          <w:trHeight w:val="531"/>
        </w:trPr>
        <w:tc>
          <w:tcPr>
            <w:tcW w:w="530" w:type="pct"/>
            <w:vMerge/>
          </w:tcPr>
          <w:p w14:paraId="59A777A3" w14:textId="77777777" w:rsidR="00E967DB" w:rsidRPr="00963116" w:rsidRDefault="00E967DB" w:rsidP="00E967DB">
            <w:pPr>
              <w:jc w:val="center"/>
              <w:rPr>
                <w:sz w:val="24"/>
                <w:szCs w:val="24"/>
              </w:rPr>
            </w:pPr>
          </w:p>
        </w:tc>
        <w:tc>
          <w:tcPr>
            <w:tcW w:w="2824" w:type="pct"/>
          </w:tcPr>
          <w:p w14:paraId="08A57ED6" w14:textId="77777777" w:rsidR="00E967DB" w:rsidRPr="00963116" w:rsidRDefault="00E967DB" w:rsidP="00E967DB">
            <w:pPr>
              <w:shd w:val="clear" w:color="auto" w:fill="FFFFFF"/>
              <w:jc w:val="both"/>
              <w:rPr>
                <w:sz w:val="24"/>
                <w:szCs w:val="24"/>
              </w:rPr>
            </w:pPr>
            <w:r w:rsidRPr="00963116">
              <w:rPr>
                <w:color w:val="000000"/>
                <w:sz w:val="24"/>
                <w:szCs w:val="24"/>
              </w:rPr>
              <w:t>Об организации  подвоза обучающихся к муниципальным общеобразовательным организациям и обратно</w:t>
            </w:r>
          </w:p>
        </w:tc>
        <w:tc>
          <w:tcPr>
            <w:tcW w:w="824" w:type="pct"/>
          </w:tcPr>
          <w:p w14:paraId="4FFF8A51" w14:textId="77777777" w:rsidR="00E967DB" w:rsidRPr="00963116" w:rsidRDefault="00E967DB" w:rsidP="00E967DB">
            <w:pPr>
              <w:ind w:left="-155" w:right="-87"/>
              <w:jc w:val="center"/>
              <w:rPr>
                <w:sz w:val="24"/>
                <w:szCs w:val="24"/>
              </w:rPr>
            </w:pPr>
            <w:r w:rsidRPr="00963116">
              <w:rPr>
                <w:sz w:val="24"/>
                <w:szCs w:val="24"/>
              </w:rPr>
              <w:t>Курбатова О.Н.</w:t>
            </w:r>
          </w:p>
          <w:p w14:paraId="196A3692"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4C041EDC" w14:textId="77777777" w:rsidTr="00E967DB">
        <w:trPr>
          <w:gridAfter w:val="1"/>
          <w:wAfter w:w="822" w:type="pct"/>
        </w:trPr>
        <w:tc>
          <w:tcPr>
            <w:tcW w:w="530" w:type="pct"/>
            <w:vMerge/>
          </w:tcPr>
          <w:p w14:paraId="4282F143" w14:textId="77777777" w:rsidR="00E967DB" w:rsidRPr="00963116" w:rsidRDefault="00E967DB" w:rsidP="00E967DB">
            <w:pPr>
              <w:jc w:val="center"/>
              <w:rPr>
                <w:sz w:val="24"/>
                <w:szCs w:val="24"/>
              </w:rPr>
            </w:pPr>
          </w:p>
        </w:tc>
        <w:tc>
          <w:tcPr>
            <w:tcW w:w="2824" w:type="pct"/>
          </w:tcPr>
          <w:p w14:paraId="346E66FD" w14:textId="77777777" w:rsidR="00E967DB" w:rsidRPr="00963116" w:rsidRDefault="00E967DB" w:rsidP="00E967DB">
            <w:pPr>
              <w:shd w:val="clear" w:color="auto" w:fill="FFFFFF"/>
              <w:jc w:val="both"/>
              <w:rPr>
                <w:sz w:val="24"/>
                <w:szCs w:val="24"/>
              </w:rPr>
            </w:pPr>
            <w:r w:rsidRPr="00963116">
              <w:rPr>
                <w:color w:val="000000"/>
                <w:sz w:val="24"/>
                <w:szCs w:val="24"/>
              </w:rPr>
              <w:t>Об итогах комплектования: классов, дошкольных групп; объединений дополнительного образования</w:t>
            </w:r>
          </w:p>
        </w:tc>
        <w:tc>
          <w:tcPr>
            <w:tcW w:w="824" w:type="pct"/>
          </w:tcPr>
          <w:p w14:paraId="0A71D4FA" w14:textId="77777777" w:rsidR="00E967DB" w:rsidRPr="00963116" w:rsidRDefault="00E967DB" w:rsidP="00E967DB">
            <w:pPr>
              <w:ind w:left="-155" w:right="-87"/>
              <w:jc w:val="center"/>
              <w:rPr>
                <w:sz w:val="24"/>
                <w:szCs w:val="24"/>
              </w:rPr>
            </w:pPr>
            <w:r w:rsidRPr="00963116">
              <w:rPr>
                <w:sz w:val="24"/>
                <w:szCs w:val="24"/>
              </w:rPr>
              <w:t>Смолякова Н.Н.</w:t>
            </w:r>
          </w:p>
        </w:tc>
      </w:tr>
      <w:tr w:rsidR="00E967DB" w:rsidRPr="00963116" w14:paraId="187160BC" w14:textId="77777777" w:rsidTr="00E967DB">
        <w:trPr>
          <w:gridAfter w:val="1"/>
          <w:wAfter w:w="822" w:type="pct"/>
        </w:trPr>
        <w:tc>
          <w:tcPr>
            <w:tcW w:w="530" w:type="pct"/>
            <w:vMerge w:val="restart"/>
            <w:tcBorders>
              <w:top w:val="nil"/>
            </w:tcBorders>
          </w:tcPr>
          <w:p w14:paraId="5520C5EC" w14:textId="77777777" w:rsidR="00E967DB" w:rsidRPr="00963116" w:rsidRDefault="00E967DB" w:rsidP="00E967DB">
            <w:pPr>
              <w:jc w:val="center"/>
              <w:rPr>
                <w:sz w:val="24"/>
                <w:szCs w:val="24"/>
              </w:rPr>
            </w:pPr>
          </w:p>
        </w:tc>
        <w:tc>
          <w:tcPr>
            <w:tcW w:w="2824" w:type="pct"/>
          </w:tcPr>
          <w:p w14:paraId="6555CD11"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Проведение государственной итоговой аттестации в дополнительный период (сентябрь)</w:t>
            </w:r>
          </w:p>
        </w:tc>
        <w:tc>
          <w:tcPr>
            <w:tcW w:w="824" w:type="pct"/>
          </w:tcPr>
          <w:p w14:paraId="27A8F951"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756717DE" w14:textId="77777777" w:rsidTr="00E967DB">
        <w:trPr>
          <w:gridAfter w:val="1"/>
          <w:wAfter w:w="822" w:type="pct"/>
        </w:trPr>
        <w:tc>
          <w:tcPr>
            <w:tcW w:w="530" w:type="pct"/>
            <w:vMerge/>
            <w:tcBorders>
              <w:top w:val="nil"/>
            </w:tcBorders>
          </w:tcPr>
          <w:p w14:paraId="5098CAA3" w14:textId="77777777" w:rsidR="00E967DB" w:rsidRPr="00963116" w:rsidRDefault="00E967DB" w:rsidP="00E967DB">
            <w:pPr>
              <w:jc w:val="center"/>
              <w:rPr>
                <w:sz w:val="24"/>
                <w:szCs w:val="24"/>
              </w:rPr>
            </w:pPr>
          </w:p>
        </w:tc>
        <w:tc>
          <w:tcPr>
            <w:tcW w:w="2824" w:type="pct"/>
          </w:tcPr>
          <w:p w14:paraId="10A2ADDA" w14:textId="77777777" w:rsidR="00E967DB" w:rsidRPr="00963116" w:rsidRDefault="00E967DB" w:rsidP="00E967DB">
            <w:pPr>
              <w:pStyle w:val="af"/>
              <w:spacing w:after="0"/>
              <w:jc w:val="both"/>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О подготовке и проведению школьного этапа ВСОШ</w:t>
            </w:r>
          </w:p>
        </w:tc>
        <w:tc>
          <w:tcPr>
            <w:tcW w:w="824" w:type="pct"/>
          </w:tcPr>
          <w:p w14:paraId="4BF4477B"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3686F480" w14:textId="77777777" w:rsidTr="00E967DB">
        <w:trPr>
          <w:gridAfter w:val="1"/>
          <w:wAfter w:w="822" w:type="pct"/>
        </w:trPr>
        <w:tc>
          <w:tcPr>
            <w:tcW w:w="530" w:type="pct"/>
            <w:vMerge w:val="restart"/>
          </w:tcPr>
          <w:p w14:paraId="0F0B85DB" w14:textId="77777777" w:rsidR="00E967DB" w:rsidRPr="00963116" w:rsidRDefault="00E967DB" w:rsidP="00E967DB">
            <w:pPr>
              <w:jc w:val="center"/>
              <w:rPr>
                <w:sz w:val="24"/>
                <w:szCs w:val="24"/>
              </w:rPr>
            </w:pPr>
            <w:r w:rsidRPr="00963116">
              <w:rPr>
                <w:sz w:val="24"/>
                <w:szCs w:val="24"/>
              </w:rPr>
              <w:t>сентябрь</w:t>
            </w:r>
          </w:p>
        </w:tc>
        <w:tc>
          <w:tcPr>
            <w:tcW w:w="2824" w:type="pct"/>
          </w:tcPr>
          <w:p w14:paraId="481ACCBE" w14:textId="77777777" w:rsidR="00E967DB" w:rsidRPr="00963116" w:rsidRDefault="00E967DB" w:rsidP="00E967DB">
            <w:pPr>
              <w:shd w:val="clear" w:color="auto" w:fill="FFFFFF"/>
              <w:rPr>
                <w:sz w:val="24"/>
                <w:szCs w:val="24"/>
              </w:rPr>
            </w:pPr>
            <w:r w:rsidRPr="00963116">
              <w:rPr>
                <w:color w:val="000000"/>
                <w:sz w:val="24"/>
                <w:szCs w:val="24"/>
              </w:rPr>
              <w:t>О       подготовке       картотеки       образовательных организаций и сдачи отчёта-сверки</w:t>
            </w:r>
          </w:p>
        </w:tc>
        <w:tc>
          <w:tcPr>
            <w:tcW w:w="824" w:type="pct"/>
          </w:tcPr>
          <w:p w14:paraId="472D78FA"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349AFB7D" w14:textId="77777777" w:rsidTr="00E967DB">
        <w:tc>
          <w:tcPr>
            <w:tcW w:w="530" w:type="pct"/>
            <w:vMerge/>
          </w:tcPr>
          <w:p w14:paraId="725E98A1" w14:textId="77777777" w:rsidR="00E967DB" w:rsidRPr="00963116" w:rsidRDefault="00E967DB" w:rsidP="00E967DB">
            <w:pPr>
              <w:jc w:val="center"/>
              <w:rPr>
                <w:sz w:val="24"/>
                <w:szCs w:val="24"/>
              </w:rPr>
            </w:pPr>
          </w:p>
        </w:tc>
        <w:tc>
          <w:tcPr>
            <w:tcW w:w="2824" w:type="pct"/>
          </w:tcPr>
          <w:p w14:paraId="3212594B" w14:textId="77777777" w:rsidR="00E967DB" w:rsidRPr="00963116" w:rsidRDefault="00E967DB" w:rsidP="00E967DB">
            <w:pPr>
              <w:shd w:val="clear" w:color="auto" w:fill="FFFFFF"/>
              <w:rPr>
                <w:sz w:val="24"/>
                <w:szCs w:val="24"/>
              </w:rPr>
            </w:pPr>
            <w:r w:rsidRPr="00963116">
              <w:rPr>
                <w:color w:val="000000"/>
                <w:sz w:val="24"/>
                <w:szCs w:val="24"/>
              </w:rPr>
              <w:t xml:space="preserve"> О работе образовательных  организаций по  ведению школьных сайтов</w:t>
            </w:r>
          </w:p>
        </w:tc>
        <w:tc>
          <w:tcPr>
            <w:tcW w:w="824" w:type="pct"/>
          </w:tcPr>
          <w:p w14:paraId="04F84F04" w14:textId="77777777" w:rsidR="00E967DB" w:rsidRPr="00963116" w:rsidRDefault="00E967DB" w:rsidP="00E967DB">
            <w:pPr>
              <w:ind w:left="-155" w:right="-87"/>
              <w:jc w:val="center"/>
              <w:rPr>
                <w:sz w:val="24"/>
                <w:szCs w:val="24"/>
              </w:rPr>
            </w:pPr>
            <w:r w:rsidRPr="00963116">
              <w:rPr>
                <w:sz w:val="24"/>
                <w:szCs w:val="24"/>
              </w:rPr>
              <w:t>Григорьева Е.Н.</w:t>
            </w:r>
          </w:p>
        </w:tc>
        <w:tc>
          <w:tcPr>
            <w:tcW w:w="822" w:type="pct"/>
            <w:vMerge w:val="restart"/>
            <w:tcBorders>
              <w:top w:val="nil"/>
            </w:tcBorders>
          </w:tcPr>
          <w:p w14:paraId="44FC0BD8" w14:textId="77777777" w:rsidR="00E967DB" w:rsidRPr="00963116" w:rsidRDefault="00E967DB" w:rsidP="00E967DB">
            <w:pPr>
              <w:jc w:val="center"/>
              <w:rPr>
                <w:sz w:val="24"/>
                <w:szCs w:val="24"/>
              </w:rPr>
            </w:pPr>
          </w:p>
          <w:p w14:paraId="145F2A93" w14:textId="77777777" w:rsidR="00E967DB" w:rsidRPr="00963116" w:rsidRDefault="00E967DB" w:rsidP="00E967DB">
            <w:pPr>
              <w:jc w:val="center"/>
              <w:rPr>
                <w:sz w:val="24"/>
                <w:szCs w:val="24"/>
              </w:rPr>
            </w:pPr>
          </w:p>
          <w:p w14:paraId="21F0F95C" w14:textId="77777777" w:rsidR="00E967DB" w:rsidRPr="00963116" w:rsidRDefault="00E967DB" w:rsidP="00E967DB">
            <w:pPr>
              <w:jc w:val="center"/>
              <w:rPr>
                <w:sz w:val="24"/>
                <w:szCs w:val="24"/>
              </w:rPr>
            </w:pPr>
          </w:p>
        </w:tc>
      </w:tr>
      <w:tr w:rsidR="00E967DB" w:rsidRPr="00963116" w14:paraId="5DE842F5" w14:textId="77777777" w:rsidTr="00E967DB">
        <w:tc>
          <w:tcPr>
            <w:tcW w:w="530" w:type="pct"/>
            <w:vMerge/>
          </w:tcPr>
          <w:p w14:paraId="38AEC5AC" w14:textId="77777777" w:rsidR="00E967DB" w:rsidRPr="00963116" w:rsidRDefault="00E967DB" w:rsidP="00E967DB">
            <w:pPr>
              <w:jc w:val="center"/>
              <w:rPr>
                <w:sz w:val="24"/>
                <w:szCs w:val="24"/>
              </w:rPr>
            </w:pPr>
          </w:p>
        </w:tc>
        <w:tc>
          <w:tcPr>
            <w:tcW w:w="2824" w:type="pct"/>
          </w:tcPr>
          <w:p w14:paraId="23E23A77" w14:textId="77777777" w:rsidR="00E967DB" w:rsidRPr="00963116" w:rsidRDefault="00E967DB" w:rsidP="00E967DB">
            <w:pPr>
              <w:shd w:val="clear" w:color="auto" w:fill="FFFFFF"/>
              <w:jc w:val="both"/>
              <w:rPr>
                <w:sz w:val="24"/>
                <w:szCs w:val="24"/>
              </w:rPr>
            </w:pPr>
            <w:r w:rsidRPr="00963116">
              <w:rPr>
                <w:color w:val="000000"/>
                <w:sz w:val="24"/>
                <w:szCs w:val="24"/>
              </w:rPr>
              <w:t>ОБ организации питания  в  муниципальных общеобразовательных организациях</w:t>
            </w:r>
          </w:p>
        </w:tc>
        <w:tc>
          <w:tcPr>
            <w:tcW w:w="824" w:type="pct"/>
          </w:tcPr>
          <w:p w14:paraId="38E9BF0C" w14:textId="77777777" w:rsidR="00E967DB" w:rsidRPr="00963116" w:rsidRDefault="00E967DB" w:rsidP="00E967DB">
            <w:pPr>
              <w:ind w:left="-155" w:right="-87"/>
              <w:jc w:val="center"/>
              <w:rPr>
                <w:sz w:val="24"/>
                <w:szCs w:val="24"/>
              </w:rPr>
            </w:pPr>
            <w:r w:rsidRPr="00963116">
              <w:rPr>
                <w:sz w:val="24"/>
                <w:szCs w:val="24"/>
              </w:rPr>
              <w:t>Курбатова О.Н.</w:t>
            </w:r>
          </w:p>
        </w:tc>
        <w:tc>
          <w:tcPr>
            <w:tcW w:w="822" w:type="pct"/>
            <w:vMerge/>
          </w:tcPr>
          <w:p w14:paraId="7A5304B3" w14:textId="77777777" w:rsidR="00E967DB" w:rsidRPr="00963116" w:rsidRDefault="00E967DB" w:rsidP="00E967DB">
            <w:pPr>
              <w:jc w:val="center"/>
              <w:rPr>
                <w:sz w:val="24"/>
                <w:szCs w:val="24"/>
              </w:rPr>
            </w:pPr>
          </w:p>
        </w:tc>
      </w:tr>
      <w:tr w:rsidR="00E967DB" w:rsidRPr="00963116" w14:paraId="5947DF3D" w14:textId="77777777" w:rsidTr="00E967DB">
        <w:trPr>
          <w:gridAfter w:val="1"/>
          <w:wAfter w:w="822" w:type="pct"/>
        </w:trPr>
        <w:tc>
          <w:tcPr>
            <w:tcW w:w="530" w:type="pct"/>
            <w:vMerge/>
          </w:tcPr>
          <w:p w14:paraId="325D9BA1" w14:textId="77777777" w:rsidR="00E967DB" w:rsidRPr="00963116" w:rsidRDefault="00E967DB" w:rsidP="00E967DB">
            <w:pPr>
              <w:jc w:val="center"/>
              <w:rPr>
                <w:sz w:val="24"/>
                <w:szCs w:val="24"/>
              </w:rPr>
            </w:pPr>
          </w:p>
        </w:tc>
        <w:tc>
          <w:tcPr>
            <w:tcW w:w="2824" w:type="pct"/>
          </w:tcPr>
          <w:p w14:paraId="4C28352C" w14:textId="77777777" w:rsidR="00E967DB" w:rsidRPr="00963116" w:rsidRDefault="00E967DB" w:rsidP="00E967DB">
            <w:pPr>
              <w:shd w:val="clear" w:color="auto" w:fill="FFFFFF"/>
              <w:rPr>
                <w:sz w:val="24"/>
                <w:szCs w:val="24"/>
              </w:rPr>
            </w:pPr>
            <w:r w:rsidRPr="00963116">
              <w:rPr>
                <w:color w:val="000000"/>
                <w:sz w:val="24"/>
                <w:szCs w:val="24"/>
              </w:rPr>
              <w:t>Об         организации         муниципального этапа Всероссийской олимпиады школьников</w:t>
            </w:r>
          </w:p>
        </w:tc>
        <w:tc>
          <w:tcPr>
            <w:tcW w:w="824" w:type="pct"/>
          </w:tcPr>
          <w:p w14:paraId="3D8CAFFA"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0B2C87E7" w14:textId="77777777" w:rsidTr="00E967DB">
        <w:trPr>
          <w:gridAfter w:val="1"/>
          <w:wAfter w:w="822" w:type="pct"/>
          <w:trHeight w:val="395"/>
        </w:trPr>
        <w:tc>
          <w:tcPr>
            <w:tcW w:w="530" w:type="pct"/>
            <w:vMerge w:val="restart"/>
          </w:tcPr>
          <w:p w14:paraId="354C03B3" w14:textId="77777777" w:rsidR="00E967DB" w:rsidRPr="00963116" w:rsidRDefault="00E967DB" w:rsidP="00E967DB">
            <w:pPr>
              <w:jc w:val="center"/>
              <w:rPr>
                <w:sz w:val="24"/>
                <w:szCs w:val="24"/>
              </w:rPr>
            </w:pPr>
            <w:r w:rsidRPr="00963116">
              <w:rPr>
                <w:sz w:val="24"/>
                <w:szCs w:val="24"/>
              </w:rPr>
              <w:t>октябрь</w:t>
            </w:r>
          </w:p>
        </w:tc>
        <w:tc>
          <w:tcPr>
            <w:tcW w:w="2824" w:type="pct"/>
          </w:tcPr>
          <w:p w14:paraId="4036AA04" w14:textId="77777777" w:rsidR="00E967DB" w:rsidRPr="00963116" w:rsidRDefault="00E967DB" w:rsidP="00E967DB">
            <w:pPr>
              <w:shd w:val="clear" w:color="auto" w:fill="FFFFFF"/>
              <w:rPr>
                <w:sz w:val="24"/>
                <w:szCs w:val="24"/>
              </w:rPr>
            </w:pPr>
            <w:r>
              <w:rPr>
                <w:noProof/>
                <w:sz w:val="24"/>
                <w:szCs w:val="24"/>
                <w:lang w:eastAsia="ru-RU"/>
              </w:rPr>
              <mc:AlternateContent>
                <mc:Choice Requires="wps">
                  <w:drawing>
                    <wp:anchor distT="4294967295" distB="4294967295" distL="114300" distR="114300" simplePos="0" relativeHeight="251659264" behindDoc="0" locked="0" layoutInCell="0" allowOverlap="1" wp14:anchorId="7A76D814" wp14:editId="3C4C7C44">
                      <wp:simplePos x="0" y="0"/>
                      <wp:positionH relativeFrom="column">
                        <wp:posOffset>-73025</wp:posOffset>
                      </wp:positionH>
                      <wp:positionV relativeFrom="paragraph">
                        <wp:posOffset>3174</wp:posOffset>
                      </wp:positionV>
                      <wp:extent cx="5504815" cy="0"/>
                      <wp:effectExtent l="0" t="0" r="196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8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56622"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25pt" to="42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" o:allowincell="f" strokeweight=".25pt"/>
                  </w:pict>
                </mc:Fallback>
              </mc:AlternateContent>
            </w:r>
            <w:r w:rsidRPr="00963116">
              <w:rPr>
                <w:color w:val="000000"/>
                <w:sz w:val="24"/>
                <w:szCs w:val="24"/>
              </w:rPr>
              <w:t>О статистической отчётности РИК, ОШК</w:t>
            </w:r>
          </w:p>
        </w:tc>
        <w:tc>
          <w:tcPr>
            <w:tcW w:w="824" w:type="pct"/>
          </w:tcPr>
          <w:p w14:paraId="0C2539F1" w14:textId="77777777" w:rsidR="00E967DB" w:rsidRPr="00963116" w:rsidRDefault="00E967DB" w:rsidP="00E967DB">
            <w:pPr>
              <w:ind w:left="-155" w:right="-87"/>
              <w:jc w:val="center"/>
              <w:rPr>
                <w:sz w:val="24"/>
                <w:szCs w:val="24"/>
              </w:rPr>
            </w:pPr>
            <w:r w:rsidRPr="00963116">
              <w:rPr>
                <w:sz w:val="24"/>
                <w:szCs w:val="24"/>
              </w:rPr>
              <w:t>Городецкая О.Ю.</w:t>
            </w:r>
          </w:p>
        </w:tc>
      </w:tr>
      <w:tr w:rsidR="00E967DB" w:rsidRPr="00963116" w14:paraId="59BFB625" w14:textId="77777777" w:rsidTr="00E967DB">
        <w:trPr>
          <w:gridAfter w:val="1"/>
          <w:wAfter w:w="822" w:type="pct"/>
          <w:trHeight w:val="709"/>
        </w:trPr>
        <w:tc>
          <w:tcPr>
            <w:tcW w:w="530" w:type="pct"/>
            <w:vMerge/>
          </w:tcPr>
          <w:p w14:paraId="466668FB" w14:textId="77777777" w:rsidR="00E967DB" w:rsidRPr="00963116" w:rsidRDefault="00E967DB" w:rsidP="00E967DB">
            <w:pPr>
              <w:jc w:val="center"/>
              <w:rPr>
                <w:sz w:val="24"/>
                <w:szCs w:val="24"/>
              </w:rPr>
            </w:pPr>
          </w:p>
        </w:tc>
        <w:tc>
          <w:tcPr>
            <w:tcW w:w="2824" w:type="pct"/>
          </w:tcPr>
          <w:p w14:paraId="61D64AA2" w14:textId="77777777" w:rsidR="00E967DB" w:rsidRPr="00963116" w:rsidRDefault="00E967DB" w:rsidP="00E967DB">
            <w:pPr>
              <w:shd w:val="clear" w:color="auto" w:fill="FFFFFF"/>
              <w:rPr>
                <w:sz w:val="24"/>
                <w:szCs w:val="24"/>
              </w:rPr>
            </w:pPr>
            <w:r w:rsidRPr="00963116">
              <w:rPr>
                <w:color w:val="000000"/>
                <w:sz w:val="24"/>
                <w:szCs w:val="24"/>
              </w:rPr>
              <w:t>Об    участии    образовательных    организаций        в региональной системе электронного мониторинга «Виртуальная школа»</w:t>
            </w:r>
          </w:p>
        </w:tc>
        <w:tc>
          <w:tcPr>
            <w:tcW w:w="824" w:type="pct"/>
          </w:tcPr>
          <w:p w14:paraId="74FA26CE" w14:textId="77777777" w:rsidR="00E967DB" w:rsidRPr="00963116" w:rsidRDefault="00E967DB" w:rsidP="00E967DB">
            <w:pPr>
              <w:ind w:left="-155" w:right="-87"/>
              <w:jc w:val="center"/>
              <w:rPr>
                <w:sz w:val="24"/>
                <w:szCs w:val="24"/>
              </w:rPr>
            </w:pPr>
            <w:r w:rsidRPr="00963116">
              <w:rPr>
                <w:sz w:val="24"/>
                <w:szCs w:val="24"/>
              </w:rPr>
              <w:t>Григорьева Е.Н.</w:t>
            </w:r>
          </w:p>
          <w:p w14:paraId="3BAF93A3" w14:textId="77777777" w:rsidR="00E967DB" w:rsidRPr="00963116" w:rsidRDefault="00E967DB" w:rsidP="00E967DB">
            <w:pPr>
              <w:ind w:left="-155" w:right="-87"/>
              <w:jc w:val="center"/>
              <w:rPr>
                <w:sz w:val="24"/>
                <w:szCs w:val="24"/>
              </w:rPr>
            </w:pPr>
            <w:r w:rsidRPr="00963116">
              <w:rPr>
                <w:sz w:val="24"/>
                <w:szCs w:val="24"/>
              </w:rPr>
              <w:t>Курбатова О.Н.</w:t>
            </w:r>
          </w:p>
        </w:tc>
      </w:tr>
      <w:tr w:rsidR="00E967DB" w:rsidRPr="00963116" w14:paraId="1E4A99DD" w14:textId="77777777" w:rsidTr="00E967DB">
        <w:trPr>
          <w:gridAfter w:val="1"/>
          <w:wAfter w:w="822" w:type="pct"/>
          <w:trHeight w:val="709"/>
        </w:trPr>
        <w:tc>
          <w:tcPr>
            <w:tcW w:w="530" w:type="pct"/>
            <w:tcBorders>
              <w:top w:val="nil"/>
            </w:tcBorders>
          </w:tcPr>
          <w:p w14:paraId="2ABB92CB" w14:textId="77777777" w:rsidR="00E967DB" w:rsidRPr="00963116" w:rsidRDefault="00E967DB" w:rsidP="00E967DB">
            <w:pPr>
              <w:jc w:val="center"/>
              <w:rPr>
                <w:sz w:val="24"/>
                <w:szCs w:val="24"/>
              </w:rPr>
            </w:pPr>
          </w:p>
        </w:tc>
        <w:tc>
          <w:tcPr>
            <w:tcW w:w="2824" w:type="pct"/>
          </w:tcPr>
          <w:p w14:paraId="78FB380E" w14:textId="77777777" w:rsidR="00E967DB" w:rsidRPr="00963116" w:rsidRDefault="00E967DB" w:rsidP="00E967DB">
            <w:pPr>
              <w:rPr>
                <w:sz w:val="24"/>
                <w:szCs w:val="24"/>
              </w:rPr>
            </w:pPr>
            <w:r w:rsidRPr="00963116">
              <w:rPr>
                <w:sz w:val="24"/>
                <w:szCs w:val="24"/>
              </w:rPr>
              <w:t>О проведении мероприятий, направленных на раннее выявление обучающихся образовательных учреждений Шаблыкинского района, допускающих немедицинское употребление наркотических средств и психотропных веществ</w:t>
            </w:r>
          </w:p>
        </w:tc>
        <w:tc>
          <w:tcPr>
            <w:tcW w:w="824" w:type="pct"/>
          </w:tcPr>
          <w:p w14:paraId="58A267C5" w14:textId="77777777" w:rsidR="00E967DB" w:rsidRPr="00963116" w:rsidRDefault="00E967DB" w:rsidP="00E967DB">
            <w:pPr>
              <w:ind w:left="-155" w:right="-87"/>
              <w:jc w:val="center"/>
              <w:rPr>
                <w:sz w:val="24"/>
                <w:szCs w:val="24"/>
              </w:rPr>
            </w:pPr>
            <w:r w:rsidRPr="00963116">
              <w:rPr>
                <w:sz w:val="24"/>
                <w:szCs w:val="24"/>
              </w:rPr>
              <w:t>Смолякова Н.Н.</w:t>
            </w:r>
          </w:p>
          <w:p w14:paraId="6973E5FA" w14:textId="77777777" w:rsidR="00E967DB" w:rsidRPr="00963116" w:rsidRDefault="00E967DB" w:rsidP="00E967DB">
            <w:pPr>
              <w:ind w:left="-155" w:right="-87"/>
              <w:jc w:val="center"/>
              <w:rPr>
                <w:sz w:val="24"/>
                <w:szCs w:val="24"/>
              </w:rPr>
            </w:pPr>
            <w:r w:rsidRPr="00963116">
              <w:rPr>
                <w:sz w:val="24"/>
                <w:szCs w:val="24"/>
              </w:rPr>
              <w:t>Карпова Н.Н.</w:t>
            </w:r>
          </w:p>
        </w:tc>
      </w:tr>
      <w:tr w:rsidR="00E967DB" w:rsidRPr="00963116" w14:paraId="13E2E4DC" w14:textId="77777777" w:rsidTr="00E967DB">
        <w:trPr>
          <w:gridAfter w:val="1"/>
          <w:wAfter w:w="822" w:type="pct"/>
        </w:trPr>
        <w:tc>
          <w:tcPr>
            <w:tcW w:w="530" w:type="pct"/>
            <w:vMerge w:val="restart"/>
          </w:tcPr>
          <w:p w14:paraId="2EFD784C" w14:textId="77777777" w:rsidR="00E967DB" w:rsidRPr="00963116" w:rsidRDefault="00E967DB" w:rsidP="00E967DB">
            <w:pPr>
              <w:jc w:val="center"/>
              <w:rPr>
                <w:sz w:val="24"/>
                <w:szCs w:val="24"/>
              </w:rPr>
            </w:pPr>
            <w:r w:rsidRPr="00963116">
              <w:rPr>
                <w:sz w:val="24"/>
                <w:szCs w:val="24"/>
              </w:rPr>
              <w:t>ноябрь</w:t>
            </w:r>
          </w:p>
        </w:tc>
        <w:tc>
          <w:tcPr>
            <w:tcW w:w="2824" w:type="pct"/>
          </w:tcPr>
          <w:p w14:paraId="4CFCBA40" w14:textId="77777777" w:rsidR="00E967DB" w:rsidRPr="00963116" w:rsidRDefault="00E967DB" w:rsidP="00E967DB">
            <w:pPr>
              <w:shd w:val="clear" w:color="auto" w:fill="FFFFFF"/>
              <w:jc w:val="both"/>
              <w:rPr>
                <w:sz w:val="24"/>
                <w:szCs w:val="24"/>
              </w:rPr>
            </w:pPr>
            <w:r w:rsidRPr="00963116">
              <w:rPr>
                <w:sz w:val="24"/>
                <w:szCs w:val="24"/>
              </w:rPr>
              <w:t>О формировании Базы ГИА на 202</w:t>
            </w:r>
            <w:r>
              <w:rPr>
                <w:sz w:val="24"/>
                <w:szCs w:val="24"/>
              </w:rPr>
              <w:t>4</w:t>
            </w:r>
            <w:r w:rsidRPr="00963116">
              <w:rPr>
                <w:sz w:val="24"/>
                <w:szCs w:val="24"/>
              </w:rPr>
              <w:t>год</w:t>
            </w:r>
          </w:p>
        </w:tc>
        <w:tc>
          <w:tcPr>
            <w:tcW w:w="824" w:type="pct"/>
          </w:tcPr>
          <w:p w14:paraId="1681FD66"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2043EF6A" w14:textId="77777777" w:rsidTr="00E967DB">
        <w:trPr>
          <w:gridAfter w:val="1"/>
          <w:wAfter w:w="822" w:type="pct"/>
          <w:trHeight w:val="539"/>
        </w:trPr>
        <w:tc>
          <w:tcPr>
            <w:tcW w:w="530" w:type="pct"/>
            <w:vMerge/>
          </w:tcPr>
          <w:p w14:paraId="0272853F" w14:textId="77777777" w:rsidR="00E967DB" w:rsidRPr="00963116" w:rsidRDefault="00E967DB" w:rsidP="00E967DB">
            <w:pPr>
              <w:jc w:val="center"/>
              <w:rPr>
                <w:sz w:val="24"/>
                <w:szCs w:val="24"/>
              </w:rPr>
            </w:pPr>
          </w:p>
        </w:tc>
        <w:tc>
          <w:tcPr>
            <w:tcW w:w="2824" w:type="pct"/>
          </w:tcPr>
          <w:p w14:paraId="7E6E73A3" w14:textId="77777777" w:rsidR="00E967DB" w:rsidRPr="00963116" w:rsidRDefault="00E967DB" w:rsidP="00E967DB">
            <w:pPr>
              <w:shd w:val="clear" w:color="auto" w:fill="FFFFFF"/>
              <w:jc w:val="both"/>
              <w:rPr>
                <w:sz w:val="24"/>
                <w:szCs w:val="24"/>
              </w:rPr>
            </w:pPr>
            <w:r w:rsidRPr="00963116">
              <w:rPr>
                <w:color w:val="000000"/>
                <w:sz w:val="24"/>
                <w:szCs w:val="24"/>
              </w:rPr>
              <w:t>О мерах безопасного проведения Новогодних и Рождественских мероприятий и обеспечение безопасности в период зимних каникул</w:t>
            </w:r>
          </w:p>
        </w:tc>
        <w:tc>
          <w:tcPr>
            <w:tcW w:w="824" w:type="pct"/>
          </w:tcPr>
          <w:p w14:paraId="6E57256E"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7D922273" w14:textId="77777777" w:rsidTr="00E967DB">
        <w:trPr>
          <w:gridAfter w:val="1"/>
          <w:wAfter w:w="822" w:type="pct"/>
          <w:trHeight w:val="569"/>
        </w:trPr>
        <w:tc>
          <w:tcPr>
            <w:tcW w:w="530" w:type="pct"/>
            <w:vMerge w:val="restart"/>
          </w:tcPr>
          <w:p w14:paraId="6944721F" w14:textId="77777777" w:rsidR="00E967DB" w:rsidRPr="00963116" w:rsidRDefault="00E967DB" w:rsidP="00E967DB">
            <w:pPr>
              <w:jc w:val="center"/>
              <w:rPr>
                <w:sz w:val="24"/>
                <w:szCs w:val="24"/>
              </w:rPr>
            </w:pPr>
            <w:r w:rsidRPr="00963116">
              <w:rPr>
                <w:sz w:val="24"/>
                <w:szCs w:val="24"/>
              </w:rPr>
              <w:t>декабрь</w:t>
            </w:r>
          </w:p>
        </w:tc>
        <w:tc>
          <w:tcPr>
            <w:tcW w:w="2824" w:type="pct"/>
          </w:tcPr>
          <w:p w14:paraId="01DB0D72" w14:textId="77777777" w:rsidR="00E967DB" w:rsidRPr="00963116" w:rsidRDefault="00E967DB" w:rsidP="00E967DB">
            <w:pPr>
              <w:shd w:val="clear" w:color="auto" w:fill="FFFFFF"/>
              <w:jc w:val="both"/>
              <w:rPr>
                <w:sz w:val="24"/>
                <w:szCs w:val="24"/>
              </w:rPr>
            </w:pPr>
            <w:r w:rsidRPr="00963116">
              <w:rPr>
                <w:color w:val="000000"/>
                <w:sz w:val="24"/>
                <w:szCs w:val="24"/>
              </w:rPr>
              <w:t>О проведении новогодних мероприятий в образовательных организациях и муниципальной ёлки</w:t>
            </w:r>
          </w:p>
        </w:tc>
        <w:tc>
          <w:tcPr>
            <w:tcW w:w="824" w:type="pct"/>
          </w:tcPr>
          <w:p w14:paraId="4B9F7D65" w14:textId="77777777" w:rsidR="00E967DB" w:rsidRPr="00963116" w:rsidRDefault="00E967DB" w:rsidP="00E967DB">
            <w:pPr>
              <w:ind w:left="-155" w:right="-87"/>
              <w:jc w:val="center"/>
              <w:rPr>
                <w:sz w:val="24"/>
                <w:szCs w:val="24"/>
              </w:rPr>
            </w:pPr>
            <w:r w:rsidRPr="00963116">
              <w:rPr>
                <w:sz w:val="24"/>
                <w:szCs w:val="24"/>
              </w:rPr>
              <w:t>Карпова Н.Н.</w:t>
            </w:r>
          </w:p>
          <w:p w14:paraId="409A6143" w14:textId="77777777" w:rsidR="00E967DB" w:rsidRPr="00963116" w:rsidRDefault="00E967DB" w:rsidP="00E967DB">
            <w:pPr>
              <w:ind w:left="-155" w:right="-87"/>
              <w:jc w:val="center"/>
              <w:rPr>
                <w:sz w:val="24"/>
                <w:szCs w:val="24"/>
              </w:rPr>
            </w:pPr>
            <w:r w:rsidRPr="00963116">
              <w:rPr>
                <w:sz w:val="24"/>
                <w:szCs w:val="24"/>
              </w:rPr>
              <w:t>Барданова Н.А.</w:t>
            </w:r>
          </w:p>
        </w:tc>
      </w:tr>
      <w:tr w:rsidR="00E967DB" w:rsidRPr="00963116" w14:paraId="5BAF9E6A" w14:textId="77777777" w:rsidTr="00E967DB">
        <w:trPr>
          <w:gridAfter w:val="1"/>
          <w:wAfter w:w="822" w:type="pct"/>
          <w:trHeight w:val="569"/>
        </w:trPr>
        <w:tc>
          <w:tcPr>
            <w:tcW w:w="530" w:type="pct"/>
            <w:vMerge/>
          </w:tcPr>
          <w:p w14:paraId="6A40912F" w14:textId="77777777" w:rsidR="00E967DB" w:rsidRPr="00963116" w:rsidRDefault="00E967DB" w:rsidP="00E967DB">
            <w:pPr>
              <w:jc w:val="center"/>
              <w:rPr>
                <w:sz w:val="24"/>
                <w:szCs w:val="24"/>
              </w:rPr>
            </w:pPr>
          </w:p>
        </w:tc>
        <w:tc>
          <w:tcPr>
            <w:tcW w:w="2824" w:type="pct"/>
          </w:tcPr>
          <w:p w14:paraId="4A0E9835" w14:textId="77777777" w:rsidR="00E967DB" w:rsidRPr="00963116" w:rsidRDefault="00E967DB" w:rsidP="00E967DB">
            <w:pPr>
              <w:pStyle w:val="af"/>
              <w:spacing w:after="0"/>
              <w:jc w:val="both"/>
              <w:rPr>
                <w:rFonts w:ascii="Times New Roman" w:hAnsi="Times New Roman" w:cs="Times New Roman"/>
                <w:sz w:val="24"/>
                <w:szCs w:val="24"/>
              </w:rPr>
            </w:pPr>
            <w:r w:rsidRPr="00963116">
              <w:rPr>
                <w:rFonts w:ascii="Times New Roman" w:hAnsi="Times New Roman" w:cs="Times New Roman"/>
                <w:sz w:val="24"/>
                <w:szCs w:val="24"/>
              </w:rPr>
              <w:t>Об итогах муниципального этапа ВСОШ в 202</w:t>
            </w:r>
            <w:r>
              <w:rPr>
                <w:rFonts w:ascii="Times New Roman" w:hAnsi="Times New Roman" w:cs="Times New Roman"/>
                <w:sz w:val="24"/>
                <w:szCs w:val="24"/>
              </w:rPr>
              <w:t>3</w:t>
            </w:r>
            <w:r w:rsidRPr="00963116">
              <w:rPr>
                <w:rFonts w:ascii="Times New Roman" w:hAnsi="Times New Roman" w:cs="Times New Roman"/>
                <w:sz w:val="24"/>
                <w:szCs w:val="24"/>
              </w:rPr>
              <w:t>-202</w:t>
            </w:r>
            <w:r>
              <w:rPr>
                <w:rFonts w:ascii="Times New Roman" w:hAnsi="Times New Roman" w:cs="Times New Roman"/>
                <w:sz w:val="24"/>
                <w:szCs w:val="24"/>
              </w:rPr>
              <w:t>4</w:t>
            </w:r>
            <w:r w:rsidRPr="00963116">
              <w:rPr>
                <w:rFonts w:ascii="Times New Roman" w:hAnsi="Times New Roman" w:cs="Times New Roman"/>
                <w:sz w:val="24"/>
                <w:szCs w:val="24"/>
              </w:rPr>
              <w:t>уч.году</w:t>
            </w:r>
          </w:p>
        </w:tc>
        <w:tc>
          <w:tcPr>
            <w:tcW w:w="824" w:type="pct"/>
          </w:tcPr>
          <w:p w14:paraId="2CF204D1" w14:textId="77777777" w:rsidR="00E967DB" w:rsidRPr="00963116" w:rsidRDefault="00E967DB" w:rsidP="00E967DB">
            <w:pPr>
              <w:ind w:left="-155" w:right="-87"/>
              <w:jc w:val="center"/>
              <w:rPr>
                <w:sz w:val="24"/>
                <w:szCs w:val="24"/>
              </w:rPr>
            </w:pPr>
            <w:r w:rsidRPr="00963116">
              <w:rPr>
                <w:sz w:val="24"/>
                <w:szCs w:val="24"/>
              </w:rPr>
              <w:t>Голышев Н.В.</w:t>
            </w:r>
          </w:p>
        </w:tc>
      </w:tr>
      <w:tr w:rsidR="00E967DB" w:rsidRPr="00963116" w14:paraId="673154F1" w14:textId="77777777" w:rsidTr="00E967DB">
        <w:trPr>
          <w:gridAfter w:val="1"/>
          <w:wAfter w:w="822" w:type="pct"/>
          <w:trHeight w:val="569"/>
        </w:trPr>
        <w:tc>
          <w:tcPr>
            <w:tcW w:w="530" w:type="pct"/>
            <w:vMerge/>
          </w:tcPr>
          <w:p w14:paraId="7B5D3633" w14:textId="77777777" w:rsidR="00E967DB" w:rsidRPr="00963116" w:rsidRDefault="00E967DB" w:rsidP="00E967DB">
            <w:pPr>
              <w:jc w:val="center"/>
              <w:rPr>
                <w:sz w:val="24"/>
                <w:szCs w:val="24"/>
              </w:rPr>
            </w:pPr>
          </w:p>
        </w:tc>
        <w:tc>
          <w:tcPr>
            <w:tcW w:w="2824" w:type="pct"/>
          </w:tcPr>
          <w:p w14:paraId="41F53FBC"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О мерах безопасного проведения Новогодних и Рождественских мероприятий и обеспечение безопасности в период зимних каникул</w:t>
            </w:r>
          </w:p>
        </w:tc>
        <w:tc>
          <w:tcPr>
            <w:tcW w:w="824" w:type="pct"/>
          </w:tcPr>
          <w:p w14:paraId="789AD6DA" w14:textId="77777777" w:rsidR="00E967DB" w:rsidRPr="00963116" w:rsidRDefault="00E967DB" w:rsidP="00E967DB">
            <w:pPr>
              <w:ind w:left="-155" w:right="-87"/>
              <w:jc w:val="center"/>
              <w:rPr>
                <w:sz w:val="24"/>
                <w:szCs w:val="24"/>
              </w:rPr>
            </w:pPr>
            <w:r w:rsidRPr="00963116">
              <w:rPr>
                <w:sz w:val="24"/>
                <w:szCs w:val="24"/>
              </w:rPr>
              <w:t>Смолякова Н.Н.</w:t>
            </w:r>
          </w:p>
        </w:tc>
      </w:tr>
    </w:tbl>
    <w:p w14:paraId="6A94832E" w14:textId="77777777" w:rsidR="00E967DB" w:rsidRPr="00963116" w:rsidRDefault="00E967DB" w:rsidP="00E967DB">
      <w:pPr>
        <w:jc w:val="center"/>
        <w:rPr>
          <w:sz w:val="24"/>
          <w:szCs w:val="24"/>
        </w:rPr>
        <w:sectPr w:rsidR="00E967DB" w:rsidRPr="00963116" w:rsidSect="00E967DB">
          <w:type w:val="nextColumn"/>
          <w:pgSz w:w="11909" w:h="16834"/>
          <w:pgMar w:top="1134" w:right="851" w:bottom="1134" w:left="1418" w:header="720" w:footer="720" w:gutter="0"/>
          <w:cols w:space="60"/>
          <w:noEndnote/>
          <w:docGrid w:linePitch="272"/>
        </w:sectPr>
      </w:pPr>
    </w:p>
    <w:p w14:paraId="5E796F8C" w14:textId="77777777" w:rsidR="00E967DB" w:rsidRDefault="00E967DB" w:rsidP="00E967DB">
      <w:pPr>
        <w:shd w:val="clear" w:color="auto" w:fill="FFFFFF"/>
        <w:ind w:left="2654" w:right="538" w:hanging="1474"/>
        <w:jc w:val="center"/>
        <w:rPr>
          <w:b/>
          <w:bCs/>
          <w:color w:val="000000"/>
          <w:sz w:val="24"/>
          <w:szCs w:val="24"/>
        </w:rPr>
      </w:pPr>
      <w:r w:rsidRPr="00963116">
        <w:rPr>
          <w:b/>
          <w:bCs/>
          <w:color w:val="000000"/>
          <w:sz w:val="24"/>
          <w:szCs w:val="24"/>
        </w:rPr>
        <w:t>5. Вопросы для обсуждения на коллегии при Главе района</w:t>
      </w:r>
    </w:p>
    <w:p w14:paraId="73B94704" w14:textId="77777777" w:rsidR="00E967DB" w:rsidRPr="00963116" w:rsidRDefault="00E967DB" w:rsidP="00E967DB">
      <w:pPr>
        <w:shd w:val="clear" w:color="auto" w:fill="FFFFFF"/>
        <w:ind w:left="2654" w:right="538" w:hanging="1474"/>
        <w:jc w:val="center"/>
        <w:rPr>
          <w:b/>
          <w:bCs/>
          <w:color w:val="000000"/>
          <w:sz w:val="24"/>
          <w:szCs w:val="24"/>
        </w:rPr>
      </w:pPr>
      <w:r w:rsidRPr="00963116">
        <w:rPr>
          <w:b/>
          <w:bCs/>
          <w:color w:val="000000"/>
          <w:sz w:val="24"/>
          <w:szCs w:val="24"/>
        </w:rPr>
        <w:t>и подготовка проектов постановления</w:t>
      </w:r>
    </w:p>
    <w:p w14:paraId="25E659A5" w14:textId="77777777" w:rsidR="00E967DB" w:rsidRPr="00963116" w:rsidRDefault="00E967DB" w:rsidP="00E967DB">
      <w:pPr>
        <w:shd w:val="clear" w:color="auto" w:fill="FFFFFF"/>
        <w:ind w:left="2654" w:right="538" w:hanging="1474"/>
        <w:rPr>
          <w:sz w:val="24"/>
          <w:szCs w:val="24"/>
        </w:rPr>
      </w:pPr>
    </w:p>
    <w:tbl>
      <w:tblPr>
        <w:tblW w:w="9500" w:type="dxa"/>
        <w:tblInd w:w="40" w:type="dxa"/>
        <w:tblLayout w:type="fixed"/>
        <w:tblCellMar>
          <w:left w:w="40" w:type="dxa"/>
          <w:right w:w="40" w:type="dxa"/>
        </w:tblCellMar>
        <w:tblLook w:val="0000" w:firstRow="0" w:lastRow="0" w:firstColumn="0" w:lastColumn="0" w:noHBand="0" w:noVBand="0"/>
      </w:tblPr>
      <w:tblGrid>
        <w:gridCol w:w="700"/>
        <w:gridCol w:w="7100"/>
        <w:gridCol w:w="1700"/>
      </w:tblGrid>
      <w:tr w:rsidR="00E967DB" w:rsidRPr="00963116" w14:paraId="1E90689D" w14:textId="77777777" w:rsidTr="00E967DB">
        <w:trPr>
          <w:trHeight w:hRule="exact" w:val="626"/>
        </w:trPr>
        <w:tc>
          <w:tcPr>
            <w:tcW w:w="700" w:type="dxa"/>
            <w:tcBorders>
              <w:top w:val="single" w:sz="6" w:space="0" w:color="auto"/>
              <w:left w:val="single" w:sz="6" w:space="0" w:color="auto"/>
              <w:bottom w:val="single" w:sz="6" w:space="0" w:color="auto"/>
              <w:right w:val="single" w:sz="4" w:space="0" w:color="auto"/>
            </w:tcBorders>
            <w:shd w:val="clear" w:color="auto" w:fill="FFFFFF"/>
          </w:tcPr>
          <w:p w14:paraId="1109C5B8" w14:textId="77777777" w:rsidR="00E967DB" w:rsidRPr="00963116" w:rsidRDefault="00E967DB" w:rsidP="00E967DB">
            <w:pPr>
              <w:widowControl w:val="0"/>
              <w:numPr>
                <w:ilvl w:val="0"/>
                <w:numId w:val="16"/>
              </w:numPr>
              <w:shd w:val="clear" w:color="auto" w:fill="FFFFFF"/>
              <w:tabs>
                <w:tab w:val="num" w:pos="260"/>
              </w:tabs>
              <w:suppressAutoHyphens w:val="0"/>
              <w:autoSpaceDE w:val="0"/>
              <w:autoSpaceDN w:val="0"/>
              <w:adjustRightInd w:val="0"/>
              <w:ind w:left="60" w:hanging="60"/>
              <w:rPr>
                <w:bCs/>
                <w:color w:val="000000"/>
                <w:sz w:val="24"/>
                <w:szCs w:val="24"/>
              </w:rPr>
            </w:pPr>
          </w:p>
        </w:tc>
        <w:tc>
          <w:tcPr>
            <w:tcW w:w="7100" w:type="dxa"/>
            <w:tcBorders>
              <w:top w:val="single" w:sz="6" w:space="0" w:color="auto"/>
              <w:left w:val="single" w:sz="4" w:space="0" w:color="auto"/>
              <w:bottom w:val="single" w:sz="6" w:space="0" w:color="auto"/>
              <w:right w:val="single" w:sz="6" w:space="0" w:color="auto"/>
            </w:tcBorders>
            <w:shd w:val="clear" w:color="auto" w:fill="FFFFFF"/>
          </w:tcPr>
          <w:p w14:paraId="3EF2CEDA" w14:textId="77777777" w:rsidR="00E967DB" w:rsidRPr="00963116" w:rsidRDefault="00E967DB" w:rsidP="00E967DB">
            <w:pPr>
              <w:pStyle w:val="af"/>
              <w:spacing w:after="0"/>
              <w:ind w:left="111" w:right="105"/>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Об итогах проведения новогодних праздников и школьных каникул</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03F66514"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af4"/>
                <w:rFonts w:ascii="Times New Roman" w:hAnsi="Times New Roman" w:cs="Times New Roman"/>
                <w:color w:val="000000"/>
                <w:sz w:val="24"/>
                <w:szCs w:val="24"/>
              </w:rPr>
              <w:t>январь</w:t>
            </w:r>
          </w:p>
        </w:tc>
      </w:tr>
      <w:tr w:rsidR="00E967DB" w:rsidRPr="00963116" w14:paraId="01EDDDCE" w14:textId="77777777" w:rsidTr="00E967DB">
        <w:trPr>
          <w:trHeight w:hRule="exact" w:val="626"/>
        </w:trPr>
        <w:tc>
          <w:tcPr>
            <w:tcW w:w="700" w:type="dxa"/>
            <w:tcBorders>
              <w:top w:val="single" w:sz="6" w:space="0" w:color="auto"/>
              <w:left w:val="single" w:sz="6" w:space="0" w:color="auto"/>
              <w:bottom w:val="single" w:sz="6" w:space="0" w:color="auto"/>
              <w:right w:val="single" w:sz="4" w:space="0" w:color="auto"/>
            </w:tcBorders>
            <w:shd w:val="clear" w:color="auto" w:fill="FFFFFF"/>
          </w:tcPr>
          <w:p w14:paraId="250A194B" w14:textId="77777777" w:rsidR="00E967DB" w:rsidRPr="00963116" w:rsidRDefault="00E967DB" w:rsidP="00E967DB">
            <w:pPr>
              <w:widowControl w:val="0"/>
              <w:numPr>
                <w:ilvl w:val="0"/>
                <w:numId w:val="16"/>
              </w:numPr>
              <w:shd w:val="clear" w:color="auto" w:fill="FFFFFF"/>
              <w:tabs>
                <w:tab w:val="num" w:pos="960"/>
              </w:tabs>
              <w:suppressAutoHyphens w:val="0"/>
              <w:autoSpaceDE w:val="0"/>
              <w:autoSpaceDN w:val="0"/>
              <w:adjustRightInd w:val="0"/>
              <w:ind w:left="60" w:hanging="60"/>
              <w:rPr>
                <w:sz w:val="24"/>
                <w:szCs w:val="24"/>
              </w:rPr>
            </w:pPr>
          </w:p>
        </w:tc>
        <w:tc>
          <w:tcPr>
            <w:tcW w:w="7100" w:type="dxa"/>
            <w:tcBorders>
              <w:top w:val="single" w:sz="6" w:space="0" w:color="auto"/>
              <w:left w:val="single" w:sz="4" w:space="0" w:color="auto"/>
              <w:bottom w:val="single" w:sz="6" w:space="0" w:color="auto"/>
              <w:right w:val="single" w:sz="6" w:space="0" w:color="auto"/>
            </w:tcBorders>
            <w:shd w:val="clear" w:color="auto" w:fill="FFFFFF"/>
          </w:tcPr>
          <w:p w14:paraId="0F7905F3" w14:textId="77777777" w:rsidR="00E967DB" w:rsidRPr="00963116" w:rsidRDefault="00E967DB" w:rsidP="00E967DB">
            <w:pPr>
              <w:shd w:val="clear" w:color="auto" w:fill="FFFFFF"/>
              <w:ind w:left="111" w:right="105" w:hanging="5"/>
              <w:jc w:val="both"/>
              <w:rPr>
                <w:sz w:val="24"/>
                <w:szCs w:val="24"/>
              </w:rPr>
            </w:pPr>
            <w:r w:rsidRPr="00963116">
              <w:rPr>
                <w:sz w:val="24"/>
                <w:szCs w:val="24"/>
              </w:rPr>
              <w:t>Об организации питания в образовательных организациях района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30E5FB7E" w14:textId="77777777" w:rsidR="00E967DB" w:rsidRPr="00963116" w:rsidRDefault="00E967DB" w:rsidP="00E967DB">
            <w:pPr>
              <w:shd w:val="clear" w:color="auto" w:fill="FFFFFF"/>
              <w:jc w:val="center"/>
              <w:rPr>
                <w:sz w:val="24"/>
                <w:szCs w:val="24"/>
              </w:rPr>
            </w:pPr>
            <w:r w:rsidRPr="00963116">
              <w:rPr>
                <w:sz w:val="24"/>
                <w:szCs w:val="24"/>
              </w:rPr>
              <w:t>февраль</w:t>
            </w:r>
          </w:p>
        </w:tc>
      </w:tr>
      <w:tr w:rsidR="00E967DB" w:rsidRPr="00963116" w14:paraId="5D18A012" w14:textId="77777777" w:rsidTr="00E967DB">
        <w:trPr>
          <w:trHeight w:hRule="exact" w:val="626"/>
        </w:trPr>
        <w:tc>
          <w:tcPr>
            <w:tcW w:w="700" w:type="dxa"/>
            <w:tcBorders>
              <w:top w:val="single" w:sz="6" w:space="0" w:color="auto"/>
              <w:left w:val="single" w:sz="6" w:space="0" w:color="auto"/>
              <w:bottom w:val="single" w:sz="6" w:space="0" w:color="auto"/>
              <w:right w:val="single" w:sz="4" w:space="0" w:color="auto"/>
            </w:tcBorders>
            <w:shd w:val="clear" w:color="auto" w:fill="FFFFFF"/>
          </w:tcPr>
          <w:p w14:paraId="1D62D0D3" w14:textId="77777777" w:rsidR="00E967DB" w:rsidRPr="00963116" w:rsidRDefault="00E967DB" w:rsidP="00E967DB">
            <w:pPr>
              <w:widowControl w:val="0"/>
              <w:numPr>
                <w:ilvl w:val="0"/>
                <w:numId w:val="16"/>
              </w:numPr>
              <w:shd w:val="clear" w:color="auto" w:fill="FFFFFF"/>
              <w:tabs>
                <w:tab w:val="num" w:pos="960"/>
              </w:tabs>
              <w:suppressAutoHyphens w:val="0"/>
              <w:autoSpaceDE w:val="0"/>
              <w:autoSpaceDN w:val="0"/>
              <w:adjustRightInd w:val="0"/>
              <w:ind w:left="60" w:hanging="60"/>
              <w:rPr>
                <w:sz w:val="24"/>
                <w:szCs w:val="24"/>
              </w:rPr>
            </w:pPr>
          </w:p>
        </w:tc>
        <w:tc>
          <w:tcPr>
            <w:tcW w:w="7100" w:type="dxa"/>
            <w:tcBorders>
              <w:top w:val="single" w:sz="6" w:space="0" w:color="auto"/>
              <w:left w:val="single" w:sz="4" w:space="0" w:color="auto"/>
              <w:bottom w:val="single" w:sz="6" w:space="0" w:color="auto"/>
              <w:right w:val="single" w:sz="6" w:space="0" w:color="auto"/>
            </w:tcBorders>
            <w:shd w:val="clear" w:color="auto" w:fill="FFFFFF"/>
          </w:tcPr>
          <w:p w14:paraId="72F1EFD7" w14:textId="77777777" w:rsidR="00E967DB" w:rsidRPr="00963116" w:rsidRDefault="00E967DB" w:rsidP="00E967DB">
            <w:pPr>
              <w:shd w:val="clear" w:color="auto" w:fill="FFFFFF"/>
              <w:ind w:left="111" w:right="105" w:hanging="5"/>
              <w:jc w:val="both"/>
              <w:rPr>
                <w:sz w:val="24"/>
                <w:szCs w:val="24"/>
              </w:rPr>
            </w:pPr>
            <w:r w:rsidRPr="00963116">
              <w:rPr>
                <w:color w:val="000000"/>
                <w:sz w:val="24"/>
                <w:szCs w:val="24"/>
              </w:rPr>
              <w:t>О закреплении муниципальных ОУ за конкретными территориями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468AFCFF" w14:textId="77777777" w:rsidR="00E967DB" w:rsidRPr="00963116" w:rsidRDefault="00E967DB" w:rsidP="00E967DB">
            <w:pPr>
              <w:shd w:val="clear" w:color="auto" w:fill="FFFFFF"/>
              <w:jc w:val="center"/>
              <w:rPr>
                <w:sz w:val="24"/>
                <w:szCs w:val="24"/>
              </w:rPr>
            </w:pPr>
            <w:r w:rsidRPr="00963116">
              <w:rPr>
                <w:sz w:val="24"/>
                <w:szCs w:val="24"/>
              </w:rPr>
              <w:t>февраль</w:t>
            </w:r>
          </w:p>
        </w:tc>
      </w:tr>
      <w:tr w:rsidR="00E967DB" w:rsidRPr="00963116" w14:paraId="02C98604" w14:textId="77777777" w:rsidTr="00E967DB">
        <w:trPr>
          <w:trHeight w:hRule="exact" w:val="716"/>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14C1BFCA" w14:textId="77777777" w:rsidR="00E967DB" w:rsidRPr="00963116" w:rsidRDefault="00E967DB" w:rsidP="00E967DB">
            <w:pPr>
              <w:widowControl w:val="0"/>
              <w:numPr>
                <w:ilvl w:val="0"/>
                <w:numId w:val="16"/>
              </w:numPr>
              <w:shd w:val="clear" w:color="auto" w:fill="FFFFFF"/>
              <w:suppressAutoHyphens w:val="0"/>
              <w:autoSpaceDE w:val="0"/>
              <w:autoSpaceDN w:val="0"/>
              <w:adjustRightInd w:val="0"/>
              <w:ind w:left="60" w:hanging="60"/>
              <w:rPr>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67E7556A" w14:textId="77777777" w:rsidR="00E967DB" w:rsidRPr="00963116" w:rsidRDefault="00E967DB" w:rsidP="00E967DB">
            <w:pPr>
              <w:shd w:val="clear" w:color="auto" w:fill="FFFFFF"/>
              <w:ind w:left="111" w:right="105" w:hanging="5"/>
              <w:jc w:val="both"/>
              <w:rPr>
                <w:sz w:val="24"/>
                <w:szCs w:val="24"/>
              </w:rPr>
            </w:pPr>
            <w:r w:rsidRPr="00963116">
              <w:rPr>
                <w:color w:val="000000"/>
                <w:sz w:val="24"/>
                <w:szCs w:val="24"/>
              </w:rPr>
              <w:t xml:space="preserve">Об организации летнего отдыха, оздоровления и занятости детей и подростков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30C4A3B8" w14:textId="77777777" w:rsidR="00E967DB" w:rsidRPr="00963116" w:rsidRDefault="00E967DB" w:rsidP="00E967DB">
            <w:pPr>
              <w:shd w:val="clear" w:color="auto" w:fill="FFFFFF"/>
              <w:jc w:val="center"/>
              <w:rPr>
                <w:sz w:val="24"/>
                <w:szCs w:val="24"/>
              </w:rPr>
            </w:pPr>
            <w:r w:rsidRPr="00963116">
              <w:rPr>
                <w:color w:val="000000"/>
                <w:sz w:val="24"/>
                <w:szCs w:val="24"/>
              </w:rPr>
              <w:t>март</w:t>
            </w:r>
          </w:p>
        </w:tc>
      </w:tr>
      <w:tr w:rsidR="00E967DB" w:rsidRPr="00963116" w14:paraId="7FD34FBA" w14:textId="77777777" w:rsidTr="00E967DB">
        <w:trPr>
          <w:trHeight w:hRule="exact" w:val="716"/>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0826F576" w14:textId="77777777" w:rsidR="00E967DB" w:rsidRPr="00963116" w:rsidRDefault="00E967DB" w:rsidP="00E967DB">
            <w:pPr>
              <w:widowControl w:val="0"/>
              <w:numPr>
                <w:ilvl w:val="0"/>
                <w:numId w:val="16"/>
              </w:numPr>
              <w:shd w:val="clear" w:color="auto" w:fill="FFFFFF"/>
              <w:suppressAutoHyphens w:val="0"/>
              <w:autoSpaceDE w:val="0"/>
              <w:autoSpaceDN w:val="0"/>
              <w:adjustRightInd w:val="0"/>
              <w:ind w:left="60" w:hanging="60"/>
              <w:rPr>
                <w:bCs/>
                <w:color w:val="000000"/>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59A37793" w14:textId="77777777" w:rsidR="00E967DB" w:rsidRPr="00963116" w:rsidRDefault="00E967DB" w:rsidP="00E967DB">
            <w:pPr>
              <w:pStyle w:val="af"/>
              <w:spacing w:after="0"/>
              <w:ind w:left="111" w:right="105"/>
              <w:rPr>
                <w:rFonts w:ascii="Times New Roman" w:hAnsi="Times New Roman" w:cs="Times New Roman"/>
                <w:sz w:val="24"/>
                <w:szCs w:val="24"/>
              </w:rPr>
            </w:pPr>
            <w:r w:rsidRPr="00963116">
              <w:rPr>
                <w:rStyle w:val="af4"/>
                <w:rFonts w:ascii="Times New Roman" w:hAnsi="Times New Roman" w:cs="Times New Roman"/>
                <w:color w:val="000000"/>
                <w:sz w:val="24"/>
                <w:szCs w:val="24"/>
              </w:rPr>
              <w:t>О подготовке образовательных организаций района к государственной итоговой аттестации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6F2F2CB7"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af4"/>
                <w:rFonts w:ascii="Times New Roman" w:hAnsi="Times New Roman" w:cs="Times New Roman"/>
                <w:color w:val="000000"/>
                <w:sz w:val="24"/>
                <w:szCs w:val="24"/>
              </w:rPr>
              <w:t>апрель</w:t>
            </w:r>
          </w:p>
        </w:tc>
      </w:tr>
      <w:tr w:rsidR="00E967DB" w:rsidRPr="00963116" w14:paraId="361212FE" w14:textId="77777777" w:rsidTr="00E967DB">
        <w:trPr>
          <w:trHeight w:hRule="exact" w:val="716"/>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68A69E76" w14:textId="77777777" w:rsidR="00E967DB" w:rsidRPr="00963116" w:rsidRDefault="00E967DB" w:rsidP="00E967DB">
            <w:pPr>
              <w:widowControl w:val="0"/>
              <w:numPr>
                <w:ilvl w:val="0"/>
                <w:numId w:val="16"/>
              </w:numPr>
              <w:shd w:val="clear" w:color="auto" w:fill="FFFFFF"/>
              <w:suppressAutoHyphens w:val="0"/>
              <w:autoSpaceDE w:val="0"/>
              <w:autoSpaceDN w:val="0"/>
              <w:adjustRightInd w:val="0"/>
              <w:ind w:left="60" w:hanging="60"/>
              <w:rPr>
                <w:bCs/>
                <w:color w:val="000000"/>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5B19F380" w14:textId="77777777" w:rsidR="00E967DB" w:rsidRPr="00963116" w:rsidRDefault="00E967DB" w:rsidP="00E967DB">
            <w:pPr>
              <w:pStyle w:val="af"/>
              <w:spacing w:after="0"/>
              <w:ind w:left="111" w:right="105"/>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О работе органа опеки и попечительства по защите прав детей-сирот и детей, оставшихся без попечения</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0D9F5F27" w14:textId="77777777" w:rsidR="00E967DB" w:rsidRPr="00963116" w:rsidRDefault="00E967DB" w:rsidP="00E967DB">
            <w:pPr>
              <w:pStyle w:val="af"/>
              <w:spacing w:after="0"/>
              <w:jc w:val="center"/>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апрель</w:t>
            </w:r>
          </w:p>
        </w:tc>
      </w:tr>
      <w:tr w:rsidR="00E967DB" w:rsidRPr="00963116" w14:paraId="288A51AE" w14:textId="77777777" w:rsidTr="00E967DB">
        <w:trPr>
          <w:trHeight w:hRule="exact" w:val="712"/>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6E6F5A1C" w14:textId="77777777" w:rsidR="00E967DB" w:rsidRPr="00963116" w:rsidRDefault="00E967DB" w:rsidP="00E967DB">
            <w:pPr>
              <w:widowControl w:val="0"/>
              <w:numPr>
                <w:ilvl w:val="0"/>
                <w:numId w:val="16"/>
              </w:numPr>
              <w:shd w:val="clear" w:color="auto" w:fill="FFFFFF"/>
              <w:suppressAutoHyphens w:val="0"/>
              <w:autoSpaceDE w:val="0"/>
              <w:autoSpaceDN w:val="0"/>
              <w:adjustRightInd w:val="0"/>
              <w:ind w:left="60" w:hanging="60"/>
              <w:rPr>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40E0DB15" w14:textId="77777777" w:rsidR="00E967DB" w:rsidRPr="00963116" w:rsidRDefault="00E967DB" w:rsidP="00E967DB">
            <w:pPr>
              <w:pStyle w:val="af"/>
              <w:spacing w:after="0"/>
              <w:ind w:left="111" w:right="105"/>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Об организации летнего отдыха, оздоровления и занятости детей и подростков в 202</w:t>
            </w:r>
            <w:r>
              <w:rPr>
                <w:rStyle w:val="af4"/>
                <w:rFonts w:ascii="Times New Roman" w:hAnsi="Times New Roman" w:cs="Times New Roman"/>
                <w:color w:val="000000"/>
                <w:sz w:val="24"/>
                <w:szCs w:val="24"/>
              </w:rPr>
              <w:t>4</w:t>
            </w:r>
            <w:r w:rsidRPr="00963116">
              <w:rPr>
                <w:rStyle w:val="af4"/>
                <w:rFonts w:ascii="Times New Roman" w:hAnsi="Times New Roman" w:cs="Times New Roman"/>
                <w:color w:val="000000"/>
                <w:sz w:val="24"/>
                <w:szCs w:val="24"/>
              </w:rPr>
              <w:t xml:space="preserve"> году.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0D4198A9"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af4"/>
                <w:rFonts w:ascii="Times New Roman" w:hAnsi="Times New Roman" w:cs="Times New Roman"/>
                <w:color w:val="000000"/>
                <w:sz w:val="24"/>
                <w:szCs w:val="24"/>
              </w:rPr>
              <w:t>май</w:t>
            </w:r>
          </w:p>
        </w:tc>
      </w:tr>
      <w:tr w:rsidR="00E967DB" w:rsidRPr="00963116" w14:paraId="0B908561" w14:textId="77777777" w:rsidTr="00E967DB">
        <w:trPr>
          <w:trHeight w:hRule="exact" w:val="999"/>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5D6C4239" w14:textId="77777777" w:rsidR="00E967DB" w:rsidRPr="00963116" w:rsidRDefault="00E967DB" w:rsidP="00E967DB">
            <w:pPr>
              <w:widowControl w:val="0"/>
              <w:numPr>
                <w:ilvl w:val="0"/>
                <w:numId w:val="16"/>
              </w:numPr>
              <w:shd w:val="clear" w:color="auto" w:fill="FFFFFF"/>
              <w:suppressAutoHyphens w:val="0"/>
              <w:autoSpaceDE w:val="0"/>
              <w:autoSpaceDN w:val="0"/>
              <w:adjustRightInd w:val="0"/>
              <w:ind w:left="60" w:hanging="60"/>
              <w:rPr>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1D355F86" w14:textId="77777777" w:rsidR="00E967DB" w:rsidRPr="00963116" w:rsidRDefault="00E967DB" w:rsidP="00E967DB">
            <w:pPr>
              <w:pStyle w:val="af"/>
              <w:spacing w:after="0"/>
              <w:ind w:left="111" w:right="105"/>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О подготовке образовательных организаций района к новому 202</w:t>
            </w:r>
            <w:r>
              <w:rPr>
                <w:rStyle w:val="af4"/>
                <w:rFonts w:ascii="Times New Roman" w:hAnsi="Times New Roman" w:cs="Times New Roman"/>
                <w:color w:val="000000"/>
                <w:sz w:val="24"/>
                <w:szCs w:val="24"/>
              </w:rPr>
              <w:t>4</w:t>
            </w:r>
            <w:r w:rsidRPr="00963116">
              <w:rPr>
                <w:rStyle w:val="af4"/>
                <w:rFonts w:ascii="Times New Roman" w:hAnsi="Times New Roman" w:cs="Times New Roman"/>
                <w:color w:val="000000"/>
                <w:sz w:val="24"/>
                <w:szCs w:val="24"/>
              </w:rPr>
              <w:t>/202</w:t>
            </w:r>
            <w:r>
              <w:rPr>
                <w:rStyle w:val="af4"/>
                <w:rFonts w:ascii="Times New Roman" w:hAnsi="Times New Roman" w:cs="Times New Roman"/>
                <w:color w:val="000000"/>
                <w:sz w:val="24"/>
                <w:szCs w:val="24"/>
              </w:rPr>
              <w:t>5</w:t>
            </w:r>
            <w:r w:rsidRPr="00963116">
              <w:rPr>
                <w:rStyle w:val="af4"/>
                <w:rFonts w:ascii="Times New Roman" w:hAnsi="Times New Roman" w:cs="Times New Roman"/>
                <w:color w:val="000000"/>
                <w:sz w:val="24"/>
                <w:szCs w:val="24"/>
              </w:rPr>
              <w:t xml:space="preserve"> учебному году. О составе комиссии по приемке образовательных организаций.</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239E50DA"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af4"/>
                <w:rFonts w:ascii="Times New Roman" w:hAnsi="Times New Roman" w:cs="Times New Roman"/>
                <w:color w:val="000000"/>
                <w:sz w:val="24"/>
                <w:szCs w:val="24"/>
              </w:rPr>
              <w:t>май</w:t>
            </w:r>
          </w:p>
        </w:tc>
      </w:tr>
      <w:tr w:rsidR="00E967DB" w:rsidRPr="00963116" w14:paraId="51A4C600" w14:textId="77777777" w:rsidTr="00E967DB">
        <w:trPr>
          <w:trHeight w:hRule="exact" w:val="700"/>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425986F8" w14:textId="77777777" w:rsidR="00E967DB" w:rsidRPr="00963116" w:rsidRDefault="00E967DB" w:rsidP="00E967DB">
            <w:pPr>
              <w:widowControl w:val="0"/>
              <w:numPr>
                <w:ilvl w:val="0"/>
                <w:numId w:val="16"/>
              </w:numPr>
              <w:suppressAutoHyphens w:val="0"/>
              <w:autoSpaceDE w:val="0"/>
              <w:autoSpaceDN w:val="0"/>
              <w:adjustRightInd w:val="0"/>
              <w:ind w:left="60" w:hanging="60"/>
              <w:rPr>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7F9BC2CA" w14:textId="77777777" w:rsidR="00E967DB" w:rsidRPr="00963116" w:rsidRDefault="00E967DB" w:rsidP="00E967DB">
            <w:pPr>
              <w:shd w:val="clear" w:color="auto" w:fill="FFFFFF"/>
              <w:ind w:left="111" w:right="105" w:firstLine="53"/>
              <w:jc w:val="both"/>
              <w:rPr>
                <w:sz w:val="24"/>
                <w:szCs w:val="24"/>
              </w:rPr>
            </w:pPr>
            <w:r w:rsidRPr="00963116">
              <w:rPr>
                <w:color w:val="000000"/>
                <w:sz w:val="24"/>
                <w:szCs w:val="24"/>
              </w:rPr>
              <w:t>Подготовка образовательных организаций района к отопительному сезону.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158CB267" w14:textId="77777777" w:rsidR="00E967DB" w:rsidRPr="00963116" w:rsidRDefault="00E967DB" w:rsidP="00E967DB">
            <w:pPr>
              <w:shd w:val="clear" w:color="auto" w:fill="FFFFFF"/>
              <w:jc w:val="center"/>
              <w:rPr>
                <w:sz w:val="24"/>
                <w:szCs w:val="24"/>
              </w:rPr>
            </w:pPr>
            <w:r w:rsidRPr="00963116">
              <w:rPr>
                <w:color w:val="000000"/>
                <w:sz w:val="24"/>
                <w:szCs w:val="24"/>
              </w:rPr>
              <w:t>август</w:t>
            </w:r>
          </w:p>
        </w:tc>
      </w:tr>
      <w:tr w:rsidR="00E967DB" w:rsidRPr="00963116" w14:paraId="3BA252B5" w14:textId="77777777" w:rsidTr="00E967DB">
        <w:trPr>
          <w:trHeight w:hRule="exact" w:val="700"/>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394CCAC3" w14:textId="77777777" w:rsidR="00E967DB" w:rsidRPr="00963116" w:rsidRDefault="00E967DB" w:rsidP="00E967DB">
            <w:pPr>
              <w:widowControl w:val="0"/>
              <w:numPr>
                <w:ilvl w:val="0"/>
                <w:numId w:val="16"/>
              </w:numPr>
              <w:shd w:val="clear" w:color="auto" w:fill="FFFFFF"/>
              <w:suppressAutoHyphens w:val="0"/>
              <w:autoSpaceDE w:val="0"/>
              <w:autoSpaceDN w:val="0"/>
              <w:adjustRightInd w:val="0"/>
              <w:ind w:left="60" w:hanging="60"/>
              <w:rPr>
                <w:bCs/>
                <w:color w:val="000000"/>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520B6FBC" w14:textId="77777777" w:rsidR="00E967DB" w:rsidRPr="00963116" w:rsidRDefault="00E967DB" w:rsidP="00E967DB">
            <w:pPr>
              <w:shd w:val="clear" w:color="auto" w:fill="FFFFFF"/>
              <w:ind w:left="111" w:right="105" w:firstLine="53"/>
              <w:jc w:val="both"/>
              <w:rPr>
                <w:color w:val="000000"/>
                <w:sz w:val="24"/>
                <w:szCs w:val="24"/>
              </w:rPr>
            </w:pPr>
            <w:r w:rsidRPr="00963116">
              <w:rPr>
                <w:color w:val="000000"/>
                <w:sz w:val="24"/>
                <w:szCs w:val="24"/>
              </w:rPr>
              <w:t>О подготовке и проведении августовской  педагогической  конференции.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1BCA516C" w14:textId="77777777" w:rsidR="00E967DB" w:rsidRPr="00963116" w:rsidRDefault="00E967DB" w:rsidP="00E967DB">
            <w:pPr>
              <w:shd w:val="clear" w:color="auto" w:fill="FFFFFF"/>
              <w:jc w:val="center"/>
              <w:rPr>
                <w:color w:val="000000"/>
                <w:sz w:val="24"/>
                <w:szCs w:val="24"/>
              </w:rPr>
            </w:pPr>
            <w:r w:rsidRPr="00963116">
              <w:rPr>
                <w:color w:val="000000"/>
                <w:sz w:val="24"/>
                <w:szCs w:val="24"/>
              </w:rPr>
              <w:t>август</w:t>
            </w:r>
          </w:p>
        </w:tc>
      </w:tr>
      <w:tr w:rsidR="00E967DB" w:rsidRPr="00963116" w14:paraId="08CB430C" w14:textId="77777777" w:rsidTr="00E967DB">
        <w:trPr>
          <w:trHeight w:hRule="exact" w:val="640"/>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5D4BC59D" w14:textId="77777777" w:rsidR="00E967DB" w:rsidRPr="00963116" w:rsidRDefault="00E967DB" w:rsidP="00E967DB">
            <w:pPr>
              <w:widowControl w:val="0"/>
              <w:numPr>
                <w:ilvl w:val="0"/>
                <w:numId w:val="16"/>
              </w:numPr>
              <w:shd w:val="clear" w:color="auto" w:fill="FFFFFF"/>
              <w:suppressAutoHyphens w:val="0"/>
              <w:autoSpaceDE w:val="0"/>
              <w:autoSpaceDN w:val="0"/>
              <w:adjustRightInd w:val="0"/>
              <w:ind w:left="60" w:hanging="60"/>
              <w:rPr>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3EE90C66" w14:textId="77777777" w:rsidR="00E967DB" w:rsidRPr="00963116" w:rsidRDefault="00E967DB" w:rsidP="00E967DB">
            <w:pPr>
              <w:shd w:val="clear" w:color="auto" w:fill="FFFFFF"/>
              <w:ind w:left="111" w:right="105"/>
              <w:jc w:val="both"/>
              <w:rPr>
                <w:sz w:val="24"/>
                <w:szCs w:val="24"/>
              </w:rPr>
            </w:pPr>
            <w:r w:rsidRPr="00963116">
              <w:rPr>
                <w:color w:val="000000"/>
                <w:sz w:val="24"/>
                <w:szCs w:val="24"/>
              </w:rPr>
              <w:t xml:space="preserve">Об итогах летней оздоровительной кампании.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0D8D8245" w14:textId="77777777" w:rsidR="00E967DB" w:rsidRPr="00963116" w:rsidRDefault="00E967DB" w:rsidP="00E967DB">
            <w:pPr>
              <w:shd w:val="clear" w:color="auto" w:fill="FFFFFF"/>
              <w:jc w:val="center"/>
              <w:rPr>
                <w:sz w:val="24"/>
                <w:szCs w:val="24"/>
              </w:rPr>
            </w:pPr>
            <w:r w:rsidRPr="00963116">
              <w:rPr>
                <w:color w:val="000000"/>
                <w:sz w:val="24"/>
                <w:szCs w:val="24"/>
              </w:rPr>
              <w:t>сентябрь</w:t>
            </w:r>
          </w:p>
        </w:tc>
      </w:tr>
      <w:tr w:rsidR="00E967DB" w:rsidRPr="00963116" w14:paraId="712D3DAB" w14:textId="77777777" w:rsidTr="00E967DB">
        <w:trPr>
          <w:trHeight w:hRule="exact" w:val="614"/>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8D7DCC0" w14:textId="77777777" w:rsidR="00E967DB" w:rsidRPr="00963116" w:rsidRDefault="00E967DB" w:rsidP="00E967DB">
            <w:pPr>
              <w:widowControl w:val="0"/>
              <w:numPr>
                <w:ilvl w:val="0"/>
                <w:numId w:val="16"/>
              </w:numPr>
              <w:shd w:val="clear" w:color="auto" w:fill="FFFFFF"/>
              <w:suppressAutoHyphens w:val="0"/>
              <w:autoSpaceDE w:val="0"/>
              <w:autoSpaceDN w:val="0"/>
              <w:adjustRightInd w:val="0"/>
              <w:ind w:left="60" w:hanging="60"/>
              <w:rPr>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0C3CB733" w14:textId="77777777" w:rsidR="00E967DB" w:rsidRPr="00963116" w:rsidRDefault="00E967DB" w:rsidP="00E967DB">
            <w:pPr>
              <w:shd w:val="clear" w:color="auto" w:fill="FFFFFF"/>
              <w:ind w:left="111" w:right="105"/>
              <w:jc w:val="both"/>
              <w:rPr>
                <w:color w:val="000000"/>
                <w:sz w:val="24"/>
                <w:szCs w:val="24"/>
              </w:rPr>
            </w:pPr>
            <w:r w:rsidRPr="00963116">
              <w:rPr>
                <w:color w:val="000000"/>
                <w:sz w:val="24"/>
                <w:szCs w:val="24"/>
              </w:rPr>
              <w:t>Об организации питания детей и подростков.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104CE656" w14:textId="77777777" w:rsidR="00E967DB" w:rsidRPr="00963116" w:rsidRDefault="00E967DB" w:rsidP="00E967DB">
            <w:pPr>
              <w:shd w:val="clear" w:color="auto" w:fill="FFFFFF"/>
              <w:jc w:val="center"/>
              <w:rPr>
                <w:color w:val="000000"/>
                <w:sz w:val="24"/>
                <w:szCs w:val="24"/>
              </w:rPr>
            </w:pPr>
            <w:r w:rsidRPr="00963116">
              <w:rPr>
                <w:color w:val="000000"/>
                <w:sz w:val="24"/>
                <w:szCs w:val="24"/>
              </w:rPr>
              <w:t>октябрь</w:t>
            </w:r>
          </w:p>
        </w:tc>
      </w:tr>
      <w:tr w:rsidR="00E967DB" w:rsidRPr="00963116" w14:paraId="7076C0A0" w14:textId="77777777" w:rsidTr="00E967DB">
        <w:trPr>
          <w:trHeight w:hRule="exact" w:val="614"/>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6FA3AD73" w14:textId="77777777" w:rsidR="00E967DB" w:rsidRPr="00963116" w:rsidRDefault="00E967DB" w:rsidP="00E967DB">
            <w:pPr>
              <w:widowControl w:val="0"/>
              <w:numPr>
                <w:ilvl w:val="0"/>
                <w:numId w:val="16"/>
              </w:numPr>
              <w:shd w:val="clear" w:color="auto" w:fill="FFFFFF"/>
              <w:suppressAutoHyphens w:val="0"/>
              <w:autoSpaceDE w:val="0"/>
              <w:autoSpaceDN w:val="0"/>
              <w:adjustRightInd w:val="0"/>
              <w:ind w:left="60" w:hanging="60"/>
              <w:rPr>
                <w:sz w:val="24"/>
                <w:szCs w:val="24"/>
              </w:rPr>
            </w:pPr>
          </w:p>
        </w:tc>
        <w:tc>
          <w:tcPr>
            <w:tcW w:w="7100" w:type="dxa"/>
            <w:tcBorders>
              <w:top w:val="single" w:sz="6" w:space="0" w:color="auto"/>
              <w:left w:val="single" w:sz="6" w:space="0" w:color="auto"/>
              <w:bottom w:val="single" w:sz="6" w:space="0" w:color="auto"/>
              <w:right w:val="single" w:sz="6" w:space="0" w:color="auto"/>
            </w:tcBorders>
            <w:shd w:val="clear" w:color="auto" w:fill="FFFFFF"/>
          </w:tcPr>
          <w:p w14:paraId="7541F701" w14:textId="77777777" w:rsidR="00E967DB" w:rsidRPr="00963116" w:rsidRDefault="00E967DB" w:rsidP="00E967DB">
            <w:pPr>
              <w:shd w:val="clear" w:color="auto" w:fill="FFFFFF"/>
              <w:ind w:left="111" w:right="105"/>
              <w:jc w:val="both"/>
              <w:rPr>
                <w:color w:val="000000"/>
                <w:sz w:val="24"/>
                <w:szCs w:val="24"/>
              </w:rPr>
            </w:pPr>
            <w:r w:rsidRPr="00963116">
              <w:rPr>
                <w:color w:val="000000"/>
                <w:sz w:val="24"/>
                <w:szCs w:val="24"/>
              </w:rPr>
              <w:t>О проведении индивидуальной профилактической работы с семьями социального риска и подростками, состоящими на учете в КДН и ЗП администрации Шаблыкинского района.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7EADE6A8" w14:textId="77777777" w:rsidR="00E967DB" w:rsidRPr="00963116" w:rsidRDefault="00E967DB" w:rsidP="00E967DB">
            <w:pPr>
              <w:shd w:val="clear" w:color="auto" w:fill="FFFFFF"/>
              <w:jc w:val="center"/>
              <w:rPr>
                <w:color w:val="000000"/>
                <w:sz w:val="24"/>
                <w:szCs w:val="24"/>
              </w:rPr>
            </w:pPr>
            <w:r w:rsidRPr="00963116">
              <w:rPr>
                <w:color w:val="000000"/>
                <w:sz w:val="24"/>
                <w:szCs w:val="24"/>
              </w:rPr>
              <w:t>ноябрь</w:t>
            </w:r>
          </w:p>
        </w:tc>
      </w:tr>
    </w:tbl>
    <w:p w14:paraId="16C8B53C" w14:textId="77777777" w:rsidR="00E967DB" w:rsidRPr="00963116" w:rsidRDefault="00E967DB" w:rsidP="00E967DB">
      <w:pPr>
        <w:rPr>
          <w:sz w:val="24"/>
          <w:szCs w:val="24"/>
        </w:rPr>
        <w:sectPr w:rsidR="00E967DB" w:rsidRPr="00963116" w:rsidSect="00E967DB">
          <w:type w:val="nextColumn"/>
          <w:pgSz w:w="11909" w:h="16834"/>
          <w:pgMar w:top="1134" w:right="851" w:bottom="1134" w:left="1418" w:header="720" w:footer="720" w:gutter="0"/>
          <w:cols w:space="60"/>
          <w:noEndnote/>
          <w:docGrid w:linePitch="272"/>
        </w:sectPr>
      </w:pPr>
    </w:p>
    <w:p w14:paraId="2CDD830F" w14:textId="77777777" w:rsidR="00E967DB" w:rsidRPr="00963116" w:rsidRDefault="00E967DB" w:rsidP="00E967DB">
      <w:pPr>
        <w:shd w:val="clear" w:color="auto" w:fill="FFFFFF"/>
        <w:ind w:right="10"/>
        <w:jc w:val="center"/>
        <w:rPr>
          <w:b/>
          <w:sz w:val="24"/>
          <w:szCs w:val="24"/>
        </w:rPr>
      </w:pPr>
      <w:r w:rsidRPr="00963116">
        <w:rPr>
          <w:b/>
          <w:bCs/>
          <w:color w:val="000000"/>
          <w:sz w:val="24"/>
          <w:szCs w:val="24"/>
        </w:rPr>
        <w:t xml:space="preserve">6. Основные вопросы совещаний отдела образования </w:t>
      </w:r>
    </w:p>
    <w:p w14:paraId="48F99C22" w14:textId="77777777" w:rsidR="00E967DB" w:rsidRPr="00963116" w:rsidRDefault="00E967DB" w:rsidP="00E967DB">
      <w:pPr>
        <w:rPr>
          <w:sz w:val="24"/>
          <w:szCs w:val="24"/>
        </w:rPr>
      </w:pPr>
    </w:p>
    <w:tbl>
      <w:tblPr>
        <w:tblW w:w="0" w:type="auto"/>
        <w:tblLayout w:type="fixed"/>
        <w:tblCellMar>
          <w:left w:w="40" w:type="dxa"/>
          <w:right w:w="40" w:type="dxa"/>
        </w:tblCellMar>
        <w:tblLook w:val="0000" w:firstRow="0" w:lastRow="0" w:firstColumn="0" w:lastColumn="0" w:noHBand="0" w:noVBand="0"/>
      </w:tblPr>
      <w:tblGrid>
        <w:gridCol w:w="4800"/>
        <w:gridCol w:w="100"/>
        <w:gridCol w:w="2290"/>
        <w:gridCol w:w="10"/>
        <w:gridCol w:w="30"/>
        <w:gridCol w:w="6"/>
        <w:gridCol w:w="34"/>
        <w:gridCol w:w="2166"/>
      </w:tblGrid>
      <w:tr w:rsidR="00E967DB" w:rsidRPr="00963116" w14:paraId="5158B2DA" w14:textId="77777777" w:rsidTr="00E967DB">
        <w:trPr>
          <w:trHeight w:hRule="exact" w:val="596"/>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2AE79B58" w14:textId="77777777" w:rsidR="00E967DB" w:rsidRPr="00963116" w:rsidRDefault="00E967DB" w:rsidP="00E967DB">
            <w:pPr>
              <w:shd w:val="clear" w:color="auto" w:fill="FFFFFF"/>
              <w:ind w:left="1277"/>
              <w:rPr>
                <w:sz w:val="24"/>
                <w:szCs w:val="24"/>
              </w:rPr>
            </w:pPr>
            <w:r w:rsidRPr="00963116">
              <w:rPr>
                <w:bCs/>
                <w:color w:val="000000"/>
                <w:sz w:val="24"/>
                <w:szCs w:val="24"/>
              </w:rPr>
              <w:t>Основные темы</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123F5464" w14:textId="77777777" w:rsidR="00E967DB" w:rsidRPr="00963116" w:rsidRDefault="00E967DB" w:rsidP="00E967DB">
            <w:pPr>
              <w:shd w:val="clear" w:color="auto" w:fill="FFFFFF"/>
              <w:ind w:left="226" w:right="235"/>
              <w:rPr>
                <w:sz w:val="24"/>
                <w:szCs w:val="24"/>
              </w:rPr>
            </w:pPr>
            <w:r w:rsidRPr="00963116">
              <w:rPr>
                <w:bCs/>
                <w:color w:val="000000"/>
                <w:sz w:val="24"/>
                <w:szCs w:val="24"/>
              </w:rPr>
              <w:t>Наименование  организации</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22953681" w14:textId="77777777" w:rsidR="00E967DB" w:rsidRPr="00963116" w:rsidRDefault="00E967DB" w:rsidP="00E967DB">
            <w:pPr>
              <w:shd w:val="clear" w:color="auto" w:fill="FFFFFF"/>
              <w:ind w:right="293"/>
              <w:rPr>
                <w:sz w:val="24"/>
                <w:szCs w:val="24"/>
              </w:rPr>
            </w:pPr>
            <w:r w:rsidRPr="00963116">
              <w:rPr>
                <w:bCs/>
                <w:color w:val="000000"/>
                <w:sz w:val="24"/>
                <w:szCs w:val="24"/>
              </w:rPr>
              <w:t>Ответственные</w:t>
            </w:r>
          </w:p>
        </w:tc>
      </w:tr>
      <w:tr w:rsidR="00E967DB" w:rsidRPr="00963116" w14:paraId="651575EC" w14:textId="77777777" w:rsidTr="00E967DB">
        <w:trPr>
          <w:trHeight w:hRule="exact" w:val="396"/>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52D233AE" w14:textId="77777777" w:rsidR="00E967DB" w:rsidRPr="00963116" w:rsidRDefault="00E967DB" w:rsidP="00E967DB">
            <w:pPr>
              <w:shd w:val="clear" w:color="auto" w:fill="FFFFFF"/>
              <w:jc w:val="center"/>
              <w:rPr>
                <w:b/>
                <w:sz w:val="24"/>
                <w:szCs w:val="24"/>
              </w:rPr>
            </w:pPr>
            <w:r w:rsidRPr="00963116">
              <w:rPr>
                <w:b/>
                <w:bCs/>
                <w:color w:val="000000"/>
                <w:sz w:val="24"/>
                <w:szCs w:val="24"/>
              </w:rPr>
              <w:t>ЯНВАРЬ</w:t>
            </w:r>
          </w:p>
        </w:tc>
      </w:tr>
      <w:tr w:rsidR="00E967DB" w:rsidRPr="00963116" w14:paraId="734479B3" w14:textId="77777777" w:rsidTr="00E967DB">
        <w:trPr>
          <w:trHeight w:hRule="exact" w:val="631"/>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0359C52A" w14:textId="77777777" w:rsidR="00E967DB" w:rsidRPr="00963116" w:rsidRDefault="00E967DB" w:rsidP="00E967DB">
            <w:pPr>
              <w:shd w:val="clear" w:color="auto" w:fill="FFFFFF"/>
              <w:ind w:left="10" w:right="48" w:firstLine="24"/>
              <w:rPr>
                <w:color w:val="000000"/>
                <w:sz w:val="24"/>
                <w:szCs w:val="24"/>
              </w:rPr>
            </w:pPr>
            <w:r w:rsidRPr="00963116">
              <w:rPr>
                <w:color w:val="000000"/>
                <w:sz w:val="24"/>
                <w:szCs w:val="24"/>
              </w:rPr>
              <w:t>1. Утверждение плана работы отдела образования</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25ED9B59" w14:textId="77777777" w:rsidR="00E967DB" w:rsidRPr="00963116" w:rsidRDefault="00E967DB" w:rsidP="00E967DB">
            <w:pPr>
              <w:shd w:val="clear" w:color="auto" w:fill="FFFFFF"/>
              <w:rPr>
                <w:sz w:val="24"/>
                <w:szCs w:val="24"/>
              </w:rPr>
            </w:pPr>
            <w:r w:rsidRPr="00963116">
              <w:rPr>
                <w:sz w:val="24"/>
                <w:szCs w:val="24"/>
              </w:rPr>
              <w:t>Отдел образования</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276D7CED" w14:textId="77777777" w:rsidR="00E967DB" w:rsidRPr="00963116" w:rsidRDefault="00E967DB" w:rsidP="00E967DB">
            <w:pPr>
              <w:shd w:val="clear" w:color="auto" w:fill="FFFFFF"/>
              <w:ind w:right="14" w:hanging="10"/>
              <w:rPr>
                <w:sz w:val="24"/>
                <w:szCs w:val="24"/>
              </w:rPr>
            </w:pPr>
            <w:r w:rsidRPr="00963116">
              <w:rPr>
                <w:color w:val="000000"/>
                <w:sz w:val="24"/>
                <w:szCs w:val="24"/>
              </w:rPr>
              <w:t>Смолякова Н.Н. начальник отдела</w:t>
            </w:r>
          </w:p>
          <w:p w14:paraId="2E5E508A" w14:textId="77777777" w:rsidR="00E967DB" w:rsidRPr="00963116" w:rsidRDefault="00E967DB" w:rsidP="00E967DB">
            <w:pPr>
              <w:shd w:val="clear" w:color="auto" w:fill="FFFFFF"/>
              <w:ind w:right="283" w:hanging="5"/>
              <w:rPr>
                <w:sz w:val="24"/>
                <w:szCs w:val="24"/>
              </w:rPr>
            </w:pPr>
          </w:p>
        </w:tc>
      </w:tr>
      <w:tr w:rsidR="00E967DB" w:rsidRPr="00963116" w14:paraId="3CEC8CBA" w14:textId="77777777" w:rsidTr="00E967DB">
        <w:trPr>
          <w:trHeight w:hRule="exact" w:val="113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24FDB161" w14:textId="77777777" w:rsidR="00E967DB" w:rsidRPr="00963116" w:rsidRDefault="00E967DB" w:rsidP="00E967DB">
            <w:pPr>
              <w:shd w:val="clear" w:color="auto" w:fill="FFFFFF"/>
              <w:ind w:left="10" w:right="48" w:firstLine="24"/>
              <w:rPr>
                <w:sz w:val="24"/>
                <w:szCs w:val="24"/>
              </w:rPr>
            </w:pPr>
            <w:r w:rsidRPr="00963116">
              <w:rPr>
                <w:color w:val="000000"/>
                <w:sz w:val="24"/>
                <w:szCs w:val="24"/>
              </w:rPr>
              <w:t xml:space="preserve">2. Итоги развития муниципальной системы образования и приоритетные направления деятельности отдела образования и образовательных организаций района. </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338A98B3" w14:textId="77777777" w:rsidR="00E967DB" w:rsidRPr="00963116" w:rsidRDefault="00E967DB" w:rsidP="00E967DB">
            <w:pPr>
              <w:shd w:val="clear" w:color="auto" w:fill="FFFFFF"/>
              <w:rPr>
                <w:sz w:val="24"/>
                <w:szCs w:val="24"/>
              </w:rPr>
            </w:pPr>
            <w:r w:rsidRPr="00963116">
              <w:rPr>
                <w:sz w:val="24"/>
                <w:szCs w:val="24"/>
              </w:rPr>
              <w:t>Отдел образования</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6710E949" w14:textId="77777777" w:rsidR="00E967DB" w:rsidRPr="00963116" w:rsidRDefault="00E967DB" w:rsidP="00E967DB">
            <w:pPr>
              <w:shd w:val="clear" w:color="auto" w:fill="FFFFFF"/>
              <w:ind w:right="14" w:hanging="10"/>
              <w:rPr>
                <w:sz w:val="24"/>
                <w:szCs w:val="24"/>
              </w:rPr>
            </w:pPr>
            <w:r w:rsidRPr="00963116">
              <w:rPr>
                <w:color w:val="000000"/>
                <w:sz w:val="24"/>
                <w:szCs w:val="24"/>
              </w:rPr>
              <w:t>Смолякова Н.Н. начальник отдела,</w:t>
            </w:r>
          </w:p>
          <w:p w14:paraId="0ED282B2" w14:textId="77777777" w:rsidR="00E967DB" w:rsidRPr="00963116" w:rsidRDefault="00E967DB" w:rsidP="00E967DB">
            <w:pPr>
              <w:shd w:val="clear" w:color="auto" w:fill="FFFFFF"/>
              <w:ind w:right="283" w:hanging="5"/>
              <w:rPr>
                <w:sz w:val="24"/>
                <w:szCs w:val="24"/>
              </w:rPr>
            </w:pPr>
          </w:p>
        </w:tc>
      </w:tr>
      <w:tr w:rsidR="00E967DB" w:rsidRPr="00963116" w14:paraId="238C0B1D" w14:textId="77777777" w:rsidTr="00E967DB">
        <w:trPr>
          <w:trHeight w:hRule="exact" w:val="704"/>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59DF9FE6" w14:textId="77777777" w:rsidR="00E967DB" w:rsidRPr="00963116" w:rsidRDefault="00E967DB" w:rsidP="00E967DB">
            <w:pPr>
              <w:shd w:val="clear" w:color="auto" w:fill="FFFFFF"/>
              <w:ind w:left="10" w:right="288" w:hanging="5"/>
              <w:rPr>
                <w:sz w:val="24"/>
                <w:szCs w:val="24"/>
              </w:rPr>
            </w:pPr>
            <w:r w:rsidRPr="00963116">
              <w:rPr>
                <w:color w:val="000000"/>
                <w:sz w:val="24"/>
                <w:szCs w:val="24"/>
              </w:rPr>
              <w:t xml:space="preserve">3. О бюджете общеобразовательных организаций района. </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73061CB5" w14:textId="77777777" w:rsidR="00E967DB" w:rsidRPr="00963116" w:rsidRDefault="00E967DB" w:rsidP="00E967DB">
            <w:pPr>
              <w:shd w:val="clear" w:color="auto" w:fill="FFFFFF"/>
              <w:rPr>
                <w:sz w:val="24"/>
                <w:szCs w:val="24"/>
              </w:rPr>
            </w:pPr>
            <w:r w:rsidRPr="00963116">
              <w:rPr>
                <w:sz w:val="24"/>
                <w:szCs w:val="24"/>
              </w:rPr>
              <w:t>Отдел образования</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4C884A02" w14:textId="77777777" w:rsidR="00E967DB" w:rsidRPr="00963116" w:rsidRDefault="00E967DB" w:rsidP="00E967DB">
            <w:pPr>
              <w:shd w:val="clear" w:color="auto" w:fill="FFFFFF"/>
              <w:ind w:right="221" w:firstLine="5"/>
              <w:rPr>
                <w:sz w:val="24"/>
                <w:szCs w:val="24"/>
              </w:rPr>
            </w:pPr>
            <w:r w:rsidRPr="00963116">
              <w:rPr>
                <w:color w:val="000000"/>
                <w:sz w:val="24"/>
                <w:szCs w:val="24"/>
              </w:rPr>
              <w:t>Городецкая О.Ю. экономист отдела</w:t>
            </w:r>
          </w:p>
        </w:tc>
      </w:tr>
      <w:tr w:rsidR="00E967DB" w:rsidRPr="00963116" w14:paraId="5D7301CD" w14:textId="77777777" w:rsidTr="00E967DB">
        <w:trPr>
          <w:trHeight w:hRule="exact" w:val="704"/>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E932FF3" w14:textId="77777777" w:rsidR="00E967DB" w:rsidRPr="00963116" w:rsidRDefault="00E967DB" w:rsidP="00E967DB">
            <w:pPr>
              <w:shd w:val="clear" w:color="auto" w:fill="FFFFFF"/>
              <w:ind w:left="10" w:right="288" w:hanging="5"/>
              <w:rPr>
                <w:color w:val="000000"/>
                <w:sz w:val="24"/>
                <w:szCs w:val="24"/>
              </w:rPr>
            </w:pPr>
            <w:r w:rsidRPr="00963116">
              <w:rPr>
                <w:color w:val="000000"/>
                <w:sz w:val="24"/>
                <w:szCs w:val="24"/>
              </w:rPr>
              <w:t>4.О закреплении муниципальных ОУ за конкретными территориями</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7FA36400" w14:textId="77777777" w:rsidR="00E967DB" w:rsidRPr="00963116" w:rsidRDefault="00E967DB" w:rsidP="00E967DB">
            <w:pPr>
              <w:shd w:val="clear" w:color="auto" w:fill="FFFFFF"/>
              <w:rPr>
                <w:sz w:val="24"/>
                <w:szCs w:val="24"/>
              </w:rPr>
            </w:pPr>
            <w:r w:rsidRPr="00963116">
              <w:rPr>
                <w:sz w:val="24"/>
                <w:szCs w:val="24"/>
              </w:rPr>
              <w:t>Отдел образования</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3A405554"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51163EC6" w14:textId="77777777" w:rsidR="00E967DB" w:rsidRPr="00963116" w:rsidRDefault="00E967DB" w:rsidP="00E967DB">
            <w:pPr>
              <w:shd w:val="clear" w:color="auto" w:fill="FFFFFF"/>
              <w:ind w:right="221" w:firstLine="5"/>
              <w:rPr>
                <w:color w:val="000000"/>
                <w:sz w:val="24"/>
                <w:szCs w:val="24"/>
              </w:rPr>
            </w:pPr>
            <w:r w:rsidRPr="00963116">
              <w:rPr>
                <w:color w:val="000000"/>
                <w:sz w:val="24"/>
                <w:szCs w:val="24"/>
              </w:rPr>
              <w:t>- гл. специалист</w:t>
            </w:r>
          </w:p>
        </w:tc>
      </w:tr>
      <w:tr w:rsidR="00E967DB" w:rsidRPr="00963116" w14:paraId="5B76D3D5" w14:textId="77777777" w:rsidTr="00E967DB">
        <w:trPr>
          <w:trHeight w:hRule="exact" w:val="1207"/>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20190771" w14:textId="77777777" w:rsidR="00E967DB" w:rsidRPr="00963116" w:rsidRDefault="00E967DB" w:rsidP="00E967DB">
            <w:pPr>
              <w:rPr>
                <w:sz w:val="24"/>
                <w:szCs w:val="24"/>
              </w:rPr>
            </w:pPr>
            <w:r w:rsidRPr="00963116">
              <w:rPr>
                <w:color w:val="000000"/>
                <w:sz w:val="24"/>
                <w:szCs w:val="24"/>
              </w:rPr>
              <w:t xml:space="preserve">5. О проведении школьного этапа </w:t>
            </w:r>
            <w:r w:rsidRPr="00963116">
              <w:rPr>
                <w:sz w:val="24"/>
                <w:szCs w:val="24"/>
              </w:rPr>
              <w:t xml:space="preserve">Всероссийских спортивных соревнований школьников «Президентские состязания» и </w:t>
            </w:r>
          </w:p>
          <w:p w14:paraId="7B3F3817" w14:textId="77777777" w:rsidR="00E967DB" w:rsidRPr="00963116" w:rsidRDefault="00E967DB" w:rsidP="00E967DB">
            <w:pPr>
              <w:shd w:val="clear" w:color="auto" w:fill="FFFFFF"/>
              <w:ind w:left="10" w:right="288" w:hanging="5"/>
              <w:rPr>
                <w:color w:val="000000"/>
                <w:sz w:val="24"/>
                <w:szCs w:val="24"/>
              </w:rPr>
            </w:pPr>
            <w:r w:rsidRPr="00963116">
              <w:rPr>
                <w:sz w:val="24"/>
                <w:szCs w:val="24"/>
              </w:rPr>
              <w:t>«Президентские спортивные игры»</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4357B37B" w14:textId="77777777" w:rsidR="00E967DB" w:rsidRPr="00963116" w:rsidRDefault="00E967DB" w:rsidP="00E967DB">
            <w:pPr>
              <w:shd w:val="clear" w:color="auto" w:fill="FFFFFF"/>
              <w:rPr>
                <w:sz w:val="24"/>
                <w:szCs w:val="24"/>
              </w:rPr>
            </w:pPr>
            <w:r w:rsidRPr="00963116">
              <w:rPr>
                <w:sz w:val="24"/>
                <w:szCs w:val="24"/>
              </w:rPr>
              <w:t>Отдел образования</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168D4988" w14:textId="77777777" w:rsidR="00E967DB" w:rsidRPr="00963116" w:rsidRDefault="00E967DB" w:rsidP="00E967DB">
            <w:pPr>
              <w:shd w:val="clear" w:color="auto" w:fill="FFFFFF"/>
              <w:ind w:right="240"/>
              <w:rPr>
                <w:sz w:val="24"/>
                <w:szCs w:val="24"/>
              </w:rPr>
            </w:pPr>
            <w:r w:rsidRPr="00963116">
              <w:rPr>
                <w:color w:val="000000"/>
                <w:sz w:val="24"/>
                <w:szCs w:val="24"/>
              </w:rPr>
              <w:t>Семин М.С.</w:t>
            </w:r>
          </w:p>
          <w:p w14:paraId="454AA3B3" w14:textId="77777777" w:rsidR="00E967DB" w:rsidRPr="00963116" w:rsidRDefault="00E967DB" w:rsidP="00E967DB">
            <w:pPr>
              <w:shd w:val="clear" w:color="auto" w:fill="FFFFFF"/>
              <w:ind w:right="221" w:firstLine="5"/>
              <w:rPr>
                <w:color w:val="000000"/>
                <w:sz w:val="24"/>
                <w:szCs w:val="24"/>
              </w:rPr>
            </w:pPr>
            <w:r w:rsidRPr="00963116">
              <w:rPr>
                <w:color w:val="000000"/>
                <w:sz w:val="24"/>
                <w:szCs w:val="24"/>
              </w:rPr>
              <w:t>- гл. специалист</w:t>
            </w:r>
          </w:p>
        </w:tc>
      </w:tr>
      <w:tr w:rsidR="00E967DB" w:rsidRPr="00963116" w14:paraId="01726D98" w14:textId="77777777" w:rsidTr="00E967DB">
        <w:trPr>
          <w:trHeight w:hRule="exact" w:val="642"/>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78A968FE" w14:textId="77777777" w:rsidR="00E967DB" w:rsidRPr="00963116" w:rsidRDefault="00E967DB" w:rsidP="00E967DB">
            <w:pPr>
              <w:rPr>
                <w:color w:val="000000"/>
                <w:sz w:val="24"/>
                <w:szCs w:val="24"/>
              </w:rPr>
            </w:pPr>
            <w:r w:rsidRPr="00963116">
              <w:rPr>
                <w:color w:val="000000"/>
                <w:sz w:val="24"/>
                <w:szCs w:val="24"/>
              </w:rPr>
              <w:t>6. О проведении профориентационной работы с обучающимися в ОО района</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162DD794" w14:textId="77777777" w:rsidR="00E967DB" w:rsidRPr="00963116" w:rsidRDefault="00E967DB" w:rsidP="00E967DB">
            <w:pPr>
              <w:shd w:val="clear" w:color="auto" w:fill="FFFFFF"/>
              <w:rPr>
                <w:sz w:val="24"/>
                <w:szCs w:val="24"/>
              </w:rPr>
            </w:pPr>
            <w:r w:rsidRPr="00963116">
              <w:rPr>
                <w:sz w:val="24"/>
                <w:szCs w:val="24"/>
              </w:rPr>
              <w:t>Все ОУ района</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77B4139E" w14:textId="77777777" w:rsidR="00E967DB" w:rsidRPr="00963116" w:rsidRDefault="00E967DB" w:rsidP="00E967DB">
            <w:pPr>
              <w:shd w:val="clear" w:color="auto" w:fill="FFFFFF"/>
              <w:ind w:right="240"/>
              <w:rPr>
                <w:color w:val="000000"/>
                <w:sz w:val="24"/>
                <w:szCs w:val="24"/>
              </w:rPr>
            </w:pPr>
            <w:r w:rsidRPr="00963116">
              <w:rPr>
                <w:sz w:val="24"/>
                <w:szCs w:val="24"/>
              </w:rPr>
              <w:t>Голышев Н.В.</w:t>
            </w:r>
            <w:r w:rsidRPr="00963116">
              <w:rPr>
                <w:color w:val="000000"/>
                <w:sz w:val="24"/>
                <w:szCs w:val="24"/>
              </w:rPr>
              <w:t>- гл. специалист</w:t>
            </w:r>
          </w:p>
          <w:p w14:paraId="52617FD8" w14:textId="77777777" w:rsidR="00E967DB" w:rsidRPr="00963116" w:rsidRDefault="00E967DB" w:rsidP="00E967DB">
            <w:pPr>
              <w:shd w:val="clear" w:color="auto" w:fill="FFFFFF"/>
              <w:ind w:right="240"/>
              <w:rPr>
                <w:color w:val="000000"/>
                <w:sz w:val="24"/>
                <w:szCs w:val="24"/>
              </w:rPr>
            </w:pPr>
          </w:p>
        </w:tc>
      </w:tr>
      <w:tr w:rsidR="00E967DB" w:rsidRPr="00963116" w14:paraId="2C157E3A" w14:textId="77777777" w:rsidTr="00E967DB">
        <w:trPr>
          <w:trHeight w:hRule="exact" w:val="424"/>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1DE317D1" w14:textId="77777777" w:rsidR="00E967DB" w:rsidRPr="00963116" w:rsidRDefault="00E967DB" w:rsidP="00E967DB">
            <w:pPr>
              <w:shd w:val="clear" w:color="auto" w:fill="FFFFFF"/>
              <w:ind w:right="240"/>
              <w:jc w:val="center"/>
              <w:rPr>
                <w:b/>
                <w:color w:val="000000"/>
                <w:sz w:val="24"/>
                <w:szCs w:val="24"/>
              </w:rPr>
            </w:pPr>
            <w:r w:rsidRPr="00963116">
              <w:rPr>
                <w:b/>
                <w:bCs/>
                <w:color w:val="000000"/>
                <w:sz w:val="24"/>
                <w:szCs w:val="24"/>
              </w:rPr>
              <w:t>ФЕВРАЛЬ</w:t>
            </w:r>
          </w:p>
        </w:tc>
      </w:tr>
      <w:tr w:rsidR="00E967DB" w:rsidRPr="00963116" w14:paraId="2843CFB6" w14:textId="77777777" w:rsidTr="00E967DB">
        <w:trPr>
          <w:trHeight w:hRule="exact" w:val="409"/>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F98391E" w14:textId="77777777" w:rsidR="00E967DB" w:rsidRPr="00963116" w:rsidRDefault="00E967DB" w:rsidP="00E967DB">
            <w:pPr>
              <w:shd w:val="clear" w:color="auto" w:fill="FFFFFF"/>
              <w:ind w:left="5" w:right="350"/>
              <w:rPr>
                <w:sz w:val="24"/>
                <w:szCs w:val="24"/>
              </w:rPr>
            </w:pPr>
            <w:r w:rsidRPr="00963116">
              <w:rPr>
                <w:color w:val="000000"/>
                <w:sz w:val="24"/>
                <w:szCs w:val="24"/>
              </w:rPr>
              <w:t xml:space="preserve">1.Об итогах 1 полугодия учебного года, </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1DD42561" w14:textId="77777777" w:rsidR="00E967DB" w:rsidRPr="00963116" w:rsidRDefault="00E967DB" w:rsidP="00E967DB">
            <w:pPr>
              <w:shd w:val="clear" w:color="auto" w:fill="FFFFFF"/>
              <w:rPr>
                <w:sz w:val="24"/>
                <w:szCs w:val="24"/>
              </w:rPr>
            </w:pPr>
            <w:r w:rsidRPr="00963116">
              <w:rPr>
                <w:sz w:val="24"/>
                <w:szCs w:val="24"/>
              </w:rPr>
              <w:t>Все ОУ района</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6EAAC491" w14:textId="77777777" w:rsidR="00E967DB" w:rsidRPr="00963116" w:rsidRDefault="00E967DB" w:rsidP="00E967DB">
            <w:pPr>
              <w:rPr>
                <w:sz w:val="24"/>
                <w:szCs w:val="24"/>
              </w:rPr>
            </w:pPr>
          </w:p>
        </w:tc>
      </w:tr>
      <w:tr w:rsidR="00E967DB" w:rsidRPr="00963116" w14:paraId="7A1F2EF1" w14:textId="77777777" w:rsidTr="00E967DB">
        <w:trPr>
          <w:trHeight w:hRule="exact" w:val="1083"/>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C843549" w14:textId="77777777" w:rsidR="00E967DB" w:rsidRPr="00963116" w:rsidRDefault="00E967DB" w:rsidP="00E967DB">
            <w:pPr>
              <w:shd w:val="clear" w:color="auto" w:fill="FFFFFF"/>
              <w:ind w:left="10" w:right="576" w:firstLine="5"/>
              <w:rPr>
                <w:sz w:val="24"/>
                <w:szCs w:val="24"/>
              </w:rPr>
            </w:pPr>
            <w:r w:rsidRPr="00963116">
              <w:rPr>
                <w:color w:val="000000"/>
                <w:sz w:val="24"/>
                <w:szCs w:val="24"/>
              </w:rPr>
              <w:t>2. Об итогах обучения основам безопасности жизнедеятельности постоянного состава образовательных организаций и обучающихся</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06FD05E5" w14:textId="77777777" w:rsidR="00E967DB" w:rsidRPr="00963116" w:rsidRDefault="00E967DB" w:rsidP="00E967DB">
            <w:pPr>
              <w:shd w:val="clear" w:color="auto" w:fill="FFFFFF"/>
              <w:ind w:right="293"/>
              <w:rPr>
                <w:sz w:val="24"/>
                <w:szCs w:val="24"/>
              </w:rPr>
            </w:pPr>
            <w:r w:rsidRPr="00963116">
              <w:rPr>
                <w:sz w:val="24"/>
                <w:szCs w:val="24"/>
              </w:rPr>
              <w:t>Шаблыкинская СОШ</w:t>
            </w:r>
          </w:p>
          <w:p w14:paraId="33D7C389" w14:textId="77777777" w:rsidR="00E967DB" w:rsidRPr="00963116" w:rsidRDefault="00E967DB" w:rsidP="00E967DB">
            <w:pPr>
              <w:rPr>
                <w:sz w:val="24"/>
                <w:szCs w:val="24"/>
              </w:rPr>
            </w:pP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77753216"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660F7598" w14:textId="77777777" w:rsidR="00E967DB" w:rsidRPr="00963116" w:rsidRDefault="00E967DB" w:rsidP="00E967DB">
            <w:pPr>
              <w:shd w:val="clear" w:color="auto" w:fill="FFFFFF"/>
              <w:ind w:right="240"/>
              <w:rPr>
                <w:sz w:val="24"/>
                <w:szCs w:val="24"/>
              </w:rPr>
            </w:pPr>
            <w:r w:rsidRPr="00963116">
              <w:rPr>
                <w:color w:val="000000"/>
                <w:sz w:val="24"/>
                <w:szCs w:val="24"/>
              </w:rPr>
              <w:t>- гл. специалист</w:t>
            </w:r>
          </w:p>
        </w:tc>
      </w:tr>
      <w:tr w:rsidR="00E967DB" w:rsidRPr="00963116" w14:paraId="69B6D4F2" w14:textId="77777777" w:rsidTr="00E967DB">
        <w:trPr>
          <w:trHeight w:hRule="exact" w:val="604"/>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1958D4E1" w14:textId="77777777" w:rsidR="00E967DB" w:rsidRPr="00963116" w:rsidRDefault="00E967DB" w:rsidP="00E967DB">
            <w:pPr>
              <w:shd w:val="clear" w:color="auto" w:fill="FFFFFF"/>
              <w:ind w:left="10" w:right="312" w:firstLine="5"/>
              <w:rPr>
                <w:sz w:val="24"/>
                <w:szCs w:val="24"/>
              </w:rPr>
            </w:pPr>
            <w:r w:rsidRPr="00963116">
              <w:rPr>
                <w:color w:val="000000"/>
                <w:sz w:val="24"/>
                <w:szCs w:val="24"/>
              </w:rPr>
              <w:t>3. О направлении детей на обследование  ПМПК</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7FEB82FE" w14:textId="77777777" w:rsidR="00E967DB" w:rsidRPr="00963116" w:rsidRDefault="00E967DB" w:rsidP="00E967DB">
            <w:pPr>
              <w:shd w:val="clear" w:color="auto" w:fill="FFFFFF"/>
              <w:rPr>
                <w:sz w:val="24"/>
                <w:szCs w:val="24"/>
              </w:rPr>
            </w:pPr>
            <w:r w:rsidRPr="00963116">
              <w:rPr>
                <w:sz w:val="24"/>
                <w:szCs w:val="24"/>
              </w:rPr>
              <w:t>Все ОУ района</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090D4084"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5C70AD57" w14:textId="77777777" w:rsidR="00E967DB" w:rsidRPr="00963116" w:rsidRDefault="00E967DB" w:rsidP="00E967DB">
            <w:pPr>
              <w:shd w:val="clear" w:color="auto" w:fill="FFFFFF"/>
              <w:ind w:right="302" w:hanging="5"/>
              <w:rPr>
                <w:sz w:val="24"/>
                <w:szCs w:val="24"/>
              </w:rPr>
            </w:pPr>
            <w:r w:rsidRPr="00963116">
              <w:rPr>
                <w:color w:val="000000"/>
                <w:sz w:val="24"/>
                <w:szCs w:val="24"/>
              </w:rPr>
              <w:t>- гл. специалист</w:t>
            </w:r>
          </w:p>
        </w:tc>
      </w:tr>
      <w:tr w:rsidR="00E967DB" w:rsidRPr="00963116" w14:paraId="5CC9EBC6" w14:textId="77777777" w:rsidTr="00E967DB">
        <w:trPr>
          <w:trHeight w:hRule="exact" w:val="1192"/>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261428CC" w14:textId="77777777" w:rsidR="00E967DB" w:rsidRPr="00963116" w:rsidRDefault="00E967DB" w:rsidP="00E967DB">
            <w:pPr>
              <w:shd w:val="clear" w:color="auto" w:fill="FFFFFF"/>
              <w:ind w:left="10" w:right="312" w:firstLine="5"/>
              <w:rPr>
                <w:color w:val="000000"/>
                <w:sz w:val="24"/>
                <w:szCs w:val="24"/>
              </w:rPr>
            </w:pPr>
            <w:r w:rsidRPr="00963116">
              <w:rPr>
                <w:color w:val="000000"/>
                <w:sz w:val="24"/>
                <w:szCs w:val="24"/>
              </w:rPr>
              <w:t>4. Административный контроль общеобразовательных организаций за выполнением образовательных программ</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6E6DEEA0" w14:textId="77777777" w:rsidR="00E967DB" w:rsidRPr="00963116" w:rsidRDefault="00E967DB" w:rsidP="00E967DB">
            <w:pPr>
              <w:shd w:val="clear" w:color="auto" w:fill="FFFFFF"/>
              <w:rPr>
                <w:sz w:val="24"/>
                <w:szCs w:val="24"/>
              </w:rPr>
            </w:pPr>
            <w:r w:rsidRPr="00963116">
              <w:rPr>
                <w:sz w:val="24"/>
                <w:szCs w:val="24"/>
              </w:rPr>
              <w:t>Все ОУ района</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0A686C23" w14:textId="77777777" w:rsidR="00E967DB" w:rsidRPr="00963116" w:rsidRDefault="00E967DB" w:rsidP="00E967DB">
            <w:pPr>
              <w:shd w:val="clear" w:color="auto" w:fill="FFFFFF"/>
              <w:ind w:right="240"/>
              <w:rPr>
                <w:color w:val="000000"/>
                <w:sz w:val="24"/>
                <w:szCs w:val="24"/>
              </w:rPr>
            </w:pPr>
            <w:r w:rsidRPr="00963116">
              <w:rPr>
                <w:sz w:val="24"/>
                <w:szCs w:val="24"/>
              </w:rPr>
              <w:t>Голышев Н.В.</w:t>
            </w:r>
            <w:r w:rsidRPr="00963116">
              <w:rPr>
                <w:color w:val="000000"/>
                <w:sz w:val="24"/>
                <w:szCs w:val="24"/>
              </w:rPr>
              <w:t>- гл. специалист</w:t>
            </w:r>
          </w:p>
          <w:p w14:paraId="63091F81"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700A78D1" w14:textId="77777777" w:rsidR="00E967DB" w:rsidRPr="00963116" w:rsidRDefault="00E967DB" w:rsidP="00E967DB">
            <w:pPr>
              <w:shd w:val="clear" w:color="auto" w:fill="FFFFFF"/>
              <w:ind w:right="240"/>
              <w:rPr>
                <w:color w:val="000000"/>
                <w:sz w:val="24"/>
                <w:szCs w:val="24"/>
              </w:rPr>
            </w:pPr>
            <w:r w:rsidRPr="00963116">
              <w:rPr>
                <w:color w:val="000000"/>
                <w:sz w:val="24"/>
                <w:szCs w:val="24"/>
              </w:rPr>
              <w:t>- гл. специалист</w:t>
            </w:r>
          </w:p>
        </w:tc>
      </w:tr>
      <w:tr w:rsidR="00E967DB" w:rsidRPr="00963116" w14:paraId="4F1288DE" w14:textId="77777777" w:rsidTr="00E967DB">
        <w:trPr>
          <w:trHeight w:hRule="exact" w:val="855"/>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96702E4" w14:textId="77777777" w:rsidR="00E967DB" w:rsidRPr="00963116" w:rsidRDefault="00E967DB" w:rsidP="00E967DB">
            <w:pPr>
              <w:shd w:val="clear" w:color="auto" w:fill="FFFFFF"/>
              <w:ind w:left="-40"/>
              <w:rPr>
                <w:sz w:val="24"/>
                <w:szCs w:val="24"/>
              </w:rPr>
            </w:pPr>
            <w:r w:rsidRPr="00963116">
              <w:rPr>
                <w:color w:val="000000"/>
                <w:sz w:val="24"/>
                <w:szCs w:val="24"/>
              </w:rPr>
              <w:t>5. О проведении муниципального этапа Всероссийской акции «Спорт — альтернатива пагубным привычкам»</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0FE6B741" w14:textId="77777777" w:rsidR="00E967DB" w:rsidRPr="00963116" w:rsidRDefault="00E967DB" w:rsidP="00E967DB">
            <w:pPr>
              <w:shd w:val="clear" w:color="auto" w:fill="FFFFFF"/>
              <w:rPr>
                <w:sz w:val="24"/>
                <w:szCs w:val="24"/>
              </w:rPr>
            </w:pPr>
            <w:r w:rsidRPr="00963116">
              <w:rPr>
                <w:sz w:val="24"/>
                <w:szCs w:val="24"/>
              </w:rPr>
              <w:t>Отдел образования</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2110E499" w14:textId="77777777" w:rsidR="00E967DB" w:rsidRPr="00963116" w:rsidRDefault="00E967DB" w:rsidP="00E967DB">
            <w:pPr>
              <w:shd w:val="clear" w:color="auto" w:fill="FFFFFF"/>
              <w:ind w:right="240"/>
              <w:rPr>
                <w:sz w:val="24"/>
                <w:szCs w:val="24"/>
              </w:rPr>
            </w:pPr>
            <w:r w:rsidRPr="00963116">
              <w:rPr>
                <w:color w:val="000000"/>
                <w:sz w:val="24"/>
                <w:szCs w:val="24"/>
              </w:rPr>
              <w:t>Семин М.С.</w:t>
            </w:r>
          </w:p>
          <w:p w14:paraId="201E8CF6" w14:textId="77777777" w:rsidR="00E967DB" w:rsidRPr="00963116" w:rsidRDefault="00E967DB" w:rsidP="00E967DB">
            <w:pPr>
              <w:shd w:val="clear" w:color="auto" w:fill="FFFFFF"/>
              <w:ind w:right="221" w:firstLine="5"/>
              <w:rPr>
                <w:color w:val="000000"/>
                <w:sz w:val="24"/>
                <w:szCs w:val="24"/>
              </w:rPr>
            </w:pPr>
            <w:r w:rsidRPr="00963116">
              <w:rPr>
                <w:color w:val="000000"/>
                <w:sz w:val="24"/>
                <w:szCs w:val="24"/>
              </w:rPr>
              <w:t>- специалист</w:t>
            </w:r>
          </w:p>
        </w:tc>
      </w:tr>
      <w:tr w:rsidR="00E967DB" w:rsidRPr="00963116" w14:paraId="318F180F" w14:textId="77777777" w:rsidTr="00E967DB">
        <w:trPr>
          <w:trHeight w:hRule="exact" w:val="939"/>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15197BC7" w14:textId="77777777" w:rsidR="00E967DB" w:rsidRPr="00963116" w:rsidRDefault="00E967DB" w:rsidP="00E967DB">
            <w:pPr>
              <w:shd w:val="clear" w:color="auto" w:fill="FFFFFF"/>
              <w:ind w:left="-40"/>
              <w:rPr>
                <w:color w:val="000000"/>
                <w:sz w:val="24"/>
                <w:szCs w:val="24"/>
              </w:rPr>
            </w:pPr>
            <w:r w:rsidRPr="00963116">
              <w:rPr>
                <w:color w:val="000000"/>
                <w:sz w:val="24"/>
                <w:szCs w:val="24"/>
              </w:rPr>
              <w:t>6. О ходе подготовки к ГИА. Итоги допуска учащихся. Итоговое сочинение. Итоговое собеседование.</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0DAE2D94" w14:textId="77777777" w:rsidR="00E967DB" w:rsidRPr="00963116" w:rsidRDefault="00E967DB" w:rsidP="00E967DB">
            <w:pPr>
              <w:shd w:val="clear" w:color="auto" w:fill="FFFFFF"/>
              <w:rPr>
                <w:sz w:val="24"/>
                <w:szCs w:val="24"/>
              </w:rPr>
            </w:pPr>
            <w:r w:rsidRPr="00963116">
              <w:rPr>
                <w:sz w:val="24"/>
                <w:szCs w:val="24"/>
              </w:rPr>
              <w:t>Отдел образования</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6E1747A7" w14:textId="77777777" w:rsidR="00E967DB" w:rsidRPr="00963116" w:rsidRDefault="00E967DB" w:rsidP="00E967DB">
            <w:pPr>
              <w:shd w:val="clear" w:color="auto" w:fill="FFFFFF"/>
              <w:ind w:right="240"/>
              <w:rPr>
                <w:color w:val="000000"/>
                <w:sz w:val="24"/>
                <w:szCs w:val="24"/>
              </w:rPr>
            </w:pPr>
            <w:r w:rsidRPr="00963116">
              <w:rPr>
                <w:sz w:val="24"/>
                <w:szCs w:val="24"/>
              </w:rPr>
              <w:t>Голышев Н.В.</w:t>
            </w:r>
            <w:r w:rsidRPr="00963116">
              <w:rPr>
                <w:color w:val="000000"/>
                <w:sz w:val="24"/>
                <w:szCs w:val="24"/>
              </w:rPr>
              <w:t>- гл. специалист</w:t>
            </w:r>
          </w:p>
          <w:p w14:paraId="0E24B70D" w14:textId="77777777" w:rsidR="00E967DB" w:rsidRPr="00963116" w:rsidRDefault="00E967DB" w:rsidP="00E967DB">
            <w:pPr>
              <w:shd w:val="clear" w:color="auto" w:fill="FFFFFF"/>
              <w:ind w:right="240"/>
              <w:rPr>
                <w:color w:val="000000"/>
                <w:sz w:val="24"/>
                <w:szCs w:val="24"/>
              </w:rPr>
            </w:pPr>
          </w:p>
        </w:tc>
      </w:tr>
      <w:tr w:rsidR="00E967DB" w:rsidRPr="00963116" w14:paraId="2136CE42" w14:textId="77777777" w:rsidTr="00E967DB">
        <w:trPr>
          <w:trHeight w:hRule="exact" w:val="271"/>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599AC2FA" w14:textId="77777777" w:rsidR="00E967DB" w:rsidRPr="00963116" w:rsidRDefault="00E967DB" w:rsidP="00E967DB">
            <w:pPr>
              <w:shd w:val="clear" w:color="auto" w:fill="FFFFFF"/>
              <w:jc w:val="center"/>
              <w:rPr>
                <w:b/>
                <w:sz w:val="24"/>
                <w:szCs w:val="24"/>
              </w:rPr>
            </w:pPr>
            <w:r w:rsidRPr="00963116">
              <w:rPr>
                <w:b/>
                <w:color w:val="000000"/>
                <w:sz w:val="24"/>
                <w:szCs w:val="24"/>
              </w:rPr>
              <w:t>МАРТ</w:t>
            </w:r>
          </w:p>
        </w:tc>
      </w:tr>
      <w:tr w:rsidR="00E967DB" w:rsidRPr="00963116" w14:paraId="78872A29" w14:textId="77777777" w:rsidTr="00E967DB">
        <w:trPr>
          <w:trHeight w:hRule="exact" w:val="997"/>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E9380DC" w14:textId="77777777" w:rsidR="00E967DB" w:rsidRPr="00963116" w:rsidRDefault="00E967DB" w:rsidP="00E967DB">
            <w:pPr>
              <w:shd w:val="clear" w:color="auto" w:fill="FFFFFF"/>
              <w:ind w:left="10" w:right="302" w:firstLine="24"/>
              <w:rPr>
                <w:sz w:val="24"/>
                <w:szCs w:val="24"/>
              </w:rPr>
            </w:pPr>
            <w:r w:rsidRPr="00963116">
              <w:rPr>
                <w:color w:val="000000"/>
                <w:sz w:val="24"/>
                <w:szCs w:val="24"/>
              </w:rPr>
              <w:t>1. О правовом просвещении несовершеннолетних, их родителей (законных представителей)</w:t>
            </w:r>
          </w:p>
        </w:tc>
        <w:tc>
          <w:tcPr>
            <w:tcW w:w="2470" w:type="dxa"/>
            <w:gridSpan w:val="6"/>
            <w:tcBorders>
              <w:top w:val="single" w:sz="6" w:space="0" w:color="auto"/>
              <w:left w:val="single" w:sz="6" w:space="0" w:color="auto"/>
              <w:bottom w:val="single" w:sz="6" w:space="0" w:color="auto"/>
              <w:right w:val="single" w:sz="6" w:space="0" w:color="auto"/>
            </w:tcBorders>
            <w:shd w:val="clear" w:color="auto" w:fill="FFFFFF"/>
          </w:tcPr>
          <w:p w14:paraId="0BC34B52" w14:textId="77777777" w:rsidR="00E967DB" w:rsidRPr="00963116" w:rsidRDefault="00E967DB" w:rsidP="00E967DB">
            <w:pPr>
              <w:shd w:val="clear" w:color="auto" w:fill="FFFFFF"/>
              <w:ind w:right="230" w:hanging="5"/>
              <w:rPr>
                <w:color w:val="000000"/>
                <w:sz w:val="24"/>
                <w:szCs w:val="24"/>
              </w:rPr>
            </w:pPr>
            <w:r w:rsidRPr="00963116">
              <w:rPr>
                <w:color w:val="000000"/>
                <w:sz w:val="24"/>
                <w:szCs w:val="24"/>
              </w:rPr>
              <w:t>Хотьковская СОШ</w:t>
            </w:r>
          </w:p>
          <w:p w14:paraId="5E2D42A2" w14:textId="77777777" w:rsidR="00E967DB" w:rsidRPr="00963116" w:rsidRDefault="00E967DB" w:rsidP="00E967DB">
            <w:pPr>
              <w:shd w:val="clear" w:color="auto" w:fill="FFFFFF"/>
              <w:ind w:right="230" w:hanging="5"/>
              <w:rPr>
                <w:sz w:val="24"/>
                <w:szCs w:val="24"/>
              </w:rPr>
            </w:pPr>
            <w:r w:rsidRPr="00963116">
              <w:rPr>
                <w:color w:val="000000"/>
                <w:sz w:val="24"/>
                <w:szCs w:val="24"/>
              </w:rPr>
              <w:t xml:space="preserve"> Молодовская ООШ</w:t>
            </w:r>
          </w:p>
        </w:tc>
        <w:tc>
          <w:tcPr>
            <w:tcW w:w="2166" w:type="dxa"/>
            <w:tcBorders>
              <w:top w:val="single" w:sz="6" w:space="0" w:color="auto"/>
              <w:left w:val="single" w:sz="6" w:space="0" w:color="auto"/>
              <w:bottom w:val="single" w:sz="6" w:space="0" w:color="auto"/>
              <w:right w:val="single" w:sz="6" w:space="0" w:color="auto"/>
            </w:tcBorders>
            <w:shd w:val="clear" w:color="auto" w:fill="FFFFFF"/>
          </w:tcPr>
          <w:p w14:paraId="09622363" w14:textId="77777777" w:rsidR="00E967DB" w:rsidRPr="00963116" w:rsidRDefault="00E967DB" w:rsidP="00E967DB">
            <w:pPr>
              <w:shd w:val="clear" w:color="auto" w:fill="FFFFFF"/>
              <w:ind w:right="240"/>
              <w:rPr>
                <w:color w:val="000000"/>
                <w:sz w:val="24"/>
                <w:szCs w:val="24"/>
              </w:rPr>
            </w:pPr>
            <w:r w:rsidRPr="00963116">
              <w:rPr>
                <w:color w:val="000000"/>
                <w:sz w:val="24"/>
                <w:szCs w:val="24"/>
              </w:rPr>
              <w:t>Карпова Н.Н. – гл. специалист</w:t>
            </w:r>
          </w:p>
          <w:p w14:paraId="14F43AF9" w14:textId="77777777" w:rsidR="00E967DB" w:rsidRPr="00963116" w:rsidRDefault="00E967DB" w:rsidP="00E967DB">
            <w:pPr>
              <w:shd w:val="clear" w:color="auto" w:fill="FFFFFF"/>
              <w:ind w:right="370" w:hanging="5"/>
              <w:rPr>
                <w:sz w:val="24"/>
                <w:szCs w:val="24"/>
              </w:rPr>
            </w:pPr>
            <w:r w:rsidRPr="00963116">
              <w:rPr>
                <w:color w:val="000000"/>
                <w:sz w:val="24"/>
                <w:szCs w:val="24"/>
              </w:rPr>
              <w:t>отдела</w:t>
            </w:r>
          </w:p>
        </w:tc>
      </w:tr>
      <w:tr w:rsidR="00E967DB" w:rsidRPr="00963116" w14:paraId="0819C20D" w14:textId="77777777" w:rsidTr="00E967DB">
        <w:trPr>
          <w:trHeight w:hRule="exact" w:val="1071"/>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74696093" w14:textId="77777777" w:rsidR="00E967DB" w:rsidRPr="00963116" w:rsidRDefault="00E967DB" w:rsidP="00E967DB">
            <w:pPr>
              <w:shd w:val="clear" w:color="auto" w:fill="FFFFFF"/>
              <w:ind w:left="10" w:right="331" w:hanging="5"/>
              <w:rPr>
                <w:sz w:val="24"/>
                <w:szCs w:val="24"/>
              </w:rPr>
            </w:pPr>
            <w:r w:rsidRPr="00963116">
              <w:rPr>
                <w:color w:val="000000"/>
                <w:sz w:val="24"/>
                <w:szCs w:val="24"/>
              </w:rPr>
              <w:t xml:space="preserve">2. О задачах отдела образования, общеобразовательных организаций района по оздоровлению и отдыху детей и подростков </w:t>
            </w:r>
          </w:p>
        </w:tc>
        <w:tc>
          <w:tcPr>
            <w:tcW w:w="2470" w:type="dxa"/>
            <w:gridSpan w:val="6"/>
            <w:tcBorders>
              <w:top w:val="single" w:sz="6" w:space="0" w:color="auto"/>
              <w:left w:val="single" w:sz="6" w:space="0" w:color="auto"/>
              <w:bottom w:val="single" w:sz="6" w:space="0" w:color="auto"/>
              <w:right w:val="single" w:sz="6" w:space="0" w:color="auto"/>
            </w:tcBorders>
            <w:shd w:val="clear" w:color="auto" w:fill="FFFFFF"/>
          </w:tcPr>
          <w:p w14:paraId="09AAE702" w14:textId="77777777" w:rsidR="00E967DB" w:rsidRPr="00963116" w:rsidRDefault="00E967DB" w:rsidP="00E967DB">
            <w:pPr>
              <w:shd w:val="clear" w:color="auto" w:fill="FFFFFF"/>
              <w:rPr>
                <w:sz w:val="24"/>
                <w:szCs w:val="24"/>
              </w:rPr>
            </w:pPr>
            <w:r w:rsidRPr="00963116">
              <w:rPr>
                <w:sz w:val="24"/>
                <w:szCs w:val="24"/>
              </w:rPr>
              <w:t>ОУ района</w:t>
            </w:r>
          </w:p>
        </w:tc>
        <w:tc>
          <w:tcPr>
            <w:tcW w:w="2166" w:type="dxa"/>
            <w:tcBorders>
              <w:top w:val="single" w:sz="6" w:space="0" w:color="auto"/>
              <w:left w:val="single" w:sz="6" w:space="0" w:color="auto"/>
              <w:bottom w:val="single" w:sz="6" w:space="0" w:color="auto"/>
              <w:right w:val="single" w:sz="6" w:space="0" w:color="auto"/>
            </w:tcBorders>
            <w:shd w:val="clear" w:color="auto" w:fill="FFFFFF"/>
          </w:tcPr>
          <w:p w14:paraId="7C6CF816"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7B766551" w14:textId="77777777" w:rsidR="00E967DB" w:rsidRPr="00963116" w:rsidRDefault="00E967DB" w:rsidP="00E967DB">
            <w:pPr>
              <w:shd w:val="clear" w:color="auto" w:fill="FFFFFF"/>
              <w:ind w:right="302" w:hanging="5"/>
              <w:rPr>
                <w:sz w:val="24"/>
                <w:szCs w:val="24"/>
              </w:rPr>
            </w:pPr>
            <w:r w:rsidRPr="00963116">
              <w:rPr>
                <w:color w:val="000000"/>
                <w:sz w:val="24"/>
                <w:szCs w:val="24"/>
              </w:rPr>
              <w:t>- гл. специалист</w:t>
            </w:r>
          </w:p>
        </w:tc>
      </w:tr>
      <w:tr w:rsidR="00E967DB" w:rsidRPr="00963116" w14:paraId="1F6A10A1" w14:textId="77777777" w:rsidTr="00E967DB">
        <w:trPr>
          <w:trHeight w:hRule="exact" w:val="922"/>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5F36164E" w14:textId="77777777" w:rsidR="00E967DB" w:rsidRPr="00963116" w:rsidRDefault="00E967DB" w:rsidP="00E967DB">
            <w:pPr>
              <w:shd w:val="clear" w:color="auto" w:fill="FFFFFF"/>
              <w:ind w:left="5" w:right="14"/>
              <w:rPr>
                <w:sz w:val="24"/>
                <w:szCs w:val="24"/>
              </w:rPr>
            </w:pPr>
            <w:r w:rsidRPr="00963116">
              <w:rPr>
                <w:color w:val="000000"/>
                <w:sz w:val="24"/>
                <w:szCs w:val="24"/>
              </w:rPr>
              <w:t>3.О проведении Всероссийских проверочных работ по русскому языку и математике в 4-х классах</w:t>
            </w:r>
          </w:p>
        </w:tc>
        <w:tc>
          <w:tcPr>
            <w:tcW w:w="2470" w:type="dxa"/>
            <w:gridSpan w:val="6"/>
            <w:tcBorders>
              <w:top w:val="single" w:sz="6" w:space="0" w:color="auto"/>
              <w:left w:val="single" w:sz="6" w:space="0" w:color="auto"/>
              <w:bottom w:val="single" w:sz="6" w:space="0" w:color="auto"/>
              <w:right w:val="single" w:sz="6" w:space="0" w:color="auto"/>
            </w:tcBorders>
            <w:shd w:val="clear" w:color="auto" w:fill="FFFFFF"/>
          </w:tcPr>
          <w:p w14:paraId="3902A745" w14:textId="77777777" w:rsidR="00E967DB" w:rsidRPr="00963116" w:rsidRDefault="00E967DB" w:rsidP="00E967DB">
            <w:pPr>
              <w:shd w:val="clear" w:color="auto" w:fill="FFFFFF"/>
              <w:rPr>
                <w:sz w:val="24"/>
                <w:szCs w:val="24"/>
              </w:rPr>
            </w:pPr>
            <w:r w:rsidRPr="00963116">
              <w:rPr>
                <w:sz w:val="24"/>
                <w:szCs w:val="24"/>
              </w:rPr>
              <w:t>ОУ района</w:t>
            </w:r>
          </w:p>
        </w:tc>
        <w:tc>
          <w:tcPr>
            <w:tcW w:w="2166" w:type="dxa"/>
            <w:tcBorders>
              <w:top w:val="single" w:sz="6" w:space="0" w:color="auto"/>
              <w:left w:val="single" w:sz="6" w:space="0" w:color="auto"/>
              <w:bottom w:val="single" w:sz="6" w:space="0" w:color="auto"/>
              <w:right w:val="single" w:sz="6" w:space="0" w:color="auto"/>
            </w:tcBorders>
            <w:shd w:val="clear" w:color="auto" w:fill="FFFFFF"/>
          </w:tcPr>
          <w:p w14:paraId="35D7E25A"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361359D5" w14:textId="77777777" w:rsidR="00E967DB" w:rsidRPr="00963116" w:rsidRDefault="00E967DB" w:rsidP="00E967DB">
            <w:pPr>
              <w:shd w:val="clear" w:color="auto" w:fill="FFFFFF"/>
              <w:ind w:right="302" w:hanging="5"/>
              <w:rPr>
                <w:sz w:val="24"/>
                <w:szCs w:val="24"/>
              </w:rPr>
            </w:pPr>
            <w:r w:rsidRPr="00963116">
              <w:rPr>
                <w:color w:val="000000"/>
                <w:sz w:val="24"/>
                <w:szCs w:val="24"/>
              </w:rPr>
              <w:t>- гл. специалист</w:t>
            </w:r>
          </w:p>
        </w:tc>
      </w:tr>
      <w:tr w:rsidR="00E967DB" w:rsidRPr="00963116" w14:paraId="34C5E6E6" w14:textId="77777777" w:rsidTr="00E967DB">
        <w:trPr>
          <w:trHeight w:hRule="exact" w:val="993"/>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30CB892" w14:textId="77777777" w:rsidR="00E967DB" w:rsidRPr="00963116" w:rsidRDefault="00E967DB" w:rsidP="00E967DB">
            <w:pPr>
              <w:shd w:val="clear" w:color="auto" w:fill="FFFFFF"/>
              <w:ind w:left="5" w:right="14"/>
              <w:rPr>
                <w:sz w:val="24"/>
                <w:szCs w:val="24"/>
              </w:rPr>
            </w:pPr>
            <w:r w:rsidRPr="00963116">
              <w:rPr>
                <w:color w:val="000000"/>
                <w:sz w:val="24"/>
                <w:szCs w:val="24"/>
              </w:rPr>
              <w:t>4.О проведении Всероссийских проверочных работ по общеобразовательным предметам 5-11 классы</w:t>
            </w:r>
          </w:p>
        </w:tc>
        <w:tc>
          <w:tcPr>
            <w:tcW w:w="2470" w:type="dxa"/>
            <w:gridSpan w:val="6"/>
            <w:tcBorders>
              <w:top w:val="single" w:sz="6" w:space="0" w:color="auto"/>
              <w:left w:val="single" w:sz="6" w:space="0" w:color="auto"/>
              <w:bottom w:val="single" w:sz="6" w:space="0" w:color="auto"/>
              <w:right w:val="single" w:sz="6" w:space="0" w:color="auto"/>
            </w:tcBorders>
            <w:shd w:val="clear" w:color="auto" w:fill="FFFFFF"/>
          </w:tcPr>
          <w:p w14:paraId="5A1188D6" w14:textId="77777777" w:rsidR="00E967DB" w:rsidRPr="00963116" w:rsidRDefault="00E967DB" w:rsidP="00E967DB">
            <w:pPr>
              <w:shd w:val="clear" w:color="auto" w:fill="FFFFFF"/>
              <w:rPr>
                <w:sz w:val="24"/>
                <w:szCs w:val="24"/>
              </w:rPr>
            </w:pPr>
            <w:r w:rsidRPr="00963116">
              <w:rPr>
                <w:sz w:val="24"/>
                <w:szCs w:val="24"/>
              </w:rPr>
              <w:t>ОУ района</w:t>
            </w:r>
          </w:p>
        </w:tc>
        <w:tc>
          <w:tcPr>
            <w:tcW w:w="2166" w:type="dxa"/>
            <w:tcBorders>
              <w:top w:val="single" w:sz="6" w:space="0" w:color="auto"/>
              <w:left w:val="single" w:sz="6" w:space="0" w:color="auto"/>
              <w:bottom w:val="single" w:sz="6" w:space="0" w:color="auto"/>
              <w:right w:val="single" w:sz="6" w:space="0" w:color="auto"/>
            </w:tcBorders>
            <w:shd w:val="clear" w:color="auto" w:fill="FFFFFF"/>
          </w:tcPr>
          <w:p w14:paraId="6DBB64BD" w14:textId="77777777" w:rsidR="00E967DB" w:rsidRPr="00963116" w:rsidRDefault="00E967DB" w:rsidP="00E967DB">
            <w:pPr>
              <w:shd w:val="clear" w:color="auto" w:fill="FFFFFF"/>
              <w:ind w:right="240"/>
              <w:rPr>
                <w:sz w:val="24"/>
                <w:szCs w:val="24"/>
              </w:rPr>
            </w:pPr>
            <w:r>
              <w:rPr>
                <w:color w:val="000000"/>
                <w:sz w:val="24"/>
                <w:szCs w:val="24"/>
              </w:rPr>
              <w:t>Курбатова О.Н.</w:t>
            </w:r>
          </w:p>
          <w:p w14:paraId="49148F2F" w14:textId="77777777" w:rsidR="00E967DB" w:rsidRPr="00963116" w:rsidRDefault="00E967DB" w:rsidP="00E967DB">
            <w:pPr>
              <w:shd w:val="clear" w:color="auto" w:fill="FFFFFF"/>
              <w:ind w:right="302" w:hanging="5"/>
              <w:rPr>
                <w:sz w:val="24"/>
                <w:szCs w:val="24"/>
              </w:rPr>
            </w:pPr>
            <w:r w:rsidRPr="00963116">
              <w:rPr>
                <w:color w:val="000000"/>
                <w:sz w:val="24"/>
                <w:szCs w:val="24"/>
              </w:rPr>
              <w:t>- гл. специалист</w:t>
            </w:r>
          </w:p>
        </w:tc>
      </w:tr>
      <w:tr w:rsidR="00E967DB" w:rsidRPr="00963116" w14:paraId="3E04F600" w14:textId="77777777" w:rsidTr="00E967DB">
        <w:trPr>
          <w:trHeight w:hRule="exact" w:val="647"/>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2737E3D1" w14:textId="77777777" w:rsidR="00E967DB" w:rsidRPr="00963116" w:rsidRDefault="00E967DB" w:rsidP="00E967DB">
            <w:pPr>
              <w:shd w:val="clear" w:color="auto" w:fill="FFFFFF"/>
              <w:ind w:left="-40"/>
              <w:rPr>
                <w:sz w:val="24"/>
                <w:szCs w:val="24"/>
              </w:rPr>
            </w:pPr>
            <w:r w:rsidRPr="00963116">
              <w:rPr>
                <w:color w:val="000000"/>
                <w:sz w:val="24"/>
                <w:szCs w:val="24"/>
              </w:rPr>
              <w:t xml:space="preserve">5. Об участии ОУ в  </w:t>
            </w:r>
            <w:r w:rsidRPr="00963116">
              <w:rPr>
                <w:sz w:val="24"/>
                <w:szCs w:val="24"/>
              </w:rPr>
              <w:t>программе «Разговор о правильном питании»</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262B8FBC" w14:textId="77777777" w:rsidR="00E967DB" w:rsidRPr="00963116" w:rsidRDefault="00E967DB" w:rsidP="00E967DB">
            <w:pPr>
              <w:shd w:val="clear" w:color="auto" w:fill="FFFFFF"/>
              <w:rPr>
                <w:sz w:val="24"/>
                <w:szCs w:val="24"/>
              </w:rPr>
            </w:pPr>
            <w:r w:rsidRPr="00963116">
              <w:rPr>
                <w:sz w:val="24"/>
                <w:szCs w:val="24"/>
              </w:rPr>
              <w:t>ОУ района</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7035EBB9"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5FA0FC89" w14:textId="77777777" w:rsidR="00E967DB" w:rsidRPr="00963116" w:rsidRDefault="00E967DB" w:rsidP="00E967DB">
            <w:pPr>
              <w:shd w:val="clear" w:color="auto" w:fill="FFFFFF"/>
              <w:ind w:right="221" w:firstLine="5"/>
              <w:rPr>
                <w:color w:val="000000"/>
                <w:sz w:val="24"/>
                <w:szCs w:val="24"/>
              </w:rPr>
            </w:pPr>
            <w:r w:rsidRPr="00963116">
              <w:rPr>
                <w:color w:val="000000"/>
                <w:sz w:val="24"/>
                <w:szCs w:val="24"/>
              </w:rPr>
              <w:t>- гл. специалист</w:t>
            </w:r>
          </w:p>
        </w:tc>
      </w:tr>
      <w:tr w:rsidR="00E967DB" w:rsidRPr="00963116" w14:paraId="45D24862" w14:textId="77777777" w:rsidTr="00E967DB">
        <w:trPr>
          <w:trHeight w:hRule="exact" w:val="902"/>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5F5E3CDC" w14:textId="77777777" w:rsidR="00E967DB" w:rsidRPr="00963116" w:rsidRDefault="00E967DB" w:rsidP="00E967DB">
            <w:pPr>
              <w:rPr>
                <w:sz w:val="24"/>
                <w:szCs w:val="24"/>
              </w:rPr>
            </w:pPr>
            <w:r w:rsidRPr="00963116">
              <w:rPr>
                <w:rStyle w:val="af4"/>
                <w:color w:val="000000"/>
                <w:sz w:val="24"/>
                <w:szCs w:val="24"/>
              </w:rPr>
              <w:t>6. Организация работы по профилактике экстремизма, терроризма и межнациональной розни в общеобразовательных организациях</w:t>
            </w:r>
          </w:p>
        </w:tc>
        <w:tc>
          <w:tcPr>
            <w:tcW w:w="2436" w:type="dxa"/>
            <w:gridSpan w:val="5"/>
            <w:tcBorders>
              <w:top w:val="single" w:sz="6" w:space="0" w:color="auto"/>
              <w:left w:val="single" w:sz="6" w:space="0" w:color="auto"/>
              <w:bottom w:val="single" w:sz="6" w:space="0" w:color="auto"/>
              <w:right w:val="single" w:sz="6" w:space="0" w:color="auto"/>
            </w:tcBorders>
            <w:shd w:val="clear" w:color="auto" w:fill="FFFFFF"/>
          </w:tcPr>
          <w:p w14:paraId="3D519C1D" w14:textId="77777777" w:rsidR="00E967DB" w:rsidRPr="00963116" w:rsidRDefault="00E967DB" w:rsidP="00E967DB">
            <w:pPr>
              <w:rPr>
                <w:sz w:val="24"/>
                <w:szCs w:val="24"/>
              </w:rPr>
            </w:pPr>
            <w:r w:rsidRPr="00963116">
              <w:rPr>
                <w:sz w:val="24"/>
                <w:szCs w:val="24"/>
              </w:rPr>
              <w:t>ОУ района</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14:paraId="7EDED65A"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tc>
      </w:tr>
      <w:tr w:rsidR="00E967DB" w:rsidRPr="00963116" w14:paraId="567FEDA6" w14:textId="77777777" w:rsidTr="00E967DB">
        <w:trPr>
          <w:trHeight w:hRule="exact" w:val="453"/>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2F2FC406" w14:textId="77777777" w:rsidR="00E967DB" w:rsidRPr="00963116" w:rsidRDefault="00E967DB" w:rsidP="00E967DB">
            <w:pPr>
              <w:shd w:val="clear" w:color="auto" w:fill="FFFFFF"/>
              <w:ind w:right="240"/>
              <w:jc w:val="center"/>
              <w:rPr>
                <w:b/>
                <w:color w:val="000000"/>
                <w:sz w:val="24"/>
                <w:szCs w:val="24"/>
              </w:rPr>
            </w:pPr>
            <w:r w:rsidRPr="00963116">
              <w:rPr>
                <w:b/>
                <w:color w:val="000000"/>
                <w:sz w:val="24"/>
                <w:szCs w:val="24"/>
              </w:rPr>
              <w:t>АПРЕЛЬ</w:t>
            </w:r>
          </w:p>
        </w:tc>
      </w:tr>
      <w:tr w:rsidR="00E967DB" w:rsidRPr="00963116" w14:paraId="7F765295" w14:textId="77777777" w:rsidTr="00E967DB">
        <w:trPr>
          <w:trHeight w:hRule="exact" w:val="60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04CCE07C" w14:textId="77777777" w:rsidR="00E967DB" w:rsidRPr="00963116" w:rsidRDefault="00E967DB" w:rsidP="00E967DB">
            <w:pPr>
              <w:shd w:val="clear" w:color="auto" w:fill="FFFFFF"/>
              <w:ind w:hanging="5"/>
              <w:rPr>
                <w:sz w:val="24"/>
                <w:szCs w:val="24"/>
              </w:rPr>
            </w:pPr>
            <w:r w:rsidRPr="00963116">
              <w:rPr>
                <w:color w:val="000000"/>
                <w:sz w:val="24"/>
                <w:szCs w:val="24"/>
              </w:rPr>
              <w:t>1.О  проведении государственной (итоговой) аттестации выпускников.</w:t>
            </w:r>
          </w:p>
        </w:tc>
        <w:tc>
          <w:tcPr>
            <w:tcW w:w="2430" w:type="dxa"/>
            <w:gridSpan w:val="4"/>
            <w:tcBorders>
              <w:top w:val="single" w:sz="6" w:space="0" w:color="auto"/>
              <w:left w:val="single" w:sz="6" w:space="0" w:color="auto"/>
              <w:bottom w:val="single" w:sz="6" w:space="0" w:color="auto"/>
              <w:right w:val="single" w:sz="6" w:space="0" w:color="auto"/>
            </w:tcBorders>
            <w:shd w:val="clear" w:color="auto" w:fill="FFFFFF"/>
          </w:tcPr>
          <w:p w14:paraId="42CCAD18" w14:textId="77777777" w:rsidR="00E967DB" w:rsidRPr="00963116" w:rsidRDefault="00E967DB" w:rsidP="00E967DB">
            <w:pPr>
              <w:shd w:val="clear" w:color="auto" w:fill="FFFFFF"/>
              <w:rPr>
                <w:sz w:val="24"/>
                <w:szCs w:val="24"/>
              </w:rPr>
            </w:pPr>
            <w:r w:rsidRPr="00963116">
              <w:rPr>
                <w:color w:val="000000"/>
                <w:sz w:val="24"/>
                <w:szCs w:val="24"/>
              </w:rPr>
              <w:t>Отдел образования</w:t>
            </w:r>
          </w:p>
        </w:tc>
        <w:tc>
          <w:tcPr>
            <w:tcW w:w="2206" w:type="dxa"/>
            <w:gridSpan w:val="3"/>
            <w:tcBorders>
              <w:top w:val="single" w:sz="6" w:space="0" w:color="auto"/>
              <w:left w:val="single" w:sz="6" w:space="0" w:color="auto"/>
              <w:bottom w:val="single" w:sz="6" w:space="0" w:color="auto"/>
              <w:right w:val="single" w:sz="6" w:space="0" w:color="auto"/>
            </w:tcBorders>
            <w:shd w:val="clear" w:color="auto" w:fill="FFFFFF"/>
          </w:tcPr>
          <w:p w14:paraId="41194677" w14:textId="77777777" w:rsidR="00E967DB" w:rsidRPr="00963116" w:rsidRDefault="00E967DB" w:rsidP="00E967DB">
            <w:pPr>
              <w:shd w:val="clear" w:color="auto" w:fill="FFFFFF"/>
              <w:ind w:right="240"/>
              <w:rPr>
                <w:color w:val="000000"/>
                <w:sz w:val="24"/>
                <w:szCs w:val="24"/>
              </w:rPr>
            </w:pPr>
            <w:r w:rsidRPr="00963116">
              <w:rPr>
                <w:sz w:val="24"/>
                <w:szCs w:val="24"/>
              </w:rPr>
              <w:t>Голышев Н.В.</w:t>
            </w:r>
            <w:r w:rsidRPr="00963116">
              <w:rPr>
                <w:color w:val="000000"/>
                <w:sz w:val="24"/>
                <w:szCs w:val="24"/>
              </w:rPr>
              <w:t>- гл. специалист</w:t>
            </w:r>
          </w:p>
          <w:p w14:paraId="01B1076B" w14:textId="77777777" w:rsidR="00E967DB" w:rsidRPr="00963116" w:rsidRDefault="00E967DB" w:rsidP="00E967DB">
            <w:pPr>
              <w:shd w:val="clear" w:color="auto" w:fill="FFFFFF"/>
              <w:ind w:right="240"/>
              <w:rPr>
                <w:color w:val="000000"/>
                <w:sz w:val="24"/>
                <w:szCs w:val="24"/>
              </w:rPr>
            </w:pPr>
          </w:p>
        </w:tc>
      </w:tr>
      <w:tr w:rsidR="00E967DB" w:rsidRPr="00963116" w14:paraId="23C17AB6" w14:textId="77777777" w:rsidTr="00E967DB">
        <w:trPr>
          <w:trHeight w:hRule="exact" w:val="1127"/>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794B1F9B" w14:textId="77777777" w:rsidR="00E967DB" w:rsidRPr="00963116" w:rsidRDefault="00E967DB" w:rsidP="00E967DB">
            <w:pPr>
              <w:shd w:val="clear" w:color="auto" w:fill="FFFFFF"/>
              <w:ind w:right="5" w:hanging="5"/>
              <w:rPr>
                <w:sz w:val="24"/>
                <w:szCs w:val="24"/>
              </w:rPr>
            </w:pPr>
            <w:r w:rsidRPr="00963116">
              <w:rPr>
                <w:color w:val="000000"/>
                <w:sz w:val="24"/>
                <w:szCs w:val="24"/>
              </w:rPr>
              <w:t>2. Об участии ОУ в Муниципальном этапе Всероссийских спортивных соревнований школьников «Президентские состязания» и «Президентские спортивные игры»</w:t>
            </w:r>
          </w:p>
        </w:tc>
        <w:tc>
          <w:tcPr>
            <w:tcW w:w="2430" w:type="dxa"/>
            <w:gridSpan w:val="4"/>
            <w:tcBorders>
              <w:top w:val="single" w:sz="6" w:space="0" w:color="auto"/>
              <w:left w:val="single" w:sz="6" w:space="0" w:color="auto"/>
              <w:bottom w:val="single" w:sz="6" w:space="0" w:color="auto"/>
              <w:right w:val="single" w:sz="6" w:space="0" w:color="auto"/>
            </w:tcBorders>
            <w:shd w:val="clear" w:color="auto" w:fill="FFFFFF"/>
          </w:tcPr>
          <w:p w14:paraId="5208696E" w14:textId="77777777" w:rsidR="00E967DB" w:rsidRPr="00963116" w:rsidRDefault="00E967DB" w:rsidP="00E967DB">
            <w:pPr>
              <w:rPr>
                <w:sz w:val="24"/>
                <w:szCs w:val="24"/>
              </w:rPr>
            </w:pPr>
            <w:r w:rsidRPr="00963116">
              <w:rPr>
                <w:color w:val="000000"/>
                <w:sz w:val="24"/>
                <w:szCs w:val="24"/>
              </w:rPr>
              <w:t>Отдел образования</w:t>
            </w:r>
          </w:p>
        </w:tc>
        <w:tc>
          <w:tcPr>
            <w:tcW w:w="2206" w:type="dxa"/>
            <w:gridSpan w:val="3"/>
            <w:tcBorders>
              <w:top w:val="single" w:sz="6" w:space="0" w:color="auto"/>
              <w:left w:val="single" w:sz="6" w:space="0" w:color="auto"/>
              <w:bottom w:val="single" w:sz="6" w:space="0" w:color="auto"/>
              <w:right w:val="single" w:sz="6" w:space="0" w:color="auto"/>
            </w:tcBorders>
            <w:shd w:val="clear" w:color="auto" w:fill="FFFFFF"/>
          </w:tcPr>
          <w:p w14:paraId="27C17EFF" w14:textId="77777777" w:rsidR="00E967DB" w:rsidRPr="00963116" w:rsidRDefault="00E967DB" w:rsidP="00E967DB">
            <w:pPr>
              <w:shd w:val="clear" w:color="auto" w:fill="FFFFFF"/>
              <w:ind w:right="240"/>
              <w:rPr>
                <w:sz w:val="24"/>
                <w:szCs w:val="24"/>
              </w:rPr>
            </w:pPr>
            <w:r w:rsidRPr="00963116">
              <w:rPr>
                <w:color w:val="000000"/>
                <w:sz w:val="24"/>
                <w:szCs w:val="24"/>
              </w:rPr>
              <w:t>Семин М.С.</w:t>
            </w:r>
          </w:p>
          <w:p w14:paraId="4531D4E7" w14:textId="77777777" w:rsidR="00E967DB" w:rsidRPr="00963116" w:rsidRDefault="00E967DB" w:rsidP="00E967DB">
            <w:pPr>
              <w:shd w:val="clear" w:color="auto" w:fill="FFFFFF"/>
              <w:ind w:right="240"/>
              <w:rPr>
                <w:color w:val="000000"/>
                <w:sz w:val="24"/>
                <w:szCs w:val="24"/>
              </w:rPr>
            </w:pPr>
            <w:r w:rsidRPr="00963116">
              <w:rPr>
                <w:color w:val="000000"/>
                <w:sz w:val="24"/>
                <w:szCs w:val="24"/>
              </w:rPr>
              <w:t>- специалист</w:t>
            </w:r>
          </w:p>
        </w:tc>
      </w:tr>
      <w:tr w:rsidR="00E967DB" w:rsidRPr="00963116" w14:paraId="06ED3C08" w14:textId="77777777" w:rsidTr="00E967DB">
        <w:trPr>
          <w:trHeight w:hRule="exact" w:val="931"/>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508D54F5" w14:textId="77777777" w:rsidR="00E967DB" w:rsidRPr="00963116" w:rsidRDefault="00E967DB" w:rsidP="00E967DB">
            <w:pPr>
              <w:pStyle w:val="af"/>
              <w:spacing w:after="0"/>
              <w:rPr>
                <w:rFonts w:ascii="Times New Roman" w:hAnsi="Times New Roman" w:cs="Times New Roman"/>
                <w:sz w:val="24"/>
                <w:szCs w:val="24"/>
              </w:rPr>
            </w:pPr>
            <w:r w:rsidRPr="00963116">
              <w:rPr>
                <w:rStyle w:val="af4"/>
                <w:rFonts w:ascii="Times New Roman" w:hAnsi="Times New Roman" w:cs="Times New Roman"/>
                <w:color w:val="000000"/>
                <w:sz w:val="24"/>
                <w:szCs w:val="24"/>
              </w:rPr>
              <w:t>3.Обеспечение условий доступности образовательных ресурсов для детей- инвалидов с ОВЗ</w:t>
            </w:r>
          </w:p>
        </w:tc>
        <w:tc>
          <w:tcPr>
            <w:tcW w:w="2430" w:type="dxa"/>
            <w:gridSpan w:val="4"/>
            <w:tcBorders>
              <w:top w:val="single" w:sz="6" w:space="0" w:color="auto"/>
              <w:left w:val="single" w:sz="6" w:space="0" w:color="auto"/>
              <w:bottom w:val="single" w:sz="6" w:space="0" w:color="auto"/>
              <w:right w:val="single" w:sz="6" w:space="0" w:color="auto"/>
            </w:tcBorders>
            <w:shd w:val="clear" w:color="auto" w:fill="FFFFFF"/>
          </w:tcPr>
          <w:p w14:paraId="590127B9" w14:textId="77777777" w:rsidR="00E967DB" w:rsidRPr="00963116" w:rsidRDefault="00E967DB" w:rsidP="00E967DB">
            <w:pPr>
              <w:pStyle w:val="af"/>
              <w:spacing w:after="0"/>
              <w:ind w:left="20"/>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Шаблыкинская СОШ, Хотьковская СОШ.</w:t>
            </w:r>
          </w:p>
          <w:p w14:paraId="1C5DD38E" w14:textId="77777777" w:rsidR="00E967DB" w:rsidRPr="00963116" w:rsidRDefault="00E967DB" w:rsidP="00E967DB">
            <w:pPr>
              <w:pStyle w:val="af"/>
              <w:spacing w:after="0"/>
              <w:ind w:left="20"/>
              <w:rPr>
                <w:rFonts w:ascii="Times New Roman" w:hAnsi="Times New Roman" w:cs="Times New Roman"/>
                <w:sz w:val="24"/>
                <w:szCs w:val="24"/>
              </w:rPr>
            </w:pPr>
            <w:r w:rsidRPr="00963116">
              <w:rPr>
                <w:rStyle w:val="af4"/>
                <w:rFonts w:ascii="Times New Roman" w:hAnsi="Times New Roman" w:cs="Times New Roman"/>
                <w:color w:val="000000"/>
                <w:sz w:val="24"/>
                <w:szCs w:val="24"/>
              </w:rPr>
              <w:t>Молодовская ООШ</w:t>
            </w:r>
          </w:p>
        </w:tc>
        <w:tc>
          <w:tcPr>
            <w:tcW w:w="2206" w:type="dxa"/>
            <w:gridSpan w:val="3"/>
            <w:tcBorders>
              <w:top w:val="single" w:sz="6" w:space="0" w:color="auto"/>
              <w:left w:val="single" w:sz="6" w:space="0" w:color="auto"/>
              <w:bottom w:val="single" w:sz="6" w:space="0" w:color="auto"/>
              <w:right w:val="single" w:sz="6" w:space="0" w:color="auto"/>
            </w:tcBorders>
            <w:shd w:val="clear" w:color="auto" w:fill="FFFFFF"/>
          </w:tcPr>
          <w:p w14:paraId="56899EEA" w14:textId="77777777" w:rsidR="00E967DB" w:rsidRPr="00963116" w:rsidRDefault="00E967DB" w:rsidP="00E967DB">
            <w:pPr>
              <w:shd w:val="clear" w:color="auto" w:fill="FFFFFF"/>
              <w:ind w:right="240"/>
              <w:rPr>
                <w:color w:val="000000"/>
                <w:sz w:val="24"/>
                <w:szCs w:val="24"/>
              </w:rPr>
            </w:pPr>
            <w:r w:rsidRPr="00963116">
              <w:rPr>
                <w:color w:val="000000"/>
                <w:sz w:val="24"/>
                <w:szCs w:val="24"/>
              </w:rPr>
              <w:t>Бурилина Н.Н. Рябых М.И.</w:t>
            </w:r>
          </w:p>
          <w:p w14:paraId="78A256EA" w14:textId="77777777" w:rsidR="00E967DB" w:rsidRPr="00963116" w:rsidRDefault="00E967DB" w:rsidP="00E967DB">
            <w:pPr>
              <w:rPr>
                <w:sz w:val="24"/>
                <w:szCs w:val="24"/>
              </w:rPr>
            </w:pPr>
            <w:r w:rsidRPr="00963116">
              <w:rPr>
                <w:sz w:val="24"/>
                <w:szCs w:val="24"/>
              </w:rPr>
              <w:t>Голикова И.Н.</w:t>
            </w:r>
          </w:p>
        </w:tc>
      </w:tr>
      <w:tr w:rsidR="00E967DB" w:rsidRPr="00963116" w14:paraId="3725A586" w14:textId="77777777" w:rsidTr="00E967DB">
        <w:trPr>
          <w:trHeight w:hRule="exact" w:val="67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5624BD78" w14:textId="77777777" w:rsidR="00E967DB" w:rsidRPr="00963116" w:rsidRDefault="00E967DB" w:rsidP="00E967DB">
            <w:pPr>
              <w:shd w:val="clear" w:color="auto" w:fill="FFFFFF"/>
              <w:ind w:hanging="5"/>
              <w:rPr>
                <w:sz w:val="24"/>
                <w:szCs w:val="24"/>
              </w:rPr>
            </w:pPr>
            <w:r w:rsidRPr="00963116">
              <w:rPr>
                <w:color w:val="000000"/>
                <w:sz w:val="24"/>
                <w:szCs w:val="24"/>
              </w:rPr>
              <w:t>4. О Месячнике пожарной безопасности в образовательных организациях района</w:t>
            </w:r>
          </w:p>
        </w:tc>
        <w:tc>
          <w:tcPr>
            <w:tcW w:w="2430" w:type="dxa"/>
            <w:gridSpan w:val="4"/>
            <w:tcBorders>
              <w:top w:val="single" w:sz="6" w:space="0" w:color="auto"/>
              <w:left w:val="single" w:sz="6" w:space="0" w:color="auto"/>
              <w:bottom w:val="single" w:sz="6" w:space="0" w:color="auto"/>
              <w:right w:val="single" w:sz="6" w:space="0" w:color="auto"/>
            </w:tcBorders>
            <w:shd w:val="clear" w:color="auto" w:fill="FFFFFF"/>
          </w:tcPr>
          <w:p w14:paraId="5A859822" w14:textId="77777777" w:rsidR="00E967DB" w:rsidRPr="00963116" w:rsidRDefault="00E967DB" w:rsidP="00E967DB">
            <w:pPr>
              <w:rPr>
                <w:sz w:val="24"/>
                <w:szCs w:val="24"/>
              </w:rPr>
            </w:pPr>
            <w:r w:rsidRPr="00963116">
              <w:rPr>
                <w:color w:val="000000"/>
                <w:sz w:val="24"/>
                <w:szCs w:val="24"/>
              </w:rPr>
              <w:t>Отдел образования</w:t>
            </w:r>
          </w:p>
        </w:tc>
        <w:tc>
          <w:tcPr>
            <w:tcW w:w="2206" w:type="dxa"/>
            <w:gridSpan w:val="3"/>
            <w:tcBorders>
              <w:top w:val="single" w:sz="6" w:space="0" w:color="auto"/>
              <w:left w:val="single" w:sz="6" w:space="0" w:color="auto"/>
              <w:bottom w:val="single" w:sz="6" w:space="0" w:color="auto"/>
              <w:right w:val="single" w:sz="6" w:space="0" w:color="auto"/>
            </w:tcBorders>
            <w:shd w:val="clear" w:color="auto" w:fill="FFFFFF"/>
          </w:tcPr>
          <w:p w14:paraId="522A2DA3" w14:textId="77777777" w:rsidR="00E967DB" w:rsidRPr="00963116" w:rsidRDefault="00E967DB" w:rsidP="00E967DB">
            <w:pPr>
              <w:shd w:val="clear" w:color="auto" w:fill="FFFFFF"/>
              <w:ind w:right="-102"/>
              <w:rPr>
                <w:color w:val="000000"/>
                <w:sz w:val="24"/>
                <w:szCs w:val="24"/>
              </w:rPr>
            </w:pPr>
            <w:r w:rsidRPr="00963116">
              <w:rPr>
                <w:color w:val="000000"/>
                <w:sz w:val="24"/>
                <w:szCs w:val="24"/>
              </w:rPr>
              <w:t>Голышев Н.В. - гл. специалист</w:t>
            </w:r>
          </w:p>
        </w:tc>
      </w:tr>
      <w:tr w:rsidR="00E967DB" w:rsidRPr="00963116" w14:paraId="08BBD4E4" w14:textId="77777777" w:rsidTr="00E967DB">
        <w:trPr>
          <w:trHeight w:hRule="exact" w:val="1652"/>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3A4BE151" w14:textId="77777777" w:rsidR="00E967DB" w:rsidRPr="00963116" w:rsidRDefault="00E967DB" w:rsidP="00E967DB">
            <w:pPr>
              <w:shd w:val="clear" w:color="auto" w:fill="FFFFFF"/>
              <w:ind w:right="5" w:hanging="5"/>
              <w:rPr>
                <w:color w:val="000000"/>
                <w:sz w:val="24"/>
                <w:szCs w:val="24"/>
              </w:rPr>
            </w:pPr>
            <w:r w:rsidRPr="00963116">
              <w:rPr>
                <w:color w:val="000000"/>
                <w:sz w:val="24"/>
                <w:szCs w:val="24"/>
              </w:rPr>
              <w:t>5. Об открытии летних оздоровительных лагерей: заказ путевок в детские оздоровительные лагеря и санаторий «Орловчанка»,</w:t>
            </w:r>
          </w:p>
          <w:p w14:paraId="0C0FBFE3" w14:textId="77777777" w:rsidR="00E967DB" w:rsidRPr="00963116" w:rsidRDefault="00E967DB" w:rsidP="00E967DB">
            <w:pPr>
              <w:shd w:val="clear" w:color="auto" w:fill="FFFFFF"/>
              <w:ind w:right="5" w:hanging="5"/>
              <w:rPr>
                <w:sz w:val="24"/>
                <w:szCs w:val="24"/>
              </w:rPr>
            </w:pPr>
            <w:r w:rsidRPr="00963116">
              <w:rPr>
                <w:color w:val="000000"/>
                <w:sz w:val="24"/>
                <w:szCs w:val="24"/>
              </w:rPr>
              <w:t xml:space="preserve">   -О проведении семинара с начальниками и воспитателями ЛОУ</w:t>
            </w:r>
          </w:p>
        </w:tc>
        <w:tc>
          <w:tcPr>
            <w:tcW w:w="2430" w:type="dxa"/>
            <w:gridSpan w:val="4"/>
            <w:tcBorders>
              <w:top w:val="single" w:sz="6" w:space="0" w:color="auto"/>
              <w:left w:val="single" w:sz="6" w:space="0" w:color="auto"/>
              <w:bottom w:val="single" w:sz="6" w:space="0" w:color="auto"/>
              <w:right w:val="single" w:sz="6" w:space="0" w:color="auto"/>
            </w:tcBorders>
            <w:shd w:val="clear" w:color="auto" w:fill="FFFFFF"/>
          </w:tcPr>
          <w:p w14:paraId="53412AAD" w14:textId="77777777" w:rsidR="00E967DB" w:rsidRPr="00963116" w:rsidRDefault="00E967DB" w:rsidP="00E967DB">
            <w:pPr>
              <w:rPr>
                <w:sz w:val="24"/>
                <w:szCs w:val="24"/>
              </w:rPr>
            </w:pPr>
            <w:r w:rsidRPr="00963116">
              <w:rPr>
                <w:color w:val="000000"/>
                <w:sz w:val="24"/>
                <w:szCs w:val="24"/>
              </w:rPr>
              <w:t>Отдел образования</w:t>
            </w:r>
          </w:p>
        </w:tc>
        <w:tc>
          <w:tcPr>
            <w:tcW w:w="2206" w:type="dxa"/>
            <w:gridSpan w:val="3"/>
            <w:tcBorders>
              <w:top w:val="single" w:sz="6" w:space="0" w:color="auto"/>
              <w:left w:val="single" w:sz="6" w:space="0" w:color="auto"/>
              <w:bottom w:val="single" w:sz="6" w:space="0" w:color="auto"/>
              <w:right w:val="single" w:sz="6" w:space="0" w:color="auto"/>
            </w:tcBorders>
            <w:shd w:val="clear" w:color="auto" w:fill="FFFFFF"/>
          </w:tcPr>
          <w:p w14:paraId="060F0611"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09687E24" w14:textId="77777777" w:rsidR="00E967DB" w:rsidRPr="00963116" w:rsidRDefault="00E967DB" w:rsidP="00E967DB">
            <w:pPr>
              <w:shd w:val="clear" w:color="auto" w:fill="FFFFFF"/>
              <w:ind w:right="240"/>
              <w:rPr>
                <w:color w:val="000000"/>
                <w:sz w:val="24"/>
                <w:szCs w:val="24"/>
              </w:rPr>
            </w:pPr>
            <w:r w:rsidRPr="00963116">
              <w:rPr>
                <w:color w:val="000000"/>
                <w:sz w:val="24"/>
                <w:szCs w:val="24"/>
              </w:rPr>
              <w:t>- гл. специалист</w:t>
            </w:r>
          </w:p>
        </w:tc>
      </w:tr>
      <w:tr w:rsidR="00E967DB" w:rsidRPr="00963116" w14:paraId="41B58F89" w14:textId="77777777" w:rsidTr="00E967DB">
        <w:trPr>
          <w:trHeight w:hRule="exact" w:val="63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28E2EFF1" w14:textId="77777777" w:rsidR="00E967DB" w:rsidRPr="00963116" w:rsidRDefault="00E967DB" w:rsidP="00E967DB">
            <w:pPr>
              <w:shd w:val="clear" w:color="auto" w:fill="FFFFFF"/>
              <w:ind w:right="5" w:hanging="5"/>
              <w:rPr>
                <w:color w:val="000000"/>
                <w:sz w:val="24"/>
                <w:szCs w:val="24"/>
              </w:rPr>
            </w:pPr>
            <w:r w:rsidRPr="00963116">
              <w:rPr>
                <w:color w:val="000000"/>
                <w:sz w:val="24"/>
                <w:szCs w:val="24"/>
              </w:rPr>
              <w:t xml:space="preserve">6. Об участии ОУ в  </w:t>
            </w:r>
            <w:r w:rsidRPr="00963116">
              <w:rPr>
                <w:sz w:val="24"/>
                <w:szCs w:val="24"/>
              </w:rPr>
              <w:t>программе «Мы вместе»</w:t>
            </w:r>
          </w:p>
        </w:tc>
        <w:tc>
          <w:tcPr>
            <w:tcW w:w="2430" w:type="dxa"/>
            <w:gridSpan w:val="4"/>
            <w:tcBorders>
              <w:top w:val="single" w:sz="6" w:space="0" w:color="auto"/>
              <w:left w:val="single" w:sz="6" w:space="0" w:color="auto"/>
              <w:bottom w:val="single" w:sz="6" w:space="0" w:color="auto"/>
              <w:right w:val="single" w:sz="6" w:space="0" w:color="auto"/>
            </w:tcBorders>
            <w:shd w:val="clear" w:color="auto" w:fill="FFFFFF"/>
          </w:tcPr>
          <w:p w14:paraId="251BC479" w14:textId="77777777" w:rsidR="00E967DB" w:rsidRPr="00963116" w:rsidRDefault="00E967DB" w:rsidP="00E967DB">
            <w:pPr>
              <w:shd w:val="clear" w:color="auto" w:fill="FFFFFF"/>
              <w:rPr>
                <w:sz w:val="24"/>
                <w:szCs w:val="24"/>
              </w:rPr>
            </w:pPr>
            <w:r w:rsidRPr="00963116">
              <w:rPr>
                <w:sz w:val="24"/>
                <w:szCs w:val="24"/>
              </w:rPr>
              <w:t>ОУ района</w:t>
            </w:r>
          </w:p>
        </w:tc>
        <w:tc>
          <w:tcPr>
            <w:tcW w:w="2206" w:type="dxa"/>
            <w:gridSpan w:val="3"/>
            <w:tcBorders>
              <w:top w:val="single" w:sz="6" w:space="0" w:color="auto"/>
              <w:left w:val="single" w:sz="6" w:space="0" w:color="auto"/>
              <w:bottom w:val="single" w:sz="6" w:space="0" w:color="auto"/>
              <w:right w:val="single" w:sz="6" w:space="0" w:color="auto"/>
            </w:tcBorders>
            <w:shd w:val="clear" w:color="auto" w:fill="FFFFFF"/>
          </w:tcPr>
          <w:p w14:paraId="354D1A38"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69F39C06" w14:textId="77777777" w:rsidR="00E967DB" w:rsidRPr="00963116" w:rsidRDefault="00E967DB" w:rsidP="00E967DB">
            <w:pPr>
              <w:shd w:val="clear" w:color="auto" w:fill="FFFFFF"/>
              <w:ind w:right="221" w:firstLine="5"/>
              <w:rPr>
                <w:color w:val="000000"/>
                <w:sz w:val="24"/>
                <w:szCs w:val="24"/>
              </w:rPr>
            </w:pPr>
            <w:r w:rsidRPr="00963116">
              <w:rPr>
                <w:color w:val="000000"/>
                <w:sz w:val="24"/>
                <w:szCs w:val="24"/>
              </w:rPr>
              <w:t>- гл. специалист</w:t>
            </w:r>
          </w:p>
        </w:tc>
      </w:tr>
      <w:tr w:rsidR="00E967DB" w:rsidRPr="00963116" w14:paraId="3D211DF9" w14:textId="77777777" w:rsidTr="00E967DB">
        <w:trPr>
          <w:trHeight w:hRule="exact" w:val="453"/>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6D50502F" w14:textId="77777777" w:rsidR="00E967DB" w:rsidRPr="00963116" w:rsidRDefault="00E967DB" w:rsidP="00E967DB">
            <w:pPr>
              <w:shd w:val="clear" w:color="auto" w:fill="FFFFFF"/>
              <w:ind w:right="240"/>
              <w:jc w:val="center"/>
              <w:rPr>
                <w:color w:val="000000"/>
                <w:sz w:val="24"/>
                <w:szCs w:val="24"/>
              </w:rPr>
            </w:pPr>
            <w:r w:rsidRPr="00963116">
              <w:rPr>
                <w:b/>
                <w:color w:val="000000"/>
                <w:sz w:val="24"/>
                <w:szCs w:val="24"/>
              </w:rPr>
              <w:t>МАЙ</w:t>
            </w:r>
          </w:p>
        </w:tc>
      </w:tr>
      <w:tr w:rsidR="00E967DB" w:rsidRPr="00963116" w14:paraId="0B4E99BD" w14:textId="77777777" w:rsidTr="00E967DB">
        <w:trPr>
          <w:trHeight w:hRule="exact" w:val="824"/>
        </w:trPr>
        <w:tc>
          <w:tcPr>
            <w:tcW w:w="4900" w:type="dxa"/>
            <w:gridSpan w:val="2"/>
            <w:tcBorders>
              <w:top w:val="single" w:sz="6" w:space="0" w:color="auto"/>
              <w:left w:val="single" w:sz="6" w:space="0" w:color="auto"/>
              <w:bottom w:val="single" w:sz="6" w:space="0" w:color="auto"/>
              <w:right w:val="single" w:sz="6" w:space="0" w:color="auto"/>
            </w:tcBorders>
            <w:shd w:val="clear" w:color="auto" w:fill="FFFFFF"/>
          </w:tcPr>
          <w:p w14:paraId="3A87BFE2" w14:textId="77777777" w:rsidR="00E967DB" w:rsidRPr="00963116" w:rsidRDefault="00E967DB" w:rsidP="00E967DB">
            <w:pPr>
              <w:shd w:val="clear" w:color="auto" w:fill="FFFFFF"/>
              <w:ind w:left="5" w:right="10" w:firstLine="24"/>
              <w:rPr>
                <w:sz w:val="24"/>
                <w:szCs w:val="24"/>
              </w:rPr>
            </w:pPr>
            <w:r w:rsidRPr="00963116">
              <w:rPr>
                <w:color w:val="000000"/>
                <w:sz w:val="24"/>
                <w:szCs w:val="24"/>
              </w:rPr>
              <w:t>1.Подготовка образовательных организаций к реализации летней занятости детей и подростков</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04D9268F" w14:textId="77777777" w:rsidR="00E967DB" w:rsidRPr="00963116" w:rsidRDefault="00E967DB" w:rsidP="00E967DB">
            <w:pPr>
              <w:shd w:val="clear" w:color="auto" w:fill="FFFFFF"/>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19A8ED2E"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009FBE27" w14:textId="77777777" w:rsidR="00E967DB" w:rsidRPr="00963116" w:rsidRDefault="00E967DB" w:rsidP="00E967DB">
            <w:pPr>
              <w:shd w:val="clear" w:color="auto" w:fill="FFFFFF"/>
              <w:ind w:right="302" w:hanging="5"/>
              <w:rPr>
                <w:sz w:val="24"/>
                <w:szCs w:val="24"/>
              </w:rPr>
            </w:pPr>
            <w:r w:rsidRPr="00963116">
              <w:rPr>
                <w:color w:val="000000"/>
                <w:sz w:val="24"/>
                <w:szCs w:val="24"/>
              </w:rPr>
              <w:t>- гл. специалист</w:t>
            </w:r>
          </w:p>
        </w:tc>
      </w:tr>
      <w:tr w:rsidR="00E967DB" w:rsidRPr="00963116" w14:paraId="5A093D86" w14:textId="77777777" w:rsidTr="00E967DB">
        <w:trPr>
          <w:trHeight w:hRule="exact" w:val="1446"/>
        </w:trPr>
        <w:tc>
          <w:tcPr>
            <w:tcW w:w="4900" w:type="dxa"/>
            <w:gridSpan w:val="2"/>
            <w:tcBorders>
              <w:top w:val="single" w:sz="6" w:space="0" w:color="auto"/>
              <w:left w:val="single" w:sz="6" w:space="0" w:color="auto"/>
              <w:bottom w:val="single" w:sz="6" w:space="0" w:color="auto"/>
              <w:right w:val="single" w:sz="6" w:space="0" w:color="auto"/>
            </w:tcBorders>
            <w:shd w:val="clear" w:color="auto" w:fill="FFFFFF"/>
          </w:tcPr>
          <w:p w14:paraId="616CAAA5" w14:textId="77777777" w:rsidR="00E967DB" w:rsidRPr="00963116" w:rsidRDefault="00E967DB" w:rsidP="00E967DB">
            <w:pPr>
              <w:shd w:val="clear" w:color="auto" w:fill="FFFFFF"/>
              <w:ind w:left="10" w:right="278" w:hanging="5"/>
              <w:rPr>
                <w:sz w:val="24"/>
                <w:szCs w:val="24"/>
              </w:rPr>
            </w:pPr>
            <w:r w:rsidRPr="00963116">
              <w:rPr>
                <w:color w:val="000000"/>
                <w:sz w:val="24"/>
                <w:szCs w:val="24"/>
              </w:rPr>
              <w:t xml:space="preserve">2. О мероприятиях по подготовке к новому учебному году: проведение ремонтных работ, обеспечение безопасных условий пребывания в ОО, о подготовке к отопительному сезону </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20DB701F" w14:textId="77777777" w:rsidR="00E967DB" w:rsidRPr="00963116" w:rsidRDefault="00E967DB" w:rsidP="00E967DB">
            <w:pPr>
              <w:shd w:val="clear" w:color="auto" w:fill="FFFFFF"/>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1D690DE9" w14:textId="77777777" w:rsidR="00E967DB" w:rsidRPr="00963116" w:rsidRDefault="00E967DB" w:rsidP="00E967DB">
            <w:pPr>
              <w:shd w:val="clear" w:color="auto" w:fill="FFFFFF"/>
              <w:ind w:right="14" w:hanging="10"/>
              <w:rPr>
                <w:color w:val="000000"/>
                <w:sz w:val="24"/>
                <w:szCs w:val="24"/>
              </w:rPr>
            </w:pPr>
            <w:r w:rsidRPr="00963116">
              <w:rPr>
                <w:color w:val="000000"/>
                <w:sz w:val="24"/>
                <w:szCs w:val="24"/>
              </w:rPr>
              <w:t>Смолякова Н.Н.-начальник отдела,</w:t>
            </w:r>
          </w:p>
          <w:p w14:paraId="62476368" w14:textId="77777777" w:rsidR="00E967DB" w:rsidRPr="00963116" w:rsidRDefault="00E967DB" w:rsidP="00E967DB">
            <w:pPr>
              <w:shd w:val="clear" w:color="auto" w:fill="FFFFFF"/>
              <w:ind w:right="14" w:hanging="10"/>
              <w:rPr>
                <w:color w:val="000000"/>
                <w:sz w:val="24"/>
                <w:szCs w:val="24"/>
              </w:rPr>
            </w:pPr>
            <w:r w:rsidRPr="00963116">
              <w:rPr>
                <w:color w:val="000000"/>
                <w:sz w:val="24"/>
                <w:szCs w:val="24"/>
              </w:rPr>
              <w:t xml:space="preserve">Голышев Н.В.- </w:t>
            </w:r>
          </w:p>
          <w:p w14:paraId="67BD7CB9" w14:textId="77777777" w:rsidR="00E967DB" w:rsidRPr="00963116" w:rsidRDefault="00E967DB" w:rsidP="00E967DB">
            <w:pPr>
              <w:shd w:val="clear" w:color="auto" w:fill="FFFFFF"/>
              <w:ind w:right="14" w:hanging="10"/>
              <w:rPr>
                <w:color w:val="000000"/>
                <w:sz w:val="24"/>
                <w:szCs w:val="24"/>
              </w:rPr>
            </w:pPr>
            <w:r w:rsidRPr="00963116">
              <w:rPr>
                <w:color w:val="000000"/>
                <w:sz w:val="24"/>
                <w:szCs w:val="24"/>
              </w:rPr>
              <w:t xml:space="preserve">- гл. специалист </w:t>
            </w:r>
          </w:p>
          <w:p w14:paraId="6B66AD48" w14:textId="77777777" w:rsidR="00E967DB" w:rsidRPr="00963116" w:rsidRDefault="00E967DB" w:rsidP="00E967DB">
            <w:pPr>
              <w:shd w:val="clear" w:color="auto" w:fill="FFFFFF"/>
              <w:ind w:right="14" w:hanging="10"/>
              <w:rPr>
                <w:color w:val="000000"/>
                <w:sz w:val="24"/>
                <w:szCs w:val="24"/>
              </w:rPr>
            </w:pPr>
          </w:p>
          <w:p w14:paraId="5D128875" w14:textId="77777777" w:rsidR="00E967DB" w:rsidRPr="00963116" w:rsidRDefault="00E967DB" w:rsidP="00E967DB">
            <w:pPr>
              <w:shd w:val="clear" w:color="auto" w:fill="FFFFFF"/>
              <w:ind w:right="14" w:hanging="10"/>
              <w:rPr>
                <w:color w:val="000000"/>
                <w:sz w:val="24"/>
                <w:szCs w:val="24"/>
              </w:rPr>
            </w:pPr>
          </w:p>
          <w:p w14:paraId="2B09E086" w14:textId="77777777" w:rsidR="00E967DB" w:rsidRPr="00963116" w:rsidRDefault="00E967DB" w:rsidP="00E967DB">
            <w:pPr>
              <w:shd w:val="clear" w:color="auto" w:fill="FFFFFF"/>
              <w:ind w:right="14" w:hanging="10"/>
              <w:rPr>
                <w:color w:val="000000"/>
                <w:sz w:val="24"/>
                <w:szCs w:val="24"/>
              </w:rPr>
            </w:pPr>
          </w:p>
          <w:p w14:paraId="34F73D5C" w14:textId="77777777" w:rsidR="00E967DB" w:rsidRPr="00963116" w:rsidRDefault="00E967DB" w:rsidP="00E967DB">
            <w:pPr>
              <w:shd w:val="clear" w:color="auto" w:fill="FFFFFF"/>
              <w:ind w:right="14" w:hanging="10"/>
              <w:rPr>
                <w:color w:val="000000"/>
                <w:sz w:val="24"/>
                <w:szCs w:val="24"/>
              </w:rPr>
            </w:pPr>
          </w:p>
          <w:p w14:paraId="0BF9D39B" w14:textId="77777777" w:rsidR="00E967DB" w:rsidRPr="00963116" w:rsidRDefault="00E967DB" w:rsidP="00E967DB">
            <w:pPr>
              <w:shd w:val="clear" w:color="auto" w:fill="FFFFFF"/>
              <w:ind w:right="14" w:hanging="10"/>
              <w:rPr>
                <w:color w:val="000000"/>
                <w:sz w:val="24"/>
                <w:szCs w:val="24"/>
              </w:rPr>
            </w:pPr>
          </w:p>
          <w:p w14:paraId="0A37AB57" w14:textId="77777777" w:rsidR="00E967DB" w:rsidRPr="00963116" w:rsidRDefault="00E967DB" w:rsidP="00E967DB">
            <w:pPr>
              <w:shd w:val="clear" w:color="auto" w:fill="FFFFFF"/>
              <w:ind w:right="14" w:hanging="10"/>
              <w:rPr>
                <w:color w:val="000000"/>
                <w:sz w:val="24"/>
                <w:szCs w:val="24"/>
              </w:rPr>
            </w:pPr>
          </w:p>
          <w:p w14:paraId="14B4EDC4" w14:textId="77777777" w:rsidR="00E967DB" w:rsidRPr="00963116" w:rsidRDefault="00E967DB" w:rsidP="00E967DB">
            <w:pPr>
              <w:shd w:val="clear" w:color="auto" w:fill="FFFFFF"/>
              <w:ind w:right="14" w:hanging="10"/>
              <w:rPr>
                <w:color w:val="000000"/>
                <w:sz w:val="24"/>
                <w:szCs w:val="24"/>
              </w:rPr>
            </w:pPr>
          </w:p>
          <w:p w14:paraId="7C1244C7" w14:textId="77777777" w:rsidR="00E967DB" w:rsidRPr="00963116" w:rsidRDefault="00E967DB" w:rsidP="00E967DB">
            <w:pPr>
              <w:shd w:val="clear" w:color="auto" w:fill="FFFFFF"/>
              <w:ind w:right="14" w:hanging="10"/>
              <w:rPr>
                <w:color w:val="000000"/>
                <w:sz w:val="24"/>
                <w:szCs w:val="24"/>
              </w:rPr>
            </w:pPr>
          </w:p>
          <w:p w14:paraId="63E5788F" w14:textId="77777777" w:rsidR="00E967DB" w:rsidRPr="00963116" w:rsidRDefault="00E967DB" w:rsidP="00E967DB">
            <w:pPr>
              <w:shd w:val="clear" w:color="auto" w:fill="FFFFFF"/>
              <w:ind w:right="14" w:hanging="10"/>
              <w:rPr>
                <w:color w:val="000000"/>
                <w:sz w:val="24"/>
                <w:szCs w:val="24"/>
              </w:rPr>
            </w:pPr>
          </w:p>
          <w:p w14:paraId="754EDFEF" w14:textId="77777777" w:rsidR="00E967DB" w:rsidRPr="00963116" w:rsidRDefault="00E967DB" w:rsidP="00E967DB">
            <w:pPr>
              <w:shd w:val="clear" w:color="auto" w:fill="FFFFFF"/>
              <w:ind w:right="14" w:hanging="10"/>
              <w:rPr>
                <w:color w:val="000000"/>
                <w:sz w:val="24"/>
                <w:szCs w:val="24"/>
              </w:rPr>
            </w:pPr>
          </w:p>
          <w:p w14:paraId="6DF1D9CB" w14:textId="77777777" w:rsidR="00E967DB" w:rsidRPr="00963116" w:rsidRDefault="00E967DB" w:rsidP="00E967DB">
            <w:pPr>
              <w:shd w:val="clear" w:color="auto" w:fill="FFFFFF"/>
              <w:ind w:right="14" w:hanging="10"/>
              <w:rPr>
                <w:color w:val="000000"/>
                <w:sz w:val="24"/>
                <w:szCs w:val="24"/>
              </w:rPr>
            </w:pPr>
          </w:p>
          <w:p w14:paraId="723D3841" w14:textId="77777777" w:rsidR="00E967DB" w:rsidRPr="00963116" w:rsidRDefault="00E967DB" w:rsidP="00E967DB">
            <w:pPr>
              <w:shd w:val="clear" w:color="auto" w:fill="FFFFFF"/>
              <w:ind w:right="14" w:hanging="10"/>
              <w:rPr>
                <w:color w:val="000000"/>
                <w:sz w:val="24"/>
                <w:szCs w:val="24"/>
              </w:rPr>
            </w:pPr>
          </w:p>
          <w:p w14:paraId="31A40B07" w14:textId="77777777" w:rsidR="00E967DB" w:rsidRPr="00963116" w:rsidRDefault="00E967DB" w:rsidP="00E967DB">
            <w:pPr>
              <w:shd w:val="clear" w:color="auto" w:fill="FFFFFF"/>
              <w:ind w:right="14" w:hanging="10"/>
              <w:rPr>
                <w:color w:val="000000"/>
                <w:sz w:val="24"/>
                <w:szCs w:val="24"/>
              </w:rPr>
            </w:pPr>
          </w:p>
          <w:p w14:paraId="7D47D74B" w14:textId="77777777" w:rsidR="00E967DB" w:rsidRPr="00963116" w:rsidRDefault="00E967DB" w:rsidP="00E967DB">
            <w:pPr>
              <w:shd w:val="clear" w:color="auto" w:fill="FFFFFF"/>
              <w:ind w:right="14" w:hanging="10"/>
              <w:rPr>
                <w:sz w:val="24"/>
                <w:szCs w:val="24"/>
              </w:rPr>
            </w:pPr>
          </w:p>
          <w:p w14:paraId="481B4A96" w14:textId="77777777" w:rsidR="00E967DB" w:rsidRPr="00963116" w:rsidRDefault="00E967DB" w:rsidP="00E967DB">
            <w:pPr>
              <w:shd w:val="clear" w:color="auto" w:fill="FFFFFF"/>
              <w:ind w:right="283" w:hanging="5"/>
              <w:rPr>
                <w:sz w:val="24"/>
                <w:szCs w:val="24"/>
              </w:rPr>
            </w:pPr>
          </w:p>
        </w:tc>
      </w:tr>
      <w:tr w:rsidR="00E967DB" w:rsidRPr="00963116" w14:paraId="10CF7561" w14:textId="77777777" w:rsidTr="00E967DB">
        <w:trPr>
          <w:trHeight w:hRule="exact" w:val="1201"/>
        </w:trPr>
        <w:tc>
          <w:tcPr>
            <w:tcW w:w="4900" w:type="dxa"/>
            <w:gridSpan w:val="2"/>
            <w:tcBorders>
              <w:top w:val="single" w:sz="6" w:space="0" w:color="auto"/>
              <w:left w:val="single" w:sz="6" w:space="0" w:color="auto"/>
              <w:bottom w:val="single" w:sz="6" w:space="0" w:color="auto"/>
              <w:right w:val="single" w:sz="6" w:space="0" w:color="auto"/>
            </w:tcBorders>
            <w:shd w:val="clear" w:color="auto" w:fill="FFFFFF"/>
          </w:tcPr>
          <w:p w14:paraId="2F8A2023" w14:textId="77777777" w:rsidR="00E967DB" w:rsidRPr="00963116" w:rsidRDefault="00E967DB" w:rsidP="00E967DB">
            <w:pPr>
              <w:shd w:val="clear" w:color="auto" w:fill="FFFFFF"/>
              <w:ind w:left="10" w:right="466"/>
              <w:rPr>
                <w:sz w:val="24"/>
                <w:szCs w:val="24"/>
              </w:rPr>
            </w:pPr>
            <w:r w:rsidRPr="00963116">
              <w:rPr>
                <w:color w:val="000000"/>
                <w:sz w:val="24"/>
                <w:szCs w:val="24"/>
              </w:rPr>
              <w:t>3. Об итогах проверки журналов образовательных организаций, имеющих претендентов на медаль</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60FFAC1D" w14:textId="77777777" w:rsidR="00E967DB" w:rsidRPr="00963116" w:rsidRDefault="00E967DB" w:rsidP="00E967DB">
            <w:pPr>
              <w:shd w:val="clear" w:color="auto" w:fill="FFFFFF"/>
              <w:ind w:left="6" w:hanging="6"/>
              <w:rPr>
                <w:sz w:val="24"/>
                <w:szCs w:val="24"/>
              </w:rPr>
            </w:pPr>
            <w:r w:rsidRPr="00963116">
              <w:rPr>
                <w:sz w:val="24"/>
                <w:szCs w:val="24"/>
              </w:rPr>
              <w:t xml:space="preserve">ОУ района </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4B7AC6BA" w14:textId="77777777" w:rsidR="00E967DB" w:rsidRPr="00963116" w:rsidRDefault="00E967DB" w:rsidP="00E967DB">
            <w:pPr>
              <w:shd w:val="clear" w:color="auto" w:fill="FFFFFF"/>
              <w:ind w:right="240"/>
              <w:rPr>
                <w:color w:val="000000"/>
                <w:sz w:val="24"/>
                <w:szCs w:val="24"/>
              </w:rPr>
            </w:pPr>
            <w:r w:rsidRPr="00963116">
              <w:rPr>
                <w:sz w:val="24"/>
                <w:szCs w:val="24"/>
              </w:rPr>
              <w:t xml:space="preserve">Голышев Н.В. </w:t>
            </w:r>
            <w:r w:rsidRPr="00963116">
              <w:rPr>
                <w:color w:val="000000"/>
                <w:sz w:val="24"/>
                <w:szCs w:val="24"/>
              </w:rPr>
              <w:t>– гл. специалист</w:t>
            </w:r>
          </w:p>
          <w:p w14:paraId="4026A084"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24E8C4B7" w14:textId="77777777" w:rsidR="00E967DB" w:rsidRPr="00963116" w:rsidRDefault="00E967DB" w:rsidP="00E967DB">
            <w:pPr>
              <w:rPr>
                <w:sz w:val="24"/>
                <w:szCs w:val="24"/>
              </w:rPr>
            </w:pPr>
            <w:r w:rsidRPr="00963116">
              <w:rPr>
                <w:color w:val="000000"/>
                <w:sz w:val="24"/>
                <w:szCs w:val="24"/>
              </w:rPr>
              <w:t>- гл. специалист</w:t>
            </w:r>
          </w:p>
        </w:tc>
      </w:tr>
      <w:tr w:rsidR="00E967DB" w:rsidRPr="00963116" w14:paraId="1A15A365" w14:textId="77777777" w:rsidTr="00E967DB">
        <w:trPr>
          <w:trHeight w:val="1386"/>
        </w:trPr>
        <w:tc>
          <w:tcPr>
            <w:tcW w:w="4900" w:type="dxa"/>
            <w:gridSpan w:val="2"/>
            <w:tcBorders>
              <w:top w:val="single" w:sz="6" w:space="0" w:color="auto"/>
              <w:left w:val="single" w:sz="6" w:space="0" w:color="auto"/>
              <w:right w:val="single" w:sz="6" w:space="0" w:color="auto"/>
            </w:tcBorders>
            <w:shd w:val="clear" w:color="auto" w:fill="FFFFFF"/>
          </w:tcPr>
          <w:p w14:paraId="01D6B600" w14:textId="77777777" w:rsidR="00E967DB" w:rsidRPr="00963116" w:rsidRDefault="00E967DB" w:rsidP="00E967DB">
            <w:pPr>
              <w:shd w:val="clear" w:color="auto" w:fill="FFFFFF"/>
              <w:ind w:left="10"/>
              <w:rPr>
                <w:sz w:val="24"/>
                <w:szCs w:val="24"/>
              </w:rPr>
            </w:pPr>
            <w:r w:rsidRPr="00963116">
              <w:rPr>
                <w:color w:val="000000"/>
                <w:sz w:val="24"/>
                <w:szCs w:val="24"/>
              </w:rPr>
              <w:t>4. Об итогах предоставления</w:t>
            </w:r>
          </w:p>
          <w:p w14:paraId="2510D47A" w14:textId="77777777" w:rsidR="00E967DB" w:rsidRPr="00963116" w:rsidRDefault="00E967DB" w:rsidP="00E967DB">
            <w:pPr>
              <w:shd w:val="clear" w:color="auto" w:fill="FFFFFF"/>
              <w:ind w:left="10" w:right="235" w:hanging="5"/>
              <w:rPr>
                <w:sz w:val="24"/>
                <w:szCs w:val="24"/>
              </w:rPr>
            </w:pPr>
            <w:r w:rsidRPr="00963116">
              <w:rPr>
                <w:color w:val="000000"/>
                <w:sz w:val="24"/>
                <w:szCs w:val="24"/>
              </w:rPr>
              <w:t>руководителями образовательных организаций сведений о доходах, об имуществе и обязательствах имущественного характера за  год</w:t>
            </w:r>
          </w:p>
        </w:tc>
        <w:tc>
          <w:tcPr>
            <w:tcW w:w="2290" w:type="dxa"/>
            <w:tcBorders>
              <w:top w:val="single" w:sz="6" w:space="0" w:color="auto"/>
              <w:left w:val="single" w:sz="6" w:space="0" w:color="auto"/>
              <w:right w:val="single" w:sz="6" w:space="0" w:color="auto"/>
            </w:tcBorders>
            <w:shd w:val="clear" w:color="auto" w:fill="FFFFFF"/>
          </w:tcPr>
          <w:p w14:paraId="11B401D3" w14:textId="77777777" w:rsidR="00E967DB" w:rsidRPr="00963116" w:rsidRDefault="00E967DB" w:rsidP="00E967DB">
            <w:pPr>
              <w:shd w:val="clear" w:color="auto" w:fill="FFFFFF"/>
              <w:rPr>
                <w:sz w:val="24"/>
                <w:szCs w:val="24"/>
              </w:rPr>
            </w:pPr>
            <w:r w:rsidRPr="00963116">
              <w:rPr>
                <w:sz w:val="24"/>
                <w:szCs w:val="24"/>
              </w:rPr>
              <w:t>ОУ района</w:t>
            </w:r>
          </w:p>
        </w:tc>
        <w:tc>
          <w:tcPr>
            <w:tcW w:w="2246" w:type="dxa"/>
            <w:gridSpan w:val="5"/>
            <w:tcBorders>
              <w:top w:val="single" w:sz="6" w:space="0" w:color="auto"/>
              <w:left w:val="single" w:sz="6" w:space="0" w:color="auto"/>
              <w:right w:val="single" w:sz="6" w:space="0" w:color="auto"/>
            </w:tcBorders>
            <w:shd w:val="clear" w:color="auto" w:fill="FFFFFF"/>
          </w:tcPr>
          <w:p w14:paraId="41B6BA4B" w14:textId="77777777" w:rsidR="00E967DB" w:rsidRPr="00963116" w:rsidRDefault="00E967DB" w:rsidP="00E967DB">
            <w:pPr>
              <w:shd w:val="clear" w:color="auto" w:fill="FFFFFF"/>
              <w:ind w:right="-4" w:firstLine="5"/>
              <w:rPr>
                <w:sz w:val="24"/>
                <w:szCs w:val="24"/>
              </w:rPr>
            </w:pPr>
            <w:r w:rsidRPr="00963116">
              <w:rPr>
                <w:color w:val="000000"/>
                <w:sz w:val="24"/>
                <w:szCs w:val="24"/>
              </w:rPr>
              <w:t>Смолякова Н.Н.-начальник отдела,</w:t>
            </w:r>
          </w:p>
        </w:tc>
      </w:tr>
      <w:tr w:rsidR="00E967DB" w:rsidRPr="00963116" w14:paraId="753D8020" w14:textId="77777777" w:rsidTr="00E967DB">
        <w:trPr>
          <w:trHeight w:val="1137"/>
        </w:trPr>
        <w:tc>
          <w:tcPr>
            <w:tcW w:w="4900" w:type="dxa"/>
            <w:gridSpan w:val="2"/>
            <w:tcBorders>
              <w:top w:val="single" w:sz="6" w:space="0" w:color="auto"/>
              <w:left w:val="single" w:sz="6" w:space="0" w:color="auto"/>
              <w:right w:val="single" w:sz="6" w:space="0" w:color="auto"/>
            </w:tcBorders>
            <w:shd w:val="clear" w:color="auto" w:fill="FFFFFF"/>
          </w:tcPr>
          <w:p w14:paraId="4B2A0C7E" w14:textId="77777777" w:rsidR="00E967DB" w:rsidRPr="00963116" w:rsidRDefault="00E967DB" w:rsidP="00E967DB">
            <w:pPr>
              <w:pStyle w:val="af"/>
              <w:spacing w:after="0"/>
              <w:rPr>
                <w:rFonts w:ascii="Times New Roman" w:hAnsi="Times New Roman" w:cs="Times New Roman"/>
                <w:sz w:val="24"/>
                <w:szCs w:val="24"/>
              </w:rPr>
            </w:pPr>
            <w:r w:rsidRPr="00963116">
              <w:rPr>
                <w:rStyle w:val="af4"/>
                <w:rFonts w:ascii="Times New Roman" w:hAnsi="Times New Roman" w:cs="Times New Roman"/>
                <w:color w:val="000000"/>
                <w:sz w:val="24"/>
                <w:szCs w:val="24"/>
              </w:rPr>
              <w:t xml:space="preserve">5.О системе выявления и поддержки одаренных детей в образовательных организациях района </w:t>
            </w:r>
          </w:p>
        </w:tc>
        <w:tc>
          <w:tcPr>
            <w:tcW w:w="2290" w:type="dxa"/>
            <w:tcBorders>
              <w:top w:val="single" w:sz="6" w:space="0" w:color="auto"/>
              <w:left w:val="single" w:sz="6" w:space="0" w:color="auto"/>
              <w:right w:val="single" w:sz="6" w:space="0" w:color="auto"/>
            </w:tcBorders>
            <w:shd w:val="clear" w:color="auto" w:fill="FFFFFF"/>
          </w:tcPr>
          <w:p w14:paraId="272E1D75" w14:textId="77777777" w:rsidR="00E967DB" w:rsidRPr="00963116" w:rsidRDefault="00E967DB" w:rsidP="00E967DB">
            <w:pPr>
              <w:pStyle w:val="af"/>
              <w:spacing w:after="0"/>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МБОУ Хотьковская СОШ</w:t>
            </w:r>
          </w:p>
          <w:p w14:paraId="2F2CE99F" w14:textId="77777777" w:rsidR="00E967DB" w:rsidRPr="00963116" w:rsidRDefault="00E967DB" w:rsidP="00E967DB">
            <w:pPr>
              <w:pStyle w:val="af"/>
              <w:spacing w:after="0"/>
              <w:rPr>
                <w:rFonts w:ascii="Times New Roman" w:hAnsi="Times New Roman" w:cs="Times New Roman"/>
                <w:sz w:val="24"/>
                <w:szCs w:val="24"/>
              </w:rPr>
            </w:pPr>
            <w:r w:rsidRPr="00963116">
              <w:rPr>
                <w:rStyle w:val="af4"/>
                <w:rFonts w:ascii="Times New Roman" w:hAnsi="Times New Roman" w:cs="Times New Roman"/>
                <w:color w:val="000000"/>
                <w:sz w:val="24"/>
                <w:szCs w:val="24"/>
              </w:rPr>
              <w:t>МБОУ Навлинская СОШ</w:t>
            </w:r>
          </w:p>
        </w:tc>
        <w:tc>
          <w:tcPr>
            <w:tcW w:w="2246" w:type="dxa"/>
            <w:gridSpan w:val="5"/>
            <w:tcBorders>
              <w:top w:val="single" w:sz="6" w:space="0" w:color="auto"/>
              <w:left w:val="single" w:sz="6" w:space="0" w:color="auto"/>
              <w:right w:val="single" w:sz="6" w:space="0" w:color="auto"/>
            </w:tcBorders>
            <w:shd w:val="clear" w:color="auto" w:fill="FFFFFF"/>
          </w:tcPr>
          <w:p w14:paraId="690B439D" w14:textId="77777777" w:rsidR="00E967DB" w:rsidRPr="00963116" w:rsidRDefault="00E967DB" w:rsidP="00E967DB">
            <w:pPr>
              <w:shd w:val="clear" w:color="auto" w:fill="FFFFFF"/>
              <w:ind w:right="-4" w:firstLine="5"/>
              <w:rPr>
                <w:color w:val="000000"/>
                <w:sz w:val="24"/>
                <w:szCs w:val="24"/>
              </w:rPr>
            </w:pPr>
            <w:r w:rsidRPr="00963116">
              <w:rPr>
                <w:color w:val="000000"/>
                <w:sz w:val="24"/>
                <w:szCs w:val="24"/>
              </w:rPr>
              <w:t>Рябых М.И</w:t>
            </w:r>
          </w:p>
          <w:p w14:paraId="702DC97B" w14:textId="77777777" w:rsidR="00E967DB" w:rsidRPr="00963116" w:rsidRDefault="00E967DB" w:rsidP="00E967DB">
            <w:pPr>
              <w:shd w:val="clear" w:color="auto" w:fill="FFFFFF"/>
              <w:ind w:right="-4" w:firstLine="5"/>
              <w:rPr>
                <w:color w:val="000000"/>
                <w:sz w:val="24"/>
                <w:szCs w:val="24"/>
              </w:rPr>
            </w:pPr>
          </w:p>
          <w:p w14:paraId="27975FA8" w14:textId="77777777" w:rsidR="00E967DB" w:rsidRPr="00963116" w:rsidRDefault="00E967DB" w:rsidP="00E967DB">
            <w:pPr>
              <w:shd w:val="clear" w:color="auto" w:fill="FFFFFF"/>
              <w:ind w:right="-4" w:firstLine="5"/>
              <w:rPr>
                <w:color w:val="000000"/>
                <w:sz w:val="24"/>
                <w:szCs w:val="24"/>
              </w:rPr>
            </w:pPr>
            <w:r w:rsidRPr="00963116">
              <w:rPr>
                <w:color w:val="000000"/>
                <w:sz w:val="24"/>
                <w:szCs w:val="24"/>
              </w:rPr>
              <w:t>Гоманкова Е.М.</w:t>
            </w:r>
          </w:p>
        </w:tc>
      </w:tr>
      <w:tr w:rsidR="00E967DB" w:rsidRPr="00963116" w14:paraId="0A8EAA2E" w14:textId="77777777" w:rsidTr="00E967DB">
        <w:trPr>
          <w:trHeight w:hRule="exact" w:val="444"/>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5369527F" w14:textId="77777777" w:rsidR="00E967DB" w:rsidRPr="00963116" w:rsidRDefault="00E967DB" w:rsidP="00E967DB">
            <w:pPr>
              <w:shd w:val="clear" w:color="auto" w:fill="FFFFFF"/>
              <w:ind w:left="4224"/>
              <w:rPr>
                <w:b/>
                <w:sz w:val="24"/>
                <w:szCs w:val="24"/>
              </w:rPr>
            </w:pPr>
            <w:r w:rsidRPr="00963116">
              <w:rPr>
                <w:b/>
                <w:bCs/>
                <w:color w:val="000000"/>
                <w:sz w:val="24"/>
                <w:szCs w:val="24"/>
              </w:rPr>
              <w:t>ИЮНЬ</w:t>
            </w:r>
          </w:p>
        </w:tc>
      </w:tr>
      <w:tr w:rsidR="00E967DB" w:rsidRPr="00963116" w14:paraId="7E127DB1" w14:textId="77777777" w:rsidTr="00E967DB">
        <w:trPr>
          <w:trHeight w:hRule="exact" w:val="877"/>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1E236A99" w14:textId="77777777" w:rsidR="00E967DB" w:rsidRPr="00963116" w:rsidRDefault="00E967DB" w:rsidP="00E967DB">
            <w:pPr>
              <w:pStyle w:val="af"/>
              <w:spacing w:after="0"/>
              <w:rPr>
                <w:rFonts w:ascii="Times New Roman" w:hAnsi="Times New Roman" w:cs="Times New Roman"/>
                <w:sz w:val="24"/>
                <w:szCs w:val="24"/>
              </w:rPr>
            </w:pPr>
            <w:r w:rsidRPr="00963116">
              <w:rPr>
                <w:rStyle w:val="af4"/>
                <w:rFonts w:ascii="Times New Roman" w:hAnsi="Times New Roman" w:cs="Times New Roman"/>
                <w:color w:val="000000"/>
                <w:sz w:val="24"/>
                <w:szCs w:val="24"/>
              </w:rPr>
              <w:t>1. Итоги государственной итоговой аттестации выпускников 9-х,11-х классов (результаты ЕГЭ, ОГЭ), основные задачи педагогических коллективов общеобразовательных организаций по повышению качества образования</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4FBD38C9" w14:textId="77777777" w:rsidR="00E967DB" w:rsidRPr="00963116" w:rsidRDefault="00E967DB" w:rsidP="00E967DB">
            <w:pPr>
              <w:pStyle w:val="af"/>
              <w:spacing w:after="0"/>
              <w:rPr>
                <w:rFonts w:ascii="Times New Roman" w:hAnsi="Times New Roman" w:cs="Times New Roman"/>
                <w:sz w:val="24"/>
                <w:szCs w:val="24"/>
              </w:rPr>
            </w:pPr>
            <w:r w:rsidRPr="00963116">
              <w:rPr>
                <w:rStyle w:val="af4"/>
                <w:rFonts w:ascii="Times New Roman" w:hAnsi="Times New Roman" w:cs="Times New Roman"/>
                <w:color w:val="000000"/>
                <w:sz w:val="24"/>
                <w:szCs w:val="24"/>
              </w:rPr>
              <w:t>ОО</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2938629E" w14:textId="77777777" w:rsidR="00E967DB" w:rsidRPr="00963116" w:rsidRDefault="00E967DB" w:rsidP="00E967DB">
            <w:pPr>
              <w:shd w:val="clear" w:color="auto" w:fill="FFFFFF"/>
              <w:ind w:right="240"/>
              <w:rPr>
                <w:color w:val="000000"/>
                <w:sz w:val="24"/>
                <w:szCs w:val="24"/>
              </w:rPr>
            </w:pPr>
            <w:r w:rsidRPr="00963116">
              <w:rPr>
                <w:sz w:val="24"/>
                <w:szCs w:val="24"/>
              </w:rPr>
              <w:t xml:space="preserve">Голышев Н.В. </w:t>
            </w:r>
            <w:r w:rsidRPr="00963116">
              <w:rPr>
                <w:color w:val="000000"/>
                <w:sz w:val="24"/>
                <w:szCs w:val="24"/>
              </w:rPr>
              <w:t>– гл. специалист</w:t>
            </w:r>
          </w:p>
          <w:p w14:paraId="732C1AF1" w14:textId="77777777" w:rsidR="00E967DB" w:rsidRPr="00963116" w:rsidRDefault="00E967DB" w:rsidP="00E967DB">
            <w:pPr>
              <w:shd w:val="clear" w:color="auto" w:fill="FFFFFF"/>
              <w:ind w:right="240"/>
              <w:rPr>
                <w:sz w:val="24"/>
                <w:szCs w:val="24"/>
              </w:rPr>
            </w:pPr>
          </w:p>
        </w:tc>
      </w:tr>
      <w:tr w:rsidR="00E967DB" w:rsidRPr="00963116" w14:paraId="2D669CA2" w14:textId="77777777" w:rsidTr="00E967DB">
        <w:trPr>
          <w:trHeight w:hRule="exact" w:val="724"/>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266CF01B" w14:textId="77777777" w:rsidR="00E967DB" w:rsidRPr="00963116" w:rsidRDefault="00E967DB" w:rsidP="00E967DB">
            <w:pPr>
              <w:pStyle w:val="af"/>
              <w:spacing w:after="0"/>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2. О внедрении Воспитательной программы в ОО района</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3C43F893" w14:textId="77777777" w:rsidR="00E967DB" w:rsidRPr="00963116" w:rsidRDefault="00E967DB" w:rsidP="00E967DB">
            <w:pPr>
              <w:pStyle w:val="af"/>
              <w:spacing w:after="0"/>
              <w:rPr>
                <w:rStyle w:val="af4"/>
                <w:rFonts w:ascii="Times New Roman" w:hAnsi="Times New Roman" w:cs="Times New Roman"/>
                <w:color w:val="000000"/>
                <w:sz w:val="24"/>
                <w:szCs w:val="24"/>
              </w:rPr>
            </w:pP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16A40528" w14:textId="77777777" w:rsidR="00E967DB" w:rsidRPr="00963116" w:rsidRDefault="00E967DB" w:rsidP="00E967DB">
            <w:pPr>
              <w:shd w:val="clear" w:color="auto" w:fill="FFFFFF"/>
              <w:ind w:right="240"/>
              <w:rPr>
                <w:sz w:val="24"/>
                <w:szCs w:val="24"/>
              </w:rPr>
            </w:pPr>
            <w:r w:rsidRPr="00963116">
              <w:rPr>
                <w:sz w:val="24"/>
                <w:szCs w:val="24"/>
              </w:rPr>
              <w:t>Карпова Н.Н.</w:t>
            </w:r>
          </w:p>
        </w:tc>
      </w:tr>
      <w:tr w:rsidR="00E967DB" w:rsidRPr="00963116" w14:paraId="44995A0D" w14:textId="77777777" w:rsidTr="00E967DB">
        <w:trPr>
          <w:trHeight w:hRule="exact" w:val="363"/>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5493C92B" w14:textId="77777777" w:rsidR="00E967DB" w:rsidRPr="00963116" w:rsidRDefault="00E967DB" w:rsidP="00E967DB">
            <w:pPr>
              <w:shd w:val="clear" w:color="auto" w:fill="FFFFFF"/>
              <w:ind w:right="14" w:hanging="10"/>
              <w:jc w:val="center"/>
              <w:rPr>
                <w:color w:val="000000"/>
                <w:sz w:val="24"/>
                <w:szCs w:val="24"/>
              </w:rPr>
            </w:pPr>
            <w:r w:rsidRPr="00963116">
              <w:rPr>
                <w:b/>
                <w:color w:val="000000"/>
                <w:sz w:val="24"/>
                <w:szCs w:val="24"/>
              </w:rPr>
              <w:t>АВГУСТ</w:t>
            </w:r>
          </w:p>
        </w:tc>
      </w:tr>
      <w:tr w:rsidR="00E967DB" w:rsidRPr="00963116" w14:paraId="7B0A2843" w14:textId="77777777" w:rsidTr="00E967DB">
        <w:trPr>
          <w:trHeight w:hRule="exact" w:val="566"/>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A207FFC" w14:textId="77777777" w:rsidR="00E967DB" w:rsidRPr="00963116" w:rsidRDefault="00E967DB" w:rsidP="00E967DB">
            <w:pPr>
              <w:pStyle w:val="af"/>
              <w:spacing w:after="0"/>
              <w:ind w:left="120"/>
              <w:rPr>
                <w:rFonts w:ascii="Times New Roman" w:hAnsi="Times New Roman" w:cs="Times New Roman"/>
                <w:sz w:val="24"/>
                <w:szCs w:val="24"/>
              </w:rPr>
            </w:pPr>
            <w:r w:rsidRPr="00963116">
              <w:rPr>
                <w:rStyle w:val="af4"/>
                <w:rFonts w:ascii="Times New Roman" w:hAnsi="Times New Roman" w:cs="Times New Roman"/>
                <w:color w:val="000000"/>
                <w:sz w:val="24"/>
                <w:szCs w:val="24"/>
              </w:rPr>
              <w:t>1. О подготовке к августовской педагогической конференции</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5BDAC987" w14:textId="77777777" w:rsidR="00E967DB" w:rsidRPr="00963116" w:rsidRDefault="00E967DB" w:rsidP="00E967DB">
            <w:pPr>
              <w:rPr>
                <w:sz w:val="24"/>
                <w:szCs w:val="24"/>
              </w:rPr>
            </w:pPr>
            <w:r w:rsidRPr="00963116">
              <w:rPr>
                <w:color w:val="000000"/>
                <w:sz w:val="24"/>
                <w:szCs w:val="24"/>
              </w:rPr>
              <w:t>Отдел образования</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737217DB" w14:textId="77777777" w:rsidR="00E967DB" w:rsidRPr="00963116" w:rsidRDefault="00E967DB" w:rsidP="00E967DB">
            <w:pPr>
              <w:rPr>
                <w:color w:val="000000"/>
                <w:sz w:val="24"/>
                <w:szCs w:val="24"/>
              </w:rPr>
            </w:pPr>
            <w:r w:rsidRPr="00963116">
              <w:rPr>
                <w:color w:val="000000"/>
                <w:sz w:val="24"/>
                <w:szCs w:val="24"/>
              </w:rPr>
              <w:t>Смолякова Н.Н.-начальник отдела,</w:t>
            </w:r>
          </w:p>
        </w:tc>
      </w:tr>
      <w:tr w:rsidR="00E967DB" w:rsidRPr="00963116" w14:paraId="51658EDA" w14:textId="77777777" w:rsidTr="00E967DB">
        <w:trPr>
          <w:trHeight w:hRule="exact" w:val="70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FB78E58" w14:textId="77777777" w:rsidR="00E967DB" w:rsidRPr="00963116" w:rsidRDefault="00E967DB" w:rsidP="00E967DB">
            <w:pPr>
              <w:pStyle w:val="af"/>
              <w:spacing w:after="0"/>
              <w:rPr>
                <w:rFonts w:ascii="Times New Roman" w:hAnsi="Times New Roman" w:cs="Times New Roman"/>
                <w:sz w:val="24"/>
                <w:szCs w:val="24"/>
              </w:rPr>
            </w:pPr>
            <w:r w:rsidRPr="00963116">
              <w:rPr>
                <w:rStyle w:val="af4"/>
                <w:rFonts w:ascii="Times New Roman" w:hAnsi="Times New Roman" w:cs="Times New Roman"/>
                <w:color w:val="000000"/>
                <w:sz w:val="24"/>
                <w:szCs w:val="24"/>
              </w:rPr>
              <w:t>2.Об итогах приемки образовательных организаций района к новому учебному году</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4FDCB77C" w14:textId="77777777" w:rsidR="00E967DB" w:rsidRPr="00963116" w:rsidRDefault="00E967DB" w:rsidP="00E967DB">
            <w:pPr>
              <w:shd w:val="clear" w:color="auto" w:fill="FFFFFF"/>
              <w:ind w:left="6" w:hanging="6"/>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6177F101" w14:textId="77777777" w:rsidR="00E967DB" w:rsidRPr="00963116" w:rsidRDefault="00E967DB" w:rsidP="00E967DB">
            <w:pPr>
              <w:shd w:val="clear" w:color="auto" w:fill="FFFFFF"/>
              <w:ind w:right="240"/>
              <w:rPr>
                <w:sz w:val="24"/>
                <w:szCs w:val="24"/>
              </w:rPr>
            </w:pPr>
            <w:r w:rsidRPr="00963116">
              <w:rPr>
                <w:color w:val="000000"/>
                <w:sz w:val="24"/>
                <w:szCs w:val="24"/>
              </w:rPr>
              <w:t>Смолякова Н.Н.-начальник отдела,</w:t>
            </w:r>
          </w:p>
        </w:tc>
      </w:tr>
      <w:tr w:rsidR="00E967DB" w:rsidRPr="00963116" w14:paraId="014495BA" w14:textId="77777777" w:rsidTr="00E967DB">
        <w:trPr>
          <w:trHeight w:hRule="exact" w:val="716"/>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02612B8" w14:textId="77777777" w:rsidR="00E967DB" w:rsidRPr="00963116" w:rsidRDefault="00E967DB" w:rsidP="00E967DB">
            <w:pPr>
              <w:shd w:val="clear" w:color="auto" w:fill="FFFFFF"/>
              <w:ind w:left="10" w:right="48"/>
              <w:rPr>
                <w:color w:val="000000"/>
                <w:sz w:val="24"/>
                <w:szCs w:val="24"/>
              </w:rPr>
            </w:pPr>
            <w:r w:rsidRPr="00963116">
              <w:rPr>
                <w:color w:val="000000"/>
                <w:sz w:val="24"/>
                <w:szCs w:val="24"/>
              </w:rPr>
              <w:t>3.Итоги участия в районных и областных конкурсах</w:t>
            </w:r>
          </w:p>
          <w:p w14:paraId="0FA8E84D" w14:textId="77777777" w:rsidR="00E967DB" w:rsidRPr="00963116" w:rsidRDefault="00E967DB" w:rsidP="00E967DB">
            <w:pPr>
              <w:rPr>
                <w:sz w:val="24"/>
                <w:szCs w:val="24"/>
              </w:rPr>
            </w:pPr>
          </w:p>
          <w:p w14:paraId="5DE48213" w14:textId="77777777" w:rsidR="00E967DB" w:rsidRPr="00963116" w:rsidRDefault="00E967DB" w:rsidP="00E967DB">
            <w:pPr>
              <w:rPr>
                <w:sz w:val="24"/>
                <w:szCs w:val="24"/>
              </w:rPr>
            </w:pP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225F0445" w14:textId="77777777" w:rsidR="00E967DB" w:rsidRPr="00963116" w:rsidRDefault="00E967DB" w:rsidP="00E967DB">
            <w:pPr>
              <w:shd w:val="clear" w:color="auto" w:fill="FFFFFF"/>
              <w:ind w:right="437" w:hanging="5"/>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32339E17" w14:textId="77777777" w:rsidR="00E967DB" w:rsidRPr="00963116" w:rsidRDefault="00E967DB" w:rsidP="00E967DB">
            <w:pPr>
              <w:shd w:val="clear" w:color="auto" w:fill="FFFFFF"/>
              <w:ind w:right="350" w:hanging="5"/>
              <w:rPr>
                <w:sz w:val="24"/>
                <w:szCs w:val="24"/>
              </w:rPr>
            </w:pPr>
            <w:r w:rsidRPr="00963116">
              <w:rPr>
                <w:color w:val="000000"/>
                <w:sz w:val="24"/>
                <w:szCs w:val="24"/>
              </w:rPr>
              <w:t xml:space="preserve">Барданова Н.А. директор ДДТ </w:t>
            </w:r>
          </w:p>
        </w:tc>
      </w:tr>
      <w:tr w:rsidR="00E967DB" w:rsidRPr="00963116" w14:paraId="3D179E1E" w14:textId="77777777" w:rsidTr="00E967DB">
        <w:trPr>
          <w:trHeight w:hRule="exact" w:val="602"/>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3F30AAFB" w14:textId="77777777" w:rsidR="00E967DB" w:rsidRPr="00963116" w:rsidRDefault="00E967DB" w:rsidP="00E967DB">
            <w:pPr>
              <w:shd w:val="clear" w:color="auto" w:fill="FFFFFF"/>
              <w:ind w:left="10" w:right="48"/>
              <w:rPr>
                <w:color w:val="000000"/>
                <w:sz w:val="24"/>
                <w:szCs w:val="24"/>
              </w:rPr>
            </w:pPr>
            <w:r w:rsidRPr="00963116">
              <w:rPr>
                <w:color w:val="000000"/>
                <w:sz w:val="24"/>
                <w:szCs w:val="24"/>
              </w:rPr>
              <w:t xml:space="preserve">4. Об обеспечении </w:t>
            </w:r>
            <w:r>
              <w:rPr>
                <w:color w:val="000000"/>
                <w:sz w:val="24"/>
                <w:szCs w:val="24"/>
              </w:rPr>
              <w:t xml:space="preserve">учебниками и </w:t>
            </w:r>
            <w:r w:rsidRPr="00963116">
              <w:rPr>
                <w:color w:val="000000"/>
                <w:sz w:val="24"/>
                <w:szCs w:val="24"/>
              </w:rPr>
              <w:t xml:space="preserve">учебной литературой ОУ </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491C31AE" w14:textId="77777777" w:rsidR="00E967DB" w:rsidRPr="00963116" w:rsidRDefault="00E967DB" w:rsidP="00E967DB">
            <w:pPr>
              <w:shd w:val="clear" w:color="auto" w:fill="FFFFFF"/>
              <w:ind w:right="437" w:hanging="5"/>
              <w:rPr>
                <w:sz w:val="24"/>
                <w:szCs w:val="24"/>
              </w:rPr>
            </w:pP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59AAC4FD"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07540384" w14:textId="77777777" w:rsidR="00E967DB" w:rsidRPr="00963116" w:rsidRDefault="00E967DB" w:rsidP="00E967DB">
            <w:pPr>
              <w:shd w:val="clear" w:color="auto" w:fill="FFFFFF"/>
              <w:ind w:right="350" w:hanging="5"/>
              <w:rPr>
                <w:color w:val="000000"/>
                <w:sz w:val="24"/>
                <w:szCs w:val="24"/>
              </w:rPr>
            </w:pPr>
          </w:p>
        </w:tc>
      </w:tr>
      <w:tr w:rsidR="00E967DB" w:rsidRPr="00963116" w14:paraId="4ECC123F" w14:textId="77777777" w:rsidTr="00E967DB">
        <w:trPr>
          <w:trHeight w:hRule="exact" w:val="594"/>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E19C375"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xml:space="preserve">5.  Об организации и проведении школьного этапа ВСОШ в </w:t>
            </w:r>
            <w:r>
              <w:rPr>
                <w:rFonts w:ascii="Times New Roman" w:hAnsi="Times New Roman" w:cs="Times New Roman"/>
                <w:sz w:val="24"/>
                <w:szCs w:val="24"/>
              </w:rPr>
              <w:t>2024</w:t>
            </w:r>
            <w:r w:rsidRPr="00963116">
              <w:rPr>
                <w:rFonts w:ascii="Times New Roman" w:hAnsi="Times New Roman" w:cs="Times New Roman"/>
                <w:sz w:val="24"/>
                <w:szCs w:val="24"/>
              </w:rPr>
              <w:t>-202</w:t>
            </w:r>
            <w:r>
              <w:rPr>
                <w:rFonts w:ascii="Times New Roman" w:hAnsi="Times New Roman" w:cs="Times New Roman"/>
                <w:sz w:val="24"/>
                <w:szCs w:val="24"/>
              </w:rPr>
              <w:t>5</w:t>
            </w:r>
            <w:r w:rsidRPr="00963116">
              <w:rPr>
                <w:rFonts w:ascii="Times New Roman" w:hAnsi="Times New Roman" w:cs="Times New Roman"/>
                <w:sz w:val="24"/>
                <w:szCs w:val="24"/>
              </w:rPr>
              <w:t xml:space="preserve"> учебном году.</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4D6C422F" w14:textId="77777777" w:rsidR="00E967DB" w:rsidRPr="00963116" w:rsidRDefault="00E967DB" w:rsidP="00E967DB">
            <w:pPr>
              <w:pStyle w:val="af"/>
              <w:spacing w:after="0"/>
              <w:rPr>
                <w:rFonts w:ascii="Times New Roman" w:hAnsi="Times New Roman" w:cs="Times New Roman"/>
                <w:sz w:val="24"/>
                <w:szCs w:val="24"/>
              </w:rPr>
            </w:pP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4D33E761"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5B405A11" w14:textId="77777777" w:rsidR="00E967DB" w:rsidRPr="00963116" w:rsidRDefault="00E967DB" w:rsidP="00E967DB">
            <w:pPr>
              <w:shd w:val="clear" w:color="auto" w:fill="FFFFFF"/>
              <w:ind w:right="350" w:hanging="5"/>
              <w:rPr>
                <w:color w:val="000000"/>
                <w:sz w:val="24"/>
                <w:szCs w:val="24"/>
              </w:rPr>
            </w:pPr>
          </w:p>
        </w:tc>
      </w:tr>
      <w:tr w:rsidR="00E967DB" w:rsidRPr="00963116" w14:paraId="359C826F" w14:textId="77777777" w:rsidTr="00E967DB">
        <w:trPr>
          <w:trHeight w:hRule="exact" w:val="515"/>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05E4CD16" w14:textId="77777777" w:rsidR="00E967DB" w:rsidRPr="00963116" w:rsidRDefault="00E967DB" w:rsidP="00E967DB">
            <w:pPr>
              <w:shd w:val="clear" w:color="auto" w:fill="FFFFFF"/>
              <w:ind w:left="3734" w:hanging="3734"/>
              <w:jc w:val="center"/>
              <w:rPr>
                <w:b/>
                <w:sz w:val="24"/>
                <w:szCs w:val="24"/>
              </w:rPr>
            </w:pPr>
            <w:r w:rsidRPr="00963116">
              <w:rPr>
                <w:b/>
                <w:bCs/>
                <w:color w:val="000000"/>
                <w:sz w:val="24"/>
                <w:szCs w:val="24"/>
              </w:rPr>
              <w:t>СЕНТЯБРЬ</w:t>
            </w:r>
          </w:p>
        </w:tc>
      </w:tr>
      <w:tr w:rsidR="00E967DB" w:rsidRPr="00963116" w14:paraId="20628A66" w14:textId="77777777" w:rsidTr="00E967DB">
        <w:trPr>
          <w:trHeight w:hRule="exact" w:val="927"/>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5044B411" w14:textId="77777777" w:rsidR="00E967DB" w:rsidRPr="00963116" w:rsidRDefault="00E967DB" w:rsidP="00E967DB">
            <w:pPr>
              <w:shd w:val="clear" w:color="auto" w:fill="FFFFFF"/>
              <w:ind w:left="5" w:right="494" w:hanging="5"/>
              <w:rPr>
                <w:sz w:val="24"/>
                <w:szCs w:val="24"/>
              </w:rPr>
            </w:pPr>
            <w:r w:rsidRPr="00963116">
              <w:rPr>
                <w:color w:val="000000"/>
                <w:sz w:val="24"/>
                <w:szCs w:val="24"/>
              </w:rPr>
              <w:t xml:space="preserve">1 </w:t>
            </w:r>
            <w:r w:rsidRPr="00963116">
              <w:rPr>
                <w:rStyle w:val="af4"/>
                <w:color w:val="000000"/>
                <w:sz w:val="24"/>
                <w:szCs w:val="24"/>
              </w:rPr>
              <w:t>Организация учета детей, подлежащих обязательному обучению в ОУ на территории района</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76BCBE8C" w14:textId="77777777" w:rsidR="00E967DB" w:rsidRPr="00963116" w:rsidRDefault="00E967DB" w:rsidP="00E967DB">
            <w:pPr>
              <w:shd w:val="clear" w:color="auto" w:fill="FFFFFF"/>
              <w:ind w:left="6" w:hanging="6"/>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41E700E9"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561AD4D1" w14:textId="77777777" w:rsidR="00E967DB" w:rsidRPr="00963116" w:rsidRDefault="00E967DB" w:rsidP="00E967DB">
            <w:pPr>
              <w:shd w:val="clear" w:color="auto" w:fill="FFFFFF"/>
              <w:ind w:right="302" w:hanging="5"/>
              <w:rPr>
                <w:color w:val="000000"/>
                <w:sz w:val="24"/>
                <w:szCs w:val="24"/>
              </w:rPr>
            </w:pPr>
            <w:r w:rsidRPr="00963116">
              <w:rPr>
                <w:color w:val="000000"/>
                <w:sz w:val="24"/>
                <w:szCs w:val="24"/>
              </w:rPr>
              <w:t>- гл. специалист</w:t>
            </w:r>
          </w:p>
          <w:p w14:paraId="5E633E86" w14:textId="77777777" w:rsidR="00E967DB" w:rsidRPr="00963116" w:rsidRDefault="00E967DB" w:rsidP="00E967DB">
            <w:pPr>
              <w:shd w:val="clear" w:color="auto" w:fill="FFFFFF"/>
              <w:ind w:right="302" w:hanging="5"/>
              <w:rPr>
                <w:sz w:val="24"/>
                <w:szCs w:val="24"/>
              </w:rPr>
            </w:pPr>
          </w:p>
        </w:tc>
      </w:tr>
      <w:tr w:rsidR="00E967DB" w:rsidRPr="00963116" w14:paraId="20643AB5" w14:textId="77777777" w:rsidTr="00E967DB">
        <w:trPr>
          <w:trHeight w:hRule="exact" w:val="710"/>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7F643E39" w14:textId="77777777" w:rsidR="00E967DB" w:rsidRPr="00963116" w:rsidRDefault="00E967DB" w:rsidP="00E967DB">
            <w:pPr>
              <w:pStyle w:val="af"/>
              <w:spacing w:after="0"/>
              <w:rPr>
                <w:rFonts w:ascii="Times New Roman" w:hAnsi="Times New Roman" w:cs="Times New Roman"/>
                <w:sz w:val="24"/>
                <w:szCs w:val="24"/>
              </w:rPr>
            </w:pPr>
            <w:r w:rsidRPr="00963116">
              <w:rPr>
                <w:rStyle w:val="af4"/>
                <w:rFonts w:ascii="Times New Roman" w:hAnsi="Times New Roman" w:cs="Times New Roman"/>
                <w:color w:val="000000"/>
                <w:sz w:val="24"/>
                <w:szCs w:val="24"/>
              </w:rPr>
              <w:t>2.О проведении в образовательных организациях дня Знаний</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43B40260" w14:textId="77777777" w:rsidR="00E967DB" w:rsidRPr="00963116" w:rsidRDefault="00E967DB" w:rsidP="00E967DB">
            <w:pPr>
              <w:rPr>
                <w:color w:val="000000"/>
                <w:sz w:val="24"/>
                <w:szCs w:val="24"/>
              </w:rPr>
            </w:pPr>
            <w:r w:rsidRPr="00963116">
              <w:rPr>
                <w:color w:val="000000"/>
                <w:sz w:val="24"/>
                <w:szCs w:val="24"/>
              </w:rPr>
              <w:t>Отдел образования</w:t>
            </w:r>
          </w:p>
          <w:p w14:paraId="6BCBE57A" w14:textId="77777777" w:rsidR="00E967DB" w:rsidRPr="00963116" w:rsidRDefault="00E967DB" w:rsidP="00E967DB">
            <w:pPr>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082F79E7" w14:textId="77777777" w:rsidR="00E967DB" w:rsidRPr="00963116" w:rsidRDefault="00E967DB" w:rsidP="00E967DB">
            <w:pPr>
              <w:rPr>
                <w:color w:val="000000"/>
                <w:sz w:val="24"/>
                <w:szCs w:val="24"/>
              </w:rPr>
            </w:pPr>
            <w:r w:rsidRPr="00963116">
              <w:rPr>
                <w:color w:val="000000"/>
                <w:sz w:val="24"/>
                <w:szCs w:val="24"/>
              </w:rPr>
              <w:t>Смолякова Н.Н.-начальник отдела,</w:t>
            </w:r>
          </w:p>
        </w:tc>
      </w:tr>
      <w:tr w:rsidR="00E967DB" w:rsidRPr="00963116" w14:paraId="7043CC4D" w14:textId="77777777" w:rsidTr="00E967DB">
        <w:trPr>
          <w:trHeight w:hRule="exact" w:val="1181"/>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02CF68A" w14:textId="77777777" w:rsidR="00E967DB" w:rsidRPr="00963116" w:rsidRDefault="00E967DB" w:rsidP="00E967DB">
            <w:pPr>
              <w:shd w:val="clear" w:color="auto" w:fill="FFFFFF"/>
              <w:ind w:left="5" w:right="494" w:hanging="5"/>
              <w:rPr>
                <w:sz w:val="24"/>
                <w:szCs w:val="24"/>
              </w:rPr>
            </w:pPr>
            <w:r w:rsidRPr="00963116">
              <w:rPr>
                <w:color w:val="000000"/>
                <w:sz w:val="24"/>
                <w:szCs w:val="24"/>
              </w:rPr>
              <w:t>3. Об организации подвоза обучающихся к месту учебных занятий школьными автобусами в текущем учебном году</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17FADC3C" w14:textId="77777777" w:rsidR="00E967DB" w:rsidRPr="00963116" w:rsidRDefault="00E967DB" w:rsidP="00E967DB">
            <w:pPr>
              <w:shd w:val="clear" w:color="auto" w:fill="FFFFFF"/>
              <w:ind w:left="6" w:hanging="6"/>
              <w:rPr>
                <w:color w:val="000000"/>
                <w:sz w:val="24"/>
                <w:szCs w:val="24"/>
              </w:rPr>
            </w:pPr>
            <w:r w:rsidRPr="00963116">
              <w:rPr>
                <w:sz w:val="24"/>
                <w:szCs w:val="24"/>
              </w:rPr>
              <w:t xml:space="preserve">Шаблыкинская </w:t>
            </w:r>
            <w:r w:rsidRPr="00963116">
              <w:rPr>
                <w:color w:val="000000"/>
                <w:sz w:val="24"/>
                <w:szCs w:val="24"/>
              </w:rPr>
              <w:t>СОШ</w:t>
            </w:r>
          </w:p>
          <w:p w14:paraId="0DDFA3F2" w14:textId="77777777" w:rsidR="00E967DB" w:rsidRPr="00963116" w:rsidRDefault="00E967DB" w:rsidP="00E967DB">
            <w:pPr>
              <w:shd w:val="clear" w:color="auto" w:fill="FFFFFF"/>
              <w:ind w:left="6" w:hanging="6"/>
              <w:rPr>
                <w:sz w:val="24"/>
                <w:szCs w:val="24"/>
              </w:rPr>
            </w:pPr>
            <w:r w:rsidRPr="00963116">
              <w:rPr>
                <w:sz w:val="24"/>
                <w:szCs w:val="24"/>
              </w:rPr>
              <w:t>Сомовская</w:t>
            </w:r>
            <w:r w:rsidRPr="00963116">
              <w:rPr>
                <w:color w:val="000000"/>
                <w:sz w:val="24"/>
                <w:szCs w:val="24"/>
              </w:rPr>
              <w:t xml:space="preserve"> СОШ</w:t>
            </w:r>
          </w:p>
          <w:p w14:paraId="57A12C97" w14:textId="77777777" w:rsidR="00E967DB" w:rsidRPr="00963116" w:rsidRDefault="00E967DB" w:rsidP="00E967DB">
            <w:pPr>
              <w:shd w:val="clear" w:color="auto" w:fill="FFFFFF"/>
              <w:ind w:left="6" w:hanging="6"/>
              <w:rPr>
                <w:sz w:val="24"/>
                <w:szCs w:val="24"/>
              </w:rPr>
            </w:pPr>
            <w:r w:rsidRPr="00963116">
              <w:rPr>
                <w:sz w:val="24"/>
                <w:szCs w:val="24"/>
              </w:rPr>
              <w:t>Навлинская</w:t>
            </w:r>
            <w:r w:rsidRPr="00963116">
              <w:rPr>
                <w:color w:val="000000"/>
                <w:sz w:val="24"/>
                <w:szCs w:val="24"/>
              </w:rPr>
              <w:t xml:space="preserve"> СОШ</w:t>
            </w:r>
          </w:p>
          <w:p w14:paraId="5D38871A" w14:textId="77777777" w:rsidR="00E967DB" w:rsidRPr="00963116" w:rsidRDefault="00E967DB" w:rsidP="00E967DB">
            <w:pPr>
              <w:shd w:val="clear" w:color="auto" w:fill="FFFFFF"/>
              <w:ind w:left="6" w:hanging="6"/>
              <w:rPr>
                <w:sz w:val="24"/>
                <w:szCs w:val="24"/>
              </w:rPr>
            </w:pPr>
            <w:r w:rsidRPr="00963116">
              <w:rPr>
                <w:sz w:val="24"/>
                <w:szCs w:val="24"/>
              </w:rPr>
              <w:t xml:space="preserve">Хотьковская </w:t>
            </w:r>
            <w:r w:rsidRPr="00963116">
              <w:rPr>
                <w:color w:val="000000"/>
                <w:sz w:val="24"/>
                <w:szCs w:val="24"/>
              </w:rPr>
              <w:t>СОШ</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5CA3E003"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15D5BEB1" w14:textId="77777777" w:rsidR="00E967DB" w:rsidRPr="00963116" w:rsidRDefault="00E967DB" w:rsidP="00E967DB">
            <w:pPr>
              <w:shd w:val="clear" w:color="auto" w:fill="FFFFFF"/>
              <w:ind w:right="302" w:hanging="5"/>
              <w:rPr>
                <w:color w:val="000000"/>
                <w:sz w:val="24"/>
                <w:szCs w:val="24"/>
              </w:rPr>
            </w:pPr>
            <w:r w:rsidRPr="00963116">
              <w:rPr>
                <w:color w:val="000000"/>
                <w:sz w:val="24"/>
                <w:szCs w:val="24"/>
              </w:rPr>
              <w:t>- гл. специалист</w:t>
            </w:r>
          </w:p>
          <w:p w14:paraId="4401397C" w14:textId="77777777" w:rsidR="00E967DB" w:rsidRPr="00963116" w:rsidRDefault="00E967DB" w:rsidP="00E967DB">
            <w:pPr>
              <w:shd w:val="clear" w:color="auto" w:fill="FFFFFF"/>
              <w:ind w:right="302" w:hanging="5"/>
              <w:rPr>
                <w:color w:val="000000"/>
                <w:sz w:val="24"/>
                <w:szCs w:val="24"/>
              </w:rPr>
            </w:pPr>
            <w:r w:rsidRPr="00963116">
              <w:rPr>
                <w:color w:val="000000"/>
                <w:sz w:val="24"/>
                <w:szCs w:val="24"/>
              </w:rPr>
              <w:t>Голышев Н.В. – гл. специалист</w:t>
            </w:r>
          </w:p>
          <w:p w14:paraId="7E0711D3" w14:textId="77777777" w:rsidR="00E967DB" w:rsidRPr="00963116" w:rsidRDefault="00E967DB" w:rsidP="00E967DB">
            <w:pPr>
              <w:shd w:val="clear" w:color="auto" w:fill="FFFFFF"/>
              <w:ind w:right="302"/>
              <w:rPr>
                <w:sz w:val="24"/>
                <w:szCs w:val="24"/>
              </w:rPr>
            </w:pPr>
          </w:p>
        </w:tc>
      </w:tr>
      <w:tr w:rsidR="00E967DB" w:rsidRPr="00963116" w14:paraId="47F135ED" w14:textId="77777777" w:rsidTr="00E967DB">
        <w:trPr>
          <w:trHeight w:hRule="exact" w:val="1470"/>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7401A187" w14:textId="77777777" w:rsidR="00E967DB" w:rsidRPr="00963116" w:rsidRDefault="00E967DB" w:rsidP="00E967DB">
            <w:pPr>
              <w:shd w:val="clear" w:color="auto" w:fill="FFFFFF"/>
              <w:ind w:left="10" w:right="202" w:firstLine="24"/>
              <w:rPr>
                <w:color w:val="000000"/>
                <w:sz w:val="24"/>
                <w:szCs w:val="24"/>
              </w:rPr>
            </w:pPr>
            <w:r w:rsidRPr="00963116">
              <w:rPr>
                <w:color w:val="000000"/>
                <w:sz w:val="24"/>
                <w:szCs w:val="24"/>
              </w:rPr>
              <w:t>4. Деятельность образовательных организаций по профилактике асоциальных явлений среди несовершеннолетних, профилактике потребления наркотических средств</w:t>
            </w:r>
          </w:p>
          <w:p w14:paraId="7D9EA61C" w14:textId="77777777" w:rsidR="00E967DB" w:rsidRPr="00963116" w:rsidRDefault="00E967DB" w:rsidP="00E967DB">
            <w:pPr>
              <w:shd w:val="clear" w:color="auto" w:fill="FFFFFF"/>
              <w:ind w:left="10" w:right="202" w:firstLine="24"/>
              <w:rPr>
                <w:sz w:val="24"/>
                <w:szCs w:val="24"/>
              </w:rPr>
            </w:pP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4A5779EE" w14:textId="77777777" w:rsidR="00E967DB" w:rsidRPr="00963116" w:rsidRDefault="00E967DB" w:rsidP="00E967DB">
            <w:pPr>
              <w:shd w:val="clear" w:color="auto" w:fill="FFFFFF"/>
              <w:ind w:left="6" w:hanging="6"/>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18ED7FBF" w14:textId="77777777" w:rsidR="00E967DB" w:rsidRPr="00963116" w:rsidRDefault="00E967DB" w:rsidP="00E967DB">
            <w:pPr>
              <w:shd w:val="clear" w:color="auto" w:fill="FFFFFF"/>
              <w:ind w:right="614" w:hanging="5"/>
              <w:rPr>
                <w:sz w:val="24"/>
                <w:szCs w:val="24"/>
              </w:rPr>
            </w:pPr>
            <w:r w:rsidRPr="00963116">
              <w:rPr>
                <w:color w:val="000000"/>
                <w:sz w:val="24"/>
                <w:szCs w:val="24"/>
              </w:rPr>
              <w:t>Карпова Н.Н.,</w:t>
            </w:r>
          </w:p>
          <w:p w14:paraId="6A4A8585" w14:textId="77777777" w:rsidR="00E967DB" w:rsidRPr="00963116" w:rsidRDefault="00E967DB" w:rsidP="00E967DB">
            <w:pPr>
              <w:shd w:val="clear" w:color="auto" w:fill="FFFFFF"/>
              <w:tabs>
                <w:tab w:val="left" w:pos="2166"/>
              </w:tabs>
              <w:ind w:right="-221"/>
              <w:rPr>
                <w:sz w:val="24"/>
                <w:szCs w:val="24"/>
              </w:rPr>
            </w:pPr>
            <w:r w:rsidRPr="00963116">
              <w:rPr>
                <w:color w:val="000000"/>
                <w:sz w:val="24"/>
                <w:szCs w:val="24"/>
              </w:rPr>
              <w:t>гл.специалист</w:t>
            </w:r>
          </w:p>
        </w:tc>
      </w:tr>
      <w:tr w:rsidR="00E967DB" w:rsidRPr="00963116" w14:paraId="609DFB1C" w14:textId="77777777" w:rsidTr="00E967DB">
        <w:trPr>
          <w:trHeight w:hRule="exact" w:val="723"/>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0BAEB38C" w14:textId="77777777" w:rsidR="00E967DB" w:rsidRPr="00963116" w:rsidRDefault="00E967DB" w:rsidP="00E967DB">
            <w:pPr>
              <w:shd w:val="clear" w:color="auto" w:fill="FFFFFF"/>
              <w:ind w:left="10" w:right="202" w:firstLine="24"/>
              <w:rPr>
                <w:color w:val="000000"/>
                <w:sz w:val="24"/>
                <w:szCs w:val="24"/>
              </w:rPr>
            </w:pPr>
            <w:r w:rsidRPr="00963116">
              <w:rPr>
                <w:color w:val="000000"/>
                <w:sz w:val="24"/>
                <w:szCs w:val="24"/>
              </w:rPr>
              <w:t>Организация работы ОУ в системе «Навигатор» в новом 202</w:t>
            </w:r>
            <w:r>
              <w:rPr>
                <w:color w:val="000000"/>
                <w:sz w:val="24"/>
                <w:szCs w:val="24"/>
              </w:rPr>
              <w:t>4</w:t>
            </w:r>
            <w:r w:rsidRPr="00963116">
              <w:rPr>
                <w:color w:val="000000"/>
                <w:sz w:val="24"/>
                <w:szCs w:val="24"/>
              </w:rPr>
              <w:t>-202</w:t>
            </w:r>
            <w:r>
              <w:rPr>
                <w:color w:val="000000"/>
                <w:sz w:val="24"/>
                <w:szCs w:val="24"/>
              </w:rPr>
              <w:t>5</w:t>
            </w:r>
            <w:r w:rsidRPr="00963116">
              <w:rPr>
                <w:color w:val="000000"/>
                <w:sz w:val="24"/>
                <w:szCs w:val="24"/>
              </w:rPr>
              <w:t xml:space="preserve"> уч. году</w:t>
            </w:r>
          </w:p>
          <w:p w14:paraId="482AAB4B" w14:textId="77777777" w:rsidR="00E967DB" w:rsidRPr="00963116" w:rsidRDefault="00E967DB" w:rsidP="00E967DB">
            <w:pPr>
              <w:tabs>
                <w:tab w:val="left" w:pos="1603"/>
              </w:tabs>
              <w:rPr>
                <w:sz w:val="24"/>
                <w:szCs w:val="24"/>
                <w:highlight w:val="yellow"/>
              </w:rPr>
            </w:pPr>
            <w:r w:rsidRPr="00963116">
              <w:rPr>
                <w:sz w:val="24"/>
                <w:szCs w:val="24"/>
              </w:rPr>
              <w:tab/>
              <w:t xml:space="preserve">  </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27FA473F" w14:textId="77777777" w:rsidR="00E967DB" w:rsidRPr="00963116" w:rsidRDefault="00E967DB" w:rsidP="00E967DB">
            <w:pPr>
              <w:shd w:val="clear" w:color="auto" w:fill="FFFFFF"/>
              <w:ind w:left="6" w:hanging="6"/>
              <w:rPr>
                <w:sz w:val="24"/>
                <w:szCs w:val="24"/>
                <w:highlight w:val="yellow"/>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478BFE0C" w14:textId="77777777" w:rsidR="00E967DB" w:rsidRPr="00963116" w:rsidRDefault="00E967DB" w:rsidP="00E967DB">
            <w:pPr>
              <w:shd w:val="clear" w:color="auto" w:fill="FFFFFF"/>
              <w:ind w:right="614" w:hanging="5"/>
              <w:rPr>
                <w:color w:val="000000"/>
                <w:sz w:val="24"/>
                <w:szCs w:val="24"/>
              </w:rPr>
            </w:pPr>
            <w:r w:rsidRPr="00963116">
              <w:rPr>
                <w:color w:val="000000"/>
                <w:sz w:val="24"/>
                <w:szCs w:val="24"/>
              </w:rPr>
              <w:t>Барданова Н.А.</w:t>
            </w:r>
          </w:p>
        </w:tc>
      </w:tr>
      <w:tr w:rsidR="00E967DB" w:rsidRPr="00963116" w14:paraId="0E2D169B" w14:textId="77777777" w:rsidTr="00E967DB">
        <w:trPr>
          <w:trHeight w:hRule="exact" w:val="1201"/>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27B73877" w14:textId="77777777" w:rsidR="00E967DB" w:rsidRPr="00963116" w:rsidRDefault="00E967DB" w:rsidP="00E967DB">
            <w:pPr>
              <w:pStyle w:val="af"/>
              <w:spacing w:after="0"/>
              <w:ind w:left="120"/>
              <w:rPr>
                <w:rFonts w:ascii="Times New Roman" w:hAnsi="Times New Roman" w:cs="Times New Roman"/>
                <w:sz w:val="24"/>
                <w:szCs w:val="24"/>
              </w:rPr>
            </w:pPr>
            <w:r w:rsidRPr="00963116">
              <w:rPr>
                <w:rStyle w:val="af4"/>
                <w:rFonts w:ascii="Times New Roman" w:hAnsi="Times New Roman" w:cs="Times New Roman"/>
                <w:color w:val="000000"/>
                <w:sz w:val="24"/>
                <w:szCs w:val="24"/>
              </w:rPr>
              <w:t>5. Управленческая деятельность руководителя школы по вопросу «Организация школьного питания» (отчёты руководителей)</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3AFDF829" w14:textId="77777777" w:rsidR="00E967DB" w:rsidRPr="00963116" w:rsidRDefault="00E967DB" w:rsidP="00E967DB">
            <w:pPr>
              <w:pStyle w:val="af"/>
              <w:spacing w:after="0"/>
              <w:ind w:left="140"/>
              <w:rPr>
                <w:rFonts w:ascii="Times New Roman" w:hAnsi="Times New Roman" w:cs="Times New Roman"/>
                <w:sz w:val="24"/>
                <w:szCs w:val="24"/>
              </w:rPr>
            </w:pPr>
            <w:r w:rsidRPr="00963116">
              <w:rPr>
                <w:rFonts w:ascii="Times New Roman" w:hAnsi="Times New Roman" w:cs="Times New Roman"/>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3C2608F3"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1A3213C4" w14:textId="77777777" w:rsidR="00E967DB" w:rsidRPr="00963116" w:rsidRDefault="00E967DB" w:rsidP="00E967DB">
            <w:pPr>
              <w:shd w:val="clear" w:color="auto" w:fill="FFFFFF"/>
              <w:ind w:right="302" w:hanging="5"/>
              <w:rPr>
                <w:sz w:val="24"/>
                <w:szCs w:val="24"/>
              </w:rPr>
            </w:pPr>
            <w:r w:rsidRPr="00963116">
              <w:rPr>
                <w:color w:val="000000"/>
                <w:sz w:val="24"/>
                <w:szCs w:val="24"/>
              </w:rPr>
              <w:t>- гл. специалист</w:t>
            </w:r>
          </w:p>
        </w:tc>
      </w:tr>
      <w:tr w:rsidR="00E967DB" w:rsidRPr="00963116" w14:paraId="7F162EDD" w14:textId="77777777" w:rsidTr="00E967DB">
        <w:trPr>
          <w:trHeight w:hRule="exact" w:val="93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72C8E7F6" w14:textId="77777777" w:rsidR="00E967DB" w:rsidRPr="00963116" w:rsidRDefault="00E967DB" w:rsidP="00E967DB">
            <w:pPr>
              <w:shd w:val="clear" w:color="auto" w:fill="FFFFFF"/>
              <w:ind w:left="142" w:right="398"/>
              <w:rPr>
                <w:sz w:val="24"/>
                <w:szCs w:val="24"/>
              </w:rPr>
            </w:pPr>
            <w:r w:rsidRPr="00963116">
              <w:rPr>
                <w:color w:val="000000"/>
                <w:sz w:val="24"/>
                <w:szCs w:val="24"/>
              </w:rPr>
              <w:t xml:space="preserve">6. Об организации системы воспитательной работы через институт классных руководителей. </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2077B64A" w14:textId="77777777" w:rsidR="00E967DB" w:rsidRPr="00963116" w:rsidRDefault="00E967DB" w:rsidP="00E967DB">
            <w:pPr>
              <w:shd w:val="clear" w:color="auto" w:fill="FFFFFF"/>
              <w:ind w:right="437" w:hanging="5"/>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2B98FA58" w14:textId="77777777" w:rsidR="00E967DB" w:rsidRPr="00963116" w:rsidRDefault="00E967DB" w:rsidP="00E967DB">
            <w:pPr>
              <w:shd w:val="clear" w:color="auto" w:fill="FFFFFF"/>
              <w:ind w:right="350" w:hanging="5"/>
              <w:rPr>
                <w:color w:val="000000"/>
                <w:sz w:val="24"/>
                <w:szCs w:val="24"/>
              </w:rPr>
            </w:pPr>
            <w:r w:rsidRPr="00963116">
              <w:rPr>
                <w:color w:val="000000"/>
                <w:sz w:val="24"/>
                <w:szCs w:val="24"/>
              </w:rPr>
              <w:t>Карпова Н.Н.</w:t>
            </w:r>
          </w:p>
          <w:p w14:paraId="26C8C40F" w14:textId="77777777" w:rsidR="00E967DB" w:rsidRPr="00963116" w:rsidRDefault="00E967DB" w:rsidP="00E967DB">
            <w:pPr>
              <w:shd w:val="clear" w:color="auto" w:fill="FFFFFF"/>
              <w:ind w:right="350" w:hanging="5"/>
              <w:rPr>
                <w:sz w:val="24"/>
                <w:szCs w:val="24"/>
              </w:rPr>
            </w:pPr>
            <w:r w:rsidRPr="00963116">
              <w:rPr>
                <w:color w:val="000000"/>
                <w:sz w:val="24"/>
                <w:szCs w:val="24"/>
              </w:rPr>
              <w:t>Барданова Н.А.</w:t>
            </w:r>
          </w:p>
        </w:tc>
      </w:tr>
      <w:tr w:rsidR="00E967DB" w:rsidRPr="00963116" w14:paraId="15CC9E4D" w14:textId="77777777" w:rsidTr="00E967DB">
        <w:trPr>
          <w:trHeight w:hRule="exact" w:val="131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1110D610" w14:textId="77777777" w:rsidR="00E967DB" w:rsidRPr="00963116" w:rsidRDefault="00E967DB" w:rsidP="00E967DB">
            <w:pPr>
              <w:shd w:val="clear" w:color="auto" w:fill="FFFFFF"/>
              <w:ind w:left="142" w:right="413" w:hanging="5"/>
              <w:rPr>
                <w:sz w:val="24"/>
                <w:szCs w:val="24"/>
              </w:rPr>
            </w:pPr>
            <w:r w:rsidRPr="00963116">
              <w:rPr>
                <w:color w:val="000000"/>
                <w:sz w:val="24"/>
                <w:szCs w:val="24"/>
              </w:rPr>
              <w:t>7. О работе образовательных организаций в ГИС «Электронное образование» (сайты, электронные журналы, электронный бюджет)</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4DF0EE5E" w14:textId="77777777" w:rsidR="00E967DB" w:rsidRPr="00963116" w:rsidRDefault="00E967DB" w:rsidP="00E967DB">
            <w:pPr>
              <w:shd w:val="clear" w:color="auto" w:fill="FFFFFF"/>
              <w:ind w:right="317" w:hanging="5"/>
              <w:rPr>
                <w:sz w:val="24"/>
                <w:szCs w:val="24"/>
              </w:rPr>
            </w:pPr>
            <w:r w:rsidRPr="00963116">
              <w:rPr>
                <w:sz w:val="24"/>
                <w:szCs w:val="24"/>
              </w:rPr>
              <w:t xml:space="preserve">ОУ района </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2EF55BB9" w14:textId="77777777" w:rsidR="00E967DB" w:rsidRPr="00963116" w:rsidRDefault="00E967DB" w:rsidP="00E967DB">
            <w:pPr>
              <w:shd w:val="clear" w:color="auto" w:fill="FFFFFF"/>
              <w:ind w:right="302" w:hanging="5"/>
              <w:rPr>
                <w:sz w:val="24"/>
                <w:szCs w:val="24"/>
              </w:rPr>
            </w:pPr>
            <w:r w:rsidRPr="00963116">
              <w:rPr>
                <w:color w:val="000000"/>
                <w:sz w:val="24"/>
                <w:szCs w:val="24"/>
              </w:rPr>
              <w:t>Григорьева Е.Н.. специалист</w:t>
            </w:r>
          </w:p>
        </w:tc>
      </w:tr>
      <w:tr w:rsidR="00E967DB" w:rsidRPr="00963116" w14:paraId="46A713B2" w14:textId="77777777" w:rsidTr="00E967DB">
        <w:trPr>
          <w:trHeight w:hRule="exact" w:val="1472"/>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65E1BE7F" w14:textId="77777777" w:rsidR="00E967DB" w:rsidRPr="00963116" w:rsidRDefault="00E967DB" w:rsidP="00E967DB">
            <w:pPr>
              <w:shd w:val="clear" w:color="auto" w:fill="FFFFFF"/>
              <w:ind w:left="142" w:hanging="5"/>
              <w:rPr>
                <w:color w:val="000000"/>
                <w:sz w:val="24"/>
                <w:szCs w:val="24"/>
              </w:rPr>
            </w:pPr>
            <w:r w:rsidRPr="00963116">
              <w:rPr>
                <w:color w:val="000000"/>
                <w:sz w:val="24"/>
                <w:szCs w:val="24"/>
              </w:rPr>
              <w:t>8. Участие в мониторинговом исследовании уровня готовности к обучению в начальной школе,  в    образовательных    организациях    района, реализующих программы начального общего образования.</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2055F5C4" w14:textId="77777777" w:rsidR="00E967DB" w:rsidRPr="00963116" w:rsidRDefault="00E967DB" w:rsidP="00E967DB">
            <w:pPr>
              <w:shd w:val="clear" w:color="auto" w:fill="FFFFFF"/>
              <w:ind w:right="317" w:hanging="5"/>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1CC21BB3"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5DAD5E0B" w14:textId="77777777" w:rsidR="00E967DB" w:rsidRPr="00963116" w:rsidRDefault="00E967DB" w:rsidP="00E967DB">
            <w:pPr>
              <w:shd w:val="clear" w:color="auto" w:fill="FFFFFF"/>
              <w:ind w:right="302" w:hanging="5"/>
              <w:rPr>
                <w:color w:val="000000"/>
                <w:sz w:val="24"/>
                <w:szCs w:val="24"/>
              </w:rPr>
            </w:pPr>
            <w:r w:rsidRPr="00963116">
              <w:rPr>
                <w:color w:val="000000"/>
                <w:sz w:val="24"/>
                <w:szCs w:val="24"/>
              </w:rPr>
              <w:t>- гл. специалист</w:t>
            </w:r>
          </w:p>
          <w:p w14:paraId="5EFDB8CA" w14:textId="77777777" w:rsidR="00E967DB" w:rsidRPr="00963116" w:rsidRDefault="00E967DB" w:rsidP="00E967DB">
            <w:pPr>
              <w:shd w:val="clear" w:color="auto" w:fill="FFFFFF"/>
              <w:ind w:right="302" w:hanging="5"/>
              <w:rPr>
                <w:sz w:val="24"/>
                <w:szCs w:val="24"/>
              </w:rPr>
            </w:pPr>
          </w:p>
        </w:tc>
      </w:tr>
      <w:tr w:rsidR="00E967DB" w:rsidRPr="00963116" w14:paraId="5D06014C" w14:textId="77777777" w:rsidTr="00E967DB">
        <w:trPr>
          <w:trHeight w:hRule="exact" w:val="70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12AB663D" w14:textId="77777777" w:rsidR="00E967DB" w:rsidRPr="00963116" w:rsidRDefault="00E967DB" w:rsidP="00E967DB">
            <w:pPr>
              <w:pStyle w:val="af"/>
              <w:spacing w:after="0"/>
              <w:ind w:left="120"/>
              <w:rPr>
                <w:rFonts w:ascii="Times New Roman" w:hAnsi="Times New Roman" w:cs="Times New Roman"/>
                <w:sz w:val="24"/>
                <w:szCs w:val="24"/>
              </w:rPr>
            </w:pPr>
            <w:r w:rsidRPr="00963116">
              <w:rPr>
                <w:rStyle w:val="af4"/>
                <w:rFonts w:ascii="Times New Roman" w:hAnsi="Times New Roman" w:cs="Times New Roman"/>
                <w:color w:val="000000"/>
                <w:sz w:val="24"/>
                <w:szCs w:val="24"/>
              </w:rPr>
              <w:t>9. О проведении сверки картотеки педагогических и руководящих кадров</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547DEC14" w14:textId="77777777" w:rsidR="00E967DB" w:rsidRPr="00963116" w:rsidRDefault="00E967DB" w:rsidP="00E967DB">
            <w:pPr>
              <w:pStyle w:val="af"/>
              <w:spacing w:after="0"/>
              <w:ind w:left="120"/>
              <w:rPr>
                <w:rFonts w:ascii="Times New Roman" w:hAnsi="Times New Roman" w:cs="Times New Roman"/>
                <w:sz w:val="24"/>
                <w:szCs w:val="24"/>
              </w:rPr>
            </w:pPr>
            <w:r w:rsidRPr="00963116">
              <w:rPr>
                <w:rFonts w:ascii="Times New Roman" w:hAnsi="Times New Roman" w:cs="Times New Roman"/>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7DD6A4C3" w14:textId="77777777" w:rsidR="00E967DB" w:rsidRPr="00963116" w:rsidRDefault="00E967DB" w:rsidP="00E967DB">
            <w:pPr>
              <w:shd w:val="clear" w:color="auto" w:fill="FFFFFF"/>
              <w:ind w:right="240"/>
              <w:rPr>
                <w:color w:val="000000"/>
                <w:sz w:val="24"/>
                <w:szCs w:val="24"/>
              </w:rPr>
            </w:pPr>
            <w:r w:rsidRPr="00963116">
              <w:rPr>
                <w:sz w:val="24"/>
                <w:szCs w:val="24"/>
              </w:rPr>
              <w:t xml:space="preserve">Голышев Н.В. </w:t>
            </w:r>
            <w:r w:rsidRPr="00963116">
              <w:rPr>
                <w:color w:val="000000"/>
                <w:sz w:val="24"/>
                <w:szCs w:val="24"/>
              </w:rPr>
              <w:t>– гл. специалист</w:t>
            </w:r>
          </w:p>
          <w:p w14:paraId="2E7BC374" w14:textId="77777777" w:rsidR="00E967DB" w:rsidRPr="00963116" w:rsidRDefault="00E967DB" w:rsidP="00E967DB">
            <w:pPr>
              <w:ind w:right="240"/>
              <w:rPr>
                <w:color w:val="000000"/>
                <w:sz w:val="24"/>
                <w:szCs w:val="24"/>
              </w:rPr>
            </w:pPr>
          </w:p>
        </w:tc>
      </w:tr>
      <w:tr w:rsidR="00E967DB" w:rsidRPr="00963116" w14:paraId="52A2A5F2" w14:textId="77777777" w:rsidTr="00E967DB">
        <w:trPr>
          <w:trHeight w:hRule="exact" w:val="72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A6C9760" w14:textId="77777777" w:rsidR="00E967DB" w:rsidRPr="00963116" w:rsidRDefault="00E967DB" w:rsidP="00E967DB">
            <w:pPr>
              <w:pStyle w:val="af"/>
              <w:spacing w:after="0"/>
              <w:ind w:left="120"/>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10.Итоги поступлений и трудоустройства выпускников ОО</w:t>
            </w:r>
          </w:p>
          <w:p w14:paraId="42F824C0" w14:textId="77777777" w:rsidR="00E967DB" w:rsidRPr="00963116" w:rsidRDefault="00E967DB" w:rsidP="00E967DB">
            <w:pPr>
              <w:pStyle w:val="af"/>
              <w:spacing w:after="0"/>
              <w:ind w:left="120"/>
              <w:rPr>
                <w:rStyle w:val="af4"/>
                <w:rFonts w:ascii="Times New Roman" w:hAnsi="Times New Roman" w:cs="Times New Roman"/>
                <w:color w:val="000000"/>
                <w:sz w:val="24"/>
                <w:szCs w:val="24"/>
              </w:rPr>
            </w:pPr>
          </w:p>
          <w:p w14:paraId="44A6C2A6" w14:textId="77777777" w:rsidR="00E967DB" w:rsidRPr="00963116" w:rsidRDefault="00E967DB" w:rsidP="00E967DB">
            <w:pPr>
              <w:pStyle w:val="af"/>
              <w:spacing w:after="0"/>
              <w:ind w:left="120"/>
              <w:rPr>
                <w:rStyle w:val="af4"/>
                <w:rFonts w:ascii="Times New Roman" w:hAnsi="Times New Roman" w:cs="Times New Roman"/>
                <w:color w:val="000000"/>
                <w:sz w:val="24"/>
                <w:szCs w:val="24"/>
              </w:rPr>
            </w:pPr>
          </w:p>
          <w:p w14:paraId="4C863F88" w14:textId="77777777" w:rsidR="00E967DB" w:rsidRPr="00963116" w:rsidRDefault="00E967DB" w:rsidP="00E967DB">
            <w:pPr>
              <w:pStyle w:val="af"/>
              <w:spacing w:after="0"/>
              <w:ind w:left="120"/>
              <w:rPr>
                <w:rStyle w:val="af4"/>
                <w:rFonts w:ascii="Times New Roman" w:hAnsi="Times New Roman" w:cs="Times New Roman"/>
                <w:color w:val="000000"/>
                <w:sz w:val="24"/>
                <w:szCs w:val="24"/>
              </w:rPr>
            </w:pPr>
          </w:p>
          <w:p w14:paraId="55402D74" w14:textId="77777777" w:rsidR="00E967DB" w:rsidRPr="00963116" w:rsidRDefault="00E967DB" w:rsidP="00E967DB">
            <w:pPr>
              <w:pStyle w:val="af"/>
              <w:spacing w:after="0"/>
              <w:ind w:left="120"/>
              <w:rPr>
                <w:rStyle w:val="af4"/>
                <w:rFonts w:ascii="Times New Roman" w:hAnsi="Times New Roman" w:cs="Times New Roman"/>
                <w:color w:val="000000"/>
                <w:sz w:val="24"/>
                <w:szCs w:val="24"/>
              </w:rPr>
            </w:pPr>
          </w:p>
          <w:p w14:paraId="1A1CAE4F" w14:textId="77777777" w:rsidR="00E967DB" w:rsidRPr="00963116" w:rsidRDefault="00E967DB" w:rsidP="00E967DB">
            <w:pPr>
              <w:pStyle w:val="af"/>
              <w:spacing w:after="0"/>
              <w:ind w:left="120"/>
              <w:rPr>
                <w:rFonts w:ascii="Times New Roman" w:hAnsi="Times New Roman" w:cs="Times New Roman"/>
                <w:sz w:val="24"/>
                <w:szCs w:val="24"/>
              </w:rPr>
            </w:pP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5957C724" w14:textId="77777777" w:rsidR="00E967DB" w:rsidRPr="00963116" w:rsidRDefault="00E967DB" w:rsidP="00E967DB">
            <w:pPr>
              <w:pStyle w:val="af"/>
              <w:spacing w:after="0"/>
              <w:ind w:left="120"/>
              <w:rPr>
                <w:rFonts w:ascii="Times New Roman" w:hAnsi="Times New Roman" w:cs="Times New Roman"/>
                <w:sz w:val="24"/>
                <w:szCs w:val="24"/>
              </w:rPr>
            </w:pPr>
            <w:r w:rsidRPr="00963116">
              <w:rPr>
                <w:rFonts w:ascii="Times New Roman" w:hAnsi="Times New Roman" w:cs="Times New Roman"/>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177FA3FF" w14:textId="77777777" w:rsidR="00E967DB" w:rsidRPr="00963116" w:rsidRDefault="00E967DB" w:rsidP="00E967DB">
            <w:pPr>
              <w:shd w:val="clear" w:color="auto" w:fill="FFFFFF"/>
              <w:ind w:right="240"/>
              <w:rPr>
                <w:color w:val="000000"/>
                <w:sz w:val="24"/>
                <w:szCs w:val="24"/>
              </w:rPr>
            </w:pPr>
            <w:r w:rsidRPr="00963116">
              <w:rPr>
                <w:sz w:val="24"/>
                <w:szCs w:val="24"/>
              </w:rPr>
              <w:t xml:space="preserve">Голышев Н.В. </w:t>
            </w:r>
            <w:r w:rsidRPr="00963116">
              <w:rPr>
                <w:color w:val="000000"/>
                <w:sz w:val="24"/>
                <w:szCs w:val="24"/>
              </w:rPr>
              <w:t>– гл. специалист</w:t>
            </w:r>
          </w:p>
          <w:p w14:paraId="16C3210A" w14:textId="77777777" w:rsidR="00E967DB" w:rsidRPr="00963116" w:rsidRDefault="00E967DB" w:rsidP="00E967DB">
            <w:pPr>
              <w:shd w:val="clear" w:color="auto" w:fill="FFFFFF"/>
              <w:ind w:right="240"/>
              <w:rPr>
                <w:color w:val="000000"/>
                <w:sz w:val="24"/>
                <w:szCs w:val="24"/>
              </w:rPr>
            </w:pPr>
          </w:p>
          <w:p w14:paraId="56D74756" w14:textId="77777777" w:rsidR="00E967DB" w:rsidRPr="00963116" w:rsidRDefault="00E967DB" w:rsidP="00E967DB">
            <w:pPr>
              <w:shd w:val="clear" w:color="auto" w:fill="FFFFFF"/>
              <w:ind w:right="240"/>
              <w:rPr>
                <w:color w:val="000000"/>
                <w:sz w:val="24"/>
                <w:szCs w:val="24"/>
              </w:rPr>
            </w:pPr>
          </w:p>
          <w:p w14:paraId="1BD88BC1" w14:textId="77777777" w:rsidR="00E967DB" w:rsidRPr="00963116" w:rsidRDefault="00E967DB" w:rsidP="00E967DB">
            <w:pPr>
              <w:shd w:val="clear" w:color="auto" w:fill="FFFFFF"/>
              <w:ind w:right="240"/>
              <w:rPr>
                <w:color w:val="000000"/>
                <w:sz w:val="24"/>
                <w:szCs w:val="24"/>
              </w:rPr>
            </w:pPr>
          </w:p>
          <w:p w14:paraId="5D7638F6" w14:textId="77777777" w:rsidR="00E967DB" w:rsidRPr="00963116" w:rsidRDefault="00E967DB" w:rsidP="00E967DB">
            <w:pPr>
              <w:shd w:val="clear" w:color="auto" w:fill="FFFFFF"/>
              <w:ind w:right="240"/>
              <w:rPr>
                <w:color w:val="000000"/>
                <w:sz w:val="24"/>
                <w:szCs w:val="24"/>
              </w:rPr>
            </w:pPr>
          </w:p>
          <w:p w14:paraId="1B742B02" w14:textId="77777777" w:rsidR="00E967DB" w:rsidRPr="00963116" w:rsidRDefault="00E967DB" w:rsidP="00E967DB">
            <w:pPr>
              <w:ind w:right="240"/>
              <w:rPr>
                <w:color w:val="000000"/>
                <w:sz w:val="24"/>
                <w:szCs w:val="24"/>
              </w:rPr>
            </w:pPr>
          </w:p>
        </w:tc>
      </w:tr>
      <w:tr w:rsidR="00E967DB" w:rsidRPr="00963116" w14:paraId="038ED3DB" w14:textId="77777777" w:rsidTr="00E967DB">
        <w:trPr>
          <w:trHeight w:hRule="exact" w:val="72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44C513EC" w14:textId="77777777" w:rsidR="00E967DB" w:rsidRPr="00963116" w:rsidRDefault="00E967DB" w:rsidP="00E967DB">
            <w:pPr>
              <w:pStyle w:val="af"/>
              <w:spacing w:after="0"/>
              <w:ind w:left="120"/>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11. Об итогах школьного этапа ВСОШ</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579A2ADC" w14:textId="77777777" w:rsidR="00E967DB" w:rsidRPr="00963116" w:rsidRDefault="00E967DB" w:rsidP="00E967DB">
            <w:pPr>
              <w:pStyle w:val="af"/>
              <w:spacing w:after="0"/>
              <w:ind w:left="120"/>
              <w:rPr>
                <w:rFonts w:ascii="Times New Roman" w:hAnsi="Times New Roman" w:cs="Times New Roman"/>
                <w:sz w:val="24"/>
                <w:szCs w:val="24"/>
              </w:rPr>
            </w:pPr>
            <w:r w:rsidRPr="00963116">
              <w:rPr>
                <w:rFonts w:ascii="Times New Roman" w:hAnsi="Times New Roman" w:cs="Times New Roman"/>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506B29DD" w14:textId="77777777" w:rsidR="00E967DB" w:rsidRPr="00963116" w:rsidRDefault="00E967DB" w:rsidP="00E967DB">
            <w:pPr>
              <w:shd w:val="clear" w:color="auto" w:fill="FFFFFF"/>
              <w:ind w:right="240"/>
              <w:rPr>
                <w:color w:val="000000"/>
                <w:sz w:val="24"/>
                <w:szCs w:val="24"/>
              </w:rPr>
            </w:pPr>
            <w:r w:rsidRPr="00963116">
              <w:rPr>
                <w:sz w:val="24"/>
                <w:szCs w:val="24"/>
              </w:rPr>
              <w:t xml:space="preserve">Голышев Н.В. </w:t>
            </w:r>
            <w:r w:rsidRPr="00963116">
              <w:rPr>
                <w:color w:val="000000"/>
                <w:sz w:val="24"/>
                <w:szCs w:val="24"/>
              </w:rPr>
              <w:t>– гл. специалист</w:t>
            </w:r>
          </w:p>
          <w:p w14:paraId="3A31EB5C" w14:textId="77777777" w:rsidR="00E967DB" w:rsidRPr="00963116" w:rsidRDefault="00E967DB" w:rsidP="00E967DB">
            <w:pPr>
              <w:shd w:val="clear" w:color="auto" w:fill="FFFFFF"/>
              <w:ind w:right="240"/>
              <w:rPr>
                <w:color w:val="000000"/>
                <w:sz w:val="24"/>
                <w:szCs w:val="24"/>
              </w:rPr>
            </w:pPr>
          </w:p>
          <w:p w14:paraId="281F0DBA" w14:textId="77777777" w:rsidR="00E967DB" w:rsidRPr="00963116" w:rsidRDefault="00E967DB" w:rsidP="00E967DB">
            <w:pPr>
              <w:shd w:val="clear" w:color="auto" w:fill="FFFFFF"/>
              <w:ind w:right="240"/>
              <w:rPr>
                <w:color w:val="000000"/>
                <w:sz w:val="24"/>
                <w:szCs w:val="24"/>
              </w:rPr>
            </w:pPr>
          </w:p>
          <w:p w14:paraId="4A5E6239" w14:textId="77777777" w:rsidR="00E967DB" w:rsidRPr="00963116" w:rsidRDefault="00E967DB" w:rsidP="00E967DB">
            <w:pPr>
              <w:shd w:val="clear" w:color="auto" w:fill="FFFFFF"/>
              <w:ind w:right="240"/>
              <w:rPr>
                <w:color w:val="000000"/>
                <w:sz w:val="24"/>
                <w:szCs w:val="24"/>
              </w:rPr>
            </w:pPr>
          </w:p>
          <w:p w14:paraId="21EB13C1" w14:textId="77777777" w:rsidR="00E967DB" w:rsidRPr="00963116" w:rsidRDefault="00E967DB" w:rsidP="00E967DB">
            <w:pPr>
              <w:shd w:val="clear" w:color="auto" w:fill="FFFFFF"/>
              <w:ind w:right="240"/>
              <w:rPr>
                <w:color w:val="000000"/>
                <w:sz w:val="24"/>
                <w:szCs w:val="24"/>
              </w:rPr>
            </w:pPr>
          </w:p>
          <w:p w14:paraId="52618DEE" w14:textId="77777777" w:rsidR="00E967DB" w:rsidRPr="00963116" w:rsidRDefault="00E967DB" w:rsidP="00E967DB">
            <w:pPr>
              <w:ind w:right="240"/>
              <w:rPr>
                <w:color w:val="000000"/>
                <w:sz w:val="24"/>
                <w:szCs w:val="24"/>
              </w:rPr>
            </w:pPr>
          </w:p>
        </w:tc>
      </w:tr>
      <w:tr w:rsidR="00E967DB" w:rsidRPr="00963116" w14:paraId="68E6886B" w14:textId="77777777" w:rsidTr="00E967DB">
        <w:trPr>
          <w:trHeight w:hRule="exact" w:val="386"/>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19623DB8" w14:textId="77777777" w:rsidR="00E967DB" w:rsidRPr="00963116" w:rsidRDefault="00E967DB" w:rsidP="00E967DB">
            <w:pPr>
              <w:shd w:val="clear" w:color="auto" w:fill="FFFFFF"/>
              <w:ind w:left="4094"/>
              <w:rPr>
                <w:b/>
                <w:bCs/>
                <w:color w:val="000000"/>
                <w:sz w:val="24"/>
                <w:szCs w:val="24"/>
              </w:rPr>
            </w:pPr>
            <w:r w:rsidRPr="00963116">
              <w:rPr>
                <w:b/>
                <w:bCs/>
                <w:color w:val="000000"/>
                <w:sz w:val="24"/>
                <w:szCs w:val="24"/>
              </w:rPr>
              <w:t>ОКТЯБРЬ</w:t>
            </w:r>
          </w:p>
        </w:tc>
      </w:tr>
      <w:tr w:rsidR="00E967DB" w:rsidRPr="00E967DB" w14:paraId="2D4FD226" w14:textId="77777777" w:rsidTr="00E967DB">
        <w:trPr>
          <w:trHeight w:hRule="exact" w:val="1700"/>
        </w:trPr>
        <w:tc>
          <w:tcPr>
            <w:tcW w:w="4800" w:type="dxa"/>
            <w:tcBorders>
              <w:top w:val="single" w:sz="6" w:space="0" w:color="auto"/>
              <w:left w:val="single" w:sz="6" w:space="0" w:color="auto"/>
              <w:bottom w:val="single" w:sz="6" w:space="0" w:color="auto"/>
              <w:right w:val="single" w:sz="4" w:space="0" w:color="auto"/>
            </w:tcBorders>
            <w:shd w:val="clear" w:color="auto" w:fill="FFFFFF"/>
          </w:tcPr>
          <w:p w14:paraId="6F0C6322" w14:textId="77777777" w:rsidR="00E967DB" w:rsidRPr="00E967DB" w:rsidRDefault="00E967DB" w:rsidP="00E967DB">
            <w:pPr>
              <w:pStyle w:val="af"/>
              <w:spacing w:after="0"/>
              <w:rPr>
                <w:rFonts w:ascii="Times New Roman" w:hAnsi="Times New Roman" w:cs="Times New Roman"/>
                <w:sz w:val="24"/>
                <w:szCs w:val="24"/>
              </w:rPr>
            </w:pPr>
            <w:r w:rsidRPr="00E967DB">
              <w:rPr>
                <w:rStyle w:val="40"/>
                <w:rFonts w:ascii="Times New Roman" w:hAnsi="Times New Roman" w:cs="Times New Roman"/>
                <w:b w:val="0"/>
                <w:color w:val="000000"/>
                <w:sz w:val="24"/>
                <w:szCs w:val="24"/>
              </w:rPr>
              <w:t xml:space="preserve">1. Об участии в мониторинге проведения Всероссийских проверочных работ  в ОО  Шаблыкинского района </w:t>
            </w:r>
          </w:p>
          <w:p w14:paraId="49440FA1" w14:textId="77777777" w:rsidR="00E967DB" w:rsidRPr="00E967DB" w:rsidRDefault="00E967DB" w:rsidP="00E967DB">
            <w:pPr>
              <w:shd w:val="clear" w:color="auto" w:fill="FFFFFF"/>
              <w:ind w:left="4094"/>
              <w:rPr>
                <w:bCs/>
                <w:color w:val="000000"/>
                <w:sz w:val="24"/>
                <w:szCs w:val="24"/>
              </w:rPr>
            </w:pPr>
          </w:p>
        </w:tc>
        <w:tc>
          <w:tcPr>
            <w:tcW w:w="2400" w:type="dxa"/>
            <w:gridSpan w:val="3"/>
            <w:tcBorders>
              <w:top w:val="single" w:sz="6" w:space="0" w:color="auto"/>
              <w:left w:val="single" w:sz="4" w:space="0" w:color="auto"/>
              <w:bottom w:val="single" w:sz="6" w:space="0" w:color="auto"/>
              <w:right w:val="single" w:sz="4" w:space="0" w:color="auto"/>
            </w:tcBorders>
            <w:shd w:val="clear" w:color="auto" w:fill="FFFFFF"/>
          </w:tcPr>
          <w:p w14:paraId="53186C21" w14:textId="77777777" w:rsidR="00E967DB" w:rsidRPr="00E967DB" w:rsidRDefault="00E967DB" w:rsidP="00E967DB">
            <w:pPr>
              <w:shd w:val="clear" w:color="auto" w:fill="FFFFFF"/>
              <w:ind w:left="6" w:hanging="6"/>
              <w:rPr>
                <w:color w:val="000000"/>
                <w:sz w:val="24"/>
                <w:szCs w:val="24"/>
              </w:rPr>
            </w:pPr>
            <w:r w:rsidRPr="00E967DB">
              <w:rPr>
                <w:sz w:val="24"/>
                <w:szCs w:val="24"/>
              </w:rPr>
              <w:t xml:space="preserve">Шаблыкинская </w:t>
            </w:r>
            <w:r w:rsidRPr="00E967DB">
              <w:rPr>
                <w:color w:val="000000"/>
                <w:sz w:val="24"/>
                <w:szCs w:val="24"/>
              </w:rPr>
              <w:t>СОШ</w:t>
            </w:r>
          </w:p>
          <w:p w14:paraId="6AF90341" w14:textId="77777777" w:rsidR="00E967DB" w:rsidRPr="00E967DB" w:rsidRDefault="00E967DB" w:rsidP="00E967DB">
            <w:pPr>
              <w:shd w:val="clear" w:color="auto" w:fill="FFFFFF"/>
              <w:ind w:left="6" w:hanging="6"/>
              <w:rPr>
                <w:sz w:val="24"/>
                <w:szCs w:val="24"/>
              </w:rPr>
            </w:pPr>
            <w:r w:rsidRPr="00E967DB">
              <w:rPr>
                <w:sz w:val="24"/>
                <w:szCs w:val="24"/>
              </w:rPr>
              <w:t>Сомовская</w:t>
            </w:r>
            <w:r w:rsidRPr="00E967DB">
              <w:rPr>
                <w:color w:val="000000"/>
                <w:sz w:val="24"/>
                <w:szCs w:val="24"/>
              </w:rPr>
              <w:t xml:space="preserve"> СОШ</w:t>
            </w:r>
          </w:p>
          <w:p w14:paraId="6DFEC993" w14:textId="77777777" w:rsidR="00E967DB" w:rsidRPr="00E967DB" w:rsidRDefault="00E967DB" w:rsidP="00E967DB">
            <w:pPr>
              <w:shd w:val="clear" w:color="auto" w:fill="FFFFFF"/>
              <w:ind w:left="6" w:hanging="6"/>
              <w:rPr>
                <w:sz w:val="24"/>
                <w:szCs w:val="24"/>
              </w:rPr>
            </w:pPr>
            <w:r w:rsidRPr="00E967DB">
              <w:rPr>
                <w:sz w:val="24"/>
                <w:szCs w:val="24"/>
              </w:rPr>
              <w:t>Навлинская</w:t>
            </w:r>
            <w:r w:rsidRPr="00E967DB">
              <w:rPr>
                <w:color w:val="000000"/>
                <w:sz w:val="24"/>
                <w:szCs w:val="24"/>
              </w:rPr>
              <w:t xml:space="preserve"> СОШ</w:t>
            </w:r>
          </w:p>
          <w:p w14:paraId="6287FB12" w14:textId="77777777" w:rsidR="00E967DB" w:rsidRPr="00E967DB" w:rsidRDefault="00E967DB" w:rsidP="00E967DB">
            <w:pPr>
              <w:shd w:val="clear" w:color="auto" w:fill="FFFFFF"/>
              <w:ind w:left="6" w:hanging="6"/>
              <w:rPr>
                <w:sz w:val="24"/>
                <w:szCs w:val="24"/>
              </w:rPr>
            </w:pPr>
            <w:r w:rsidRPr="00E967DB">
              <w:rPr>
                <w:sz w:val="24"/>
                <w:szCs w:val="24"/>
              </w:rPr>
              <w:t xml:space="preserve">Хотьковская </w:t>
            </w:r>
            <w:r w:rsidRPr="00E967DB">
              <w:rPr>
                <w:color w:val="000000"/>
                <w:sz w:val="24"/>
                <w:szCs w:val="24"/>
              </w:rPr>
              <w:t>СОШ</w:t>
            </w:r>
          </w:p>
          <w:p w14:paraId="15B7C652" w14:textId="77777777" w:rsidR="00E967DB" w:rsidRPr="00E967DB" w:rsidRDefault="00E967DB" w:rsidP="00E967DB">
            <w:pPr>
              <w:shd w:val="clear" w:color="auto" w:fill="FFFFFF"/>
              <w:ind w:right="-70" w:hanging="5"/>
              <w:rPr>
                <w:color w:val="000000"/>
                <w:sz w:val="24"/>
                <w:szCs w:val="24"/>
              </w:rPr>
            </w:pPr>
            <w:r w:rsidRPr="00E967DB">
              <w:rPr>
                <w:sz w:val="24"/>
                <w:szCs w:val="24"/>
              </w:rPr>
              <w:t>Молодовская О</w:t>
            </w:r>
            <w:r w:rsidRPr="00E967DB">
              <w:rPr>
                <w:color w:val="000000"/>
                <w:sz w:val="24"/>
                <w:szCs w:val="24"/>
              </w:rPr>
              <w:t>ОШ</w:t>
            </w:r>
          </w:p>
          <w:p w14:paraId="463FF707" w14:textId="77777777" w:rsidR="00E967DB" w:rsidRPr="00E967DB" w:rsidRDefault="00E967DB" w:rsidP="00E967DB">
            <w:pPr>
              <w:shd w:val="clear" w:color="auto" w:fill="FFFFFF"/>
              <w:ind w:right="317"/>
              <w:rPr>
                <w:sz w:val="24"/>
                <w:szCs w:val="24"/>
              </w:rPr>
            </w:pPr>
          </w:p>
        </w:tc>
        <w:tc>
          <w:tcPr>
            <w:tcW w:w="2236" w:type="dxa"/>
            <w:gridSpan w:val="4"/>
            <w:tcBorders>
              <w:top w:val="single" w:sz="6" w:space="0" w:color="auto"/>
              <w:left w:val="single" w:sz="4" w:space="0" w:color="auto"/>
              <w:bottom w:val="single" w:sz="6" w:space="0" w:color="auto"/>
              <w:right w:val="single" w:sz="6" w:space="0" w:color="auto"/>
            </w:tcBorders>
            <w:shd w:val="clear" w:color="auto" w:fill="FFFFFF"/>
          </w:tcPr>
          <w:p w14:paraId="1EF4AD13" w14:textId="77777777" w:rsidR="00E967DB" w:rsidRPr="00E967DB" w:rsidRDefault="00E967DB" w:rsidP="00E967DB">
            <w:pPr>
              <w:shd w:val="clear" w:color="auto" w:fill="FFFFFF"/>
              <w:ind w:right="240"/>
              <w:rPr>
                <w:color w:val="000000"/>
                <w:sz w:val="24"/>
                <w:szCs w:val="24"/>
              </w:rPr>
            </w:pPr>
            <w:r w:rsidRPr="00E967DB">
              <w:rPr>
                <w:sz w:val="24"/>
                <w:szCs w:val="24"/>
              </w:rPr>
              <w:t xml:space="preserve">Голышев Н.В. </w:t>
            </w:r>
            <w:r w:rsidRPr="00E967DB">
              <w:rPr>
                <w:color w:val="000000"/>
                <w:sz w:val="24"/>
                <w:szCs w:val="24"/>
              </w:rPr>
              <w:t>– гл. специалист</w:t>
            </w:r>
          </w:p>
          <w:p w14:paraId="2BA06A1A" w14:textId="77777777" w:rsidR="00E967DB" w:rsidRPr="00E967DB" w:rsidRDefault="00E967DB" w:rsidP="00E967DB">
            <w:pPr>
              <w:shd w:val="clear" w:color="auto" w:fill="FFFFFF"/>
              <w:ind w:right="240"/>
              <w:rPr>
                <w:sz w:val="24"/>
                <w:szCs w:val="24"/>
              </w:rPr>
            </w:pPr>
            <w:r w:rsidRPr="00E967DB">
              <w:rPr>
                <w:color w:val="000000"/>
                <w:sz w:val="24"/>
                <w:szCs w:val="24"/>
              </w:rPr>
              <w:t>Курбатова О.Н.</w:t>
            </w:r>
          </w:p>
          <w:p w14:paraId="441323C3" w14:textId="77777777" w:rsidR="00E967DB" w:rsidRPr="00E967DB" w:rsidRDefault="00E967DB" w:rsidP="00E967DB">
            <w:pPr>
              <w:shd w:val="clear" w:color="auto" w:fill="FFFFFF"/>
              <w:ind w:right="302" w:hanging="5"/>
              <w:rPr>
                <w:sz w:val="24"/>
                <w:szCs w:val="24"/>
              </w:rPr>
            </w:pPr>
            <w:r w:rsidRPr="00E967DB">
              <w:rPr>
                <w:color w:val="000000"/>
                <w:sz w:val="24"/>
                <w:szCs w:val="24"/>
              </w:rPr>
              <w:t>- гл. специалист</w:t>
            </w:r>
            <w:r w:rsidRPr="00E967DB">
              <w:rPr>
                <w:sz w:val="24"/>
                <w:szCs w:val="24"/>
              </w:rPr>
              <w:t xml:space="preserve"> </w:t>
            </w:r>
          </w:p>
        </w:tc>
      </w:tr>
      <w:tr w:rsidR="00E967DB" w:rsidRPr="00E967DB" w14:paraId="6B435CCA" w14:textId="77777777" w:rsidTr="00E967DB">
        <w:trPr>
          <w:trHeight w:hRule="exact" w:val="549"/>
        </w:trPr>
        <w:tc>
          <w:tcPr>
            <w:tcW w:w="4800" w:type="dxa"/>
            <w:tcBorders>
              <w:top w:val="single" w:sz="6" w:space="0" w:color="auto"/>
              <w:left w:val="single" w:sz="6" w:space="0" w:color="auto"/>
              <w:bottom w:val="single" w:sz="6" w:space="0" w:color="auto"/>
              <w:right w:val="single" w:sz="4" w:space="0" w:color="auto"/>
            </w:tcBorders>
            <w:shd w:val="clear" w:color="auto" w:fill="FFFFFF"/>
          </w:tcPr>
          <w:p w14:paraId="6A3DBB44" w14:textId="77777777" w:rsidR="00E967DB" w:rsidRPr="00E967DB" w:rsidRDefault="00E967DB" w:rsidP="00E967DB">
            <w:pPr>
              <w:pStyle w:val="af"/>
              <w:spacing w:after="0"/>
              <w:rPr>
                <w:rStyle w:val="40"/>
                <w:rFonts w:ascii="Times New Roman" w:hAnsi="Times New Roman" w:cs="Times New Roman"/>
                <w:b w:val="0"/>
                <w:bCs w:val="0"/>
                <w:color w:val="000000"/>
                <w:sz w:val="24"/>
                <w:szCs w:val="24"/>
              </w:rPr>
            </w:pPr>
            <w:r w:rsidRPr="00E967DB">
              <w:rPr>
                <w:rStyle w:val="40"/>
                <w:rFonts w:ascii="Times New Roman" w:hAnsi="Times New Roman" w:cs="Times New Roman"/>
                <w:b w:val="0"/>
                <w:color w:val="000000"/>
                <w:sz w:val="24"/>
                <w:szCs w:val="24"/>
              </w:rPr>
              <w:t xml:space="preserve">2.О проведении муниципального этапа ВсОШ </w:t>
            </w:r>
          </w:p>
        </w:tc>
        <w:tc>
          <w:tcPr>
            <w:tcW w:w="2400" w:type="dxa"/>
            <w:gridSpan w:val="3"/>
            <w:tcBorders>
              <w:top w:val="single" w:sz="6" w:space="0" w:color="auto"/>
              <w:left w:val="single" w:sz="4" w:space="0" w:color="auto"/>
              <w:bottom w:val="single" w:sz="6" w:space="0" w:color="auto"/>
              <w:right w:val="single" w:sz="4" w:space="0" w:color="auto"/>
            </w:tcBorders>
            <w:shd w:val="clear" w:color="auto" w:fill="FFFFFF"/>
          </w:tcPr>
          <w:p w14:paraId="5D461A22" w14:textId="77777777" w:rsidR="00E967DB" w:rsidRPr="00E967DB" w:rsidRDefault="00E967DB" w:rsidP="00E967DB">
            <w:pPr>
              <w:pStyle w:val="af"/>
              <w:spacing w:after="0"/>
              <w:rPr>
                <w:rFonts w:ascii="Times New Roman" w:hAnsi="Times New Roman" w:cs="Times New Roman"/>
                <w:sz w:val="24"/>
                <w:szCs w:val="24"/>
              </w:rPr>
            </w:pPr>
            <w:r w:rsidRPr="00E967DB">
              <w:rPr>
                <w:rFonts w:ascii="Times New Roman" w:hAnsi="Times New Roman" w:cs="Times New Roman"/>
                <w:sz w:val="24"/>
                <w:szCs w:val="24"/>
              </w:rPr>
              <w:t>ОУ района</w:t>
            </w:r>
          </w:p>
        </w:tc>
        <w:tc>
          <w:tcPr>
            <w:tcW w:w="2236" w:type="dxa"/>
            <w:gridSpan w:val="4"/>
            <w:tcBorders>
              <w:top w:val="single" w:sz="6" w:space="0" w:color="auto"/>
              <w:left w:val="single" w:sz="4" w:space="0" w:color="auto"/>
              <w:bottom w:val="single" w:sz="6" w:space="0" w:color="auto"/>
              <w:right w:val="single" w:sz="6" w:space="0" w:color="auto"/>
            </w:tcBorders>
            <w:shd w:val="clear" w:color="auto" w:fill="FFFFFF"/>
          </w:tcPr>
          <w:p w14:paraId="656582E9" w14:textId="77777777" w:rsidR="00E967DB" w:rsidRPr="00E967DB" w:rsidRDefault="00E967DB" w:rsidP="00E967DB">
            <w:pPr>
              <w:shd w:val="clear" w:color="auto" w:fill="FFFFFF"/>
              <w:ind w:right="240"/>
              <w:rPr>
                <w:color w:val="000000"/>
                <w:sz w:val="24"/>
                <w:szCs w:val="24"/>
              </w:rPr>
            </w:pPr>
            <w:r w:rsidRPr="00E967DB">
              <w:rPr>
                <w:sz w:val="24"/>
                <w:szCs w:val="24"/>
              </w:rPr>
              <w:t xml:space="preserve">Голышев Н.В. </w:t>
            </w:r>
            <w:r w:rsidRPr="00E967DB">
              <w:rPr>
                <w:color w:val="000000"/>
                <w:sz w:val="24"/>
                <w:szCs w:val="24"/>
              </w:rPr>
              <w:t>– гл. специалист</w:t>
            </w:r>
          </w:p>
          <w:p w14:paraId="025C0874" w14:textId="77777777" w:rsidR="00E967DB" w:rsidRPr="00E967DB" w:rsidRDefault="00E967DB" w:rsidP="00E967DB">
            <w:pPr>
              <w:shd w:val="clear" w:color="auto" w:fill="FFFFFF"/>
              <w:ind w:right="240"/>
              <w:rPr>
                <w:color w:val="000000"/>
                <w:sz w:val="24"/>
                <w:szCs w:val="24"/>
              </w:rPr>
            </w:pPr>
          </w:p>
          <w:p w14:paraId="1FBCFB85" w14:textId="77777777" w:rsidR="00E967DB" w:rsidRPr="00E967DB" w:rsidRDefault="00E967DB" w:rsidP="00E967DB">
            <w:pPr>
              <w:shd w:val="clear" w:color="auto" w:fill="FFFFFF"/>
              <w:ind w:right="240"/>
              <w:rPr>
                <w:color w:val="000000"/>
                <w:sz w:val="24"/>
                <w:szCs w:val="24"/>
              </w:rPr>
            </w:pPr>
          </w:p>
          <w:p w14:paraId="3009EBB2" w14:textId="77777777" w:rsidR="00E967DB" w:rsidRPr="00E967DB" w:rsidRDefault="00E967DB" w:rsidP="00E967DB">
            <w:pPr>
              <w:shd w:val="clear" w:color="auto" w:fill="FFFFFF"/>
              <w:ind w:right="240"/>
              <w:rPr>
                <w:color w:val="000000"/>
                <w:sz w:val="24"/>
                <w:szCs w:val="24"/>
              </w:rPr>
            </w:pPr>
          </w:p>
          <w:p w14:paraId="07A3D5FF" w14:textId="77777777" w:rsidR="00E967DB" w:rsidRPr="00E967DB" w:rsidRDefault="00E967DB" w:rsidP="00E967DB">
            <w:pPr>
              <w:shd w:val="clear" w:color="auto" w:fill="FFFFFF"/>
              <w:ind w:right="240"/>
              <w:rPr>
                <w:color w:val="000000"/>
                <w:sz w:val="24"/>
                <w:szCs w:val="24"/>
              </w:rPr>
            </w:pPr>
          </w:p>
          <w:p w14:paraId="3355524F" w14:textId="77777777" w:rsidR="00E967DB" w:rsidRPr="00E967DB" w:rsidRDefault="00E967DB" w:rsidP="00E967DB">
            <w:pPr>
              <w:ind w:right="240"/>
              <w:rPr>
                <w:color w:val="000000"/>
                <w:sz w:val="24"/>
                <w:szCs w:val="24"/>
              </w:rPr>
            </w:pPr>
          </w:p>
        </w:tc>
      </w:tr>
      <w:tr w:rsidR="00E967DB" w:rsidRPr="00E967DB" w14:paraId="49544D1C" w14:textId="77777777" w:rsidTr="00E967DB">
        <w:trPr>
          <w:trHeight w:hRule="exact" w:val="638"/>
        </w:trPr>
        <w:tc>
          <w:tcPr>
            <w:tcW w:w="4800" w:type="dxa"/>
            <w:tcBorders>
              <w:top w:val="single" w:sz="6" w:space="0" w:color="auto"/>
              <w:left w:val="single" w:sz="6" w:space="0" w:color="auto"/>
              <w:bottom w:val="single" w:sz="6" w:space="0" w:color="auto"/>
              <w:right w:val="single" w:sz="4" w:space="0" w:color="auto"/>
            </w:tcBorders>
            <w:shd w:val="clear" w:color="auto" w:fill="FFFFFF"/>
          </w:tcPr>
          <w:p w14:paraId="124BA526" w14:textId="77777777" w:rsidR="00E967DB" w:rsidRPr="00E967DB" w:rsidRDefault="00E967DB" w:rsidP="00E967DB">
            <w:pPr>
              <w:pStyle w:val="af"/>
              <w:spacing w:after="0"/>
              <w:rPr>
                <w:rStyle w:val="40"/>
                <w:rFonts w:ascii="Times New Roman" w:hAnsi="Times New Roman" w:cs="Times New Roman"/>
                <w:b w:val="0"/>
                <w:bCs w:val="0"/>
                <w:color w:val="000000"/>
                <w:sz w:val="24"/>
                <w:szCs w:val="24"/>
              </w:rPr>
            </w:pPr>
            <w:r w:rsidRPr="00E967DB">
              <w:rPr>
                <w:rStyle w:val="40"/>
                <w:rFonts w:ascii="Times New Roman" w:hAnsi="Times New Roman" w:cs="Times New Roman"/>
                <w:b w:val="0"/>
                <w:color w:val="000000"/>
                <w:sz w:val="24"/>
                <w:szCs w:val="24"/>
              </w:rPr>
              <w:t>3.Итоги заполнения ОО ФИС ФРДО сведений о документах об образовании</w:t>
            </w:r>
          </w:p>
        </w:tc>
        <w:tc>
          <w:tcPr>
            <w:tcW w:w="2400" w:type="dxa"/>
            <w:gridSpan w:val="3"/>
            <w:tcBorders>
              <w:top w:val="single" w:sz="6" w:space="0" w:color="auto"/>
              <w:left w:val="single" w:sz="4" w:space="0" w:color="auto"/>
              <w:bottom w:val="single" w:sz="6" w:space="0" w:color="auto"/>
              <w:right w:val="single" w:sz="4" w:space="0" w:color="auto"/>
            </w:tcBorders>
            <w:shd w:val="clear" w:color="auto" w:fill="FFFFFF"/>
          </w:tcPr>
          <w:p w14:paraId="7B0B6EB4" w14:textId="77777777" w:rsidR="00E967DB" w:rsidRPr="00E967DB" w:rsidRDefault="00E967DB" w:rsidP="00E967DB">
            <w:pPr>
              <w:pStyle w:val="af"/>
              <w:spacing w:after="0"/>
              <w:rPr>
                <w:rFonts w:ascii="Times New Roman" w:hAnsi="Times New Roman" w:cs="Times New Roman"/>
                <w:sz w:val="24"/>
                <w:szCs w:val="24"/>
              </w:rPr>
            </w:pPr>
            <w:r w:rsidRPr="00E967DB">
              <w:rPr>
                <w:rFonts w:ascii="Times New Roman" w:hAnsi="Times New Roman" w:cs="Times New Roman"/>
                <w:sz w:val="24"/>
                <w:szCs w:val="24"/>
              </w:rPr>
              <w:t>ОУ района</w:t>
            </w:r>
          </w:p>
        </w:tc>
        <w:tc>
          <w:tcPr>
            <w:tcW w:w="2236" w:type="dxa"/>
            <w:gridSpan w:val="4"/>
            <w:tcBorders>
              <w:top w:val="single" w:sz="6" w:space="0" w:color="auto"/>
              <w:left w:val="single" w:sz="4" w:space="0" w:color="auto"/>
              <w:bottom w:val="single" w:sz="6" w:space="0" w:color="auto"/>
              <w:right w:val="single" w:sz="6" w:space="0" w:color="auto"/>
            </w:tcBorders>
            <w:shd w:val="clear" w:color="auto" w:fill="FFFFFF"/>
          </w:tcPr>
          <w:p w14:paraId="00A2EFAC" w14:textId="77777777" w:rsidR="00E967DB" w:rsidRPr="00E967DB" w:rsidRDefault="00E967DB" w:rsidP="00E967DB">
            <w:pPr>
              <w:shd w:val="clear" w:color="auto" w:fill="FFFFFF"/>
              <w:ind w:right="240"/>
              <w:rPr>
                <w:color w:val="000000"/>
                <w:sz w:val="24"/>
                <w:szCs w:val="24"/>
              </w:rPr>
            </w:pPr>
            <w:r w:rsidRPr="00E967DB">
              <w:rPr>
                <w:sz w:val="24"/>
                <w:szCs w:val="24"/>
              </w:rPr>
              <w:t xml:space="preserve">Голышев Н.В. </w:t>
            </w:r>
            <w:r w:rsidRPr="00E967DB">
              <w:rPr>
                <w:color w:val="000000"/>
                <w:sz w:val="24"/>
                <w:szCs w:val="24"/>
              </w:rPr>
              <w:t>– гл. специалист</w:t>
            </w:r>
          </w:p>
          <w:p w14:paraId="05D14BC4" w14:textId="77777777" w:rsidR="00E967DB" w:rsidRPr="00E967DB" w:rsidRDefault="00E967DB" w:rsidP="00E967DB">
            <w:pPr>
              <w:shd w:val="clear" w:color="auto" w:fill="FFFFFF"/>
              <w:ind w:right="240"/>
              <w:rPr>
                <w:sz w:val="24"/>
                <w:szCs w:val="24"/>
              </w:rPr>
            </w:pPr>
          </w:p>
        </w:tc>
      </w:tr>
      <w:tr w:rsidR="00E967DB" w:rsidRPr="00963116" w14:paraId="705C588A" w14:textId="77777777" w:rsidTr="00E967DB">
        <w:trPr>
          <w:trHeight w:hRule="exact" w:val="915"/>
        </w:trPr>
        <w:tc>
          <w:tcPr>
            <w:tcW w:w="4800" w:type="dxa"/>
            <w:tcBorders>
              <w:top w:val="single" w:sz="6" w:space="0" w:color="auto"/>
              <w:left w:val="single" w:sz="6" w:space="0" w:color="auto"/>
              <w:bottom w:val="single" w:sz="6" w:space="0" w:color="auto"/>
              <w:right w:val="single" w:sz="4" w:space="0" w:color="auto"/>
            </w:tcBorders>
            <w:shd w:val="clear" w:color="auto" w:fill="FFFFFF"/>
          </w:tcPr>
          <w:p w14:paraId="421F0545" w14:textId="77777777" w:rsidR="00E967DB" w:rsidRPr="00963116" w:rsidRDefault="00E967DB" w:rsidP="00E967DB">
            <w:pPr>
              <w:pStyle w:val="af"/>
              <w:spacing w:after="0"/>
              <w:rPr>
                <w:rStyle w:val="40"/>
                <w:rFonts w:ascii="Times New Roman" w:hAnsi="Times New Roman" w:cs="Times New Roman"/>
                <w:b w:val="0"/>
                <w:bCs w:val="0"/>
                <w:color w:val="000000"/>
                <w:sz w:val="24"/>
                <w:szCs w:val="24"/>
              </w:rPr>
            </w:pPr>
            <w:r w:rsidRPr="00963116">
              <w:rPr>
                <w:rStyle w:val="40"/>
                <w:rFonts w:ascii="Times New Roman" w:hAnsi="Times New Roman" w:cs="Times New Roman"/>
                <w:color w:val="000000"/>
                <w:sz w:val="24"/>
                <w:szCs w:val="24"/>
              </w:rPr>
              <w:t xml:space="preserve">4.О </w:t>
            </w:r>
            <w:r w:rsidRPr="00963116">
              <w:rPr>
                <w:rFonts w:ascii="Times New Roman" w:hAnsi="Times New Roman" w:cs="Times New Roman"/>
                <w:sz w:val="24"/>
                <w:szCs w:val="24"/>
              </w:rPr>
              <w:t>состоянии воспитательно-образовательной работы по формированию ОБЖ в условиях ДОУ</w:t>
            </w:r>
          </w:p>
        </w:tc>
        <w:tc>
          <w:tcPr>
            <w:tcW w:w="2400" w:type="dxa"/>
            <w:gridSpan w:val="3"/>
            <w:tcBorders>
              <w:top w:val="single" w:sz="6" w:space="0" w:color="auto"/>
              <w:left w:val="single" w:sz="4" w:space="0" w:color="auto"/>
              <w:bottom w:val="single" w:sz="6" w:space="0" w:color="auto"/>
              <w:right w:val="single" w:sz="4" w:space="0" w:color="auto"/>
            </w:tcBorders>
            <w:shd w:val="clear" w:color="auto" w:fill="FFFFFF"/>
          </w:tcPr>
          <w:p w14:paraId="3B19F757" w14:textId="77777777" w:rsidR="00E967DB" w:rsidRPr="00963116" w:rsidRDefault="00E967DB" w:rsidP="00E967DB">
            <w:pPr>
              <w:pStyle w:val="af"/>
              <w:spacing w:after="0"/>
              <w:ind w:left="120"/>
              <w:rPr>
                <w:rFonts w:ascii="Times New Roman" w:hAnsi="Times New Roman" w:cs="Times New Roman"/>
                <w:sz w:val="24"/>
                <w:szCs w:val="24"/>
              </w:rPr>
            </w:pPr>
            <w:r w:rsidRPr="00963116">
              <w:rPr>
                <w:rFonts w:ascii="Times New Roman" w:hAnsi="Times New Roman" w:cs="Times New Roman"/>
                <w:sz w:val="24"/>
                <w:szCs w:val="24"/>
              </w:rPr>
              <w:t>д/с №1 п. Шаблыкино</w:t>
            </w:r>
          </w:p>
        </w:tc>
        <w:tc>
          <w:tcPr>
            <w:tcW w:w="2236" w:type="dxa"/>
            <w:gridSpan w:val="4"/>
            <w:tcBorders>
              <w:top w:val="single" w:sz="6" w:space="0" w:color="auto"/>
              <w:left w:val="single" w:sz="4" w:space="0" w:color="auto"/>
              <w:bottom w:val="single" w:sz="6" w:space="0" w:color="auto"/>
              <w:right w:val="single" w:sz="6" w:space="0" w:color="auto"/>
            </w:tcBorders>
            <w:shd w:val="clear" w:color="auto" w:fill="FFFFFF"/>
          </w:tcPr>
          <w:p w14:paraId="6E32A52F" w14:textId="77777777" w:rsidR="00E967DB" w:rsidRPr="00963116" w:rsidRDefault="00E967DB" w:rsidP="00E967DB">
            <w:pPr>
              <w:shd w:val="clear" w:color="auto" w:fill="FFFFFF"/>
              <w:ind w:right="240"/>
              <w:rPr>
                <w:sz w:val="24"/>
                <w:szCs w:val="24"/>
              </w:rPr>
            </w:pPr>
            <w:r w:rsidRPr="00963116">
              <w:rPr>
                <w:sz w:val="24"/>
                <w:szCs w:val="24"/>
              </w:rPr>
              <w:t>Мартынова Г.А.</w:t>
            </w:r>
          </w:p>
          <w:p w14:paraId="27F80173" w14:textId="77777777" w:rsidR="00E967DB" w:rsidRPr="00963116" w:rsidRDefault="00E967DB" w:rsidP="00E967DB">
            <w:pPr>
              <w:shd w:val="clear" w:color="auto" w:fill="FFFFFF"/>
              <w:ind w:right="240"/>
              <w:rPr>
                <w:sz w:val="24"/>
                <w:szCs w:val="24"/>
              </w:rPr>
            </w:pPr>
            <w:r w:rsidRPr="00963116">
              <w:rPr>
                <w:sz w:val="24"/>
                <w:szCs w:val="24"/>
              </w:rPr>
              <w:t>Курбатова О.Н.</w:t>
            </w:r>
          </w:p>
        </w:tc>
      </w:tr>
      <w:tr w:rsidR="00E967DB" w:rsidRPr="00E967DB" w14:paraId="26360B16" w14:textId="77777777" w:rsidTr="00E967DB">
        <w:trPr>
          <w:trHeight w:hRule="exact" w:val="1800"/>
        </w:trPr>
        <w:tc>
          <w:tcPr>
            <w:tcW w:w="4800" w:type="dxa"/>
            <w:tcBorders>
              <w:top w:val="single" w:sz="6" w:space="0" w:color="auto"/>
              <w:left w:val="single" w:sz="6" w:space="0" w:color="auto"/>
              <w:bottom w:val="single" w:sz="6" w:space="0" w:color="auto"/>
              <w:right w:val="single" w:sz="4" w:space="0" w:color="auto"/>
            </w:tcBorders>
            <w:shd w:val="clear" w:color="auto" w:fill="FFFFFF"/>
          </w:tcPr>
          <w:p w14:paraId="21BD9614" w14:textId="77777777" w:rsidR="00E967DB" w:rsidRPr="00E967DB" w:rsidRDefault="00E967DB" w:rsidP="00E967DB">
            <w:pPr>
              <w:pStyle w:val="af"/>
              <w:spacing w:after="0"/>
              <w:rPr>
                <w:rStyle w:val="40"/>
                <w:rFonts w:ascii="Times New Roman" w:hAnsi="Times New Roman" w:cs="Times New Roman"/>
                <w:b w:val="0"/>
                <w:bCs w:val="0"/>
                <w:color w:val="000000"/>
                <w:sz w:val="24"/>
                <w:szCs w:val="24"/>
              </w:rPr>
            </w:pPr>
            <w:r w:rsidRPr="00E967DB">
              <w:rPr>
                <w:rStyle w:val="40"/>
                <w:rFonts w:ascii="Times New Roman" w:hAnsi="Times New Roman" w:cs="Times New Roman"/>
                <w:b w:val="0"/>
                <w:color w:val="000000"/>
                <w:sz w:val="24"/>
                <w:szCs w:val="24"/>
              </w:rPr>
              <w:t>Эффективное использование учебного оборудования, приобретенного в рамках мероприятия «Обновление материально технической базы для формирования у учащихся современных технологических и гуманитарных навыков</w:t>
            </w:r>
          </w:p>
          <w:p w14:paraId="01333F22" w14:textId="77777777" w:rsidR="00E967DB" w:rsidRPr="00E967DB" w:rsidRDefault="00E967DB" w:rsidP="00E967DB">
            <w:pPr>
              <w:pStyle w:val="af"/>
              <w:spacing w:after="0"/>
              <w:rPr>
                <w:rStyle w:val="40"/>
                <w:rFonts w:ascii="Times New Roman" w:hAnsi="Times New Roman" w:cs="Times New Roman"/>
                <w:b w:val="0"/>
                <w:bCs w:val="0"/>
                <w:color w:val="000000"/>
                <w:sz w:val="24"/>
                <w:szCs w:val="24"/>
              </w:rPr>
            </w:pPr>
          </w:p>
          <w:p w14:paraId="2609A1DE" w14:textId="77777777" w:rsidR="00E967DB" w:rsidRPr="00E967DB" w:rsidRDefault="00E967DB" w:rsidP="00E967DB">
            <w:pPr>
              <w:pStyle w:val="af"/>
              <w:spacing w:after="0"/>
              <w:rPr>
                <w:rStyle w:val="40"/>
                <w:rFonts w:ascii="Times New Roman" w:hAnsi="Times New Roman" w:cs="Times New Roman"/>
                <w:b w:val="0"/>
                <w:bCs w:val="0"/>
                <w:color w:val="000000"/>
                <w:sz w:val="24"/>
                <w:szCs w:val="24"/>
              </w:rPr>
            </w:pPr>
          </w:p>
          <w:p w14:paraId="5A938310" w14:textId="77777777" w:rsidR="00E967DB" w:rsidRPr="00E967DB" w:rsidRDefault="00E967DB" w:rsidP="00E967DB">
            <w:pPr>
              <w:pStyle w:val="af"/>
              <w:spacing w:after="0"/>
              <w:rPr>
                <w:rStyle w:val="40"/>
                <w:rFonts w:ascii="Times New Roman" w:hAnsi="Times New Roman" w:cs="Times New Roman"/>
                <w:b w:val="0"/>
                <w:bCs w:val="0"/>
                <w:color w:val="000000"/>
                <w:sz w:val="24"/>
                <w:szCs w:val="24"/>
              </w:rPr>
            </w:pPr>
          </w:p>
          <w:p w14:paraId="6817D1BE" w14:textId="77777777" w:rsidR="00E967DB" w:rsidRPr="00E967DB" w:rsidRDefault="00E967DB" w:rsidP="00E967DB">
            <w:pPr>
              <w:pStyle w:val="af"/>
              <w:spacing w:after="0"/>
              <w:rPr>
                <w:rStyle w:val="40"/>
                <w:rFonts w:ascii="Times New Roman" w:hAnsi="Times New Roman" w:cs="Times New Roman"/>
                <w:b w:val="0"/>
                <w:bCs w:val="0"/>
                <w:color w:val="000000"/>
                <w:sz w:val="24"/>
                <w:szCs w:val="24"/>
              </w:rPr>
            </w:pPr>
          </w:p>
          <w:p w14:paraId="74D64EC5" w14:textId="77777777" w:rsidR="00E967DB" w:rsidRPr="00E967DB" w:rsidRDefault="00E967DB" w:rsidP="00E967DB">
            <w:pPr>
              <w:pStyle w:val="af"/>
              <w:spacing w:after="0"/>
              <w:rPr>
                <w:rStyle w:val="40"/>
                <w:rFonts w:ascii="Times New Roman" w:hAnsi="Times New Roman" w:cs="Times New Roman"/>
                <w:b w:val="0"/>
                <w:bCs w:val="0"/>
                <w:color w:val="000000"/>
                <w:sz w:val="24"/>
                <w:szCs w:val="24"/>
              </w:rPr>
            </w:pPr>
          </w:p>
        </w:tc>
        <w:tc>
          <w:tcPr>
            <w:tcW w:w="2400" w:type="dxa"/>
            <w:gridSpan w:val="3"/>
            <w:tcBorders>
              <w:top w:val="single" w:sz="6" w:space="0" w:color="auto"/>
              <w:left w:val="single" w:sz="4" w:space="0" w:color="auto"/>
              <w:bottom w:val="single" w:sz="6" w:space="0" w:color="auto"/>
              <w:right w:val="single" w:sz="4" w:space="0" w:color="auto"/>
            </w:tcBorders>
            <w:shd w:val="clear" w:color="auto" w:fill="FFFFFF"/>
          </w:tcPr>
          <w:p w14:paraId="5C98D938" w14:textId="77777777" w:rsidR="00E967DB" w:rsidRPr="00E967DB" w:rsidRDefault="00E967DB" w:rsidP="00E967DB">
            <w:pPr>
              <w:shd w:val="clear" w:color="auto" w:fill="FFFFFF"/>
              <w:ind w:left="6" w:hanging="6"/>
              <w:rPr>
                <w:color w:val="000000"/>
                <w:sz w:val="24"/>
                <w:szCs w:val="24"/>
              </w:rPr>
            </w:pPr>
            <w:r w:rsidRPr="00E967DB">
              <w:rPr>
                <w:sz w:val="24"/>
                <w:szCs w:val="24"/>
              </w:rPr>
              <w:t xml:space="preserve">Навлинская  </w:t>
            </w:r>
            <w:r w:rsidRPr="00E967DB">
              <w:rPr>
                <w:color w:val="000000"/>
                <w:sz w:val="24"/>
                <w:szCs w:val="24"/>
              </w:rPr>
              <w:t>СОШ</w:t>
            </w:r>
          </w:p>
          <w:p w14:paraId="6ED22AB5" w14:textId="77777777" w:rsidR="00E967DB" w:rsidRPr="00E967DB" w:rsidRDefault="00E967DB" w:rsidP="00E967DB">
            <w:pPr>
              <w:shd w:val="clear" w:color="auto" w:fill="FFFFFF"/>
              <w:ind w:left="6" w:hanging="6"/>
              <w:rPr>
                <w:color w:val="000000"/>
                <w:sz w:val="24"/>
                <w:szCs w:val="24"/>
              </w:rPr>
            </w:pPr>
            <w:r w:rsidRPr="00E967DB">
              <w:rPr>
                <w:sz w:val="24"/>
                <w:szCs w:val="24"/>
              </w:rPr>
              <w:t>Хотьковская</w:t>
            </w:r>
            <w:r w:rsidRPr="00E967DB">
              <w:rPr>
                <w:color w:val="000000"/>
                <w:sz w:val="24"/>
                <w:szCs w:val="24"/>
              </w:rPr>
              <w:t>СОШ</w:t>
            </w:r>
          </w:p>
          <w:p w14:paraId="0FBD5B24" w14:textId="77777777" w:rsidR="00E967DB" w:rsidRPr="00E967DB" w:rsidRDefault="00E967DB" w:rsidP="00E967DB">
            <w:pPr>
              <w:shd w:val="clear" w:color="auto" w:fill="FFFFFF"/>
              <w:ind w:left="6" w:hanging="6"/>
              <w:rPr>
                <w:sz w:val="24"/>
                <w:szCs w:val="24"/>
              </w:rPr>
            </w:pPr>
            <w:r w:rsidRPr="00E967DB">
              <w:rPr>
                <w:sz w:val="24"/>
                <w:szCs w:val="24"/>
              </w:rPr>
              <w:t>Молодовская ООШ</w:t>
            </w:r>
          </w:p>
          <w:p w14:paraId="6E5E3171" w14:textId="77777777" w:rsidR="00E967DB" w:rsidRPr="00E967DB" w:rsidRDefault="00E967DB" w:rsidP="00E967DB">
            <w:pPr>
              <w:pStyle w:val="af"/>
              <w:spacing w:after="0"/>
              <w:ind w:left="120"/>
              <w:rPr>
                <w:rFonts w:ascii="Times New Roman" w:hAnsi="Times New Roman" w:cs="Times New Roman"/>
                <w:sz w:val="24"/>
                <w:szCs w:val="24"/>
              </w:rPr>
            </w:pPr>
          </w:p>
        </w:tc>
        <w:tc>
          <w:tcPr>
            <w:tcW w:w="2236" w:type="dxa"/>
            <w:gridSpan w:val="4"/>
            <w:tcBorders>
              <w:top w:val="single" w:sz="6" w:space="0" w:color="auto"/>
              <w:left w:val="single" w:sz="4" w:space="0" w:color="auto"/>
              <w:bottom w:val="single" w:sz="6" w:space="0" w:color="auto"/>
              <w:right w:val="single" w:sz="6" w:space="0" w:color="auto"/>
            </w:tcBorders>
            <w:shd w:val="clear" w:color="auto" w:fill="FFFFFF"/>
          </w:tcPr>
          <w:p w14:paraId="2E9BB330" w14:textId="77777777" w:rsidR="00E967DB" w:rsidRPr="00E967DB" w:rsidRDefault="00E967DB" w:rsidP="00E967DB">
            <w:pPr>
              <w:shd w:val="clear" w:color="auto" w:fill="FFFFFF"/>
              <w:ind w:right="240"/>
              <w:rPr>
                <w:sz w:val="24"/>
                <w:szCs w:val="24"/>
              </w:rPr>
            </w:pPr>
            <w:r w:rsidRPr="00E967DB">
              <w:rPr>
                <w:sz w:val="24"/>
                <w:szCs w:val="24"/>
              </w:rPr>
              <w:t>Руководители ОУ</w:t>
            </w:r>
          </w:p>
        </w:tc>
      </w:tr>
      <w:tr w:rsidR="00E967DB" w:rsidRPr="00963116" w14:paraId="6D589C1D" w14:textId="77777777" w:rsidTr="00E967DB">
        <w:trPr>
          <w:trHeight w:hRule="exact" w:val="386"/>
        </w:trPr>
        <w:tc>
          <w:tcPr>
            <w:tcW w:w="9436" w:type="dxa"/>
            <w:gridSpan w:val="8"/>
            <w:tcBorders>
              <w:top w:val="single" w:sz="6" w:space="0" w:color="auto"/>
              <w:left w:val="single" w:sz="6" w:space="0" w:color="auto"/>
              <w:bottom w:val="single" w:sz="6" w:space="0" w:color="auto"/>
              <w:right w:val="single" w:sz="6" w:space="0" w:color="auto"/>
            </w:tcBorders>
            <w:shd w:val="clear" w:color="auto" w:fill="FFFFFF"/>
          </w:tcPr>
          <w:p w14:paraId="02540BE2" w14:textId="77777777" w:rsidR="00E967DB" w:rsidRPr="00963116" w:rsidRDefault="00E967DB" w:rsidP="00E967DB">
            <w:pPr>
              <w:shd w:val="clear" w:color="auto" w:fill="FFFFFF"/>
              <w:ind w:left="4094"/>
              <w:rPr>
                <w:b/>
                <w:sz w:val="24"/>
                <w:szCs w:val="24"/>
              </w:rPr>
            </w:pPr>
            <w:r w:rsidRPr="00963116">
              <w:rPr>
                <w:b/>
                <w:bCs/>
                <w:color w:val="000000"/>
                <w:sz w:val="24"/>
                <w:szCs w:val="24"/>
              </w:rPr>
              <w:t>НОЯБРЬ</w:t>
            </w:r>
          </w:p>
        </w:tc>
      </w:tr>
      <w:tr w:rsidR="00E967DB" w:rsidRPr="00963116" w14:paraId="6DEBF233" w14:textId="77777777" w:rsidTr="00E967DB">
        <w:trPr>
          <w:trHeight w:hRule="exact" w:val="1164"/>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7B69FB85" w14:textId="77777777" w:rsidR="00E967DB" w:rsidRPr="00963116" w:rsidRDefault="00E967DB" w:rsidP="00E967DB">
            <w:pPr>
              <w:shd w:val="clear" w:color="auto" w:fill="FFFFFF"/>
              <w:ind w:left="10" w:right="42" w:firstLine="24"/>
              <w:rPr>
                <w:sz w:val="24"/>
                <w:szCs w:val="24"/>
              </w:rPr>
            </w:pPr>
            <w:r w:rsidRPr="00963116">
              <w:rPr>
                <w:color w:val="000000"/>
                <w:sz w:val="24"/>
                <w:szCs w:val="24"/>
              </w:rPr>
              <w:t xml:space="preserve">1.О ведении школьного </w:t>
            </w:r>
            <w:r>
              <w:rPr>
                <w:color w:val="000000"/>
                <w:sz w:val="24"/>
                <w:szCs w:val="24"/>
              </w:rPr>
              <w:t>Д</w:t>
            </w:r>
            <w:r w:rsidRPr="00963116">
              <w:rPr>
                <w:color w:val="000000"/>
                <w:sz w:val="24"/>
                <w:szCs w:val="24"/>
              </w:rPr>
              <w:t>елопроизводства в общеобразовательной организации</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2BE31F52" w14:textId="77777777" w:rsidR="00E967DB" w:rsidRPr="00963116" w:rsidRDefault="00E967DB" w:rsidP="00E967DB">
            <w:pPr>
              <w:shd w:val="clear" w:color="auto" w:fill="FFFFFF"/>
              <w:ind w:left="6" w:hanging="6"/>
              <w:rPr>
                <w:sz w:val="24"/>
                <w:szCs w:val="24"/>
              </w:rPr>
            </w:pPr>
            <w:r w:rsidRPr="00963116">
              <w:rPr>
                <w:sz w:val="24"/>
                <w:szCs w:val="24"/>
              </w:rPr>
              <w:t xml:space="preserve">Хотьковская </w:t>
            </w:r>
            <w:r w:rsidRPr="00963116">
              <w:rPr>
                <w:color w:val="000000"/>
                <w:sz w:val="24"/>
                <w:szCs w:val="24"/>
              </w:rPr>
              <w:t>СОШ</w:t>
            </w:r>
          </w:p>
          <w:p w14:paraId="433545F6" w14:textId="77777777" w:rsidR="00E967DB" w:rsidRPr="00963116" w:rsidRDefault="00E967DB" w:rsidP="00E967DB">
            <w:pPr>
              <w:shd w:val="clear" w:color="auto" w:fill="FFFFFF"/>
              <w:ind w:left="6" w:hanging="6"/>
              <w:rPr>
                <w:sz w:val="24"/>
                <w:szCs w:val="24"/>
              </w:rPr>
            </w:pPr>
            <w:r w:rsidRPr="00963116">
              <w:rPr>
                <w:sz w:val="24"/>
                <w:szCs w:val="24"/>
              </w:rPr>
              <w:t>Молодовская</w:t>
            </w:r>
            <w:r w:rsidRPr="00963116">
              <w:rPr>
                <w:color w:val="000000"/>
                <w:sz w:val="24"/>
                <w:szCs w:val="24"/>
              </w:rPr>
              <w:t xml:space="preserve"> ООШ</w:t>
            </w:r>
          </w:p>
          <w:p w14:paraId="6DC9B88B" w14:textId="77777777" w:rsidR="00E967DB" w:rsidRPr="00963116" w:rsidRDefault="00E967DB" w:rsidP="00E967DB">
            <w:pPr>
              <w:shd w:val="clear" w:color="auto" w:fill="FFFFFF"/>
              <w:ind w:left="6" w:hanging="6"/>
              <w:rPr>
                <w:sz w:val="24"/>
                <w:szCs w:val="24"/>
              </w:rPr>
            </w:pP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6EB9A5F4" w14:textId="77777777" w:rsidR="00E967DB" w:rsidRPr="00963116" w:rsidRDefault="00E967DB" w:rsidP="00E967DB">
            <w:pPr>
              <w:shd w:val="clear" w:color="auto" w:fill="FFFFFF"/>
              <w:rPr>
                <w:color w:val="000000"/>
                <w:sz w:val="24"/>
                <w:szCs w:val="24"/>
              </w:rPr>
            </w:pPr>
            <w:r w:rsidRPr="00963116">
              <w:rPr>
                <w:sz w:val="24"/>
                <w:szCs w:val="24"/>
              </w:rPr>
              <w:t xml:space="preserve">Голышев Н.В. </w:t>
            </w:r>
            <w:r w:rsidRPr="00963116">
              <w:rPr>
                <w:color w:val="000000"/>
                <w:sz w:val="24"/>
                <w:szCs w:val="24"/>
              </w:rPr>
              <w:t>- гл. специалист</w:t>
            </w:r>
          </w:p>
          <w:p w14:paraId="63206C69" w14:textId="77777777" w:rsidR="00E967DB" w:rsidRPr="00963116" w:rsidRDefault="00E967DB" w:rsidP="00E967DB">
            <w:pPr>
              <w:shd w:val="clear" w:color="auto" w:fill="FFFFFF"/>
              <w:rPr>
                <w:sz w:val="24"/>
                <w:szCs w:val="24"/>
              </w:rPr>
            </w:pPr>
            <w:r w:rsidRPr="00963116">
              <w:rPr>
                <w:color w:val="000000"/>
                <w:sz w:val="24"/>
                <w:szCs w:val="24"/>
              </w:rPr>
              <w:t>Курбатова О.Н.- гл. специалист</w:t>
            </w:r>
          </w:p>
        </w:tc>
      </w:tr>
      <w:tr w:rsidR="00E967DB" w:rsidRPr="00963116" w14:paraId="1FEECD13" w14:textId="77777777" w:rsidTr="00E967DB">
        <w:trPr>
          <w:trHeight w:hRule="exact" w:val="1195"/>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0FB78A9D" w14:textId="77777777" w:rsidR="00E967DB" w:rsidRPr="00963116" w:rsidRDefault="00E967DB" w:rsidP="00E967DB">
            <w:pPr>
              <w:shd w:val="clear" w:color="auto" w:fill="FFFFFF"/>
              <w:ind w:left="10" w:right="341" w:hanging="5"/>
              <w:rPr>
                <w:sz w:val="24"/>
                <w:szCs w:val="24"/>
              </w:rPr>
            </w:pPr>
            <w:r w:rsidRPr="00963116">
              <w:rPr>
                <w:color w:val="000000"/>
                <w:sz w:val="24"/>
                <w:szCs w:val="24"/>
              </w:rPr>
              <w:t>2. О проведении итогового сочинения (изложения) как формы промежуточной аттестации по образовательным программам среднего общего образования</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0F4D54B9" w14:textId="77777777" w:rsidR="00E967DB" w:rsidRPr="00963116" w:rsidRDefault="00E967DB" w:rsidP="00E967DB">
            <w:pPr>
              <w:shd w:val="clear" w:color="auto" w:fill="FFFFFF"/>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24B7ECB7" w14:textId="77777777" w:rsidR="00E967DB" w:rsidRPr="00963116" w:rsidRDefault="00E967DB" w:rsidP="00E967DB">
            <w:pPr>
              <w:shd w:val="clear" w:color="auto" w:fill="FFFFFF"/>
              <w:ind w:right="240"/>
              <w:rPr>
                <w:color w:val="000000"/>
                <w:sz w:val="24"/>
                <w:szCs w:val="24"/>
              </w:rPr>
            </w:pPr>
            <w:r w:rsidRPr="00963116">
              <w:rPr>
                <w:sz w:val="24"/>
                <w:szCs w:val="24"/>
              </w:rPr>
              <w:t xml:space="preserve">Голышев Н.В. </w:t>
            </w:r>
            <w:r w:rsidRPr="00963116">
              <w:rPr>
                <w:color w:val="000000"/>
                <w:sz w:val="24"/>
                <w:szCs w:val="24"/>
              </w:rPr>
              <w:t>- гл. специалист</w:t>
            </w:r>
          </w:p>
          <w:p w14:paraId="3F00E21A" w14:textId="77777777" w:rsidR="00E967DB" w:rsidRPr="00963116" w:rsidRDefault="00E967DB" w:rsidP="00E967DB">
            <w:pPr>
              <w:shd w:val="clear" w:color="auto" w:fill="FFFFFF"/>
              <w:ind w:right="283" w:hanging="5"/>
              <w:rPr>
                <w:sz w:val="24"/>
                <w:szCs w:val="24"/>
              </w:rPr>
            </w:pPr>
          </w:p>
        </w:tc>
      </w:tr>
      <w:tr w:rsidR="00E967DB" w:rsidRPr="00963116" w14:paraId="748E1FD5" w14:textId="77777777" w:rsidTr="00E967DB">
        <w:trPr>
          <w:trHeight w:hRule="exact" w:val="749"/>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273E0C46" w14:textId="77777777" w:rsidR="00E967DB" w:rsidRPr="00963116" w:rsidRDefault="00E967DB" w:rsidP="00E967DB">
            <w:pPr>
              <w:shd w:val="clear" w:color="auto" w:fill="FFFFFF"/>
              <w:ind w:left="10" w:right="566"/>
              <w:rPr>
                <w:sz w:val="24"/>
                <w:szCs w:val="24"/>
              </w:rPr>
            </w:pPr>
            <w:r w:rsidRPr="00963116">
              <w:rPr>
                <w:color w:val="000000"/>
                <w:sz w:val="24"/>
                <w:szCs w:val="24"/>
              </w:rPr>
              <w:t xml:space="preserve">3. Об итогах летней оздоровительной кампании </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1269A004" w14:textId="77777777" w:rsidR="00E967DB" w:rsidRPr="00963116" w:rsidRDefault="00E967DB" w:rsidP="00E967DB">
            <w:pPr>
              <w:shd w:val="clear" w:color="auto" w:fill="FFFFFF"/>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792C70F9"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38F6F126" w14:textId="77777777" w:rsidR="00E967DB" w:rsidRPr="00963116" w:rsidRDefault="00E967DB" w:rsidP="00E967DB">
            <w:pPr>
              <w:shd w:val="clear" w:color="auto" w:fill="FFFFFF"/>
              <w:ind w:right="302" w:hanging="5"/>
              <w:rPr>
                <w:sz w:val="24"/>
                <w:szCs w:val="24"/>
              </w:rPr>
            </w:pPr>
            <w:r w:rsidRPr="00963116">
              <w:rPr>
                <w:color w:val="000000"/>
                <w:sz w:val="24"/>
                <w:szCs w:val="24"/>
              </w:rPr>
              <w:t>- гл. специалист</w:t>
            </w:r>
          </w:p>
        </w:tc>
      </w:tr>
      <w:tr w:rsidR="00E967DB" w:rsidRPr="00963116" w14:paraId="459308F7" w14:textId="77777777" w:rsidTr="00E967DB">
        <w:trPr>
          <w:trHeight w:hRule="exact" w:val="1648"/>
        </w:trPr>
        <w:tc>
          <w:tcPr>
            <w:tcW w:w="4800" w:type="dxa"/>
            <w:tcBorders>
              <w:top w:val="single" w:sz="6" w:space="0" w:color="auto"/>
              <w:left w:val="single" w:sz="6" w:space="0" w:color="auto"/>
              <w:bottom w:val="single" w:sz="6" w:space="0" w:color="auto"/>
              <w:right w:val="single" w:sz="6" w:space="0" w:color="auto"/>
            </w:tcBorders>
            <w:shd w:val="clear" w:color="auto" w:fill="FFFFFF"/>
          </w:tcPr>
          <w:p w14:paraId="0B683734" w14:textId="77777777" w:rsidR="00E967DB" w:rsidRPr="00963116" w:rsidRDefault="00E967DB" w:rsidP="00E967DB">
            <w:pPr>
              <w:shd w:val="clear" w:color="auto" w:fill="FFFFFF"/>
              <w:ind w:left="5" w:hanging="5"/>
              <w:rPr>
                <w:sz w:val="24"/>
                <w:szCs w:val="24"/>
              </w:rPr>
            </w:pPr>
            <w:r w:rsidRPr="00963116">
              <w:rPr>
                <w:color w:val="000000"/>
                <w:sz w:val="24"/>
                <w:szCs w:val="24"/>
              </w:rPr>
              <w:t>4.</w:t>
            </w:r>
            <w:r w:rsidRPr="00963116">
              <w:rPr>
                <w:rStyle w:val="af4"/>
                <w:color w:val="000000"/>
                <w:sz w:val="24"/>
                <w:szCs w:val="24"/>
              </w:rPr>
              <w:t xml:space="preserve"> Анализ внеурочной занятости обучающихся в ОУ. (Обеспечение занятости детей и подростков во внеурочное время, удовлетворение их потребностей в занятиях по интересам и самовыражении.) (Отчеты руководителей)</w:t>
            </w:r>
            <w:r w:rsidRPr="00963116">
              <w:rPr>
                <w:color w:val="000000"/>
                <w:sz w:val="24"/>
                <w:szCs w:val="24"/>
              </w:rPr>
              <w:t>.</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14:paraId="381A6D14" w14:textId="77777777" w:rsidR="00E967DB" w:rsidRPr="00963116" w:rsidRDefault="00E967DB" w:rsidP="00E967DB">
            <w:pPr>
              <w:shd w:val="clear" w:color="auto" w:fill="FFFFFF"/>
              <w:ind w:left="6" w:hanging="6"/>
              <w:rPr>
                <w:color w:val="000000"/>
                <w:sz w:val="24"/>
                <w:szCs w:val="24"/>
              </w:rPr>
            </w:pPr>
            <w:r w:rsidRPr="00963116">
              <w:rPr>
                <w:sz w:val="24"/>
                <w:szCs w:val="24"/>
              </w:rPr>
              <w:t xml:space="preserve">Шаблыкинская </w:t>
            </w:r>
            <w:r w:rsidRPr="00963116">
              <w:rPr>
                <w:color w:val="000000"/>
                <w:sz w:val="24"/>
                <w:szCs w:val="24"/>
              </w:rPr>
              <w:t>СОШ</w:t>
            </w:r>
          </w:p>
          <w:p w14:paraId="68D77207" w14:textId="77777777" w:rsidR="00E967DB" w:rsidRPr="00963116" w:rsidRDefault="00E967DB" w:rsidP="00E967DB">
            <w:pPr>
              <w:shd w:val="clear" w:color="auto" w:fill="FFFFFF"/>
              <w:ind w:left="6" w:hanging="6"/>
              <w:rPr>
                <w:sz w:val="24"/>
                <w:szCs w:val="24"/>
              </w:rPr>
            </w:pPr>
            <w:r>
              <w:rPr>
                <w:sz w:val="24"/>
                <w:szCs w:val="24"/>
              </w:rPr>
              <w:t xml:space="preserve">Хотьковская </w:t>
            </w:r>
            <w:r w:rsidRPr="00963116">
              <w:rPr>
                <w:color w:val="000000"/>
                <w:sz w:val="24"/>
                <w:szCs w:val="24"/>
              </w:rPr>
              <w:t>СОШ</w:t>
            </w:r>
          </w:p>
          <w:p w14:paraId="2C3E679C" w14:textId="77777777" w:rsidR="00E967DB" w:rsidRPr="00963116" w:rsidRDefault="00E967DB" w:rsidP="00E967DB">
            <w:pPr>
              <w:shd w:val="clear" w:color="auto" w:fill="FFFFFF"/>
              <w:ind w:right="154" w:hanging="5"/>
              <w:rPr>
                <w:sz w:val="24"/>
                <w:szCs w:val="24"/>
              </w:rPr>
            </w:pPr>
          </w:p>
        </w:tc>
        <w:tc>
          <w:tcPr>
            <w:tcW w:w="2246" w:type="dxa"/>
            <w:gridSpan w:val="5"/>
            <w:tcBorders>
              <w:top w:val="single" w:sz="6" w:space="0" w:color="auto"/>
              <w:left w:val="single" w:sz="6" w:space="0" w:color="auto"/>
              <w:bottom w:val="single" w:sz="6" w:space="0" w:color="auto"/>
              <w:right w:val="single" w:sz="6" w:space="0" w:color="auto"/>
            </w:tcBorders>
            <w:shd w:val="clear" w:color="auto" w:fill="FFFFFF"/>
          </w:tcPr>
          <w:p w14:paraId="7119A92E" w14:textId="77777777" w:rsidR="00E967DB" w:rsidRPr="00963116" w:rsidRDefault="00E967DB" w:rsidP="00E967DB">
            <w:pPr>
              <w:shd w:val="clear" w:color="auto" w:fill="FFFFFF"/>
              <w:ind w:right="240"/>
              <w:rPr>
                <w:color w:val="000000"/>
                <w:sz w:val="24"/>
                <w:szCs w:val="24"/>
              </w:rPr>
            </w:pPr>
            <w:r w:rsidRPr="00963116">
              <w:rPr>
                <w:sz w:val="24"/>
                <w:szCs w:val="24"/>
              </w:rPr>
              <w:t xml:space="preserve">Голышев Н.В. </w:t>
            </w:r>
            <w:r w:rsidRPr="00963116">
              <w:rPr>
                <w:color w:val="000000"/>
                <w:sz w:val="24"/>
                <w:szCs w:val="24"/>
              </w:rPr>
              <w:t>- гл. специалист</w:t>
            </w:r>
          </w:p>
          <w:p w14:paraId="007C3DEE"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39607C73" w14:textId="77777777" w:rsidR="00E967DB" w:rsidRPr="00963116" w:rsidRDefault="00E967DB" w:rsidP="00E967DB">
            <w:pPr>
              <w:rPr>
                <w:sz w:val="24"/>
                <w:szCs w:val="24"/>
              </w:rPr>
            </w:pPr>
            <w:r w:rsidRPr="00963116">
              <w:rPr>
                <w:color w:val="000000"/>
                <w:sz w:val="24"/>
                <w:szCs w:val="24"/>
              </w:rPr>
              <w:t>- гл. специалист</w:t>
            </w:r>
          </w:p>
        </w:tc>
      </w:tr>
      <w:tr w:rsidR="00E967DB" w:rsidRPr="00963116" w14:paraId="790D9A69" w14:textId="77777777" w:rsidTr="00E967DB">
        <w:trPr>
          <w:trHeight w:hRule="exact" w:val="838"/>
        </w:trPr>
        <w:tc>
          <w:tcPr>
            <w:tcW w:w="4800" w:type="dxa"/>
            <w:tcBorders>
              <w:top w:val="single" w:sz="6" w:space="0" w:color="auto"/>
              <w:left w:val="single" w:sz="6" w:space="0" w:color="auto"/>
              <w:bottom w:val="single" w:sz="4" w:space="0" w:color="auto"/>
              <w:right w:val="single" w:sz="6" w:space="0" w:color="auto"/>
            </w:tcBorders>
            <w:shd w:val="clear" w:color="auto" w:fill="FFFFFF"/>
          </w:tcPr>
          <w:p w14:paraId="34CBD215" w14:textId="77777777" w:rsidR="00E967DB" w:rsidRPr="00963116" w:rsidRDefault="00E967DB" w:rsidP="00E967DB">
            <w:pPr>
              <w:shd w:val="clear" w:color="auto" w:fill="FFFFFF"/>
              <w:ind w:left="5" w:right="797" w:hanging="5"/>
              <w:rPr>
                <w:color w:val="000000"/>
                <w:sz w:val="24"/>
                <w:szCs w:val="24"/>
              </w:rPr>
            </w:pPr>
            <w:r w:rsidRPr="00963116">
              <w:rPr>
                <w:sz w:val="24"/>
                <w:szCs w:val="24"/>
              </w:rPr>
              <w:t>5</w:t>
            </w:r>
            <w:r w:rsidRPr="00963116">
              <w:rPr>
                <w:color w:val="000000"/>
                <w:sz w:val="24"/>
                <w:szCs w:val="24"/>
              </w:rPr>
              <w:t xml:space="preserve"> </w:t>
            </w:r>
            <w:r w:rsidRPr="00963116">
              <w:rPr>
                <w:rStyle w:val="af4"/>
                <w:color w:val="000000"/>
                <w:sz w:val="24"/>
                <w:szCs w:val="24"/>
              </w:rPr>
              <w:t>О работе с неблагополучными семьями</w:t>
            </w:r>
          </w:p>
        </w:tc>
        <w:tc>
          <w:tcPr>
            <w:tcW w:w="2390" w:type="dxa"/>
            <w:gridSpan w:val="2"/>
            <w:tcBorders>
              <w:top w:val="single" w:sz="6" w:space="0" w:color="auto"/>
              <w:left w:val="single" w:sz="6" w:space="0" w:color="auto"/>
              <w:bottom w:val="single" w:sz="4" w:space="0" w:color="auto"/>
              <w:right w:val="single" w:sz="6" w:space="0" w:color="auto"/>
            </w:tcBorders>
            <w:shd w:val="clear" w:color="auto" w:fill="FFFFFF"/>
          </w:tcPr>
          <w:p w14:paraId="0A474E1E" w14:textId="77777777" w:rsidR="00E967DB" w:rsidRPr="00963116" w:rsidRDefault="00E967DB" w:rsidP="00E967DB">
            <w:pPr>
              <w:shd w:val="clear" w:color="auto" w:fill="FFFFFF"/>
              <w:ind w:right="317" w:hanging="5"/>
              <w:rPr>
                <w:sz w:val="24"/>
                <w:szCs w:val="24"/>
              </w:rPr>
            </w:pPr>
            <w:r w:rsidRPr="00963116">
              <w:rPr>
                <w:sz w:val="24"/>
                <w:szCs w:val="24"/>
              </w:rPr>
              <w:t>ОУ района</w:t>
            </w:r>
          </w:p>
        </w:tc>
        <w:tc>
          <w:tcPr>
            <w:tcW w:w="2246" w:type="dxa"/>
            <w:gridSpan w:val="5"/>
            <w:tcBorders>
              <w:top w:val="single" w:sz="6" w:space="0" w:color="auto"/>
              <w:left w:val="single" w:sz="6" w:space="0" w:color="auto"/>
              <w:bottom w:val="single" w:sz="4" w:space="0" w:color="auto"/>
              <w:right w:val="single" w:sz="6" w:space="0" w:color="auto"/>
            </w:tcBorders>
            <w:shd w:val="clear" w:color="auto" w:fill="FFFFFF"/>
          </w:tcPr>
          <w:p w14:paraId="6C8C8A3F" w14:textId="77777777" w:rsidR="00E967DB" w:rsidRPr="00963116" w:rsidRDefault="00E967DB" w:rsidP="00E967DB">
            <w:pPr>
              <w:shd w:val="clear" w:color="auto" w:fill="FFFFFF"/>
              <w:ind w:right="240"/>
              <w:rPr>
                <w:color w:val="000000"/>
                <w:sz w:val="24"/>
                <w:szCs w:val="24"/>
              </w:rPr>
            </w:pPr>
            <w:r w:rsidRPr="00963116">
              <w:rPr>
                <w:color w:val="000000"/>
                <w:sz w:val="24"/>
                <w:szCs w:val="24"/>
              </w:rPr>
              <w:t>Карпова Н.Н.</w:t>
            </w:r>
          </w:p>
          <w:p w14:paraId="66A07950" w14:textId="77777777" w:rsidR="00E967DB" w:rsidRPr="00963116" w:rsidRDefault="00E967DB" w:rsidP="00E967DB">
            <w:pPr>
              <w:shd w:val="clear" w:color="auto" w:fill="FFFFFF"/>
              <w:ind w:right="302" w:hanging="5"/>
              <w:rPr>
                <w:color w:val="000000"/>
                <w:sz w:val="24"/>
                <w:szCs w:val="24"/>
              </w:rPr>
            </w:pPr>
            <w:r w:rsidRPr="00963116">
              <w:rPr>
                <w:color w:val="000000"/>
                <w:sz w:val="24"/>
                <w:szCs w:val="24"/>
              </w:rPr>
              <w:t>- гл. специалист</w:t>
            </w:r>
          </w:p>
          <w:p w14:paraId="355AD797" w14:textId="77777777" w:rsidR="00E967DB" w:rsidRPr="00963116" w:rsidRDefault="00E967DB" w:rsidP="00E967DB">
            <w:pPr>
              <w:shd w:val="clear" w:color="auto" w:fill="FFFFFF"/>
              <w:ind w:right="302" w:hanging="5"/>
              <w:rPr>
                <w:sz w:val="24"/>
                <w:szCs w:val="24"/>
              </w:rPr>
            </w:pPr>
          </w:p>
        </w:tc>
      </w:tr>
    </w:tbl>
    <w:p w14:paraId="19E9B731" w14:textId="77777777" w:rsidR="00E967DB" w:rsidRPr="00963116" w:rsidRDefault="00E967DB" w:rsidP="00E967DB">
      <w:pPr>
        <w:shd w:val="clear" w:color="auto" w:fill="FFFFFF"/>
        <w:ind w:left="413"/>
        <w:rPr>
          <w:bCs/>
          <w:color w:val="000000"/>
          <w:sz w:val="24"/>
          <w:szCs w:val="24"/>
        </w:rPr>
      </w:pPr>
    </w:p>
    <w:p w14:paraId="36258ED2" w14:textId="77777777" w:rsidR="00E967DB" w:rsidRPr="00963116" w:rsidRDefault="00E967DB" w:rsidP="00E967DB">
      <w:pPr>
        <w:shd w:val="clear" w:color="auto" w:fill="FFFFFF"/>
        <w:ind w:left="413" w:hanging="413"/>
        <w:jc w:val="center"/>
        <w:rPr>
          <w:b/>
          <w:bCs/>
          <w:color w:val="000000"/>
          <w:sz w:val="24"/>
          <w:szCs w:val="24"/>
          <w:u w:val="single"/>
        </w:rPr>
      </w:pPr>
    </w:p>
    <w:p w14:paraId="59E4D4B8" w14:textId="77777777" w:rsidR="00E967DB" w:rsidRPr="00963116" w:rsidRDefault="00E967DB" w:rsidP="00E967DB">
      <w:pPr>
        <w:shd w:val="clear" w:color="auto" w:fill="FFFFFF"/>
        <w:ind w:left="413" w:hanging="413"/>
        <w:jc w:val="center"/>
        <w:rPr>
          <w:b/>
          <w:bCs/>
          <w:color w:val="000000"/>
          <w:sz w:val="24"/>
          <w:szCs w:val="24"/>
          <w:u w:val="single"/>
        </w:rPr>
      </w:pPr>
    </w:p>
    <w:p w14:paraId="3AC18D28" w14:textId="77777777" w:rsidR="00E967DB" w:rsidRPr="00963116" w:rsidRDefault="00E967DB" w:rsidP="00E967DB">
      <w:pPr>
        <w:shd w:val="clear" w:color="auto" w:fill="FFFFFF"/>
        <w:ind w:left="413" w:hanging="413"/>
        <w:jc w:val="center"/>
        <w:rPr>
          <w:b/>
          <w:bCs/>
          <w:color w:val="000000"/>
          <w:sz w:val="24"/>
          <w:szCs w:val="24"/>
          <w:u w:val="single"/>
        </w:rPr>
      </w:pPr>
    </w:p>
    <w:p w14:paraId="2E510A1B" w14:textId="77777777" w:rsidR="00E967DB" w:rsidRDefault="00E967DB" w:rsidP="00E967DB">
      <w:pPr>
        <w:rPr>
          <w:b/>
          <w:bCs/>
          <w:color w:val="000000"/>
          <w:sz w:val="24"/>
          <w:szCs w:val="24"/>
        </w:rPr>
      </w:pPr>
      <w:r>
        <w:rPr>
          <w:b/>
          <w:bCs/>
          <w:color w:val="000000"/>
          <w:sz w:val="24"/>
          <w:szCs w:val="24"/>
        </w:rPr>
        <w:br w:type="page"/>
      </w:r>
    </w:p>
    <w:p w14:paraId="75FD67BA" w14:textId="77777777" w:rsidR="00E967DB" w:rsidRPr="00963116" w:rsidRDefault="00E967DB" w:rsidP="00E967DB">
      <w:pPr>
        <w:shd w:val="clear" w:color="auto" w:fill="FFFFFF"/>
        <w:ind w:left="413" w:hanging="413"/>
        <w:jc w:val="center"/>
        <w:rPr>
          <w:b/>
          <w:sz w:val="24"/>
          <w:szCs w:val="24"/>
        </w:rPr>
      </w:pPr>
      <w:r w:rsidRPr="00963116">
        <w:rPr>
          <w:b/>
          <w:bCs/>
          <w:color w:val="000000"/>
          <w:sz w:val="24"/>
          <w:szCs w:val="24"/>
        </w:rPr>
        <w:t>7. Основные вопросы Совета отдела образования администрации</w:t>
      </w:r>
    </w:p>
    <w:p w14:paraId="15813412" w14:textId="77777777" w:rsidR="00E967DB" w:rsidRPr="00963116" w:rsidRDefault="00E967DB" w:rsidP="00E967DB">
      <w:pPr>
        <w:shd w:val="clear" w:color="auto" w:fill="FFFFFF"/>
        <w:ind w:right="14"/>
        <w:jc w:val="center"/>
        <w:rPr>
          <w:b/>
          <w:sz w:val="24"/>
          <w:szCs w:val="24"/>
        </w:rPr>
      </w:pPr>
      <w:r w:rsidRPr="00963116">
        <w:rPr>
          <w:b/>
          <w:bCs/>
          <w:color w:val="000000"/>
          <w:sz w:val="24"/>
          <w:szCs w:val="24"/>
        </w:rPr>
        <w:t xml:space="preserve">Шаблыкинского района </w:t>
      </w:r>
    </w:p>
    <w:p w14:paraId="18B766CA" w14:textId="77777777" w:rsidR="00E967DB" w:rsidRPr="00963116" w:rsidRDefault="00E967DB" w:rsidP="00E967DB">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493"/>
        <w:gridCol w:w="107"/>
        <w:gridCol w:w="2214"/>
        <w:gridCol w:w="132"/>
        <w:gridCol w:w="177"/>
        <w:gridCol w:w="2198"/>
        <w:gridCol w:w="41"/>
      </w:tblGrid>
      <w:tr w:rsidR="00E967DB" w:rsidRPr="00963116" w14:paraId="45FD7407" w14:textId="77777777" w:rsidTr="00E967DB">
        <w:trPr>
          <w:trHeight w:hRule="exact" w:val="342"/>
        </w:trPr>
        <w:tc>
          <w:tcPr>
            <w:tcW w:w="9362" w:type="dxa"/>
            <w:gridSpan w:val="7"/>
            <w:tcBorders>
              <w:top w:val="single" w:sz="6" w:space="0" w:color="auto"/>
              <w:left w:val="single" w:sz="6" w:space="0" w:color="auto"/>
              <w:bottom w:val="single" w:sz="6" w:space="0" w:color="auto"/>
              <w:right w:val="single" w:sz="6" w:space="0" w:color="auto"/>
            </w:tcBorders>
            <w:shd w:val="clear" w:color="auto" w:fill="FFFFFF"/>
          </w:tcPr>
          <w:p w14:paraId="4EEF1B77" w14:textId="77777777" w:rsidR="00E967DB" w:rsidRPr="00963116" w:rsidRDefault="00E967DB" w:rsidP="00E967DB">
            <w:pPr>
              <w:shd w:val="clear" w:color="auto" w:fill="FFFFFF"/>
              <w:jc w:val="center"/>
              <w:rPr>
                <w:b/>
                <w:sz w:val="24"/>
                <w:szCs w:val="24"/>
              </w:rPr>
            </w:pPr>
            <w:r w:rsidRPr="00963116">
              <w:rPr>
                <w:b/>
                <w:bCs/>
                <w:color w:val="000000"/>
                <w:sz w:val="24"/>
                <w:szCs w:val="24"/>
              </w:rPr>
              <w:t>ФЕВРАЛЬ</w:t>
            </w:r>
          </w:p>
        </w:tc>
      </w:tr>
      <w:tr w:rsidR="00E967DB" w:rsidRPr="00963116" w14:paraId="64195F44" w14:textId="77777777" w:rsidTr="00E967DB">
        <w:trPr>
          <w:trHeight w:hRule="exact" w:val="1652"/>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27591B8B" w14:textId="77777777" w:rsidR="00E967DB" w:rsidRPr="00963116" w:rsidRDefault="00E967DB" w:rsidP="00E967DB">
            <w:pPr>
              <w:shd w:val="clear" w:color="auto" w:fill="FFFFFF"/>
              <w:ind w:left="10" w:right="149" w:firstLine="38"/>
              <w:rPr>
                <w:sz w:val="24"/>
                <w:szCs w:val="24"/>
              </w:rPr>
            </w:pPr>
            <w:r w:rsidRPr="00963116">
              <w:rPr>
                <w:color w:val="000000"/>
                <w:sz w:val="24"/>
                <w:szCs w:val="24"/>
              </w:rPr>
              <w:t xml:space="preserve">1. </w:t>
            </w:r>
            <w:r w:rsidRPr="00963116">
              <w:rPr>
                <w:rStyle w:val="af4"/>
                <w:color w:val="000000"/>
                <w:sz w:val="24"/>
                <w:szCs w:val="24"/>
              </w:rPr>
              <w:t>Реализация дорожной карты по совершенствованию условий подготовки и проведения государственной итоговой аттестации (отчет ОО)</w:t>
            </w:r>
          </w:p>
        </w:tc>
        <w:tc>
          <w:tcPr>
            <w:tcW w:w="2321" w:type="dxa"/>
            <w:gridSpan w:val="2"/>
            <w:tcBorders>
              <w:top w:val="single" w:sz="6" w:space="0" w:color="auto"/>
              <w:left w:val="single" w:sz="6" w:space="0" w:color="auto"/>
              <w:bottom w:val="single" w:sz="6" w:space="0" w:color="auto"/>
              <w:right w:val="single" w:sz="6" w:space="0" w:color="auto"/>
            </w:tcBorders>
            <w:shd w:val="clear" w:color="auto" w:fill="FFFFFF"/>
          </w:tcPr>
          <w:p w14:paraId="208265A9" w14:textId="77777777" w:rsidR="00E967DB" w:rsidRPr="00963116" w:rsidRDefault="00E967DB" w:rsidP="00E967DB">
            <w:pPr>
              <w:shd w:val="clear" w:color="auto" w:fill="FFFFFF"/>
              <w:ind w:left="6" w:hanging="6"/>
              <w:rPr>
                <w:color w:val="000000"/>
                <w:sz w:val="24"/>
                <w:szCs w:val="24"/>
              </w:rPr>
            </w:pPr>
            <w:r w:rsidRPr="00963116">
              <w:rPr>
                <w:sz w:val="24"/>
                <w:szCs w:val="24"/>
              </w:rPr>
              <w:t xml:space="preserve">Шаблыкинская </w:t>
            </w:r>
            <w:r w:rsidRPr="00963116">
              <w:rPr>
                <w:color w:val="000000"/>
                <w:sz w:val="24"/>
                <w:szCs w:val="24"/>
              </w:rPr>
              <w:t>СОШ</w:t>
            </w:r>
          </w:p>
          <w:p w14:paraId="4582C6C8" w14:textId="77777777" w:rsidR="00E967DB" w:rsidRPr="00963116" w:rsidRDefault="00E967DB" w:rsidP="00E967DB">
            <w:pPr>
              <w:shd w:val="clear" w:color="auto" w:fill="FFFFFF"/>
              <w:ind w:left="6" w:hanging="6"/>
              <w:rPr>
                <w:sz w:val="24"/>
                <w:szCs w:val="24"/>
              </w:rPr>
            </w:pPr>
            <w:r w:rsidRPr="00963116">
              <w:rPr>
                <w:sz w:val="24"/>
                <w:szCs w:val="24"/>
              </w:rPr>
              <w:t>Сомовская</w:t>
            </w:r>
            <w:r w:rsidRPr="00963116">
              <w:rPr>
                <w:color w:val="000000"/>
                <w:sz w:val="24"/>
                <w:szCs w:val="24"/>
              </w:rPr>
              <w:t xml:space="preserve"> СОШ</w:t>
            </w:r>
          </w:p>
          <w:p w14:paraId="4510BDF3" w14:textId="77777777" w:rsidR="00E967DB" w:rsidRPr="00963116" w:rsidRDefault="00E967DB" w:rsidP="00E967DB">
            <w:pPr>
              <w:shd w:val="clear" w:color="auto" w:fill="FFFFFF"/>
              <w:ind w:left="6" w:hanging="6"/>
              <w:rPr>
                <w:sz w:val="24"/>
                <w:szCs w:val="24"/>
              </w:rPr>
            </w:pPr>
            <w:r w:rsidRPr="00963116">
              <w:rPr>
                <w:sz w:val="24"/>
                <w:szCs w:val="24"/>
              </w:rPr>
              <w:t>Навлинская</w:t>
            </w:r>
            <w:r w:rsidRPr="00963116">
              <w:rPr>
                <w:color w:val="000000"/>
                <w:sz w:val="24"/>
                <w:szCs w:val="24"/>
              </w:rPr>
              <w:t xml:space="preserve"> СОШ</w:t>
            </w:r>
          </w:p>
          <w:p w14:paraId="2E53DE35" w14:textId="77777777" w:rsidR="00E967DB" w:rsidRPr="00963116" w:rsidRDefault="00E967DB" w:rsidP="00E967DB">
            <w:pPr>
              <w:shd w:val="clear" w:color="auto" w:fill="FFFFFF"/>
              <w:ind w:left="6" w:hanging="6"/>
              <w:rPr>
                <w:sz w:val="24"/>
                <w:szCs w:val="24"/>
              </w:rPr>
            </w:pPr>
            <w:r w:rsidRPr="00963116">
              <w:rPr>
                <w:sz w:val="24"/>
                <w:szCs w:val="24"/>
              </w:rPr>
              <w:t xml:space="preserve">Хотьковская </w:t>
            </w:r>
            <w:r w:rsidRPr="00963116">
              <w:rPr>
                <w:color w:val="000000"/>
                <w:sz w:val="24"/>
                <w:szCs w:val="24"/>
              </w:rPr>
              <w:t>СОШ</w:t>
            </w:r>
          </w:p>
          <w:p w14:paraId="6280634E" w14:textId="77777777" w:rsidR="00E967DB" w:rsidRPr="00963116" w:rsidRDefault="00E967DB" w:rsidP="00E967DB">
            <w:pPr>
              <w:shd w:val="clear" w:color="auto" w:fill="FFFFFF"/>
              <w:ind w:left="6" w:hanging="6"/>
              <w:rPr>
                <w:sz w:val="24"/>
                <w:szCs w:val="24"/>
              </w:rPr>
            </w:pPr>
            <w:r w:rsidRPr="00963116">
              <w:rPr>
                <w:sz w:val="24"/>
                <w:szCs w:val="24"/>
              </w:rPr>
              <w:t>Молодовская</w:t>
            </w:r>
            <w:r w:rsidRPr="00963116">
              <w:rPr>
                <w:color w:val="000000"/>
                <w:sz w:val="24"/>
                <w:szCs w:val="24"/>
              </w:rPr>
              <w:t xml:space="preserve"> ООШ</w:t>
            </w:r>
          </w:p>
          <w:p w14:paraId="726E8F2F" w14:textId="77777777" w:rsidR="00E967DB" w:rsidRPr="00963116" w:rsidRDefault="00E967DB" w:rsidP="00E967DB">
            <w:pPr>
              <w:shd w:val="clear" w:color="auto" w:fill="FFFFFF"/>
              <w:ind w:left="6" w:hanging="6"/>
              <w:rPr>
                <w:sz w:val="24"/>
                <w:szCs w:val="24"/>
              </w:rPr>
            </w:pPr>
          </w:p>
        </w:tc>
        <w:tc>
          <w:tcPr>
            <w:tcW w:w="2548" w:type="dxa"/>
            <w:gridSpan w:val="4"/>
            <w:tcBorders>
              <w:top w:val="single" w:sz="6" w:space="0" w:color="auto"/>
              <w:left w:val="single" w:sz="6" w:space="0" w:color="auto"/>
              <w:bottom w:val="single" w:sz="6" w:space="0" w:color="auto"/>
              <w:right w:val="single" w:sz="6" w:space="0" w:color="auto"/>
            </w:tcBorders>
            <w:shd w:val="clear" w:color="auto" w:fill="FFFFFF"/>
          </w:tcPr>
          <w:p w14:paraId="1677F4D7"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12F88BD6" w14:textId="77777777" w:rsidR="00E967DB" w:rsidRPr="00963116" w:rsidRDefault="00E967DB" w:rsidP="00E967DB">
            <w:pPr>
              <w:rPr>
                <w:sz w:val="24"/>
                <w:szCs w:val="24"/>
              </w:rPr>
            </w:pPr>
          </w:p>
        </w:tc>
      </w:tr>
      <w:tr w:rsidR="00E967DB" w:rsidRPr="00963116" w14:paraId="765042FA" w14:textId="77777777" w:rsidTr="00E967DB">
        <w:trPr>
          <w:trHeight w:hRule="exact" w:val="1680"/>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3C689B54" w14:textId="77777777" w:rsidR="00E967DB" w:rsidRPr="00963116" w:rsidRDefault="00E967DB" w:rsidP="00E967DB">
            <w:pPr>
              <w:shd w:val="clear" w:color="auto" w:fill="FFFFFF"/>
              <w:ind w:left="10" w:right="278" w:firstLine="10"/>
              <w:rPr>
                <w:sz w:val="24"/>
                <w:szCs w:val="24"/>
              </w:rPr>
            </w:pPr>
            <w:r w:rsidRPr="00963116">
              <w:rPr>
                <w:color w:val="000000"/>
                <w:sz w:val="24"/>
                <w:szCs w:val="24"/>
              </w:rPr>
              <w:t>2. ФГОС НОО: реализация плана действий по проведению независимой оценки качества образования</w:t>
            </w:r>
          </w:p>
        </w:tc>
        <w:tc>
          <w:tcPr>
            <w:tcW w:w="2321" w:type="dxa"/>
            <w:gridSpan w:val="2"/>
            <w:tcBorders>
              <w:top w:val="single" w:sz="6" w:space="0" w:color="auto"/>
              <w:left w:val="single" w:sz="6" w:space="0" w:color="auto"/>
              <w:bottom w:val="single" w:sz="6" w:space="0" w:color="auto"/>
              <w:right w:val="single" w:sz="6" w:space="0" w:color="auto"/>
            </w:tcBorders>
            <w:shd w:val="clear" w:color="auto" w:fill="FFFFFF"/>
          </w:tcPr>
          <w:p w14:paraId="141BC760" w14:textId="77777777" w:rsidR="00E967DB" w:rsidRPr="00963116" w:rsidRDefault="00E967DB" w:rsidP="00E967DB">
            <w:pPr>
              <w:shd w:val="clear" w:color="auto" w:fill="FFFFFF"/>
              <w:ind w:left="6" w:hanging="6"/>
              <w:rPr>
                <w:color w:val="000000"/>
                <w:sz w:val="24"/>
                <w:szCs w:val="24"/>
              </w:rPr>
            </w:pPr>
            <w:r w:rsidRPr="00963116">
              <w:rPr>
                <w:sz w:val="24"/>
                <w:szCs w:val="24"/>
              </w:rPr>
              <w:t xml:space="preserve">Шаблыкинская </w:t>
            </w:r>
            <w:r w:rsidRPr="00963116">
              <w:rPr>
                <w:color w:val="000000"/>
                <w:sz w:val="24"/>
                <w:szCs w:val="24"/>
              </w:rPr>
              <w:t>СОШ</w:t>
            </w:r>
          </w:p>
          <w:p w14:paraId="08BC69E5" w14:textId="77777777" w:rsidR="00E967DB" w:rsidRPr="00963116" w:rsidRDefault="00E967DB" w:rsidP="00E967DB">
            <w:pPr>
              <w:shd w:val="clear" w:color="auto" w:fill="FFFFFF"/>
              <w:ind w:left="6" w:hanging="6"/>
              <w:rPr>
                <w:sz w:val="24"/>
                <w:szCs w:val="24"/>
              </w:rPr>
            </w:pPr>
            <w:r w:rsidRPr="00963116">
              <w:rPr>
                <w:sz w:val="24"/>
                <w:szCs w:val="24"/>
              </w:rPr>
              <w:t>Сомовская</w:t>
            </w:r>
            <w:r w:rsidRPr="00963116">
              <w:rPr>
                <w:color w:val="000000"/>
                <w:sz w:val="24"/>
                <w:szCs w:val="24"/>
              </w:rPr>
              <w:t xml:space="preserve"> СОШ</w:t>
            </w:r>
          </w:p>
          <w:p w14:paraId="3F373CA0" w14:textId="77777777" w:rsidR="00E967DB" w:rsidRPr="00963116" w:rsidRDefault="00E967DB" w:rsidP="00E967DB">
            <w:pPr>
              <w:shd w:val="clear" w:color="auto" w:fill="FFFFFF"/>
              <w:ind w:left="6" w:hanging="6"/>
              <w:rPr>
                <w:sz w:val="24"/>
                <w:szCs w:val="24"/>
              </w:rPr>
            </w:pPr>
            <w:r w:rsidRPr="00963116">
              <w:rPr>
                <w:sz w:val="24"/>
                <w:szCs w:val="24"/>
              </w:rPr>
              <w:t>Навлинская</w:t>
            </w:r>
            <w:r w:rsidRPr="00963116">
              <w:rPr>
                <w:color w:val="000000"/>
                <w:sz w:val="24"/>
                <w:szCs w:val="24"/>
              </w:rPr>
              <w:t xml:space="preserve"> СОШ</w:t>
            </w:r>
          </w:p>
          <w:p w14:paraId="451D9613" w14:textId="77777777" w:rsidR="00E967DB" w:rsidRPr="00963116" w:rsidRDefault="00E967DB" w:rsidP="00E967DB">
            <w:pPr>
              <w:shd w:val="clear" w:color="auto" w:fill="FFFFFF"/>
              <w:ind w:left="6" w:hanging="6"/>
              <w:rPr>
                <w:sz w:val="24"/>
                <w:szCs w:val="24"/>
              </w:rPr>
            </w:pPr>
            <w:r w:rsidRPr="00963116">
              <w:rPr>
                <w:sz w:val="24"/>
                <w:szCs w:val="24"/>
              </w:rPr>
              <w:t xml:space="preserve">Хотьковская </w:t>
            </w:r>
            <w:r w:rsidRPr="00963116">
              <w:rPr>
                <w:color w:val="000000"/>
                <w:sz w:val="24"/>
                <w:szCs w:val="24"/>
              </w:rPr>
              <w:t>СОШ</w:t>
            </w:r>
          </w:p>
          <w:p w14:paraId="1B13297A" w14:textId="77777777" w:rsidR="00E967DB" w:rsidRPr="00963116" w:rsidRDefault="00E967DB" w:rsidP="00E967DB">
            <w:pPr>
              <w:shd w:val="clear" w:color="auto" w:fill="FFFFFF"/>
              <w:ind w:left="6" w:hanging="6"/>
              <w:rPr>
                <w:sz w:val="24"/>
                <w:szCs w:val="24"/>
              </w:rPr>
            </w:pPr>
            <w:r w:rsidRPr="00963116">
              <w:rPr>
                <w:sz w:val="24"/>
                <w:szCs w:val="24"/>
              </w:rPr>
              <w:t>Молодовская</w:t>
            </w:r>
            <w:r w:rsidRPr="00963116">
              <w:rPr>
                <w:color w:val="000000"/>
                <w:sz w:val="24"/>
                <w:szCs w:val="24"/>
              </w:rPr>
              <w:t xml:space="preserve"> ООШ</w:t>
            </w:r>
          </w:p>
          <w:p w14:paraId="492AE73D" w14:textId="77777777" w:rsidR="00E967DB" w:rsidRPr="00963116" w:rsidRDefault="00E967DB" w:rsidP="00E967DB">
            <w:pPr>
              <w:shd w:val="clear" w:color="auto" w:fill="FFFFFF"/>
              <w:ind w:left="6" w:hanging="6"/>
              <w:rPr>
                <w:sz w:val="24"/>
                <w:szCs w:val="24"/>
              </w:rPr>
            </w:pPr>
          </w:p>
        </w:tc>
        <w:tc>
          <w:tcPr>
            <w:tcW w:w="2548" w:type="dxa"/>
            <w:gridSpan w:val="4"/>
            <w:tcBorders>
              <w:top w:val="single" w:sz="6" w:space="0" w:color="auto"/>
              <w:left w:val="single" w:sz="6" w:space="0" w:color="auto"/>
              <w:bottom w:val="single" w:sz="6" w:space="0" w:color="auto"/>
              <w:right w:val="single" w:sz="6" w:space="0" w:color="auto"/>
            </w:tcBorders>
            <w:shd w:val="clear" w:color="auto" w:fill="FFFFFF"/>
          </w:tcPr>
          <w:p w14:paraId="0DF5F8AA"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30513BA5"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3769F106" w14:textId="77777777" w:rsidR="00E967DB" w:rsidRPr="00963116" w:rsidRDefault="00E967DB" w:rsidP="00E967DB">
            <w:pPr>
              <w:shd w:val="clear" w:color="auto" w:fill="FFFFFF"/>
              <w:ind w:right="211"/>
              <w:rPr>
                <w:sz w:val="24"/>
                <w:szCs w:val="24"/>
              </w:rPr>
            </w:pPr>
            <w:r w:rsidRPr="00963116">
              <w:rPr>
                <w:color w:val="000000"/>
                <w:sz w:val="24"/>
                <w:szCs w:val="24"/>
              </w:rPr>
              <w:t>- гл. специалист</w:t>
            </w:r>
          </w:p>
        </w:tc>
      </w:tr>
      <w:tr w:rsidR="00E967DB" w:rsidRPr="00963116" w14:paraId="5A9D4973" w14:textId="77777777" w:rsidTr="00E967DB">
        <w:trPr>
          <w:trHeight w:hRule="exact" w:val="353"/>
        </w:trPr>
        <w:tc>
          <w:tcPr>
            <w:tcW w:w="9362" w:type="dxa"/>
            <w:gridSpan w:val="7"/>
            <w:tcBorders>
              <w:top w:val="single" w:sz="6" w:space="0" w:color="auto"/>
              <w:left w:val="single" w:sz="6" w:space="0" w:color="auto"/>
              <w:bottom w:val="single" w:sz="6" w:space="0" w:color="auto"/>
              <w:right w:val="single" w:sz="6" w:space="0" w:color="auto"/>
            </w:tcBorders>
            <w:shd w:val="clear" w:color="auto" w:fill="FFFFFF"/>
          </w:tcPr>
          <w:p w14:paraId="00265BD2" w14:textId="77777777" w:rsidR="00E967DB" w:rsidRPr="00963116" w:rsidRDefault="00E967DB" w:rsidP="00E967DB">
            <w:pPr>
              <w:shd w:val="clear" w:color="auto" w:fill="FFFFFF"/>
              <w:jc w:val="center"/>
              <w:rPr>
                <w:b/>
                <w:sz w:val="24"/>
                <w:szCs w:val="24"/>
              </w:rPr>
            </w:pPr>
            <w:r w:rsidRPr="00963116">
              <w:rPr>
                <w:b/>
                <w:color w:val="000000"/>
                <w:sz w:val="24"/>
                <w:szCs w:val="24"/>
              </w:rPr>
              <w:t>АПРЕЛЬ</w:t>
            </w:r>
          </w:p>
        </w:tc>
      </w:tr>
      <w:tr w:rsidR="00E967DB" w:rsidRPr="00963116" w14:paraId="54D2AD0D" w14:textId="77777777" w:rsidTr="00E967DB">
        <w:trPr>
          <w:trHeight w:hRule="exact" w:val="1437"/>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5F17A987" w14:textId="77777777" w:rsidR="00E967DB" w:rsidRPr="00963116" w:rsidRDefault="00E967DB" w:rsidP="00E967DB">
            <w:pPr>
              <w:shd w:val="clear" w:color="auto" w:fill="FFFFFF"/>
              <w:ind w:firstLine="120"/>
              <w:rPr>
                <w:sz w:val="24"/>
                <w:szCs w:val="24"/>
              </w:rPr>
            </w:pPr>
            <w:r w:rsidRPr="00963116">
              <w:rPr>
                <w:color w:val="000000"/>
                <w:sz w:val="24"/>
                <w:szCs w:val="24"/>
              </w:rPr>
              <w:t>1.    Об    исполнении    требований охраны       труда,       профилактика несчастных случаев и обеспечение прав   обучающихся   и   работников ОО   на   здоровые   и   безопасные условия труда</w:t>
            </w:r>
          </w:p>
        </w:tc>
        <w:tc>
          <w:tcPr>
            <w:tcW w:w="2453" w:type="dxa"/>
            <w:gridSpan w:val="3"/>
            <w:tcBorders>
              <w:top w:val="single" w:sz="6" w:space="0" w:color="auto"/>
              <w:left w:val="single" w:sz="6" w:space="0" w:color="auto"/>
              <w:bottom w:val="single" w:sz="6" w:space="0" w:color="auto"/>
              <w:right w:val="single" w:sz="6" w:space="0" w:color="auto"/>
            </w:tcBorders>
            <w:shd w:val="clear" w:color="auto" w:fill="FFFFFF"/>
          </w:tcPr>
          <w:p w14:paraId="29CF85B9" w14:textId="77777777" w:rsidR="00E967DB" w:rsidRPr="00963116" w:rsidRDefault="00E967DB" w:rsidP="00E967DB">
            <w:pPr>
              <w:shd w:val="clear" w:color="auto" w:fill="FFFFFF"/>
              <w:ind w:hanging="10"/>
              <w:rPr>
                <w:sz w:val="24"/>
                <w:szCs w:val="24"/>
              </w:rPr>
            </w:pPr>
            <w:r w:rsidRPr="00963116">
              <w:rPr>
                <w:sz w:val="24"/>
                <w:szCs w:val="24"/>
              </w:rPr>
              <w:t xml:space="preserve"> МБДОУ Детский сад №1 п. Шаблыкино</w:t>
            </w:r>
          </w:p>
        </w:tc>
        <w:tc>
          <w:tcPr>
            <w:tcW w:w="2416" w:type="dxa"/>
            <w:gridSpan w:val="3"/>
            <w:tcBorders>
              <w:top w:val="single" w:sz="6" w:space="0" w:color="auto"/>
              <w:left w:val="single" w:sz="6" w:space="0" w:color="auto"/>
              <w:bottom w:val="single" w:sz="6" w:space="0" w:color="auto"/>
              <w:right w:val="single" w:sz="6" w:space="0" w:color="auto"/>
            </w:tcBorders>
            <w:shd w:val="clear" w:color="auto" w:fill="FFFFFF"/>
          </w:tcPr>
          <w:p w14:paraId="1949D058" w14:textId="77777777" w:rsidR="00E967DB" w:rsidRPr="00963116" w:rsidRDefault="00E967DB" w:rsidP="00E967DB">
            <w:pPr>
              <w:shd w:val="clear" w:color="auto" w:fill="FFFFFF"/>
              <w:ind w:right="240"/>
              <w:rPr>
                <w:sz w:val="24"/>
                <w:szCs w:val="24"/>
              </w:rPr>
            </w:pPr>
            <w:r w:rsidRPr="00963116">
              <w:rPr>
                <w:color w:val="000000"/>
                <w:sz w:val="24"/>
                <w:szCs w:val="24"/>
              </w:rPr>
              <w:t>Голышев Н.В.</w:t>
            </w:r>
          </w:p>
          <w:p w14:paraId="3FCA740B" w14:textId="77777777" w:rsidR="00E967DB" w:rsidRPr="00963116" w:rsidRDefault="00E967DB" w:rsidP="00E967DB">
            <w:pPr>
              <w:shd w:val="clear" w:color="auto" w:fill="FFFFFF"/>
              <w:ind w:right="250" w:hanging="5"/>
              <w:rPr>
                <w:sz w:val="24"/>
                <w:szCs w:val="24"/>
              </w:rPr>
            </w:pPr>
            <w:r w:rsidRPr="00963116">
              <w:rPr>
                <w:color w:val="000000"/>
                <w:sz w:val="24"/>
                <w:szCs w:val="24"/>
              </w:rPr>
              <w:t>- гл. специалист</w:t>
            </w:r>
          </w:p>
        </w:tc>
      </w:tr>
      <w:tr w:rsidR="00E967DB" w:rsidRPr="00963116" w14:paraId="14C8C725" w14:textId="77777777" w:rsidTr="00E967DB">
        <w:trPr>
          <w:trHeight w:hRule="exact" w:val="2407"/>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3145AA82" w14:textId="77777777" w:rsidR="00E967DB" w:rsidRPr="00963116" w:rsidRDefault="00E967DB" w:rsidP="00E967DB">
            <w:pPr>
              <w:shd w:val="clear" w:color="auto" w:fill="FFFFFF"/>
              <w:ind w:left="10" w:right="197" w:firstLine="10"/>
              <w:rPr>
                <w:sz w:val="24"/>
                <w:szCs w:val="24"/>
              </w:rPr>
            </w:pPr>
            <w:r w:rsidRPr="00963116">
              <w:rPr>
                <w:color w:val="000000"/>
                <w:sz w:val="24"/>
                <w:szCs w:val="24"/>
              </w:rPr>
              <w:t xml:space="preserve">2. </w:t>
            </w:r>
            <w:r w:rsidRPr="00963116">
              <w:rPr>
                <w:rStyle w:val="af4"/>
                <w:rFonts w:eastAsia="Calibri"/>
                <w:color w:val="000000"/>
                <w:sz w:val="24"/>
                <w:szCs w:val="24"/>
              </w:rPr>
              <w:t>О возможностях охвата обучающихся программами основного общего и дополнительного образования естественно</w:t>
            </w:r>
            <w:r w:rsidRPr="00963116">
              <w:rPr>
                <w:rStyle w:val="af4"/>
                <w:rFonts w:eastAsia="Calibri"/>
                <w:color w:val="000000"/>
                <w:sz w:val="24"/>
                <w:szCs w:val="24"/>
              </w:rPr>
              <w:softHyphen/>
              <w:t>научной и технологической направленностей с использованием современного оборудования в рамках созданных центров «Точка роста»</w:t>
            </w:r>
            <w:r w:rsidRPr="00963116">
              <w:rPr>
                <w:rStyle w:val="af4"/>
                <w:color w:val="000000"/>
                <w:sz w:val="24"/>
                <w:szCs w:val="24"/>
              </w:rPr>
              <w:t xml:space="preserve">, </w:t>
            </w:r>
          </w:p>
        </w:tc>
        <w:tc>
          <w:tcPr>
            <w:tcW w:w="2453" w:type="dxa"/>
            <w:gridSpan w:val="3"/>
            <w:tcBorders>
              <w:top w:val="single" w:sz="6" w:space="0" w:color="auto"/>
              <w:left w:val="single" w:sz="6" w:space="0" w:color="auto"/>
              <w:bottom w:val="single" w:sz="6" w:space="0" w:color="auto"/>
              <w:right w:val="single" w:sz="6" w:space="0" w:color="auto"/>
            </w:tcBorders>
            <w:shd w:val="clear" w:color="auto" w:fill="FFFFFF"/>
          </w:tcPr>
          <w:p w14:paraId="58AB0E73" w14:textId="77777777" w:rsidR="00E967DB" w:rsidRPr="00963116" w:rsidRDefault="00E967DB" w:rsidP="00E967DB">
            <w:pPr>
              <w:shd w:val="clear" w:color="auto" w:fill="FFFFFF"/>
              <w:ind w:left="6" w:hanging="6"/>
              <w:rPr>
                <w:color w:val="000000"/>
                <w:sz w:val="24"/>
                <w:szCs w:val="24"/>
              </w:rPr>
            </w:pPr>
            <w:r w:rsidRPr="00963116">
              <w:rPr>
                <w:sz w:val="24"/>
                <w:szCs w:val="24"/>
              </w:rPr>
              <w:t xml:space="preserve">Шаблыкинская </w:t>
            </w:r>
            <w:r w:rsidRPr="00963116">
              <w:rPr>
                <w:color w:val="000000"/>
                <w:sz w:val="24"/>
                <w:szCs w:val="24"/>
              </w:rPr>
              <w:t>СОШ</w:t>
            </w:r>
          </w:p>
          <w:p w14:paraId="355627B9" w14:textId="77777777" w:rsidR="00E967DB" w:rsidRPr="00963116" w:rsidRDefault="00E967DB" w:rsidP="00E967DB">
            <w:pPr>
              <w:shd w:val="clear" w:color="auto" w:fill="FFFFFF"/>
              <w:ind w:left="6" w:hanging="6"/>
              <w:rPr>
                <w:sz w:val="24"/>
                <w:szCs w:val="24"/>
              </w:rPr>
            </w:pPr>
            <w:r w:rsidRPr="00963116">
              <w:rPr>
                <w:sz w:val="24"/>
                <w:szCs w:val="24"/>
              </w:rPr>
              <w:t>Навлинская</w:t>
            </w:r>
            <w:r w:rsidRPr="00963116">
              <w:rPr>
                <w:color w:val="000000"/>
                <w:sz w:val="24"/>
                <w:szCs w:val="24"/>
              </w:rPr>
              <w:t xml:space="preserve"> СОШ</w:t>
            </w:r>
          </w:p>
          <w:p w14:paraId="453EA4CC" w14:textId="77777777" w:rsidR="00E967DB" w:rsidRPr="00963116" w:rsidRDefault="00E967DB" w:rsidP="00E967DB">
            <w:pPr>
              <w:shd w:val="clear" w:color="auto" w:fill="FFFFFF"/>
              <w:ind w:left="6" w:hanging="6"/>
              <w:rPr>
                <w:sz w:val="24"/>
                <w:szCs w:val="24"/>
              </w:rPr>
            </w:pPr>
            <w:r w:rsidRPr="00963116">
              <w:rPr>
                <w:sz w:val="24"/>
                <w:szCs w:val="24"/>
              </w:rPr>
              <w:t xml:space="preserve">Хотьковская </w:t>
            </w:r>
            <w:r w:rsidRPr="00963116">
              <w:rPr>
                <w:color w:val="000000"/>
                <w:sz w:val="24"/>
                <w:szCs w:val="24"/>
              </w:rPr>
              <w:t>СОШ</w:t>
            </w:r>
          </w:p>
          <w:p w14:paraId="0F44EF9E" w14:textId="77777777" w:rsidR="00E967DB" w:rsidRDefault="00E967DB" w:rsidP="00E967DB">
            <w:pPr>
              <w:shd w:val="clear" w:color="auto" w:fill="FFFFFF"/>
              <w:ind w:right="226" w:hanging="10"/>
              <w:rPr>
                <w:sz w:val="24"/>
                <w:szCs w:val="24"/>
              </w:rPr>
            </w:pPr>
            <w:r>
              <w:rPr>
                <w:sz w:val="24"/>
                <w:szCs w:val="24"/>
              </w:rPr>
              <w:t>Сомовская СОШ</w:t>
            </w:r>
          </w:p>
          <w:p w14:paraId="62A93B24" w14:textId="77777777" w:rsidR="00E967DB" w:rsidRPr="00963116" w:rsidRDefault="00E967DB" w:rsidP="00E967DB">
            <w:pPr>
              <w:shd w:val="clear" w:color="auto" w:fill="FFFFFF"/>
              <w:ind w:right="226" w:hanging="10"/>
              <w:rPr>
                <w:sz w:val="24"/>
                <w:szCs w:val="24"/>
              </w:rPr>
            </w:pPr>
            <w:r>
              <w:rPr>
                <w:sz w:val="24"/>
                <w:szCs w:val="24"/>
              </w:rPr>
              <w:t>Молодовская ООШ</w:t>
            </w:r>
          </w:p>
        </w:tc>
        <w:tc>
          <w:tcPr>
            <w:tcW w:w="2416" w:type="dxa"/>
            <w:gridSpan w:val="3"/>
            <w:tcBorders>
              <w:top w:val="single" w:sz="6" w:space="0" w:color="auto"/>
              <w:left w:val="single" w:sz="6" w:space="0" w:color="auto"/>
              <w:bottom w:val="single" w:sz="6" w:space="0" w:color="auto"/>
              <w:right w:val="single" w:sz="6" w:space="0" w:color="auto"/>
            </w:tcBorders>
            <w:shd w:val="clear" w:color="auto" w:fill="FFFFFF"/>
          </w:tcPr>
          <w:p w14:paraId="114EBD81" w14:textId="77777777" w:rsidR="00E967DB" w:rsidRPr="00963116" w:rsidRDefault="00E967DB" w:rsidP="00E967DB">
            <w:pPr>
              <w:shd w:val="clear" w:color="auto" w:fill="FFFFFF"/>
              <w:ind w:right="365" w:hanging="5"/>
              <w:rPr>
                <w:sz w:val="24"/>
                <w:szCs w:val="24"/>
              </w:rPr>
            </w:pPr>
            <w:r w:rsidRPr="00963116">
              <w:rPr>
                <w:sz w:val="24"/>
                <w:szCs w:val="24"/>
              </w:rPr>
              <w:t>Смолякова Н.Н.</w:t>
            </w:r>
          </w:p>
        </w:tc>
      </w:tr>
      <w:tr w:rsidR="00E967DB" w:rsidRPr="00963116" w14:paraId="224C76B1" w14:textId="77777777" w:rsidTr="00E967DB">
        <w:trPr>
          <w:trHeight w:hRule="exact" w:val="1131"/>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758CA2A4" w14:textId="77777777" w:rsidR="00E967DB" w:rsidRPr="00963116" w:rsidRDefault="00E967DB" w:rsidP="00E967DB">
            <w:pPr>
              <w:shd w:val="clear" w:color="auto" w:fill="FFFFFF"/>
              <w:ind w:left="10" w:right="62" w:firstLine="14"/>
              <w:rPr>
                <w:sz w:val="24"/>
                <w:szCs w:val="24"/>
              </w:rPr>
            </w:pPr>
            <w:r w:rsidRPr="00963116">
              <w:rPr>
                <w:color w:val="000000"/>
                <w:sz w:val="24"/>
                <w:szCs w:val="24"/>
              </w:rPr>
              <w:t xml:space="preserve">3 </w:t>
            </w:r>
            <w:r w:rsidRPr="00963116">
              <w:rPr>
                <w:rStyle w:val="af4"/>
                <w:rFonts w:eastAsia="Calibri"/>
                <w:color w:val="000000"/>
                <w:sz w:val="24"/>
                <w:szCs w:val="24"/>
              </w:rPr>
              <w:t>Об эффективности организации работы классных руководителей, администрации ОО с родительской общественностью</w:t>
            </w:r>
          </w:p>
        </w:tc>
        <w:tc>
          <w:tcPr>
            <w:tcW w:w="2453" w:type="dxa"/>
            <w:gridSpan w:val="3"/>
            <w:tcBorders>
              <w:top w:val="single" w:sz="6" w:space="0" w:color="auto"/>
              <w:left w:val="single" w:sz="6" w:space="0" w:color="auto"/>
              <w:bottom w:val="single" w:sz="6" w:space="0" w:color="auto"/>
              <w:right w:val="single" w:sz="6" w:space="0" w:color="auto"/>
            </w:tcBorders>
            <w:shd w:val="clear" w:color="auto" w:fill="FFFFFF"/>
          </w:tcPr>
          <w:p w14:paraId="2F48635E" w14:textId="77777777" w:rsidR="00E967DB" w:rsidRPr="00963116" w:rsidRDefault="00E967DB" w:rsidP="00E967DB">
            <w:pPr>
              <w:shd w:val="clear" w:color="auto" w:fill="FFFFFF"/>
              <w:rPr>
                <w:sz w:val="24"/>
                <w:szCs w:val="24"/>
              </w:rPr>
            </w:pPr>
            <w:r w:rsidRPr="00963116">
              <w:rPr>
                <w:sz w:val="24"/>
                <w:szCs w:val="24"/>
              </w:rPr>
              <w:t xml:space="preserve"> ОУ района</w:t>
            </w:r>
          </w:p>
        </w:tc>
        <w:tc>
          <w:tcPr>
            <w:tcW w:w="2416" w:type="dxa"/>
            <w:gridSpan w:val="3"/>
            <w:tcBorders>
              <w:top w:val="single" w:sz="6" w:space="0" w:color="auto"/>
              <w:left w:val="single" w:sz="6" w:space="0" w:color="auto"/>
              <w:bottom w:val="single" w:sz="6" w:space="0" w:color="auto"/>
              <w:right w:val="single" w:sz="6" w:space="0" w:color="auto"/>
            </w:tcBorders>
            <w:shd w:val="clear" w:color="auto" w:fill="FFFFFF"/>
          </w:tcPr>
          <w:p w14:paraId="0718D54F"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5EBBE81A"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69C41452" w14:textId="77777777" w:rsidR="00E967DB" w:rsidRPr="00963116" w:rsidRDefault="00E967DB" w:rsidP="00E967DB">
            <w:pPr>
              <w:shd w:val="clear" w:color="auto" w:fill="FFFFFF"/>
              <w:ind w:right="250" w:hanging="5"/>
              <w:rPr>
                <w:sz w:val="24"/>
                <w:szCs w:val="24"/>
              </w:rPr>
            </w:pPr>
            <w:r w:rsidRPr="00963116">
              <w:rPr>
                <w:color w:val="000000"/>
                <w:sz w:val="24"/>
                <w:szCs w:val="24"/>
              </w:rPr>
              <w:t>- гл. специалист</w:t>
            </w:r>
          </w:p>
        </w:tc>
      </w:tr>
      <w:tr w:rsidR="00E967DB" w:rsidRPr="00963116" w14:paraId="37BBEB4F" w14:textId="77777777" w:rsidTr="00E967DB">
        <w:trPr>
          <w:gridAfter w:val="1"/>
          <w:wAfter w:w="41" w:type="dxa"/>
          <w:trHeight w:hRule="exact" w:val="329"/>
        </w:trPr>
        <w:tc>
          <w:tcPr>
            <w:tcW w:w="9321" w:type="dxa"/>
            <w:gridSpan w:val="6"/>
            <w:tcBorders>
              <w:top w:val="single" w:sz="6" w:space="0" w:color="auto"/>
              <w:left w:val="single" w:sz="6" w:space="0" w:color="auto"/>
              <w:bottom w:val="single" w:sz="6" w:space="0" w:color="auto"/>
              <w:right w:val="single" w:sz="6" w:space="0" w:color="auto"/>
            </w:tcBorders>
            <w:shd w:val="clear" w:color="auto" w:fill="FFFFFF"/>
          </w:tcPr>
          <w:p w14:paraId="6A72232A" w14:textId="77777777" w:rsidR="00E967DB" w:rsidRPr="00963116" w:rsidRDefault="00E967DB" w:rsidP="00E967DB">
            <w:pPr>
              <w:shd w:val="clear" w:color="auto" w:fill="FFFFFF"/>
              <w:jc w:val="center"/>
              <w:rPr>
                <w:b/>
                <w:sz w:val="24"/>
                <w:szCs w:val="24"/>
              </w:rPr>
            </w:pPr>
            <w:r w:rsidRPr="00963116">
              <w:rPr>
                <w:b/>
                <w:color w:val="000000"/>
                <w:position w:val="-3"/>
                <w:sz w:val="24"/>
                <w:szCs w:val="24"/>
              </w:rPr>
              <w:t>ИЮНЬ</w:t>
            </w:r>
          </w:p>
        </w:tc>
      </w:tr>
      <w:tr w:rsidR="00E967DB" w:rsidRPr="00963116" w14:paraId="0CB79FF0" w14:textId="77777777" w:rsidTr="00E967DB">
        <w:trPr>
          <w:gridAfter w:val="1"/>
          <w:wAfter w:w="41" w:type="dxa"/>
          <w:trHeight w:hRule="exact" w:val="1193"/>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3F3F0280" w14:textId="77777777" w:rsidR="00E967DB" w:rsidRPr="00963116" w:rsidRDefault="00E967DB" w:rsidP="00E967DB">
            <w:pPr>
              <w:shd w:val="clear" w:color="auto" w:fill="FFFFFF"/>
              <w:ind w:left="10" w:right="10" w:firstLine="24"/>
              <w:rPr>
                <w:sz w:val="24"/>
                <w:szCs w:val="24"/>
              </w:rPr>
            </w:pPr>
            <w:r w:rsidRPr="00963116">
              <w:rPr>
                <w:rStyle w:val="af4"/>
                <w:rFonts w:eastAsia="Calibri"/>
                <w:color w:val="000000"/>
                <w:sz w:val="24"/>
                <w:szCs w:val="24"/>
              </w:rPr>
              <w:t>Оценка качества образования как основа устойчивого развития сельской школы</w:t>
            </w:r>
          </w:p>
        </w:tc>
        <w:tc>
          <w:tcPr>
            <w:tcW w:w="2630" w:type="dxa"/>
            <w:gridSpan w:val="4"/>
            <w:tcBorders>
              <w:top w:val="single" w:sz="6" w:space="0" w:color="auto"/>
              <w:left w:val="single" w:sz="6" w:space="0" w:color="auto"/>
              <w:bottom w:val="single" w:sz="6" w:space="0" w:color="auto"/>
              <w:right w:val="single" w:sz="6" w:space="0" w:color="auto"/>
            </w:tcBorders>
            <w:shd w:val="clear" w:color="auto" w:fill="FFFFFF"/>
          </w:tcPr>
          <w:p w14:paraId="6F4FC94E" w14:textId="77777777" w:rsidR="00E967DB" w:rsidRPr="00963116" w:rsidRDefault="00E967DB" w:rsidP="00E967DB">
            <w:pPr>
              <w:shd w:val="clear" w:color="auto" w:fill="FFFFFF"/>
              <w:rPr>
                <w:sz w:val="24"/>
                <w:szCs w:val="24"/>
              </w:rPr>
            </w:pPr>
            <w:r w:rsidRPr="00963116">
              <w:rPr>
                <w:sz w:val="24"/>
                <w:szCs w:val="24"/>
              </w:rPr>
              <w:t>ОУ района</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62EAA940"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5F6BD616"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47010207" w14:textId="77777777" w:rsidR="00E967DB" w:rsidRPr="00963116" w:rsidRDefault="00E967DB" w:rsidP="00E967DB">
            <w:pPr>
              <w:shd w:val="clear" w:color="auto" w:fill="FFFFFF"/>
              <w:ind w:right="250" w:hanging="5"/>
              <w:rPr>
                <w:sz w:val="24"/>
                <w:szCs w:val="24"/>
              </w:rPr>
            </w:pPr>
            <w:r w:rsidRPr="00963116">
              <w:rPr>
                <w:color w:val="000000"/>
                <w:sz w:val="24"/>
                <w:szCs w:val="24"/>
              </w:rPr>
              <w:t>- гл. специалист</w:t>
            </w:r>
          </w:p>
        </w:tc>
      </w:tr>
      <w:tr w:rsidR="00E967DB" w:rsidRPr="00963116" w14:paraId="36C15D47" w14:textId="77777777" w:rsidTr="00E967DB">
        <w:trPr>
          <w:gridAfter w:val="1"/>
          <w:wAfter w:w="41" w:type="dxa"/>
          <w:trHeight w:hRule="exact" w:val="753"/>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7B7F620C" w14:textId="77777777" w:rsidR="00E967DB" w:rsidRPr="00963116" w:rsidRDefault="00E967DB" w:rsidP="00E967DB">
            <w:pPr>
              <w:shd w:val="clear" w:color="auto" w:fill="FFFFFF"/>
              <w:ind w:left="5" w:right="29" w:hanging="5"/>
              <w:rPr>
                <w:color w:val="000000"/>
                <w:sz w:val="24"/>
                <w:szCs w:val="24"/>
              </w:rPr>
            </w:pPr>
            <w:r w:rsidRPr="00963116">
              <w:rPr>
                <w:color w:val="000000"/>
                <w:sz w:val="24"/>
                <w:szCs w:val="24"/>
              </w:rPr>
              <w:t xml:space="preserve">2. Итоги </w:t>
            </w:r>
            <w:r w:rsidRPr="00963116">
              <w:rPr>
                <w:rStyle w:val="af4"/>
                <w:color w:val="000000"/>
                <w:sz w:val="24"/>
                <w:szCs w:val="24"/>
              </w:rPr>
              <w:t>реализации программ профилактической направленности</w:t>
            </w:r>
          </w:p>
          <w:p w14:paraId="60E15879" w14:textId="77777777" w:rsidR="00E967DB" w:rsidRPr="00963116" w:rsidRDefault="00E967DB" w:rsidP="00E967DB">
            <w:pPr>
              <w:shd w:val="clear" w:color="auto" w:fill="FFFFFF"/>
              <w:ind w:left="5" w:right="29" w:hanging="5"/>
              <w:rPr>
                <w:sz w:val="24"/>
                <w:szCs w:val="24"/>
              </w:rPr>
            </w:pPr>
          </w:p>
        </w:tc>
        <w:tc>
          <w:tcPr>
            <w:tcW w:w="2630" w:type="dxa"/>
            <w:gridSpan w:val="4"/>
            <w:tcBorders>
              <w:top w:val="single" w:sz="6" w:space="0" w:color="auto"/>
              <w:left w:val="single" w:sz="6" w:space="0" w:color="auto"/>
              <w:bottom w:val="single" w:sz="6" w:space="0" w:color="auto"/>
              <w:right w:val="single" w:sz="6" w:space="0" w:color="auto"/>
            </w:tcBorders>
            <w:shd w:val="clear" w:color="auto" w:fill="FFFFFF"/>
          </w:tcPr>
          <w:p w14:paraId="400C0C5F" w14:textId="77777777" w:rsidR="00E967DB" w:rsidRDefault="00E967DB" w:rsidP="00E967DB">
            <w:pPr>
              <w:shd w:val="clear" w:color="auto" w:fill="FFFFFF"/>
              <w:ind w:left="6" w:hanging="6"/>
              <w:rPr>
                <w:sz w:val="24"/>
                <w:szCs w:val="24"/>
              </w:rPr>
            </w:pPr>
            <w:r>
              <w:rPr>
                <w:sz w:val="24"/>
                <w:szCs w:val="24"/>
              </w:rPr>
              <w:t>Хотьковская СОШ</w:t>
            </w:r>
          </w:p>
          <w:p w14:paraId="2943805D" w14:textId="77777777" w:rsidR="00E967DB" w:rsidRPr="00963116" w:rsidRDefault="00E967DB" w:rsidP="00E967DB">
            <w:pPr>
              <w:shd w:val="clear" w:color="auto" w:fill="FFFFFF"/>
              <w:ind w:left="6" w:hanging="6"/>
              <w:rPr>
                <w:color w:val="000000"/>
                <w:sz w:val="24"/>
                <w:szCs w:val="24"/>
              </w:rPr>
            </w:pPr>
            <w:r>
              <w:rPr>
                <w:sz w:val="24"/>
                <w:szCs w:val="24"/>
              </w:rPr>
              <w:t>Навлинская СОШ</w:t>
            </w:r>
          </w:p>
          <w:p w14:paraId="1DA04030" w14:textId="77777777" w:rsidR="00E967DB" w:rsidRPr="00963116" w:rsidRDefault="00E967DB" w:rsidP="00E967DB">
            <w:pPr>
              <w:shd w:val="clear" w:color="auto" w:fill="FFFFFF"/>
              <w:ind w:right="509" w:hanging="5"/>
              <w:rPr>
                <w:sz w:val="24"/>
                <w:szCs w:val="24"/>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27CB2118" w14:textId="77777777" w:rsidR="00E967DB" w:rsidRPr="00963116" w:rsidRDefault="00E967DB" w:rsidP="00E967DB">
            <w:pPr>
              <w:shd w:val="clear" w:color="auto" w:fill="FFFFFF"/>
              <w:ind w:right="312" w:hanging="10"/>
              <w:rPr>
                <w:sz w:val="24"/>
                <w:szCs w:val="24"/>
              </w:rPr>
            </w:pPr>
            <w:r w:rsidRPr="00963116">
              <w:rPr>
                <w:color w:val="000000"/>
                <w:sz w:val="24"/>
                <w:szCs w:val="24"/>
              </w:rPr>
              <w:t>Карпова Н.Н. гл. специалист</w:t>
            </w:r>
          </w:p>
        </w:tc>
      </w:tr>
      <w:tr w:rsidR="00E967DB" w:rsidRPr="00963116" w14:paraId="0EA5C9D5" w14:textId="77777777" w:rsidTr="00E967DB">
        <w:trPr>
          <w:gridAfter w:val="1"/>
          <w:wAfter w:w="41" w:type="dxa"/>
          <w:trHeight w:hRule="exact" w:val="423"/>
        </w:trPr>
        <w:tc>
          <w:tcPr>
            <w:tcW w:w="9321" w:type="dxa"/>
            <w:gridSpan w:val="6"/>
            <w:tcBorders>
              <w:top w:val="single" w:sz="6" w:space="0" w:color="auto"/>
              <w:left w:val="single" w:sz="6" w:space="0" w:color="auto"/>
              <w:bottom w:val="single" w:sz="6" w:space="0" w:color="auto"/>
              <w:right w:val="single" w:sz="6" w:space="0" w:color="auto"/>
            </w:tcBorders>
            <w:shd w:val="clear" w:color="auto" w:fill="FFFFFF"/>
          </w:tcPr>
          <w:p w14:paraId="3324322D" w14:textId="77777777" w:rsidR="00E967DB" w:rsidRPr="00963116" w:rsidRDefault="00E967DB" w:rsidP="00E967DB">
            <w:pPr>
              <w:shd w:val="clear" w:color="auto" w:fill="FFFFFF"/>
              <w:jc w:val="center"/>
              <w:rPr>
                <w:b/>
                <w:sz w:val="24"/>
                <w:szCs w:val="24"/>
              </w:rPr>
            </w:pPr>
            <w:r w:rsidRPr="00963116">
              <w:rPr>
                <w:b/>
                <w:bCs/>
                <w:color w:val="000000"/>
                <w:sz w:val="24"/>
                <w:szCs w:val="24"/>
              </w:rPr>
              <w:t>АВГУСТ</w:t>
            </w:r>
          </w:p>
        </w:tc>
      </w:tr>
      <w:tr w:rsidR="00E967DB" w:rsidRPr="00963116" w14:paraId="6B4D71E7" w14:textId="77777777" w:rsidTr="00E967DB">
        <w:trPr>
          <w:gridAfter w:val="1"/>
          <w:wAfter w:w="41" w:type="dxa"/>
          <w:trHeight w:hRule="exact" w:val="1111"/>
        </w:trPr>
        <w:tc>
          <w:tcPr>
            <w:tcW w:w="4600" w:type="dxa"/>
            <w:gridSpan w:val="2"/>
            <w:tcBorders>
              <w:top w:val="single" w:sz="6" w:space="0" w:color="auto"/>
              <w:left w:val="single" w:sz="6" w:space="0" w:color="auto"/>
              <w:bottom w:val="single" w:sz="6" w:space="0" w:color="auto"/>
              <w:right w:val="single" w:sz="6" w:space="0" w:color="auto"/>
            </w:tcBorders>
            <w:shd w:val="clear" w:color="auto" w:fill="FFFFFF"/>
          </w:tcPr>
          <w:p w14:paraId="093CAFEC" w14:textId="77777777" w:rsidR="00E967DB" w:rsidRPr="00963116" w:rsidRDefault="00E967DB" w:rsidP="00E967DB">
            <w:pPr>
              <w:shd w:val="clear" w:color="auto" w:fill="FFFFFF"/>
              <w:ind w:left="-40" w:right="-47"/>
              <w:rPr>
                <w:color w:val="000000"/>
                <w:sz w:val="24"/>
                <w:szCs w:val="24"/>
              </w:rPr>
            </w:pPr>
            <w:r w:rsidRPr="00963116">
              <w:rPr>
                <w:color w:val="000000"/>
                <w:sz w:val="24"/>
                <w:szCs w:val="24"/>
              </w:rPr>
              <w:t xml:space="preserve">  1. Утверждение списка педагогов для награждения Почетными грамотами Главы района, отдела образования на августовской педагогической конференции. </w:t>
            </w:r>
          </w:p>
          <w:p w14:paraId="7835A568" w14:textId="77777777" w:rsidR="00E967DB" w:rsidRPr="00963116" w:rsidRDefault="00E967DB" w:rsidP="00E967DB">
            <w:pPr>
              <w:shd w:val="clear" w:color="auto" w:fill="FFFFFF"/>
              <w:ind w:right="-47"/>
              <w:rPr>
                <w:sz w:val="24"/>
                <w:szCs w:val="24"/>
              </w:rPr>
            </w:pPr>
          </w:p>
        </w:tc>
        <w:tc>
          <w:tcPr>
            <w:tcW w:w="2523" w:type="dxa"/>
            <w:gridSpan w:val="3"/>
            <w:tcBorders>
              <w:top w:val="single" w:sz="6" w:space="0" w:color="auto"/>
              <w:left w:val="single" w:sz="6" w:space="0" w:color="auto"/>
              <w:bottom w:val="single" w:sz="6" w:space="0" w:color="auto"/>
              <w:right w:val="single" w:sz="6" w:space="0" w:color="auto"/>
            </w:tcBorders>
            <w:shd w:val="clear" w:color="auto" w:fill="FFFFFF"/>
          </w:tcPr>
          <w:p w14:paraId="3D177B38" w14:textId="77777777" w:rsidR="00E967DB" w:rsidRPr="00963116" w:rsidRDefault="00E967DB" w:rsidP="00E967DB">
            <w:pPr>
              <w:shd w:val="clear" w:color="auto" w:fill="FFFFFF"/>
              <w:rPr>
                <w:sz w:val="24"/>
                <w:szCs w:val="24"/>
              </w:rPr>
            </w:pPr>
            <w:r w:rsidRPr="00963116">
              <w:rPr>
                <w:sz w:val="24"/>
                <w:szCs w:val="24"/>
              </w:rPr>
              <w:t>ОУ района</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48DEF7AC" w14:textId="77777777" w:rsidR="00E967DB" w:rsidRPr="00963116" w:rsidRDefault="00E967DB" w:rsidP="00E967DB">
            <w:pPr>
              <w:shd w:val="clear" w:color="auto" w:fill="FFFFFF"/>
              <w:ind w:right="14" w:hanging="10"/>
              <w:rPr>
                <w:color w:val="000000"/>
                <w:sz w:val="24"/>
                <w:szCs w:val="24"/>
              </w:rPr>
            </w:pPr>
            <w:r w:rsidRPr="00963116">
              <w:rPr>
                <w:color w:val="000000"/>
                <w:sz w:val="24"/>
                <w:szCs w:val="24"/>
              </w:rPr>
              <w:t>Смолякова Н.Н.-начальник отдела,</w:t>
            </w:r>
          </w:p>
          <w:p w14:paraId="2CD063A4" w14:textId="77777777" w:rsidR="00E967DB" w:rsidRPr="00963116" w:rsidRDefault="00E967DB" w:rsidP="00E967DB">
            <w:pPr>
              <w:shd w:val="clear" w:color="auto" w:fill="FFFFFF"/>
              <w:ind w:right="14" w:hanging="10"/>
              <w:rPr>
                <w:sz w:val="24"/>
                <w:szCs w:val="24"/>
              </w:rPr>
            </w:pPr>
            <w:r w:rsidRPr="00963116">
              <w:rPr>
                <w:color w:val="000000"/>
                <w:sz w:val="24"/>
                <w:szCs w:val="24"/>
              </w:rPr>
              <w:t>Карпова Н.Н.</w:t>
            </w:r>
          </w:p>
          <w:p w14:paraId="518B6278" w14:textId="77777777" w:rsidR="00E967DB" w:rsidRPr="00963116" w:rsidRDefault="00E967DB" w:rsidP="00E967DB">
            <w:pPr>
              <w:shd w:val="clear" w:color="auto" w:fill="FFFFFF"/>
              <w:ind w:right="240"/>
              <w:rPr>
                <w:sz w:val="24"/>
                <w:szCs w:val="24"/>
              </w:rPr>
            </w:pPr>
          </w:p>
        </w:tc>
      </w:tr>
      <w:tr w:rsidR="00E967DB" w:rsidRPr="00963116" w14:paraId="56CE92E1" w14:textId="77777777" w:rsidTr="00E967DB">
        <w:trPr>
          <w:gridAfter w:val="1"/>
          <w:wAfter w:w="41" w:type="dxa"/>
          <w:trHeight w:hRule="exact" w:val="568"/>
        </w:trPr>
        <w:tc>
          <w:tcPr>
            <w:tcW w:w="4600" w:type="dxa"/>
            <w:gridSpan w:val="2"/>
            <w:tcBorders>
              <w:top w:val="single" w:sz="6" w:space="0" w:color="auto"/>
              <w:left w:val="single" w:sz="6" w:space="0" w:color="auto"/>
              <w:bottom w:val="single" w:sz="6" w:space="0" w:color="auto"/>
              <w:right w:val="single" w:sz="6" w:space="0" w:color="auto"/>
            </w:tcBorders>
            <w:shd w:val="clear" w:color="auto" w:fill="FFFFFF"/>
          </w:tcPr>
          <w:p w14:paraId="1517A2BB" w14:textId="77777777" w:rsidR="00E967DB" w:rsidRPr="00963116" w:rsidRDefault="00E967DB" w:rsidP="00E967DB">
            <w:pPr>
              <w:shd w:val="clear" w:color="auto" w:fill="FFFFFF"/>
              <w:ind w:left="5" w:right="197" w:hanging="5"/>
              <w:rPr>
                <w:sz w:val="24"/>
                <w:szCs w:val="24"/>
              </w:rPr>
            </w:pPr>
            <w:r w:rsidRPr="00963116">
              <w:rPr>
                <w:color w:val="000000"/>
                <w:sz w:val="24"/>
                <w:szCs w:val="24"/>
              </w:rPr>
              <w:t>2. О проведении в ОО района Дня знаний</w:t>
            </w:r>
          </w:p>
        </w:tc>
        <w:tc>
          <w:tcPr>
            <w:tcW w:w="2523" w:type="dxa"/>
            <w:gridSpan w:val="3"/>
            <w:tcBorders>
              <w:top w:val="single" w:sz="6" w:space="0" w:color="auto"/>
              <w:left w:val="single" w:sz="6" w:space="0" w:color="auto"/>
              <w:bottom w:val="single" w:sz="6" w:space="0" w:color="auto"/>
              <w:right w:val="single" w:sz="6" w:space="0" w:color="auto"/>
            </w:tcBorders>
            <w:shd w:val="clear" w:color="auto" w:fill="FFFFFF"/>
          </w:tcPr>
          <w:p w14:paraId="46CAA47E" w14:textId="77777777" w:rsidR="00E967DB" w:rsidRPr="00963116" w:rsidRDefault="00E967DB" w:rsidP="00E967DB">
            <w:pPr>
              <w:shd w:val="clear" w:color="auto" w:fill="FFFFFF"/>
              <w:rPr>
                <w:sz w:val="24"/>
                <w:szCs w:val="24"/>
              </w:rPr>
            </w:pPr>
            <w:r w:rsidRPr="00963116">
              <w:rPr>
                <w:sz w:val="24"/>
                <w:szCs w:val="24"/>
              </w:rPr>
              <w:t>ОУ района</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67155754" w14:textId="77777777" w:rsidR="00E967DB" w:rsidRPr="00963116" w:rsidRDefault="00E967DB" w:rsidP="00E967DB">
            <w:pPr>
              <w:shd w:val="clear" w:color="auto" w:fill="FFFFFF"/>
              <w:ind w:right="14" w:hanging="10"/>
              <w:rPr>
                <w:sz w:val="24"/>
                <w:szCs w:val="24"/>
              </w:rPr>
            </w:pPr>
            <w:r w:rsidRPr="00963116">
              <w:rPr>
                <w:color w:val="000000"/>
                <w:sz w:val="24"/>
                <w:szCs w:val="24"/>
              </w:rPr>
              <w:t>Смолякова Н.Н.-начальник отдела,</w:t>
            </w:r>
          </w:p>
          <w:p w14:paraId="38C41E63" w14:textId="77777777" w:rsidR="00E967DB" w:rsidRPr="00963116" w:rsidRDefault="00E967DB" w:rsidP="00E967DB">
            <w:pPr>
              <w:shd w:val="clear" w:color="auto" w:fill="FFFFFF"/>
              <w:ind w:right="312" w:hanging="10"/>
              <w:rPr>
                <w:sz w:val="24"/>
                <w:szCs w:val="24"/>
              </w:rPr>
            </w:pPr>
          </w:p>
        </w:tc>
      </w:tr>
      <w:tr w:rsidR="00E967DB" w:rsidRPr="00963116" w14:paraId="090FC6DF" w14:textId="77777777" w:rsidTr="00E967DB">
        <w:trPr>
          <w:gridAfter w:val="1"/>
          <w:wAfter w:w="41" w:type="dxa"/>
          <w:trHeight w:hRule="exact" w:val="858"/>
        </w:trPr>
        <w:tc>
          <w:tcPr>
            <w:tcW w:w="4600" w:type="dxa"/>
            <w:gridSpan w:val="2"/>
            <w:tcBorders>
              <w:top w:val="single" w:sz="6" w:space="0" w:color="auto"/>
              <w:left w:val="single" w:sz="6" w:space="0" w:color="auto"/>
              <w:bottom w:val="single" w:sz="6" w:space="0" w:color="auto"/>
              <w:right w:val="single" w:sz="6" w:space="0" w:color="auto"/>
            </w:tcBorders>
            <w:shd w:val="clear" w:color="auto" w:fill="FFFFFF"/>
          </w:tcPr>
          <w:p w14:paraId="4DE5B68D" w14:textId="77777777" w:rsidR="00E967DB" w:rsidRPr="00963116" w:rsidRDefault="00E967DB" w:rsidP="00E967DB">
            <w:pPr>
              <w:shd w:val="clear" w:color="auto" w:fill="FFFFFF"/>
              <w:ind w:left="5" w:right="648"/>
              <w:rPr>
                <w:sz w:val="24"/>
                <w:szCs w:val="24"/>
              </w:rPr>
            </w:pPr>
            <w:r w:rsidRPr="00963116">
              <w:rPr>
                <w:color w:val="000000"/>
                <w:sz w:val="24"/>
                <w:szCs w:val="24"/>
              </w:rPr>
              <w:t>3.Об итогах приемки образовательных организаций района к новому учебному году</w:t>
            </w:r>
          </w:p>
        </w:tc>
        <w:tc>
          <w:tcPr>
            <w:tcW w:w="2523" w:type="dxa"/>
            <w:gridSpan w:val="3"/>
            <w:tcBorders>
              <w:top w:val="single" w:sz="6" w:space="0" w:color="auto"/>
              <w:left w:val="single" w:sz="6" w:space="0" w:color="auto"/>
              <w:bottom w:val="single" w:sz="6" w:space="0" w:color="auto"/>
              <w:right w:val="single" w:sz="6" w:space="0" w:color="auto"/>
            </w:tcBorders>
            <w:shd w:val="clear" w:color="auto" w:fill="FFFFFF"/>
          </w:tcPr>
          <w:p w14:paraId="00991FE2" w14:textId="77777777" w:rsidR="00E967DB" w:rsidRPr="00963116" w:rsidRDefault="00E967DB" w:rsidP="00E967DB">
            <w:pPr>
              <w:shd w:val="clear" w:color="auto" w:fill="FFFFFF"/>
              <w:rPr>
                <w:sz w:val="24"/>
                <w:szCs w:val="24"/>
              </w:rPr>
            </w:pPr>
            <w:r w:rsidRPr="00963116">
              <w:rPr>
                <w:sz w:val="24"/>
                <w:szCs w:val="24"/>
              </w:rPr>
              <w:t>ОУ района</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0D68E0B8" w14:textId="77777777" w:rsidR="00E967DB" w:rsidRPr="00963116" w:rsidRDefault="00E967DB" w:rsidP="00E967DB">
            <w:pPr>
              <w:shd w:val="clear" w:color="auto" w:fill="FFFFFF"/>
              <w:ind w:right="14" w:hanging="10"/>
              <w:rPr>
                <w:sz w:val="24"/>
                <w:szCs w:val="24"/>
              </w:rPr>
            </w:pPr>
            <w:r w:rsidRPr="00963116">
              <w:rPr>
                <w:color w:val="000000"/>
                <w:sz w:val="24"/>
                <w:szCs w:val="24"/>
              </w:rPr>
              <w:t>Смолякова Н.Н.-начальник отдела,</w:t>
            </w:r>
          </w:p>
          <w:p w14:paraId="0B81AE7E" w14:textId="77777777" w:rsidR="00E967DB" w:rsidRPr="00963116" w:rsidRDefault="00E967DB" w:rsidP="00E967DB">
            <w:pPr>
              <w:shd w:val="clear" w:color="auto" w:fill="FFFFFF"/>
              <w:ind w:right="226" w:hanging="10"/>
              <w:rPr>
                <w:sz w:val="24"/>
                <w:szCs w:val="24"/>
              </w:rPr>
            </w:pPr>
          </w:p>
        </w:tc>
      </w:tr>
      <w:tr w:rsidR="00E967DB" w:rsidRPr="00963116" w14:paraId="6B830A2C" w14:textId="77777777" w:rsidTr="00E967DB">
        <w:trPr>
          <w:gridAfter w:val="1"/>
          <w:wAfter w:w="41" w:type="dxa"/>
          <w:trHeight w:hRule="exact" w:val="830"/>
        </w:trPr>
        <w:tc>
          <w:tcPr>
            <w:tcW w:w="4600" w:type="dxa"/>
            <w:gridSpan w:val="2"/>
            <w:tcBorders>
              <w:top w:val="single" w:sz="6" w:space="0" w:color="auto"/>
              <w:left w:val="single" w:sz="6" w:space="0" w:color="auto"/>
              <w:bottom w:val="single" w:sz="6" w:space="0" w:color="auto"/>
              <w:right w:val="single" w:sz="6" w:space="0" w:color="auto"/>
            </w:tcBorders>
            <w:shd w:val="clear" w:color="auto" w:fill="FFFFFF"/>
          </w:tcPr>
          <w:p w14:paraId="3D4CFF7D" w14:textId="77777777" w:rsidR="00E967DB" w:rsidRPr="00963116" w:rsidRDefault="00E967DB" w:rsidP="00E967DB">
            <w:pPr>
              <w:shd w:val="clear" w:color="auto" w:fill="FFFFFF"/>
              <w:ind w:left="5" w:right="24" w:hanging="5"/>
              <w:rPr>
                <w:sz w:val="24"/>
                <w:szCs w:val="24"/>
              </w:rPr>
            </w:pPr>
            <w:r w:rsidRPr="00963116">
              <w:rPr>
                <w:color w:val="000000"/>
                <w:sz w:val="24"/>
                <w:szCs w:val="24"/>
              </w:rPr>
              <w:t>4. Информация руководителей общеобразовательных организаций об обеспеченности, обучающихся учебниками</w:t>
            </w:r>
          </w:p>
        </w:tc>
        <w:tc>
          <w:tcPr>
            <w:tcW w:w="2523" w:type="dxa"/>
            <w:gridSpan w:val="3"/>
            <w:tcBorders>
              <w:top w:val="single" w:sz="6" w:space="0" w:color="auto"/>
              <w:left w:val="single" w:sz="6" w:space="0" w:color="auto"/>
              <w:bottom w:val="single" w:sz="6" w:space="0" w:color="auto"/>
              <w:right w:val="single" w:sz="6" w:space="0" w:color="auto"/>
            </w:tcBorders>
            <w:shd w:val="clear" w:color="auto" w:fill="FFFFFF"/>
          </w:tcPr>
          <w:p w14:paraId="4DF22F85" w14:textId="77777777" w:rsidR="00E967DB" w:rsidRPr="00963116" w:rsidRDefault="00E967DB" w:rsidP="00E967DB">
            <w:pPr>
              <w:shd w:val="clear" w:color="auto" w:fill="FFFFFF"/>
              <w:ind w:right="317" w:hanging="5"/>
              <w:rPr>
                <w:sz w:val="24"/>
                <w:szCs w:val="24"/>
              </w:rPr>
            </w:pPr>
            <w:r w:rsidRPr="00963116">
              <w:rPr>
                <w:sz w:val="24"/>
                <w:szCs w:val="24"/>
              </w:rPr>
              <w:t xml:space="preserve">ОУ района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5F15E006"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654036CC" w14:textId="77777777" w:rsidR="00E967DB" w:rsidRPr="00963116" w:rsidRDefault="00E967DB" w:rsidP="00E967DB">
            <w:pPr>
              <w:shd w:val="clear" w:color="auto" w:fill="FFFFFF"/>
              <w:ind w:right="312" w:hanging="10"/>
              <w:rPr>
                <w:sz w:val="24"/>
                <w:szCs w:val="24"/>
              </w:rPr>
            </w:pPr>
          </w:p>
        </w:tc>
      </w:tr>
      <w:tr w:rsidR="00E967DB" w:rsidRPr="00963116" w14:paraId="73A3B7F7" w14:textId="77777777" w:rsidTr="00E967DB">
        <w:trPr>
          <w:gridAfter w:val="1"/>
          <w:wAfter w:w="41" w:type="dxa"/>
          <w:trHeight w:hRule="exact" w:val="1590"/>
        </w:trPr>
        <w:tc>
          <w:tcPr>
            <w:tcW w:w="4600" w:type="dxa"/>
            <w:gridSpan w:val="2"/>
            <w:tcBorders>
              <w:top w:val="single" w:sz="6" w:space="0" w:color="auto"/>
              <w:left w:val="single" w:sz="6" w:space="0" w:color="auto"/>
              <w:bottom w:val="single" w:sz="6" w:space="0" w:color="auto"/>
              <w:right w:val="single" w:sz="6" w:space="0" w:color="auto"/>
            </w:tcBorders>
            <w:shd w:val="clear" w:color="auto" w:fill="FFFFFF"/>
          </w:tcPr>
          <w:p w14:paraId="1D2A2090" w14:textId="77777777" w:rsidR="00E967DB" w:rsidRPr="00963116" w:rsidRDefault="00E967DB" w:rsidP="00E967DB">
            <w:pPr>
              <w:shd w:val="clear" w:color="auto" w:fill="FFFFFF"/>
              <w:ind w:left="5" w:right="355" w:firstLine="29"/>
              <w:rPr>
                <w:sz w:val="24"/>
                <w:szCs w:val="24"/>
              </w:rPr>
            </w:pPr>
            <w:r w:rsidRPr="00963116">
              <w:rPr>
                <w:color w:val="000000"/>
                <w:sz w:val="24"/>
                <w:szCs w:val="24"/>
              </w:rPr>
              <w:t>5</w:t>
            </w:r>
            <w:r w:rsidRPr="00963116">
              <w:rPr>
                <w:rStyle w:val="af2"/>
                <w:color w:val="000000"/>
              </w:rPr>
              <w:t xml:space="preserve"> </w:t>
            </w:r>
            <w:r w:rsidRPr="00963116">
              <w:rPr>
                <w:rStyle w:val="af4"/>
                <w:rFonts w:eastAsia="Calibri"/>
                <w:color w:val="000000"/>
                <w:sz w:val="24"/>
                <w:szCs w:val="24"/>
              </w:rPr>
              <w:t>Управленческая деятельность руководителя школы по вопросу «Выполнение федерального законодательства по внесению сведений в ФИС ФРДО»</w:t>
            </w:r>
          </w:p>
        </w:tc>
        <w:tc>
          <w:tcPr>
            <w:tcW w:w="2523" w:type="dxa"/>
            <w:gridSpan w:val="3"/>
            <w:tcBorders>
              <w:top w:val="single" w:sz="6" w:space="0" w:color="auto"/>
              <w:left w:val="single" w:sz="6" w:space="0" w:color="auto"/>
              <w:bottom w:val="single" w:sz="6" w:space="0" w:color="auto"/>
              <w:right w:val="single" w:sz="6" w:space="0" w:color="auto"/>
            </w:tcBorders>
            <w:shd w:val="clear" w:color="auto" w:fill="FFFFFF"/>
          </w:tcPr>
          <w:p w14:paraId="74300169" w14:textId="77777777" w:rsidR="00E967DB" w:rsidRPr="00963116" w:rsidRDefault="00E967DB" w:rsidP="00E967DB">
            <w:pPr>
              <w:shd w:val="clear" w:color="auto" w:fill="FFFFFF"/>
              <w:rPr>
                <w:sz w:val="24"/>
                <w:szCs w:val="24"/>
              </w:rPr>
            </w:pPr>
            <w:r w:rsidRPr="00963116">
              <w:rPr>
                <w:sz w:val="24"/>
                <w:szCs w:val="24"/>
              </w:rPr>
              <w:t xml:space="preserve">ОУ района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70B315D3"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21592316" w14:textId="77777777" w:rsidR="00E967DB" w:rsidRPr="00963116" w:rsidRDefault="00E967DB" w:rsidP="00E967DB">
            <w:pPr>
              <w:shd w:val="clear" w:color="auto" w:fill="FFFFFF"/>
              <w:ind w:right="250" w:hanging="5"/>
              <w:rPr>
                <w:sz w:val="24"/>
                <w:szCs w:val="24"/>
              </w:rPr>
            </w:pPr>
          </w:p>
        </w:tc>
      </w:tr>
      <w:tr w:rsidR="00E967DB" w:rsidRPr="00963116" w14:paraId="181DAF0F" w14:textId="77777777" w:rsidTr="00E967DB">
        <w:trPr>
          <w:gridAfter w:val="1"/>
          <w:wAfter w:w="41" w:type="dxa"/>
          <w:trHeight w:hRule="exact" w:val="455"/>
        </w:trPr>
        <w:tc>
          <w:tcPr>
            <w:tcW w:w="9321" w:type="dxa"/>
            <w:gridSpan w:val="6"/>
            <w:tcBorders>
              <w:top w:val="single" w:sz="6" w:space="0" w:color="auto"/>
              <w:left w:val="single" w:sz="6" w:space="0" w:color="auto"/>
              <w:bottom w:val="single" w:sz="6" w:space="0" w:color="auto"/>
              <w:right w:val="single" w:sz="6" w:space="0" w:color="auto"/>
            </w:tcBorders>
            <w:shd w:val="clear" w:color="auto" w:fill="FFFFFF"/>
          </w:tcPr>
          <w:p w14:paraId="6AD568AD" w14:textId="77777777" w:rsidR="00E967DB" w:rsidRPr="00963116" w:rsidRDefault="00E967DB" w:rsidP="00E967DB">
            <w:pPr>
              <w:shd w:val="clear" w:color="auto" w:fill="FFFFFF"/>
              <w:jc w:val="center"/>
              <w:rPr>
                <w:b/>
                <w:sz w:val="24"/>
                <w:szCs w:val="24"/>
              </w:rPr>
            </w:pPr>
            <w:r w:rsidRPr="00963116">
              <w:rPr>
                <w:b/>
                <w:bCs/>
                <w:color w:val="000000"/>
                <w:sz w:val="24"/>
                <w:szCs w:val="24"/>
              </w:rPr>
              <w:t>ОКТЯБРЬ</w:t>
            </w:r>
          </w:p>
        </w:tc>
      </w:tr>
      <w:tr w:rsidR="00E967DB" w:rsidRPr="00963116" w14:paraId="677F7D10" w14:textId="77777777" w:rsidTr="00E967DB">
        <w:trPr>
          <w:gridAfter w:val="1"/>
          <w:wAfter w:w="41" w:type="dxa"/>
          <w:trHeight w:val="1182"/>
        </w:trPr>
        <w:tc>
          <w:tcPr>
            <w:tcW w:w="4493" w:type="dxa"/>
            <w:tcBorders>
              <w:top w:val="single" w:sz="6" w:space="0" w:color="auto"/>
              <w:left w:val="single" w:sz="6" w:space="0" w:color="auto"/>
              <w:right w:val="single" w:sz="6" w:space="0" w:color="auto"/>
            </w:tcBorders>
            <w:shd w:val="clear" w:color="auto" w:fill="FFFFFF"/>
          </w:tcPr>
          <w:p w14:paraId="45D18FD1" w14:textId="77777777" w:rsidR="00E967DB" w:rsidRPr="00963116" w:rsidRDefault="00E967DB" w:rsidP="00E967DB">
            <w:pPr>
              <w:shd w:val="clear" w:color="auto" w:fill="FFFFFF"/>
              <w:ind w:left="10" w:right="178"/>
              <w:rPr>
                <w:sz w:val="24"/>
                <w:szCs w:val="24"/>
              </w:rPr>
            </w:pPr>
            <w:r w:rsidRPr="00963116">
              <w:rPr>
                <w:color w:val="000000"/>
                <w:sz w:val="24"/>
                <w:szCs w:val="24"/>
              </w:rPr>
              <w:t xml:space="preserve">1. Об организации горячего питания обучающихся, использовании в школьном меню продукции, выращенной на пришкольном участке и </w:t>
            </w:r>
          </w:p>
        </w:tc>
        <w:tc>
          <w:tcPr>
            <w:tcW w:w="2630" w:type="dxa"/>
            <w:gridSpan w:val="4"/>
            <w:tcBorders>
              <w:top w:val="single" w:sz="6" w:space="0" w:color="auto"/>
              <w:left w:val="single" w:sz="6" w:space="0" w:color="auto"/>
              <w:right w:val="single" w:sz="6" w:space="0" w:color="auto"/>
            </w:tcBorders>
            <w:shd w:val="clear" w:color="auto" w:fill="FFFFFF"/>
          </w:tcPr>
          <w:p w14:paraId="138715B4" w14:textId="77777777" w:rsidR="00E967DB" w:rsidRPr="00963116" w:rsidRDefault="00E967DB" w:rsidP="00E967DB">
            <w:pPr>
              <w:shd w:val="clear" w:color="auto" w:fill="FFFFFF"/>
              <w:rPr>
                <w:sz w:val="24"/>
                <w:szCs w:val="24"/>
              </w:rPr>
            </w:pPr>
            <w:r w:rsidRPr="00963116">
              <w:rPr>
                <w:sz w:val="24"/>
                <w:szCs w:val="24"/>
              </w:rPr>
              <w:t xml:space="preserve">ОУ района </w:t>
            </w:r>
          </w:p>
        </w:tc>
        <w:tc>
          <w:tcPr>
            <w:tcW w:w="2198" w:type="dxa"/>
            <w:tcBorders>
              <w:top w:val="single" w:sz="6" w:space="0" w:color="auto"/>
              <w:left w:val="single" w:sz="6" w:space="0" w:color="auto"/>
              <w:right w:val="single" w:sz="6" w:space="0" w:color="auto"/>
            </w:tcBorders>
            <w:shd w:val="clear" w:color="auto" w:fill="FFFFFF"/>
          </w:tcPr>
          <w:p w14:paraId="40584686"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15965BFF" w14:textId="77777777" w:rsidR="00E967DB" w:rsidRPr="00963116" w:rsidRDefault="00E967DB" w:rsidP="00E967DB">
            <w:pPr>
              <w:shd w:val="clear" w:color="auto" w:fill="FFFFFF"/>
              <w:rPr>
                <w:color w:val="000000"/>
                <w:sz w:val="24"/>
                <w:szCs w:val="24"/>
              </w:rPr>
            </w:pPr>
            <w:r w:rsidRPr="00963116">
              <w:rPr>
                <w:color w:val="000000"/>
                <w:sz w:val="24"/>
                <w:szCs w:val="24"/>
              </w:rPr>
              <w:t>- гл. специалист</w:t>
            </w:r>
          </w:p>
          <w:p w14:paraId="44540CE5" w14:textId="77777777" w:rsidR="00E967DB" w:rsidRPr="00963116" w:rsidRDefault="00E967DB" w:rsidP="00E967DB">
            <w:pPr>
              <w:shd w:val="clear" w:color="auto" w:fill="FFFFFF"/>
              <w:rPr>
                <w:sz w:val="24"/>
                <w:szCs w:val="24"/>
              </w:rPr>
            </w:pPr>
          </w:p>
        </w:tc>
      </w:tr>
      <w:tr w:rsidR="00E967DB" w:rsidRPr="00963116" w14:paraId="2235E028" w14:textId="77777777" w:rsidTr="00E967DB">
        <w:trPr>
          <w:gridAfter w:val="1"/>
          <w:wAfter w:w="41" w:type="dxa"/>
          <w:trHeight w:hRule="exact" w:val="710"/>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20EDC0C8" w14:textId="77777777" w:rsidR="00E967DB" w:rsidRPr="00963116" w:rsidRDefault="00E967DB" w:rsidP="00E967DB">
            <w:pPr>
              <w:shd w:val="clear" w:color="auto" w:fill="FFFFFF"/>
              <w:ind w:left="10" w:right="350"/>
              <w:rPr>
                <w:sz w:val="24"/>
                <w:szCs w:val="24"/>
              </w:rPr>
            </w:pPr>
            <w:r w:rsidRPr="00963116">
              <w:rPr>
                <w:color w:val="000000"/>
                <w:sz w:val="24"/>
                <w:szCs w:val="24"/>
              </w:rPr>
              <w:t xml:space="preserve">2. Об участии в сдаче норм  комплекса ГТО </w:t>
            </w:r>
          </w:p>
        </w:tc>
        <w:tc>
          <w:tcPr>
            <w:tcW w:w="2630" w:type="dxa"/>
            <w:gridSpan w:val="4"/>
            <w:tcBorders>
              <w:top w:val="single" w:sz="6" w:space="0" w:color="auto"/>
              <w:left w:val="single" w:sz="6" w:space="0" w:color="auto"/>
              <w:bottom w:val="single" w:sz="6" w:space="0" w:color="auto"/>
              <w:right w:val="single" w:sz="6" w:space="0" w:color="auto"/>
            </w:tcBorders>
            <w:shd w:val="clear" w:color="auto" w:fill="FFFFFF"/>
          </w:tcPr>
          <w:p w14:paraId="5C0976B2" w14:textId="77777777" w:rsidR="00E967DB" w:rsidRPr="00963116" w:rsidRDefault="00E967DB" w:rsidP="00E967DB">
            <w:pPr>
              <w:shd w:val="clear" w:color="auto" w:fill="FFFFFF"/>
              <w:rPr>
                <w:sz w:val="24"/>
                <w:szCs w:val="24"/>
              </w:rPr>
            </w:pPr>
            <w:r w:rsidRPr="00963116">
              <w:rPr>
                <w:sz w:val="24"/>
                <w:szCs w:val="24"/>
              </w:rPr>
              <w:t xml:space="preserve">ОУ района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721B73C9" w14:textId="77777777" w:rsidR="00E967DB" w:rsidRPr="00963116" w:rsidRDefault="00E967DB" w:rsidP="00E967DB">
            <w:pPr>
              <w:shd w:val="clear" w:color="auto" w:fill="FFFFFF"/>
              <w:ind w:right="211"/>
              <w:rPr>
                <w:sz w:val="24"/>
                <w:szCs w:val="24"/>
              </w:rPr>
            </w:pPr>
            <w:r w:rsidRPr="00963116">
              <w:rPr>
                <w:color w:val="000000"/>
                <w:sz w:val="24"/>
                <w:szCs w:val="24"/>
              </w:rPr>
              <w:t>Семин М.С.-  гл. специалист</w:t>
            </w:r>
          </w:p>
        </w:tc>
      </w:tr>
      <w:tr w:rsidR="00E967DB" w:rsidRPr="00963116" w14:paraId="6343F701" w14:textId="77777777" w:rsidTr="00E967DB">
        <w:trPr>
          <w:gridAfter w:val="1"/>
          <w:wAfter w:w="41" w:type="dxa"/>
          <w:trHeight w:hRule="exact" w:val="1574"/>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07E51502" w14:textId="77777777" w:rsidR="00E967DB" w:rsidRPr="00963116" w:rsidRDefault="00E967DB" w:rsidP="00E967DB">
            <w:pPr>
              <w:shd w:val="clear" w:color="auto" w:fill="FFFFFF"/>
              <w:ind w:left="10" w:right="-47"/>
              <w:rPr>
                <w:color w:val="000000"/>
                <w:sz w:val="24"/>
                <w:szCs w:val="24"/>
              </w:rPr>
            </w:pPr>
            <w:r w:rsidRPr="00963116">
              <w:rPr>
                <w:color w:val="000000"/>
                <w:sz w:val="24"/>
                <w:szCs w:val="24"/>
              </w:rPr>
              <w:t>3</w:t>
            </w:r>
            <w:r w:rsidRPr="00963116">
              <w:rPr>
                <w:rStyle w:val="af2"/>
                <w:color w:val="000000"/>
              </w:rPr>
              <w:t xml:space="preserve"> </w:t>
            </w:r>
            <w:r w:rsidRPr="00963116">
              <w:rPr>
                <w:rStyle w:val="af4"/>
                <w:rFonts w:eastAsia="Calibri"/>
                <w:color w:val="000000"/>
                <w:sz w:val="24"/>
                <w:szCs w:val="24"/>
              </w:rPr>
              <w:t>Об итогах работы на муниципальном уровне по переводу общеобразовательных организаций с низкими образовательными результатами в эффективный режим функционирования</w:t>
            </w:r>
          </w:p>
        </w:tc>
        <w:tc>
          <w:tcPr>
            <w:tcW w:w="2630" w:type="dxa"/>
            <w:gridSpan w:val="4"/>
            <w:tcBorders>
              <w:top w:val="single" w:sz="6" w:space="0" w:color="auto"/>
              <w:left w:val="single" w:sz="6" w:space="0" w:color="auto"/>
              <w:bottom w:val="single" w:sz="6" w:space="0" w:color="auto"/>
              <w:right w:val="single" w:sz="6" w:space="0" w:color="auto"/>
            </w:tcBorders>
            <w:shd w:val="clear" w:color="auto" w:fill="FFFFFF"/>
          </w:tcPr>
          <w:p w14:paraId="7A63A339" w14:textId="77777777" w:rsidR="00E967DB" w:rsidRPr="00963116" w:rsidRDefault="00E967DB" w:rsidP="00E967DB">
            <w:pPr>
              <w:shd w:val="clear" w:color="auto" w:fill="FFFFFF"/>
              <w:rPr>
                <w:sz w:val="24"/>
                <w:szCs w:val="24"/>
              </w:rPr>
            </w:pPr>
            <w:r w:rsidRPr="00963116">
              <w:rPr>
                <w:sz w:val="24"/>
                <w:szCs w:val="24"/>
              </w:rPr>
              <w:t xml:space="preserve">ОУ района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5B79B612"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674AADD3"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36FB56F6" w14:textId="77777777" w:rsidR="00E967DB" w:rsidRPr="00963116" w:rsidRDefault="00E967DB" w:rsidP="00E967DB">
            <w:pPr>
              <w:shd w:val="clear" w:color="auto" w:fill="FFFFFF"/>
              <w:ind w:right="312" w:hanging="10"/>
              <w:rPr>
                <w:sz w:val="24"/>
                <w:szCs w:val="24"/>
              </w:rPr>
            </w:pPr>
            <w:r w:rsidRPr="00963116">
              <w:rPr>
                <w:color w:val="000000"/>
                <w:sz w:val="24"/>
                <w:szCs w:val="24"/>
              </w:rPr>
              <w:t>- гл. специалист</w:t>
            </w:r>
          </w:p>
        </w:tc>
      </w:tr>
      <w:tr w:rsidR="00E967DB" w:rsidRPr="00963116" w14:paraId="5AAC02D2" w14:textId="77777777" w:rsidTr="00E967DB">
        <w:trPr>
          <w:gridAfter w:val="1"/>
          <w:wAfter w:w="41" w:type="dxa"/>
          <w:trHeight w:hRule="exact" w:val="1097"/>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4167C0D2" w14:textId="77777777" w:rsidR="00E967DB" w:rsidRPr="00963116" w:rsidRDefault="00E967DB" w:rsidP="00E967DB">
            <w:pPr>
              <w:pStyle w:val="af"/>
              <w:spacing w:after="0"/>
              <w:rPr>
                <w:rFonts w:ascii="Times New Roman" w:hAnsi="Times New Roman" w:cs="Times New Roman"/>
                <w:sz w:val="24"/>
                <w:szCs w:val="24"/>
              </w:rPr>
            </w:pPr>
            <w:r w:rsidRPr="00963116">
              <w:rPr>
                <w:rStyle w:val="af4"/>
                <w:rFonts w:ascii="Times New Roman" w:hAnsi="Times New Roman" w:cs="Times New Roman"/>
                <w:color w:val="000000"/>
                <w:sz w:val="24"/>
                <w:szCs w:val="24"/>
              </w:rPr>
              <w:t>4. Выявление, учёт, устройство детей в семьи граждан, государственные учреждения для детей-сирот и детей,</w:t>
            </w:r>
            <w:r w:rsidRPr="00963116">
              <w:rPr>
                <w:rFonts w:ascii="Times New Roman" w:hAnsi="Times New Roman" w:cs="Times New Roman"/>
                <w:color w:val="000000"/>
                <w:sz w:val="24"/>
                <w:szCs w:val="24"/>
              </w:rPr>
              <w:t xml:space="preserve"> </w:t>
            </w:r>
            <w:r w:rsidRPr="00963116">
              <w:rPr>
                <w:rStyle w:val="af4"/>
                <w:rFonts w:ascii="Times New Roman" w:hAnsi="Times New Roman" w:cs="Times New Roman"/>
                <w:color w:val="000000"/>
                <w:sz w:val="24"/>
                <w:szCs w:val="24"/>
              </w:rPr>
              <w:t>оставшихся без попечения родителей</w:t>
            </w:r>
          </w:p>
        </w:tc>
        <w:tc>
          <w:tcPr>
            <w:tcW w:w="2630" w:type="dxa"/>
            <w:gridSpan w:val="4"/>
            <w:tcBorders>
              <w:top w:val="single" w:sz="6" w:space="0" w:color="auto"/>
              <w:left w:val="single" w:sz="6" w:space="0" w:color="auto"/>
              <w:bottom w:val="single" w:sz="6" w:space="0" w:color="auto"/>
              <w:right w:val="single" w:sz="6" w:space="0" w:color="auto"/>
            </w:tcBorders>
            <w:shd w:val="clear" w:color="auto" w:fill="FFFFFF"/>
          </w:tcPr>
          <w:p w14:paraId="445D21DD"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af4"/>
                <w:rFonts w:ascii="Times New Roman" w:hAnsi="Times New Roman" w:cs="Times New Roman"/>
                <w:color w:val="000000"/>
                <w:sz w:val="24"/>
                <w:szCs w:val="24"/>
              </w:rPr>
              <w:t>ОО</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43E8F280" w14:textId="77777777" w:rsidR="00E967DB" w:rsidRPr="00963116" w:rsidRDefault="00E967DB" w:rsidP="00E967DB">
            <w:pPr>
              <w:shd w:val="clear" w:color="auto" w:fill="FFFFFF"/>
              <w:ind w:right="240"/>
              <w:rPr>
                <w:color w:val="000000"/>
                <w:sz w:val="24"/>
                <w:szCs w:val="24"/>
              </w:rPr>
            </w:pPr>
            <w:r w:rsidRPr="00963116">
              <w:rPr>
                <w:color w:val="000000"/>
                <w:sz w:val="24"/>
                <w:szCs w:val="24"/>
              </w:rPr>
              <w:t xml:space="preserve">Муращенкова Т.И.  зав. сектора Ои П </w:t>
            </w:r>
          </w:p>
        </w:tc>
      </w:tr>
      <w:tr w:rsidR="00E967DB" w:rsidRPr="00963116" w14:paraId="3F2C0E21" w14:textId="77777777" w:rsidTr="00E967DB">
        <w:trPr>
          <w:gridAfter w:val="1"/>
          <w:wAfter w:w="41" w:type="dxa"/>
          <w:trHeight w:hRule="exact" w:val="418"/>
        </w:trPr>
        <w:tc>
          <w:tcPr>
            <w:tcW w:w="9321" w:type="dxa"/>
            <w:gridSpan w:val="6"/>
            <w:tcBorders>
              <w:top w:val="single" w:sz="6" w:space="0" w:color="auto"/>
              <w:left w:val="single" w:sz="6" w:space="0" w:color="auto"/>
              <w:bottom w:val="single" w:sz="6" w:space="0" w:color="auto"/>
              <w:right w:val="single" w:sz="6" w:space="0" w:color="auto"/>
            </w:tcBorders>
            <w:shd w:val="clear" w:color="auto" w:fill="FFFFFF"/>
          </w:tcPr>
          <w:p w14:paraId="13F528D4" w14:textId="77777777" w:rsidR="00E967DB" w:rsidRPr="00963116" w:rsidRDefault="00E967DB" w:rsidP="00E967DB">
            <w:pPr>
              <w:shd w:val="clear" w:color="auto" w:fill="FFFFFF"/>
              <w:ind w:left="3874"/>
              <w:rPr>
                <w:b/>
                <w:sz w:val="24"/>
                <w:szCs w:val="24"/>
              </w:rPr>
            </w:pPr>
            <w:r w:rsidRPr="00963116">
              <w:rPr>
                <w:b/>
                <w:bCs/>
                <w:color w:val="000000"/>
                <w:sz w:val="24"/>
                <w:szCs w:val="24"/>
              </w:rPr>
              <w:t>ДЕКАБРЬ</w:t>
            </w:r>
          </w:p>
        </w:tc>
      </w:tr>
      <w:tr w:rsidR="00E967DB" w:rsidRPr="00963116" w14:paraId="75CC829F" w14:textId="77777777" w:rsidTr="00E967DB">
        <w:trPr>
          <w:gridAfter w:val="1"/>
          <w:wAfter w:w="41" w:type="dxa"/>
          <w:trHeight w:hRule="exact" w:val="890"/>
        </w:trPr>
        <w:tc>
          <w:tcPr>
            <w:tcW w:w="4493" w:type="dxa"/>
            <w:tcBorders>
              <w:top w:val="single" w:sz="6" w:space="0" w:color="auto"/>
              <w:left w:val="single" w:sz="6" w:space="0" w:color="auto"/>
              <w:bottom w:val="single" w:sz="6" w:space="0" w:color="auto"/>
              <w:right w:val="single" w:sz="6" w:space="0" w:color="auto"/>
            </w:tcBorders>
            <w:shd w:val="clear" w:color="auto" w:fill="FFFFFF"/>
          </w:tcPr>
          <w:p w14:paraId="1826DBE9" w14:textId="77777777" w:rsidR="00E967DB" w:rsidRPr="00963116" w:rsidRDefault="00E967DB" w:rsidP="00E967DB">
            <w:pPr>
              <w:shd w:val="clear" w:color="auto" w:fill="FFFFFF"/>
              <w:ind w:left="5" w:right="178"/>
              <w:rPr>
                <w:sz w:val="24"/>
                <w:szCs w:val="24"/>
              </w:rPr>
            </w:pPr>
            <w:r w:rsidRPr="00963116">
              <w:rPr>
                <w:color w:val="000000"/>
                <w:sz w:val="24"/>
                <w:szCs w:val="24"/>
              </w:rPr>
              <w:t xml:space="preserve">1. </w:t>
            </w:r>
            <w:r w:rsidRPr="00963116">
              <w:rPr>
                <w:rStyle w:val="af4"/>
                <w:rFonts w:eastAsia="Calibri"/>
                <w:color w:val="000000"/>
                <w:sz w:val="24"/>
                <w:szCs w:val="24"/>
              </w:rPr>
              <w:t>Методическое сопровождение и система работы с одарёнными детьми в образовательных организациях</w:t>
            </w:r>
          </w:p>
        </w:tc>
        <w:tc>
          <w:tcPr>
            <w:tcW w:w="2630" w:type="dxa"/>
            <w:gridSpan w:val="4"/>
            <w:tcBorders>
              <w:top w:val="single" w:sz="6" w:space="0" w:color="auto"/>
              <w:left w:val="single" w:sz="6" w:space="0" w:color="auto"/>
              <w:bottom w:val="single" w:sz="6" w:space="0" w:color="auto"/>
              <w:right w:val="single" w:sz="6" w:space="0" w:color="auto"/>
            </w:tcBorders>
            <w:shd w:val="clear" w:color="auto" w:fill="FFFFFF"/>
          </w:tcPr>
          <w:p w14:paraId="25CF3DE8" w14:textId="77777777" w:rsidR="00E967DB" w:rsidRPr="00963116" w:rsidRDefault="00E967DB" w:rsidP="00E967DB">
            <w:pPr>
              <w:shd w:val="clear" w:color="auto" w:fill="FFFFFF"/>
              <w:rPr>
                <w:sz w:val="24"/>
                <w:szCs w:val="24"/>
              </w:rPr>
            </w:pPr>
            <w:r w:rsidRPr="00963116">
              <w:rPr>
                <w:sz w:val="24"/>
                <w:szCs w:val="24"/>
              </w:rPr>
              <w:t>ОУ района</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1A86B2F8"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 - гл. специалист</w:t>
            </w:r>
          </w:p>
          <w:p w14:paraId="3C8C84B9" w14:textId="77777777" w:rsidR="00E967DB" w:rsidRPr="00963116" w:rsidRDefault="00E967DB" w:rsidP="00E967DB">
            <w:pPr>
              <w:shd w:val="clear" w:color="auto" w:fill="FFFFFF"/>
              <w:ind w:right="312" w:hanging="10"/>
              <w:rPr>
                <w:sz w:val="24"/>
                <w:szCs w:val="24"/>
              </w:rPr>
            </w:pPr>
          </w:p>
        </w:tc>
      </w:tr>
      <w:tr w:rsidR="00E967DB" w:rsidRPr="00963116" w14:paraId="3C9A86AD" w14:textId="77777777" w:rsidTr="00E967DB">
        <w:trPr>
          <w:gridAfter w:val="1"/>
          <w:wAfter w:w="41" w:type="dxa"/>
          <w:trHeight w:hRule="exact" w:val="1143"/>
        </w:trPr>
        <w:tc>
          <w:tcPr>
            <w:tcW w:w="4493" w:type="dxa"/>
            <w:tcBorders>
              <w:top w:val="single" w:sz="6" w:space="0" w:color="auto"/>
              <w:left w:val="single" w:sz="6" w:space="0" w:color="auto"/>
              <w:bottom w:val="single" w:sz="4" w:space="0" w:color="auto"/>
              <w:right w:val="single" w:sz="6" w:space="0" w:color="auto"/>
            </w:tcBorders>
            <w:shd w:val="clear" w:color="auto" w:fill="FFFFFF"/>
          </w:tcPr>
          <w:p w14:paraId="41BC10A9" w14:textId="77777777" w:rsidR="00E967DB" w:rsidRPr="00963116" w:rsidRDefault="00E967DB" w:rsidP="00E967DB">
            <w:pPr>
              <w:shd w:val="clear" w:color="auto" w:fill="FFFFFF"/>
              <w:ind w:left="5" w:right="178"/>
              <w:rPr>
                <w:color w:val="000000"/>
                <w:sz w:val="24"/>
                <w:szCs w:val="24"/>
              </w:rPr>
            </w:pPr>
            <w:r w:rsidRPr="00963116">
              <w:rPr>
                <w:rStyle w:val="af4"/>
                <w:rFonts w:eastAsia="Calibri"/>
                <w:color w:val="000000"/>
                <w:sz w:val="24"/>
                <w:szCs w:val="24"/>
              </w:rPr>
              <w:t>Деятельность образовательной организации по охране жизни и здоровья детей, профилактике дорожно-транспортного травматизма</w:t>
            </w:r>
          </w:p>
        </w:tc>
        <w:tc>
          <w:tcPr>
            <w:tcW w:w="2630" w:type="dxa"/>
            <w:gridSpan w:val="4"/>
            <w:tcBorders>
              <w:top w:val="single" w:sz="6" w:space="0" w:color="auto"/>
              <w:left w:val="single" w:sz="6" w:space="0" w:color="auto"/>
              <w:bottom w:val="single" w:sz="4" w:space="0" w:color="auto"/>
              <w:right w:val="single" w:sz="6" w:space="0" w:color="auto"/>
            </w:tcBorders>
            <w:shd w:val="clear" w:color="auto" w:fill="FFFFFF"/>
          </w:tcPr>
          <w:p w14:paraId="66D809D2" w14:textId="77777777" w:rsidR="00E967DB" w:rsidRPr="00963116" w:rsidRDefault="00E967DB" w:rsidP="00E967DB">
            <w:pPr>
              <w:shd w:val="clear" w:color="auto" w:fill="FFFFFF"/>
              <w:rPr>
                <w:sz w:val="24"/>
                <w:szCs w:val="24"/>
              </w:rPr>
            </w:pPr>
            <w:r w:rsidRPr="00963116">
              <w:rPr>
                <w:sz w:val="24"/>
                <w:szCs w:val="24"/>
              </w:rPr>
              <w:t>ОУ района</w:t>
            </w:r>
          </w:p>
        </w:tc>
        <w:tc>
          <w:tcPr>
            <w:tcW w:w="2198" w:type="dxa"/>
            <w:tcBorders>
              <w:top w:val="single" w:sz="6" w:space="0" w:color="auto"/>
              <w:left w:val="single" w:sz="6" w:space="0" w:color="auto"/>
              <w:bottom w:val="single" w:sz="4" w:space="0" w:color="auto"/>
              <w:right w:val="single" w:sz="6" w:space="0" w:color="auto"/>
            </w:tcBorders>
            <w:shd w:val="clear" w:color="auto" w:fill="FFFFFF"/>
          </w:tcPr>
          <w:p w14:paraId="08FDA2BF"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05592A9E" w14:textId="77777777" w:rsidR="00E967DB" w:rsidRPr="00963116" w:rsidRDefault="00E967DB" w:rsidP="00E967DB">
            <w:pPr>
              <w:shd w:val="clear" w:color="auto" w:fill="FFFFFF"/>
              <w:ind w:right="240"/>
              <w:rPr>
                <w:color w:val="000000"/>
                <w:sz w:val="24"/>
                <w:szCs w:val="24"/>
              </w:rPr>
            </w:pPr>
            <w:r w:rsidRPr="00963116">
              <w:rPr>
                <w:color w:val="000000"/>
                <w:sz w:val="24"/>
                <w:szCs w:val="24"/>
              </w:rPr>
              <w:t>- гл. специалист.</w:t>
            </w:r>
          </w:p>
          <w:p w14:paraId="48C4AFD6" w14:textId="77777777" w:rsidR="00E967DB" w:rsidRPr="00963116" w:rsidRDefault="00E967DB" w:rsidP="00E967DB">
            <w:pPr>
              <w:shd w:val="clear" w:color="auto" w:fill="FFFFFF"/>
              <w:ind w:right="240"/>
              <w:rPr>
                <w:color w:val="000000"/>
                <w:sz w:val="24"/>
                <w:szCs w:val="24"/>
              </w:rPr>
            </w:pPr>
            <w:r w:rsidRPr="00963116">
              <w:rPr>
                <w:color w:val="000000"/>
                <w:sz w:val="24"/>
                <w:szCs w:val="24"/>
              </w:rPr>
              <w:t>Голышев Н.В.</w:t>
            </w:r>
          </w:p>
        </w:tc>
      </w:tr>
    </w:tbl>
    <w:p w14:paraId="0F2D5DD6" w14:textId="77777777" w:rsidR="00E967DB" w:rsidRPr="00963116" w:rsidRDefault="00E967DB" w:rsidP="00E967DB">
      <w:pPr>
        <w:rPr>
          <w:sz w:val="24"/>
          <w:szCs w:val="24"/>
        </w:rPr>
        <w:sectPr w:rsidR="00E967DB" w:rsidRPr="00963116" w:rsidSect="00E967DB">
          <w:type w:val="nextColumn"/>
          <w:pgSz w:w="11909" w:h="16834"/>
          <w:pgMar w:top="1134" w:right="851" w:bottom="1134" w:left="1418" w:header="720" w:footer="720" w:gutter="0"/>
          <w:cols w:space="60"/>
          <w:noEndnote/>
          <w:docGrid w:linePitch="272"/>
        </w:sectPr>
      </w:pPr>
    </w:p>
    <w:p w14:paraId="5A759D0D" w14:textId="77777777" w:rsidR="00E967DB" w:rsidRPr="00963116" w:rsidRDefault="00E967DB" w:rsidP="00E967DB">
      <w:pPr>
        <w:widowControl w:val="0"/>
        <w:numPr>
          <w:ilvl w:val="0"/>
          <w:numId w:val="2"/>
        </w:numPr>
        <w:shd w:val="clear" w:color="auto" w:fill="FFFFFF"/>
        <w:suppressAutoHyphens w:val="0"/>
        <w:autoSpaceDE w:val="0"/>
        <w:autoSpaceDN w:val="0"/>
        <w:adjustRightInd w:val="0"/>
        <w:ind w:left="173"/>
        <w:jc w:val="center"/>
        <w:rPr>
          <w:b/>
          <w:sz w:val="24"/>
          <w:szCs w:val="24"/>
        </w:rPr>
      </w:pPr>
      <w:r w:rsidRPr="00963116">
        <w:rPr>
          <w:b/>
          <w:bCs/>
          <w:color w:val="000000"/>
          <w:sz w:val="24"/>
          <w:szCs w:val="24"/>
        </w:rPr>
        <w:t>Основные мероприятия отдела образования в режиме учебного года</w:t>
      </w:r>
    </w:p>
    <w:p w14:paraId="6D16F268" w14:textId="77777777" w:rsidR="00E967DB" w:rsidRPr="00963116" w:rsidRDefault="00E967DB" w:rsidP="00E967DB">
      <w:pPr>
        <w:rPr>
          <w:sz w:val="24"/>
          <w:szCs w:val="24"/>
        </w:rPr>
      </w:pPr>
    </w:p>
    <w:tbl>
      <w:tblPr>
        <w:tblW w:w="9800" w:type="dxa"/>
        <w:tblInd w:w="40" w:type="dxa"/>
        <w:tblLayout w:type="fixed"/>
        <w:tblCellMar>
          <w:left w:w="40" w:type="dxa"/>
          <w:right w:w="40" w:type="dxa"/>
        </w:tblCellMar>
        <w:tblLook w:val="0000" w:firstRow="0" w:lastRow="0" w:firstColumn="0" w:lastColumn="0" w:noHBand="0" w:noVBand="0"/>
      </w:tblPr>
      <w:tblGrid>
        <w:gridCol w:w="691"/>
        <w:gridCol w:w="17"/>
        <w:gridCol w:w="6724"/>
        <w:gridCol w:w="70"/>
        <w:gridCol w:w="287"/>
        <w:gridCol w:w="1992"/>
        <w:gridCol w:w="19"/>
      </w:tblGrid>
      <w:tr w:rsidR="00E967DB" w:rsidRPr="00963116" w14:paraId="400FE837" w14:textId="77777777" w:rsidTr="00E967DB">
        <w:trPr>
          <w:gridAfter w:val="1"/>
          <w:wAfter w:w="19" w:type="dxa"/>
          <w:trHeight w:hRule="exact" w:val="70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45E7532" w14:textId="77777777" w:rsidR="00E967DB" w:rsidRPr="00963116" w:rsidRDefault="00E967DB" w:rsidP="00E967DB">
            <w:pPr>
              <w:shd w:val="clear" w:color="auto" w:fill="FFFFFF"/>
              <w:ind w:left="43" w:right="34" w:firstLine="62"/>
              <w:rPr>
                <w:sz w:val="24"/>
                <w:szCs w:val="24"/>
              </w:rPr>
            </w:pPr>
            <w:r w:rsidRPr="00963116">
              <w:rPr>
                <w:bCs/>
                <w:color w:val="000000"/>
                <w:sz w:val="24"/>
                <w:szCs w:val="24"/>
              </w:rPr>
              <w:t>№ п/п</w:t>
            </w:r>
          </w:p>
        </w:tc>
        <w:tc>
          <w:tcPr>
            <w:tcW w:w="6741" w:type="dxa"/>
            <w:gridSpan w:val="2"/>
            <w:tcBorders>
              <w:top w:val="single" w:sz="6" w:space="0" w:color="auto"/>
              <w:left w:val="single" w:sz="6" w:space="0" w:color="auto"/>
              <w:bottom w:val="single" w:sz="6" w:space="0" w:color="auto"/>
              <w:right w:val="single" w:sz="6" w:space="0" w:color="auto"/>
            </w:tcBorders>
            <w:shd w:val="clear" w:color="auto" w:fill="FFFFFF"/>
          </w:tcPr>
          <w:p w14:paraId="56C2CAEA" w14:textId="77777777" w:rsidR="00E967DB" w:rsidRPr="00963116" w:rsidRDefault="00E967DB" w:rsidP="00E967DB">
            <w:pPr>
              <w:shd w:val="clear" w:color="auto" w:fill="FFFFFF"/>
              <w:ind w:left="1435"/>
              <w:rPr>
                <w:sz w:val="24"/>
                <w:szCs w:val="24"/>
              </w:rPr>
            </w:pPr>
            <w:r w:rsidRPr="00963116">
              <w:rPr>
                <w:bCs/>
                <w:color w:val="000000"/>
                <w:sz w:val="24"/>
                <w:szCs w:val="24"/>
              </w:rPr>
              <w:t>Наименование мероприятий</w:t>
            </w:r>
          </w:p>
        </w:tc>
        <w:tc>
          <w:tcPr>
            <w:tcW w:w="2349" w:type="dxa"/>
            <w:gridSpan w:val="3"/>
            <w:tcBorders>
              <w:top w:val="single" w:sz="6" w:space="0" w:color="auto"/>
              <w:left w:val="single" w:sz="6" w:space="0" w:color="auto"/>
              <w:bottom w:val="single" w:sz="6" w:space="0" w:color="auto"/>
              <w:right w:val="single" w:sz="6" w:space="0" w:color="auto"/>
            </w:tcBorders>
            <w:shd w:val="clear" w:color="auto" w:fill="FFFFFF"/>
          </w:tcPr>
          <w:p w14:paraId="09EF655A" w14:textId="77777777" w:rsidR="00E967DB" w:rsidRPr="00963116" w:rsidRDefault="00E967DB" w:rsidP="00E967DB">
            <w:pPr>
              <w:shd w:val="clear" w:color="auto" w:fill="FFFFFF"/>
              <w:ind w:left="144"/>
              <w:rPr>
                <w:sz w:val="24"/>
                <w:szCs w:val="24"/>
              </w:rPr>
            </w:pPr>
            <w:r w:rsidRPr="00963116">
              <w:rPr>
                <w:bCs/>
                <w:color w:val="000000"/>
                <w:sz w:val="24"/>
                <w:szCs w:val="24"/>
              </w:rPr>
              <w:t>Ответственные</w:t>
            </w:r>
          </w:p>
        </w:tc>
      </w:tr>
      <w:tr w:rsidR="00E967DB" w:rsidRPr="00963116" w14:paraId="3538B625" w14:textId="77777777" w:rsidTr="00E967DB">
        <w:trPr>
          <w:gridAfter w:val="1"/>
          <w:wAfter w:w="19" w:type="dxa"/>
          <w:trHeight w:hRule="exact" w:val="415"/>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3D4C5A80" w14:textId="77777777" w:rsidR="00E967DB" w:rsidRPr="00963116" w:rsidRDefault="00E967DB" w:rsidP="00E967DB">
            <w:pPr>
              <w:shd w:val="clear" w:color="auto" w:fill="FFFFFF"/>
              <w:ind w:left="4262"/>
              <w:rPr>
                <w:b/>
                <w:sz w:val="24"/>
                <w:szCs w:val="24"/>
              </w:rPr>
            </w:pPr>
            <w:r w:rsidRPr="00963116">
              <w:rPr>
                <w:b/>
                <w:bCs/>
                <w:color w:val="000000"/>
                <w:sz w:val="24"/>
                <w:szCs w:val="24"/>
              </w:rPr>
              <w:t>ЯНВАРЬ</w:t>
            </w:r>
          </w:p>
        </w:tc>
      </w:tr>
      <w:tr w:rsidR="00E967DB" w:rsidRPr="00963116" w14:paraId="337BB8CA" w14:textId="77777777" w:rsidTr="00E967DB">
        <w:trPr>
          <w:gridAfter w:val="1"/>
          <w:wAfter w:w="19" w:type="dxa"/>
          <w:trHeight w:hRule="exact" w:val="59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BB07485" w14:textId="77777777" w:rsidR="00E967DB" w:rsidRPr="00963116" w:rsidRDefault="00E967DB" w:rsidP="00E967DB">
            <w:pPr>
              <w:shd w:val="clear" w:color="auto" w:fill="FFFFFF"/>
              <w:ind w:left="38"/>
              <w:rPr>
                <w:sz w:val="24"/>
                <w:szCs w:val="24"/>
              </w:rPr>
            </w:pPr>
            <w:r w:rsidRPr="00963116">
              <w:rPr>
                <w:bCs/>
                <w:color w:val="000000"/>
                <w:sz w:val="24"/>
                <w:szCs w:val="24"/>
              </w:rPr>
              <w:t>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1B72EC4F" w14:textId="77777777" w:rsidR="00E967DB" w:rsidRPr="00963116" w:rsidRDefault="00E967DB" w:rsidP="00E967DB">
            <w:pPr>
              <w:shd w:val="clear" w:color="auto" w:fill="FFFFFF"/>
              <w:ind w:right="14" w:hanging="5"/>
              <w:jc w:val="both"/>
              <w:rPr>
                <w:sz w:val="24"/>
                <w:szCs w:val="24"/>
              </w:rPr>
            </w:pPr>
            <w:r w:rsidRPr="00963116">
              <w:rPr>
                <w:color w:val="000000"/>
                <w:sz w:val="24"/>
                <w:szCs w:val="24"/>
              </w:rPr>
              <w:t>Распределение фонда оплаты труда по образовательным организациям на год</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22E04BF2" w14:textId="77777777" w:rsidR="00E967DB" w:rsidRPr="00963116" w:rsidRDefault="00E967DB" w:rsidP="00E967DB">
            <w:pPr>
              <w:shd w:val="clear" w:color="auto" w:fill="FFFFFF"/>
              <w:ind w:right="43"/>
              <w:rPr>
                <w:color w:val="000000"/>
                <w:sz w:val="24"/>
                <w:szCs w:val="24"/>
              </w:rPr>
            </w:pPr>
            <w:r w:rsidRPr="00963116">
              <w:rPr>
                <w:color w:val="000000"/>
                <w:sz w:val="24"/>
                <w:szCs w:val="24"/>
              </w:rPr>
              <w:t>Смолякова Н.Н.</w:t>
            </w:r>
          </w:p>
          <w:p w14:paraId="11CE5411" w14:textId="77777777" w:rsidR="00E967DB" w:rsidRPr="00963116" w:rsidRDefault="00E967DB" w:rsidP="00E967DB">
            <w:pPr>
              <w:shd w:val="clear" w:color="auto" w:fill="FFFFFF"/>
              <w:ind w:right="43"/>
              <w:rPr>
                <w:sz w:val="24"/>
                <w:szCs w:val="24"/>
              </w:rPr>
            </w:pPr>
            <w:r w:rsidRPr="00963116">
              <w:rPr>
                <w:color w:val="000000"/>
                <w:sz w:val="24"/>
                <w:szCs w:val="24"/>
              </w:rPr>
              <w:t>Городецкая О.Ю.</w:t>
            </w:r>
          </w:p>
        </w:tc>
      </w:tr>
      <w:tr w:rsidR="00E967DB" w:rsidRPr="00963116" w14:paraId="235D3E89" w14:textId="77777777" w:rsidTr="00E967DB">
        <w:trPr>
          <w:gridAfter w:val="1"/>
          <w:wAfter w:w="19" w:type="dxa"/>
          <w:trHeight w:hRule="exact" w:val="52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C6CE218" w14:textId="77777777" w:rsidR="00E967DB" w:rsidRPr="00963116" w:rsidRDefault="00E967DB" w:rsidP="00E967DB">
            <w:pPr>
              <w:shd w:val="clear" w:color="auto" w:fill="FFFFFF"/>
              <w:ind w:left="10"/>
              <w:rPr>
                <w:sz w:val="24"/>
                <w:szCs w:val="24"/>
              </w:rPr>
            </w:pPr>
            <w:r w:rsidRPr="00963116">
              <w:rPr>
                <w:bCs/>
                <w:color w:val="000000"/>
                <w:sz w:val="24"/>
                <w:szCs w:val="24"/>
              </w:rPr>
              <w:t>2.</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682A7BD9" w14:textId="77777777" w:rsidR="00E967DB" w:rsidRPr="00963116" w:rsidRDefault="00E967DB" w:rsidP="00E967DB">
            <w:pPr>
              <w:shd w:val="clear" w:color="auto" w:fill="FFFFFF"/>
              <w:ind w:right="331"/>
              <w:jc w:val="both"/>
              <w:rPr>
                <w:sz w:val="24"/>
                <w:szCs w:val="24"/>
              </w:rPr>
            </w:pPr>
            <w:r w:rsidRPr="00963116">
              <w:rPr>
                <w:color w:val="000000"/>
                <w:sz w:val="24"/>
                <w:szCs w:val="24"/>
              </w:rPr>
              <w:t xml:space="preserve">Подготовка и сдача финансового отчета </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40DE1876" w14:textId="77777777" w:rsidR="00E967DB" w:rsidRPr="00963116" w:rsidRDefault="00E967DB" w:rsidP="00E967DB">
            <w:pPr>
              <w:shd w:val="clear" w:color="auto" w:fill="FFFFFF"/>
              <w:rPr>
                <w:sz w:val="24"/>
                <w:szCs w:val="24"/>
              </w:rPr>
            </w:pPr>
            <w:r w:rsidRPr="00963116">
              <w:rPr>
                <w:color w:val="000000"/>
                <w:sz w:val="24"/>
                <w:szCs w:val="24"/>
              </w:rPr>
              <w:t>Пахунова О.В.</w:t>
            </w:r>
          </w:p>
        </w:tc>
      </w:tr>
      <w:tr w:rsidR="00E967DB" w:rsidRPr="00963116" w14:paraId="52A63449" w14:textId="77777777" w:rsidTr="00E967DB">
        <w:trPr>
          <w:gridAfter w:val="1"/>
          <w:wAfter w:w="19" w:type="dxa"/>
          <w:trHeight w:hRule="exact" w:val="61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B34D52D" w14:textId="77777777" w:rsidR="00E967DB" w:rsidRPr="00963116" w:rsidRDefault="00E967DB" w:rsidP="00E967DB">
            <w:pPr>
              <w:shd w:val="clear" w:color="auto" w:fill="FFFFFF"/>
              <w:ind w:left="14"/>
              <w:rPr>
                <w:sz w:val="24"/>
                <w:szCs w:val="24"/>
              </w:rPr>
            </w:pPr>
            <w:r w:rsidRPr="00963116">
              <w:rPr>
                <w:bCs/>
                <w:color w:val="000000"/>
                <w:sz w:val="24"/>
                <w:szCs w:val="24"/>
              </w:rPr>
              <w:t>3.</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44E2FD28" w14:textId="77777777" w:rsidR="00E967DB" w:rsidRPr="00963116" w:rsidRDefault="00E967DB" w:rsidP="00E967DB">
            <w:pPr>
              <w:shd w:val="clear" w:color="auto" w:fill="FFFFFF"/>
              <w:ind w:right="14" w:hanging="5"/>
              <w:jc w:val="both"/>
              <w:rPr>
                <w:sz w:val="24"/>
                <w:szCs w:val="24"/>
              </w:rPr>
            </w:pPr>
            <w:r w:rsidRPr="00963116">
              <w:rPr>
                <w:color w:val="000000"/>
                <w:sz w:val="24"/>
                <w:szCs w:val="24"/>
              </w:rPr>
              <w:t>Анализ выполнения муниципального задания за  год</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5316D141" w14:textId="77777777" w:rsidR="00E967DB" w:rsidRPr="00963116" w:rsidRDefault="00E967DB" w:rsidP="00E967DB">
            <w:pPr>
              <w:shd w:val="clear" w:color="auto" w:fill="FFFFFF"/>
              <w:ind w:right="43"/>
              <w:rPr>
                <w:color w:val="000000"/>
                <w:sz w:val="24"/>
                <w:szCs w:val="24"/>
              </w:rPr>
            </w:pPr>
            <w:r w:rsidRPr="00963116">
              <w:rPr>
                <w:color w:val="000000"/>
                <w:sz w:val="24"/>
                <w:szCs w:val="24"/>
              </w:rPr>
              <w:t>Смолякова Н.Н.</w:t>
            </w:r>
          </w:p>
          <w:p w14:paraId="2D668FC5" w14:textId="77777777" w:rsidR="00E967DB" w:rsidRPr="00963116" w:rsidRDefault="00E967DB" w:rsidP="00E967DB">
            <w:pPr>
              <w:shd w:val="clear" w:color="auto" w:fill="FFFFFF"/>
              <w:ind w:right="43"/>
              <w:rPr>
                <w:sz w:val="24"/>
                <w:szCs w:val="24"/>
              </w:rPr>
            </w:pPr>
            <w:r w:rsidRPr="00963116">
              <w:rPr>
                <w:color w:val="000000"/>
                <w:sz w:val="24"/>
                <w:szCs w:val="24"/>
              </w:rPr>
              <w:t>Городецкая О.Ю.</w:t>
            </w:r>
          </w:p>
        </w:tc>
      </w:tr>
      <w:tr w:rsidR="00E967DB" w:rsidRPr="00963116" w14:paraId="5DB33B44" w14:textId="77777777" w:rsidTr="00E967DB">
        <w:trPr>
          <w:gridAfter w:val="1"/>
          <w:wAfter w:w="19" w:type="dxa"/>
          <w:trHeight w:hRule="exact" w:val="131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D30A571" w14:textId="77777777" w:rsidR="00E967DB" w:rsidRPr="00963116" w:rsidRDefault="00E967DB" w:rsidP="00E967DB">
            <w:pPr>
              <w:shd w:val="clear" w:color="auto" w:fill="FFFFFF"/>
              <w:ind w:left="10"/>
              <w:rPr>
                <w:sz w:val="24"/>
                <w:szCs w:val="24"/>
              </w:rPr>
            </w:pPr>
            <w:r w:rsidRPr="00963116">
              <w:rPr>
                <w:bCs/>
                <w:color w:val="000000"/>
                <w:sz w:val="24"/>
                <w:szCs w:val="24"/>
              </w:rPr>
              <w:t>4.</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5E47C07B" w14:textId="77777777" w:rsidR="00E967DB" w:rsidRPr="00963116" w:rsidRDefault="00E967DB" w:rsidP="00E967DB">
            <w:pPr>
              <w:shd w:val="clear" w:color="auto" w:fill="FFFFFF"/>
              <w:ind w:right="14" w:hanging="5"/>
              <w:jc w:val="both"/>
              <w:rPr>
                <w:sz w:val="24"/>
                <w:szCs w:val="24"/>
              </w:rPr>
            </w:pPr>
            <w:r w:rsidRPr="00963116">
              <w:rPr>
                <w:color w:val="000000"/>
                <w:sz w:val="24"/>
                <w:szCs w:val="24"/>
              </w:rPr>
              <w:t>Координационная работа по организации обучения по охране труда в ОУ района, создание комиссий по охране труда, оформление журналов по ОТ, разработка необходимых инструкций</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01B02620" w14:textId="77777777" w:rsidR="00E967DB" w:rsidRPr="00963116" w:rsidRDefault="00E967DB" w:rsidP="00E967DB">
            <w:pPr>
              <w:shd w:val="clear" w:color="auto" w:fill="FFFFFF"/>
              <w:ind w:right="552"/>
              <w:rPr>
                <w:sz w:val="24"/>
                <w:szCs w:val="24"/>
              </w:rPr>
            </w:pPr>
            <w:r w:rsidRPr="00963116">
              <w:rPr>
                <w:color w:val="000000"/>
                <w:sz w:val="24"/>
                <w:szCs w:val="24"/>
              </w:rPr>
              <w:t>Голышев Н.В.</w:t>
            </w:r>
          </w:p>
        </w:tc>
      </w:tr>
      <w:tr w:rsidR="00E967DB" w:rsidRPr="00963116" w14:paraId="70176897" w14:textId="77777777" w:rsidTr="00E967DB">
        <w:trPr>
          <w:gridAfter w:val="1"/>
          <w:wAfter w:w="19" w:type="dxa"/>
          <w:trHeight w:hRule="exact" w:val="95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3FF58EE6" w14:textId="77777777" w:rsidR="00E967DB" w:rsidRPr="00963116" w:rsidRDefault="00E967DB" w:rsidP="00E967DB">
            <w:pPr>
              <w:shd w:val="clear" w:color="auto" w:fill="FFFFFF"/>
              <w:ind w:left="19"/>
              <w:rPr>
                <w:sz w:val="24"/>
                <w:szCs w:val="24"/>
              </w:rPr>
            </w:pPr>
            <w:r w:rsidRPr="00963116">
              <w:rPr>
                <w:bCs/>
                <w:color w:val="000000"/>
                <w:sz w:val="24"/>
                <w:szCs w:val="24"/>
              </w:rPr>
              <w:t>5.</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4A77ED50"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Подготовка постановления администрации Шаблыкинского района «О закреплении общеобразовательной организации за определенной территорией Шаблыкинского района»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75D7F525" w14:textId="77777777" w:rsidR="00E967DB" w:rsidRPr="00963116" w:rsidRDefault="00E967DB" w:rsidP="00E967DB">
            <w:pPr>
              <w:shd w:val="clear" w:color="auto" w:fill="FFFFFF"/>
              <w:rPr>
                <w:color w:val="000000"/>
                <w:sz w:val="24"/>
                <w:szCs w:val="24"/>
              </w:rPr>
            </w:pPr>
            <w:r w:rsidRPr="00963116">
              <w:rPr>
                <w:color w:val="000000"/>
                <w:sz w:val="24"/>
                <w:szCs w:val="24"/>
              </w:rPr>
              <w:t>Курбатова О.Н.,</w:t>
            </w:r>
          </w:p>
          <w:p w14:paraId="78E47989" w14:textId="77777777" w:rsidR="00E967DB" w:rsidRPr="00963116" w:rsidRDefault="00E967DB" w:rsidP="00E967DB">
            <w:pPr>
              <w:shd w:val="clear" w:color="auto" w:fill="FFFFFF"/>
              <w:rPr>
                <w:sz w:val="24"/>
                <w:szCs w:val="24"/>
              </w:rPr>
            </w:pPr>
            <w:r w:rsidRPr="00963116">
              <w:rPr>
                <w:color w:val="000000"/>
                <w:sz w:val="24"/>
                <w:szCs w:val="24"/>
              </w:rPr>
              <w:t xml:space="preserve"> </w:t>
            </w:r>
          </w:p>
        </w:tc>
      </w:tr>
      <w:tr w:rsidR="00E967DB" w:rsidRPr="00963116" w14:paraId="2A65949F" w14:textId="77777777" w:rsidTr="00E967DB">
        <w:trPr>
          <w:gridAfter w:val="1"/>
          <w:wAfter w:w="19" w:type="dxa"/>
          <w:trHeight w:hRule="exact" w:val="68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D145161" w14:textId="77777777" w:rsidR="00E967DB" w:rsidRPr="00963116" w:rsidRDefault="00E967DB" w:rsidP="00E967DB">
            <w:pPr>
              <w:shd w:val="clear" w:color="auto" w:fill="FFFFFF"/>
              <w:ind w:left="14"/>
              <w:rPr>
                <w:sz w:val="24"/>
                <w:szCs w:val="24"/>
              </w:rPr>
            </w:pPr>
            <w:r w:rsidRPr="00963116">
              <w:rPr>
                <w:bCs/>
                <w:color w:val="000000"/>
                <w:sz w:val="24"/>
                <w:szCs w:val="24"/>
              </w:rPr>
              <w:t>6.</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1F82DF11" w14:textId="77777777" w:rsidR="00E967DB" w:rsidRPr="00963116" w:rsidRDefault="00E967DB" w:rsidP="00E967DB">
            <w:pPr>
              <w:shd w:val="clear" w:color="auto" w:fill="FFFFFF"/>
              <w:ind w:right="14" w:hanging="5"/>
              <w:jc w:val="both"/>
              <w:rPr>
                <w:sz w:val="24"/>
                <w:szCs w:val="24"/>
              </w:rPr>
            </w:pPr>
            <w:r w:rsidRPr="00963116">
              <w:rPr>
                <w:color w:val="000000"/>
                <w:sz w:val="24"/>
                <w:szCs w:val="24"/>
              </w:rPr>
              <w:t>Итоги финансирования школьного питания за  год местным и региональным бюджетами</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7AB44712" w14:textId="77777777" w:rsidR="00E967DB" w:rsidRPr="00963116" w:rsidRDefault="00E967DB" w:rsidP="00E967DB">
            <w:pPr>
              <w:shd w:val="clear" w:color="auto" w:fill="FFFFFF"/>
              <w:tabs>
                <w:tab w:val="left" w:pos="2201"/>
              </w:tabs>
              <w:ind w:right="307"/>
              <w:rPr>
                <w:color w:val="000000"/>
                <w:sz w:val="24"/>
                <w:szCs w:val="24"/>
              </w:rPr>
            </w:pPr>
            <w:r w:rsidRPr="00963116">
              <w:rPr>
                <w:color w:val="000000"/>
                <w:sz w:val="24"/>
                <w:szCs w:val="24"/>
              </w:rPr>
              <w:t>Городецкая О.Ю.</w:t>
            </w:r>
          </w:p>
          <w:p w14:paraId="71176AB5" w14:textId="77777777" w:rsidR="00E967DB" w:rsidRPr="00963116" w:rsidRDefault="00E967DB" w:rsidP="00E967DB">
            <w:pPr>
              <w:shd w:val="clear" w:color="auto" w:fill="FFFFFF"/>
              <w:tabs>
                <w:tab w:val="left" w:pos="2201"/>
              </w:tabs>
              <w:ind w:right="307"/>
              <w:rPr>
                <w:sz w:val="24"/>
                <w:szCs w:val="24"/>
              </w:rPr>
            </w:pPr>
            <w:r w:rsidRPr="00963116">
              <w:rPr>
                <w:color w:val="000000"/>
                <w:sz w:val="24"/>
                <w:szCs w:val="24"/>
              </w:rPr>
              <w:t>Курбатова О.Н.</w:t>
            </w:r>
          </w:p>
        </w:tc>
      </w:tr>
      <w:tr w:rsidR="00E967DB" w:rsidRPr="00963116" w14:paraId="396F22D8" w14:textId="77777777" w:rsidTr="00E967DB">
        <w:trPr>
          <w:gridAfter w:val="1"/>
          <w:wAfter w:w="19" w:type="dxa"/>
          <w:trHeight w:hRule="exact" w:val="1199"/>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6035CC6" w14:textId="77777777" w:rsidR="00E967DB" w:rsidRPr="00963116" w:rsidRDefault="00E967DB" w:rsidP="00E967DB">
            <w:pPr>
              <w:shd w:val="clear" w:color="auto" w:fill="FFFFFF"/>
              <w:ind w:left="14"/>
              <w:rPr>
                <w:sz w:val="24"/>
                <w:szCs w:val="24"/>
              </w:rPr>
            </w:pPr>
            <w:r w:rsidRPr="00963116">
              <w:rPr>
                <w:bCs/>
                <w:color w:val="000000"/>
                <w:sz w:val="24"/>
                <w:szCs w:val="24"/>
              </w:rPr>
              <w:t>7.</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1A0AD693" w14:textId="77777777" w:rsidR="00E967DB" w:rsidRPr="00963116" w:rsidRDefault="00E967DB" w:rsidP="00E967DB">
            <w:pPr>
              <w:shd w:val="clear" w:color="auto" w:fill="FFFFFF"/>
              <w:jc w:val="both"/>
              <w:rPr>
                <w:sz w:val="24"/>
                <w:szCs w:val="24"/>
              </w:rPr>
            </w:pPr>
            <w:r w:rsidRPr="00963116">
              <w:rPr>
                <w:color w:val="000000"/>
                <w:sz w:val="24"/>
                <w:szCs w:val="24"/>
              </w:rPr>
              <w:t>Заключение Соглашения о предоставлении субсидий из регионального бюджета бюджету Шаблыкинского района на реализацию мероприятий по организации горячего питания обучающихся</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2CD6732F" w14:textId="77777777" w:rsidR="00E967DB" w:rsidRPr="00963116" w:rsidRDefault="00E967DB" w:rsidP="00E967DB">
            <w:pPr>
              <w:shd w:val="clear" w:color="auto" w:fill="FFFFFF"/>
              <w:ind w:right="43"/>
              <w:rPr>
                <w:color w:val="000000"/>
                <w:sz w:val="24"/>
                <w:szCs w:val="24"/>
              </w:rPr>
            </w:pPr>
            <w:r w:rsidRPr="00963116">
              <w:rPr>
                <w:color w:val="000000"/>
                <w:sz w:val="24"/>
                <w:szCs w:val="24"/>
              </w:rPr>
              <w:t>Курбатова О.Н.</w:t>
            </w:r>
          </w:p>
          <w:p w14:paraId="3A0DAB3D" w14:textId="77777777" w:rsidR="00E967DB" w:rsidRPr="00963116" w:rsidRDefault="00E967DB" w:rsidP="00E967DB">
            <w:pPr>
              <w:shd w:val="clear" w:color="auto" w:fill="FFFFFF"/>
              <w:rPr>
                <w:sz w:val="24"/>
                <w:szCs w:val="24"/>
              </w:rPr>
            </w:pPr>
            <w:r w:rsidRPr="00963116">
              <w:rPr>
                <w:color w:val="000000"/>
                <w:sz w:val="24"/>
                <w:szCs w:val="24"/>
              </w:rPr>
              <w:t>Городецкая О.Ю.</w:t>
            </w:r>
          </w:p>
        </w:tc>
      </w:tr>
      <w:tr w:rsidR="00E967DB" w:rsidRPr="00963116" w14:paraId="55F49A99" w14:textId="77777777" w:rsidTr="00E967DB">
        <w:trPr>
          <w:gridAfter w:val="1"/>
          <w:wAfter w:w="19" w:type="dxa"/>
          <w:trHeight w:hRule="exact" w:val="58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7989095" w14:textId="77777777" w:rsidR="00E967DB" w:rsidRPr="00963116" w:rsidRDefault="00E967DB" w:rsidP="00E967DB">
            <w:pPr>
              <w:shd w:val="clear" w:color="auto" w:fill="FFFFFF"/>
              <w:ind w:left="19"/>
              <w:rPr>
                <w:sz w:val="24"/>
                <w:szCs w:val="24"/>
              </w:rPr>
            </w:pPr>
            <w:r w:rsidRPr="00963116">
              <w:rPr>
                <w:bCs/>
                <w:color w:val="000000"/>
                <w:sz w:val="24"/>
                <w:szCs w:val="24"/>
              </w:rPr>
              <w:t>8.</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2EF9559" w14:textId="77777777" w:rsidR="00E967DB" w:rsidRPr="00963116" w:rsidRDefault="00E967DB" w:rsidP="00E967DB">
            <w:pPr>
              <w:shd w:val="clear" w:color="auto" w:fill="FFFFFF"/>
              <w:ind w:hanging="5"/>
              <w:jc w:val="both"/>
              <w:rPr>
                <w:sz w:val="24"/>
                <w:szCs w:val="24"/>
              </w:rPr>
            </w:pPr>
            <w:r w:rsidRPr="00963116">
              <w:rPr>
                <w:color w:val="000000"/>
                <w:sz w:val="24"/>
                <w:szCs w:val="24"/>
              </w:rPr>
              <w:t>Районный этап конкурса педагогического мастерства «Учитель года»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2C413C7E" w14:textId="77777777" w:rsidR="00E967DB" w:rsidRPr="00963116" w:rsidRDefault="00E967DB" w:rsidP="00E967DB">
            <w:pPr>
              <w:shd w:val="clear" w:color="auto" w:fill="FFFFFF"/>
              <w:ind w:right="240"/>
              <w:rPr>
                <w:color w:val="000000"/>
                <w:sz w:val="24"/>
                <w:szCs w:val="24"/>
              </w:rPr>
            </w:pPr>
            <w:r w:rsidRPr="00963116">
              <w:rPr>
                <w:color w:val="000000"/>
                <w:sz w:val="24"/>
                <w:szCs w:val="24"/>
              </w:rPr>
              <w:t xml:space="preserve">Голышев Н.В. - </w:t>
            </w:r>
          </w:p>
          <w:p w14:paraId="5DBA7A59" w14:textId="77777777" w:rsidR="00E967DB" w:rsidRPr="00963116" w:rsidRDefault="00E967DB" w:rsidP="00E967DB">
            <w:pPr>
              <w:shd w:val="clear" w:color="auto" w:fill="FFFFFF"/>
              <w:rPr>
                <w:sz w:val="24"/>
                <w:szCs w:val="24"/>
              </w:rPr>
            </w:pPr>
          </w:p>
        </w:tc>
      </w:tr>
      <w:tr w:rsidR="00E967DB" w:rsidRPr="00963116" w14:paraId="5871FB3D" w14:textId="77777777" w:rsidTr="00E967DB">
        <w:trPr>
          <w:gridAfter w:val="1"/>
          <w:wAfter w:w="19" w:type="dxa"/>
          <w:trHeight w:hRule="exact" w:val="38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3DBB97F" w14:textId="77777777" w:rsidR="00E967DB" w:rsidRPr="00963116" w:rsidRDefault="00E967DB" w:rsidP="00E967DB">
            <w:pPr>
              <w:shd w:val="clear" w:color="auto" w:fill="FFFFFF"/>
              <w:ind w:left="14"/>
              <w:rPr>
                <w:sz w:val="24"/>
                <w:szCs w:val="24"/>
              </w:rPr>
            </w:pPr>
            <w:r w:rsidRPr="00963116">
              <w:rPr>
                <w:bCs/>
                <w:color w:val="000000"/>
                <w:sz w:val="24"/>
                <w:szCs w:val="24"/>
              </w:rPr>
              <w:t>9.</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F6815C7"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Работа районных предметных методических объединений</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7184890" w14:textId="77777777" w:rsidR="00E967DB" w:rsidRPr="00963116" w:rsidRDefault="00E967DB" w:rsidP="00E967DB">
            <w:pPr>
              <w:shd w:val="clear" w:color="auto" w:fill="FFFFFF"/>
              <w:ind w:right="240"/>
              <w:rPr>
                <w:color w:val="000000"/>
                <w:sz w:val="24"/>
                <w:szCs w:val="24"/>
              </w:rPr>
            </w:pPr>
            <w:r w:rsidRPr="00963116">
              <w:rPr>
                <w:color w:val="000000"/>
                <w:sz w:val="24"/>
                <w:szCs w:val="24"/>
              </w:rPr>
              <w:t xml:space="preserve">Курбатова О.Н.- </w:t>
            </w:r>
          </w:p>
          <w:p w14:paraId="19A48AEA" w14:textId="77777777" w:rsidR="00E967DB" w:rsidRPr="00963116" w:rsidRDefault="00E967DB" w:rsidP="00E967DB">
            <w:pPr>
              <w:shd w:val="clear" w:color="auto" w:fill="FFFFFF"/>
              <w:rPr>
                <w:sz w:val="24"/>
                <w:szCs w:val="24"/>
              </w:rPr>
            </w:pPr>
          </w:p>
        </w:tc>
      </w:tr>
      <w:tr w:rsidR="00E967DB" w:rsidRPr="00963116" w14:paraId="02966726" w14:textId="77777777" w:rsidTr="00E967DB">
        <w:trPr>
          <w:gridAfter w:val="1"/>
          <w:wAfter w:w="19" w:type="dxa"/>
          <w:trHeight w:hRule="exact" w:val="54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7C030E6" w14:textId="77777777" w:rsidR="00E967DB" w:rsidRPr="00963116" w:rsidRDefault="00E967DB" w:rsidP="00E967DB">
            <w:pPr>
              <w:shd w:val="clear" w:color="auto" w:fill="FFFFFF"/>
              <w:ind w:left="38"/>
              <w:rPr>
                <w:sz w:val="24"/>
                <w:szCs w:val="24"/>
              </w:rPr>
            </w:pPr>
            <w:r w:rsidRPr="00963116">
              <w:rPr>
                <w:bCs/>
                <w:color w:val="000000"/>
                <w:sz w:val="24"/>
                <w:szCs w:val="24"/>
              </w:rPr>
              <w:t>10.</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1320A3F3"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Прием заявлений от выпускников прошлых лет на сдачу единого государственного экзамена в 202</w:t>
            </w:r>
            <w:r>
              <w:rPr>
                <w:rStyle w:val="af4"/>
                <w:rFonts w:ascii="Times New Roman" w:hAnsi="Times New Roman" w:cs="Times New Roman"/>
                <w:color w:val="000000"/>
                <w:sz w:val="24"/>
                <w:szCs w:val="24"/>
              </w:rPr>
              <w:t>4</w:t>
            </w:r>
            <w:r w:rsidRPr="00963116">
              <w:rPr>
                <w:rStyle w:val="af4"/>
                <w:rFonts w:ascii="Times New Roman" w:hAnsi="Times New Roman" w:cs="Times New Roman"/>
                <w:color w:val="000000"/>
                <w:sz w:val="24"/>
                <w:szCs w:val="24"/>
              </w:rPr>
              <w:t>г.</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63E6430" w14:textId="77777777" w:rsidR="00E967DB" w:rsidRPr="00963116" w:rsidRDefault="00E967DB" w:rsidP="00E967DB">
            <w:pPr>
              <w:rPr>
                <w:sz w:val="24"/>
                <w:szCs w:val="24"/>
              </w:rPr>
            </w:pPr>
            <w:r w:rsidRPr="00963116">
              <w:rPr>
                <w:color w:val="000000"/>
                <w:sz w:val="24"/>
                <w:szCs w:val="24"/>
              </w:rPr>
              <w:t xml:space="preserve">Голышев Н.В. </w:t>
            </w:r>
          </w:p>
        </w:tc>
      </w:tr>
      <w:tr w:rsidR="00E967DB" w:rsidRPr="00963116" w14:paraId="1DD604A6" w14:textId="77777777" w:rsidTr="00E967DB">
        <w:trPr>
          <w:gridAfter w:val="1"/>
          <w:wAfter w:w="19" w:type="dxa"/>
          <w:trHeight w:hRule="exact" w:val="560"/>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EFFCAE2" w14:textId="77777777" w:rsidR="00E967DB" w:rsidRPr="00963116" w:rsidRDefault="00E967DB" w:rsidP="00E967DB">
            <w:pPr>
              <w:shd w:val="clear" w:color="auto" w:fill="FFFFFF"/>
              <w:ind w:left="38"/>
              <w:rPr>
                <w:sz w:val="24"/>
                <w:szCs w:val="24"/>
              </w:rPr>
            </w:pPr>
            <w:r w:rsidRPr="00963116">
              <w:rPr>
                <w:bCs/>
                <w:color w:val="000000"/>
                <w:sz w:val="24"/>
                <w:szCs w:val="24"/>
              </w:rPr>
              <w:t>11.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16173525" w14:textId="77777777" w:rsidR="00E967DB" w:rsidRPr="00963116" w:rsidRDefault="00E967DB" w:rsidP="00E967DB">
            <w:pPr>
              <w:shd w:val="clear" w:color="auto" w:fill="FFFFFF"/>
              <w:ind w:right="5" w:firstLine="5"/>
              <w:jc w:val="both"/>
              <w:rPr>
                <w:sz w:val="24"/>
                <w:szCs w:val="24"/>
              </w:rPr>
            </w:pPr>
            <w:r w:rsidRPr="00963116">
              <w:rPr>
                <w:color w:val="000000"/>
                <w:sz w:val="24"/>
                <w:szCs w:val="24"/>
              </w:rPr>
              <w:t xml:space="preserve">Сбор информации по учету детей, подлежащих обучению в 1-х классах </w:t>
            </w:r>
          </w:p>
          <w:p w14:paraId="135E8C49" w14:textId="77777777" w:rsidR="00E967DB" w:rsidRPr="00963116" w:rsidRDefault="00E967DB" w:rsidP="00E967DB">
            <w:pPr>
              <w:shd w:val="clear" w:color="auto" w:fill="FFFFFF"/>
              <w:ind w:right="5" w:firstLine="5"/>
              <w:jc w:val="both"/>
              <w:rPr>
                <w:sz w:val="24"/>
                <w:szCs w:val="24"/>
              </w:rPr>
            </w:pP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2D3876B5"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6A2EBB58" w14:textId="77777777" w:rsidR="00E967DB" w:rsidRPr="00963116" w:rsidRDefault="00E967DB" w:rsidP="00E967DB">
            <w:pPr>
              <w:shd w:val="clear" w:color="auto" w:fill="FFFFFF"/>
              <w:ind w:right="250" w:hanging="5"/>
              <w:rPr>
                <w:sz w:val="24"/>
                <w:szCs w:val="24"/>
              </w:rPr>
            </w:pPr>
          </w:p>
        </w:tc>
      </w:tr>
      <w:tr w:rsidR="00E967DB" w:rsidRPr="00963116" w14:paraId="13C4A526" w14:textId="77777777" w:rsidTr="00E967DB">
        <w:trPr>
          <w:gridAfter w:val="1"/>
          <w:wAfter w:w="19" w:type="dxa"/>
          <w:trHeight w:hRule="exact" w:val="57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367D1A70" w14:textId="77777777" w:rsidR="00E967DB" w:rsidRPr="00963116" w:rsidRDefault="00E967DB" w:rsidP="00E967DB">
            <w:pPr>
              <w:shd w:val="clear" w:color="auto" w:fill="FFFFFF"/>
              <w:ind w:left="38"/>
              <w:rPr>
                <w:sz w:val="24"/>
                <w:szCs w:val="24"/>
              </w:rPr>
            </w:pPr>
            <w:r w:rsidRPr="00963116">
              <w:rPr>
                <w:color w:val="000000"/>
                <w:sz w:val="24"/>
                <w:szCs w:val="24"/>
              </w:rPr>
              <w:t>12.</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786C151F" w14:textId="77777777" w:rsidR="00E967DB" w:rsidRPr="00963116" w:rsidRDefault="00E967DB" w:rsidP="00E967DB">
            <w:pPr>
              <w:shd w:val="clear" w:color="auto" w:fill="FFFFFF"/>
              <w:ind w:firstLine="5"/>
              <w:jc w:val="both"/>
              <w:rPr>
                <w:sz w:val="24"/>
                <w:szCs w:val="24"/>
              </w:rPr>
            </w:pPr>
            <w:r w:rsidRPr="00963116">
              <w:rPr>
                <w:color w:val="000000"/>
                <w:sz w:val="24"/>
                <w:szCs w:val="24"/>
              </w:rPr>
              <w:t>Отчеты по гражданской обороне, подготовка документации на  текущий год</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5734FAE" w14:textId="77777777" w:rsidR="00E967DB" w:rsidRPr="00963116" w:rsidRDefault="00E967DB" w:rsidP="00E967DB">
            <w:pPr>
              <w:shd w:val="clear" w:color="auto" w:fill="FFFFFF"/>
              <w:ind w:right="552"/>
              <w:rPr>
                <w:sz w:val="24"/>
                <w:szCs w:val="24"/>
              </w:rPr>
            </w:pPr>
            <w:r w:rsidRPr="00963116">
              <w:rPr>
                <w:color w:val="000000"/>
                <w:sz w:val="24"/>
                <w:szCs w:val="24"/>
              </w:rPr>
              <w:t>Голышев Н.В.</w:t>
            </w:r>
          </w:p>
        </w:tc>
      </w:tr>
      <w:tr w:rsidR="00E967DB" w:rsidRPr="00963116" w14:paraId="631C4959" w14:textId="77777777" w:rsidTr="00E967DB">
        <w:trPr>
          <w:gridAfter w:val="1"/>
          <w:wAfter w:w="19" w:type="dxa"/>
          <w:trHeight w:hRule="exact" w:val="56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A005B99" w14:textId="77777777" w:rsidR="00E967DB" w:rsidRPr="00963116" w:rsidRDefault="00E967DB" w:rsidP="00E967DB">
            <w:pPr>
              <w:shd w:val="clear" w:color="auto" w:fill="FFFFFF"/>
              <w:ind w:left="38"/>
              <w:rPr>
                <w:sz w:val="24"/>
                <w:szCs w:val="24"/>
              </w:rPr>
            </w:pPr>
            <w:r w:rsidRPr="00963116">
              <w:rPr>
                <w:color w:val="000000"/>
                <w:sz w:val="24"/>
                <w:szCs w:val="24"/>
              </w:rPr>
              <w:t>13.</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7AC6F0A5"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Подготовка документов по бронированию граждан работающих в отделе образования, пребывающих в запасе</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3D0AD1B8"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2D549D6B" w14:textId="77777777" w:rsidTr="00E967DB">
        <w:trPr>
          <w:gridAfter w:val="1"/>
          <w:wAfter w:w="19" w:type="dxa"/>
          <w:trHeight w:hRule="exact" w:val="60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F36BC70" w14:textId="77777777" w:rsidR="00E967DB" w:rsidRPr="00963116" w:rsidRDefault="00E967DB" w:rsidP="00E967DB">
            <w:pPr>
              <w:shd w:val="clear" w:color="auto" w:fill="FFFFFF"/>
              <w:ind w:left="38"/>
              <w:rPr>
                <w:sz w:val="24"/>
                <w:szCs w:val="24"/>
              </w:rPr>
            </w:pPr>
            <w:r w:rsidRPr="00963116">
              <w:rPr>
                <w:color w:val="000000"/>
                <w:sz w:val="24"/>
                <w:szCs w:val="24"/>
              </w:rPr>
              <w:t>14.</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01E7FE1E" w14:textId="77777777" w:rsidR="00E967DB" w:rsidRPr="00963116" w:rsidRDefault="00E967DB" w:rsidP="00E967DB">
            <w:pPr>
              <w:shd w:val="clear" w:color="auto" w:fill="FFFFFF"/>
              <w:ind w:right="5" w:firstLine="5"/>
              <w:jc w:val="both"/>
              <w:rPr>
                <w:sz w:val="24"/>
                <w:szCs w:val="24"/>
              </w:rPr>
            </w:pPr>
            <w:r w:rsidRPr="00963116">
              <w:rPr>
                <w:color w:val="000000"/>
                <w:sz w:val="24"/>
                <w:szCs w:val="24"/>
              </w:rPr>
              <w:t>Согласование планов финансово-экономической деятельности и муниципальных заданий образовательных организаций района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3C0C67D1" w14:textId="77777777" w:rsidR="00E967DB" w:rsidRPr="00963116" w:rsidRDefault="00E967DB" w:rsidP="00E967DB">
            <w:pPr>
              <w:shd w:val="clear" w:color="auto" w:fill="FFFFFF"/>
              <w:ind w:right="43"/>
              <w:rPr>
                <w:color w:val="000000"/>
                <w:sz w:val="24"/>
                <w:szCs w:val="24"/>
              </w:rPr>
            </w:pPr>
            <w:r w:rsidRPr="00963116">
              <w:rPr>
                <w:color w:val="000000"/>
                <w:sz w:val="24"/>
                <w:szCs w:val="24"/>
              </w:rPr>
              <w:t>Смолякова Н.Н.</w:t>
            </w:r>
          </w:p>
          <w:p w14:paraId="42F78921" w14:textId="77777777" w:rsidR="00E967DB" w:rsidRPr="00963116" w:rsidRDefault="00E967DB" w:rsidP="00E967DB">
            <w:pPr>
              <w:shd w:val="clear" w:color="auto" w:fill="FFFFFF"/>
              <w:ind w:right="43"/>
              <w:rPr>
                <w:sz w:val="24"/>
                <w:szCs w:val="24"/>
              </w:rPr>
            </w:pPr>
            <w:r w:rsidRPr="00963116">
              <w:rPr>
                <w:color w:val="000000"/>
                <w:sz w:val="24"/>
                <w:szCs w:val="24"/>
              </w:rPr>
              <w:t>Городецкая О.Ю.</w:t>
            </w:r>
          </w:p>
        </w:tc>
      </w:tr>
      <w:tr w:rsidR="00E967DB" w:rsidRPr="00963116" w14:paraId="3635A18E" w14:textId="77777777" w:rsidTr="00E967DB">
        <w:trPr>
          <w:gridAfter w:val="1"/>
          <w:wAfter w:w="19" w:type="dxa"/>
          <w:trHeight w:hRule="exact" w:val="56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227D0F6" w14:textId="77777777" w:rsidR="00E967DB" w:rsidRPr="00963116" w:rsidRDefault="00E967DB" w:rsidP="00E967DB">
            <w:pPr>
              <w:shd w:val="clear" w:color="auto" w:fill="FFFFFF"/>
              <w:ind w:left="38"/>
              <w:rPr>
                <w:sz w:val="24"/>
                <w:szCs w:val="24"/>
              </w:rPr>
            </w:pPr>
            <w:r w:rsidRPr="00963116">
              <w:rPr>
                <w:color w:val="000000"/>
                <w:sz w:val="24"/>
                <w:szCs w:val="24"/>
              </w:rPr>
              <w:t>15.</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6C8844F5"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Разработка положения о проведении муниципального этапа Акции «Спорт- альтернатива наркотикам»</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42CA51CE" w14:textId="77777777" w:rsidR="00E967DB" w:rsidRPr="00963116" w:rsidRDefault="00E967DB" w:rsidP="00E967DB">
            <w:pPr>
              <w:shd w:val="clear" w:color="auto" w:fill="FFFFFF"/>
              <w:rPr>
                <w:color w:val="000000"/>
                <w:sz w:val="24"/>
                <w:szCs w:val="24"/>
              </w:rPr>
            </w:pPr>
            <w:r w:rsidRPr="00963116">
              <w:rPr>
                <w:color w:val="000000"/>
                <w:sz w:val="24"/>
                <w:szCs w:val="24"/>
              </w:rPr>
              <w:t>Семин М.С.</w:t>
            </w:r>
          </w:p>
          <w:p w14:paraId="66B12DC4" w14:textId="77777777" w:rsidR="00E967DB" w:rsidRPr="00963116" w:rsidRDefault="00E967DB" w:rsidP="00E967DB">
            <w:pPr>
              <w:shd w:val="clear" w:color="auto" w:fill="FFFFFF"/>
              <w:rPr>
                <w:sz w:val="24"/>
                <w:szCs w:val="24"/>
              </w:rPr>
            </w:pPr>
          </w:p>
        </w:tc>
      </w:tr>
      <w:tr w:rsidR="00E967DB" w:rsidRPr="00963116" w14:paraId="1AC11C10" w14:textId="77777777" w:rsidTr="00E967DB">
        <w:trPr>
          <w:gridAfter w:val="1"/>
          <w:wAfter w:w="19" w:type="dxa"/>
          <w:trHeight w:hRule="exact" w:val="84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28386E6" w14:textId="77777777" w:rsidR="00E967DB" w:rsidRPr="00963116" w:rsidRDefault="00E967DB" w:rsidP="00E967DB">
            <w:pPr>
              <w:shd w:val="clear" w:color="auto" w:fill="FFFFFF"/>
              <w:ind w:left="38"/>
              <w:rPr>
                <w:color w:val="000000"/>
                <w:sz w:val="24"/>
                <w:szCs w:val="24"/>
              </w:rPr>
            </w:pPr>
            <w:r w:rsidRPr="00963116">
              <w:rPr>
                <w:color w:val="000000"/>
                <w:sz w:val="24"/>
                <w:szCs w:val="24"/>
              </w:rPr>
              <w:t>16</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4ADAF5E1"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Тематические курсы института развития образования по обучению педагогических работников, проходящих на базах школ нашего района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4D1787CA" w14:textId="77777777" w:rsidR="00E967DB" w:rsidRPr="00963116" w:rsidRDefault="00E967DB" w:rsidP="00E967DB">
            <w:pPr>
              <w:rPr>
                <w:sz w:val="24"/>
                <w:szCs w:val="24"/>
              </w:rPr>
            </w:pPr>
            <w:r w:rsidRPr="00963116">
              <w:rPr>
                <w:color w:val="000000"/>
                <w:sz w:val="24"/>
                <w:szCs w:val="24"/>
              </w:rPr>
              <w:t xml:space="preserve">Голышев Н.В. </w:t>
            </w:r>
          </w:p>
        </w:tc>
      </w:tr>
      <w:tr w:rsidR="00E967DB" w:rsidRPr="00963116" w14:paraId="06E5B57F" w14:textId="77777777" w:rsidTr="00E967DB">
        <w:trPr>
          <w:gridAfter w:val="1"/>
          <w:wAfter w:w="19" w:type="dxa"/>
          <w:trHeight w:hRule="exact" w:val="57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D5E56D1" w14:textId="77777777" w:rsidR="00E967DB" w:rsidRPr="00963116" w:rsidRDefault="00E967DB" w:rsidP="00E967DB">
            <w:pPr>
              <w:shd w:val="clear" w:color="auto" w:fill="FFFFFF"/>
              <w:ind w:left="38"/>
              <w:rPr>
                <w:color w:val="000000"/>
                <w:sz w:val="24"/>
                <w:szCs w:val="24"/>
              </w:rPr>
            </w:pPr>
            <w:r w:rsidRPr="00963116">
              <w:rPr>
                <w:color w:val="000000"/>
                <w:sz w:val="24"/>
                <w:szCs w:val="24"/>
              </w:rPr>
              <w:t>17</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7359B4B"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 xml:space="preserve">Контроль за заключением образовательными организациями договоров на поставку продуктов питания </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4E936064" w14:textId="77777777" w:rsidR="00E967DB" w:rsidRPr="00963116" w:rsidRDefault="00E967DB" w:rsidP="00E967DB">
            <w:pPr>
              <w:ind w:right="240"/>
              <w:rPr>
                <w:color w:val="000000"/>
                <w:sz w:val="24"/>
                <w:szCs w:val="24"/>
              </w:rPr>
            </w:pPr>
            <w:r w:rsidRPr="00963116">
              <w:rPr>
                <w:color w:val="000000"/>
                <w:sz w:val="24"/>
                <w:szCs w:val="24"/>
              </w:rPr>
              <w:t>Голышев Н.В.</w:t>
            </w:r>
          </w:p>
        </w:tc>
      </w:tr>
      <w:tr w:rsidR="00E967DB" w:rsidRPr="00963116" w14:paraId="226ED4CF" w14:textId="77777777" w:rsidTr="00E967DB">
        <w:trPr>
          <w:gridAfter w:val="1"/>
          <w:wAfter w:w="19" w:type="dxa"/>
          <w:trHeight w:hRule="exact" w:val="58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35708275" w14:textId="77777777" w:rsidR="00E967DB" w:rsidRPr="00963116" w:rsidRDefault="00E967DB" w:rsidP="00E967DB">
            <w:pPr>
              <w:shd w:val="clear" w:color="auto" w:fill="FFFFFF"/>
              <w:ind w:left="38"/>
              <w:rPr>
                <w:color w:val="000000"/>
                <w:sz w:val="24"/>
                <w:szCs w:val="24"/>
              </w:rPr>
            </w:pPr>
            <w:r w:rsidRPr="00963116">
              <w:rPr>
                <w:color w:val="000000"/>
                <w:sz w:val="24"/>
                <w:szCs w:val="24"/>
              </w:rPr>
              <w:t>18</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8499A9F" w14:textId="77777777" w:rsidR="00E967DB" w:rsidRPr="00963116" w:rsidRDefault="00E967DB" w:rsidP="00E967DB">
            <w:pPr>
              <w:pStyle w:val="af"/>
              <w:spacing w:after="0"/>
              <w:jc w:val="both"/>
              <w:rPr>
                <w:rStyle w:val="af4"/>
                <w:rFonts w:ascii="Times New Roman" w:hAnsi="Times New Roman" w:cs="Times New Roman"/>
                <w:color w:val="000000"/>
                <w:sz w:val="24"/>
                <w:szCs w:val="24"/>
              </w:rPr>
            </w:pPr>
            <w:r w:rsidRPr="00963116">
              <w:rPr>
                <w:rStyle w:val="af4"/>
                <w:rFonts w:ascii="Times New Roman" w:eastAsia="Calibri" w:hAnsi="Times New Roman" w:cs="Times New Roman"/>
                <w:color w:val="000000"/>
                <w:sz w:val="24"/>
                <w:szCs w:val="24"/>
              </w:rPr>
              <w:t>Сбор информации по учету детей, подлежащих обучению в ОУ района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7ABD909D" w14:textId="77777777" w:rsidR="00E967DB" w:rsidRPr="00963116" w:rsidRDefault="00E967DB" w:rsidP="00E967DB">
            <w:pPr>
              <w:shd w:val="clear" w:color="auto" w:fill="FFFFFF"/>
              <w:ind w:right="240"/>
              <w:rPr>
                <w:sz w:val="24"/>
                <w:szCs w:val="24"/>
              </w:rPr>
            </w:pPr>
            <w:r w:rsidRPr="00963116">
              <w:rPr>
                <w:color w:val="000000"/>
                <w:sz w:val="24"/>
                <w:szCs w:val="24"/>
              </w:rPr>
              <w:t>Курбатова О.Н.</w:t>
            </w:r>
          </w:p>
          <w:p w14:paraId="5561C27B" w14:textId="77777777" w:rsidR="00E967DB" w:rsidRPr="00963116" w:rsidRDefault="00E967DB" w:rsidP="00E967DB">
            <w:pPr>
              <w:ind w:right="240"/>
              <w:rPr>
                <w:color w:val="000000"/>
                <w:sz w:val="24"/>
                <w:szCs w:val="24"/>
              </w:rPr>
            </w:pPr>
          </w:p>
        </w:tc>
      </w:tr>
      <w:tr w:rsidR="00E967DB" w:rsidRPr="00963116" w14:paraId="42124E22" w14:textId="77777777" w:rsidTr="00E967DB">
        <w:trPr>
          <w:gridAfter w:val="1"/>
          <w:wAfter w:w="19" w:type="dxa"/>
          <w:trHeight w:hRule="exact" w:val="58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0E6C0CD" w14:textId="77777777" w:rsidR="00E967DB" w:rsidRPr="00963116" w:rsidRDefault="00E967DB" w:rsidP="00E967DB">
            <w:pPr>
              <w:shd w:val="clear" w:color="auto" w:fill="FFFFFF"/>
              <w:ind w:left="38"/>
              <w:rPr>
                <w:color w:val="000000"/>
                <w:sz w:val="24"/>
                <w:szCs w:val="24"/>
              </w:rPr>
            </w:pPr>
            <w:r w:rsidRPr="00963116">
              <w:rPr>
                <w:color w:val="000000"/>
                <w:sz w:val="24"/>
                <w:szCs w:val="24"/>
              </w:rPr>
              <w:t>19</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7F7F2367" w14:textId="77777777" w:rsidR="00E967DB" w:rsidRPr="00963116" w:rsidRDefault="00E967DB" w:rsidP="00E967DB">
            <w:pPr>
              <w:pStyle w:val="af"/>
              <w:spacing w:after="0"/>
              <w:jc w:val="both"/>
              <w:rPr>
                <w:rStyle w:val="af4"/>
                <w:rFonts w:ascii="Times New Roman" w:eastAsia="Calibri" w:hAnsi="Times New Roman" w:cs="Times New Roman"/>
                <w:color w:val="000000"/>
                <w:sz w:val="24"/>
                <w:szCs w:val="24"/>
              </w:rPr>
            </w:pPr>
            <w:r w:rsidRPr="00963116">
              <w:rPr>
                <w:rStyle w:val="af4"/>
                <w:rFonts w:ascii="Times New Roman" w:eastAsia="Calibri" w:hAnsi="Times New Roman" w:cs="Times New Roman"/>
                <w:color w:val="000000"/>
                <w:sz w:val="24"/>
                <w:szCs w:val="24"/>
              </w:rPr>
              <w:t>Оформление заявок на курсовую подготовку учителей и аттестацию педагогов на высшую и первую категории.</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4B7E29B1" w14:textId="77777777" w:rsidR="00E967DB" w:rsidRPr="00963116" w:rsidRDefault="00E967DB" w:rsidP="00E967DB">
            <w:pPr>
              <w:ind w:right="240"/>
              <w:rPr>
                <w:color w:val="000000"/>
                <w:sz w:val="24"/>
                <w:szCs w:val="24"/>
              </w:rPr>
            </w:pPr>
            <w:r w:rsidRPr="00963116">
              <w:rPr>
                <w:color w:val="000000"/>
                <w:sz w:val="24"/>
                <w:szCs w:val="24"/>
              </w:rPr>
              <w:t>Голышев Н.В.</w:t>
            </w:r>
          </w:p>
        </w:tc>
      </w:tr>
      <w:tr w:rsidR="00E967DB" w:rsidRPr="00963116" w14:paraId="1CF5315F" w14:textId="77777777" w:rsidTr="00E967DB">
        <w:trPr>
          <w:gridAfter w:val="1"/>
          <w:wAfter w:w="19" w:type="dxa"/>
          <w:trHeight w:hRule="exact" w:val="83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34C383B" w14:textId="77777777" w:rsidR="00E967DB" w:rsidRPr="00963116" w:rsidRDefault="00E967DB" w:rsidP="00E967DB">
            <w:pPr>
              <w:shd w:val="clear" w:color="auto" w:fill="FFFFFF"/>
              <w:ind w:left="38"/>
              <w:rPr>
                <w:color w:val="000000"/>
                <w:sz w:val="24"/>
                <w:szCs w:val="24"/>
              </w:rPr>
            </w:pPr>
            <w:r w:rsidRPr="00963116">
              <w:rPr>
                <w:color w:val="000000"/>
                <w:sz w:val="24"/>
                <w:szCs w:val="24"/>
              </w:rPr>
              <w:t>20</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E160D05" w14:textId="77777777" w:rsidR="00E967DB" w:rsidRPr="00963116" w:rsidRDefault="00E967DB" w:rsidP="00E967DB">
            <w:pPr>
              <w:pStyle w:val="af"/>
              <w:spacing w:after="0"/>
              <w:jc w:val="both"/>
              <w:rPr>
                <w:rStyle w:val="af4"/>
                <w:rFonts w:ascii="Times New Roman" w:eastAsia="Calibri" w:hAnsi="Times New Roman" w:cs="Times New Roman"/>
                <w:color w:val="000000"/>
                <w:sz w:val="24"/>
                <w:szCs w:val="24"/>
              </w:rPr>
            </w:pPr>
            <w:r w:rsidRPr="00963116">
              <w:rPr>
                <w:rStyle w:val="af4"/>
                <w:rFonts w:ascii="Times New Roman" w:eastAsia="Calibri" w:hAnsi="Times New Roman" w:cs="Times New Roman"/>
                <w:color w:val="000000"/>
                <w:sz w:val="24"/>
                <w:szCs w:val="24"/>
              </w:rPr>
              <w:t>Подготовка документов на включение учащихся 11-х классов и выпускников прошлых лет в региональную информационную систему РИС</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EFE4DA3" w14:textId="77777777" w:rsidR="00E967DB" w:rsidRPr="00963116" w:rsidRDefault="00E967DB" w:rsidP="00E967DB">
            <w:pPr>
              <w:ind w:right="240"/>
              <w:rPr>
                <w:color w:val="000000"/>
                <w:sz w:val="24"/>
                <w:szCs w:val="24"/>
              </w:rPr>
            </w:pPr>
            <w:r w:rsidRPr="00963116">
              <w:rPr>
                <w:color w:val="000000"/>
                <w:sz w:val="24"/>
                <w:szCs w:val="24"/>
              </w:rPr>
              <w:t>Голышев Н.В.</w:t>
            </w:r>
          </w:p>
        </w:tc>
      </w:tr>
      <w:tr w:rsidR="00E967DB" w:rsidRPr="00963116" w14:paraId="36EE57CE" w14:textId="77777777" w:rsidTr="00E967DB">
        <w:trPr>
          <w:gridAfter w:val="1"/>
          <w:wAfter w:w="19" w:type="dxa"/>
          <w:trHeight w:hRule="exact" w:val="60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573C41C" w14:textId="77777777" w:rsidR="00E967DB" w:rsidRPr="00963116" w:rsidRDefault="00E967DB" w:rsidP="00E967DB">
            <w:pPr>
              <w:shd w:val="clear" w:color="auto" w:fill="FFFFFF"/>
              <w:ind w:left="38"/>
              <w:rPr>
                <w:color w:val="000000"/>
                <w:sz w:val="24"/>
                <w:szCs w:val="24"/>
              </w:rPr>
            </w:pPr>
            <w:r w:rsidRPr="00963116">
              <w:rPr>
                <w:color w:val="000000"/>
                <w:sz w:val="24"/>
                <w:szCs w:val="24"/>
              </w:rPr>
              <w:t>21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45371B4C" w14:textId="77777777" w:rsidR="00E967DB" w:rsidRPr="00963116" w:rsidRDefault="00E967DB" w:rsidP="00E967DB">
            <w:pPr>
              <w:pStyle w:val="af"/>
              <w:spacing w:after="0"/>
              <w:jc w:val="both"/>
              <w:rPr>
                <w:rStyle w:val="af4"/>
                <w:rFonts w:ascii="Times New Roman" w:eastAsia="Calibri" w:hAnsi="Times New Roman" w:cs="Times New Roman"/>
                <w:color w:val="000000"/>
                <w:sz w:val="24"/>
                <w:szCs w:val="24"/>
              </w:rPr>
            </w:pPr>
            <w:r w:rsidRPr="00963116">
              <w:rPr>
                <w:rStyle w:val="af4"/>
                <w:rFonts w:ascii="Times New Roman" w:eastAsia="Calibri" w:hAnsi="Times New Roman" w:cs="Times New Roman"/>
                <w:color w:val="000000"/>
                <w:sz w:val="24"/>
                <w:szCs w:val="24"/>
              </w:rPr>
              <w:t>Организация работы ОО в навигаторе дополнительного образования.</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E1F0421" w14:textId="77777777" w:rsidR="00E967DB" w:rsidRPr="00963116" w:rsidRDefault="00E967DB" w:rsidP="00E967DB">
            <w:pPr>
              <w:ind w:right="240"/>
              <w:rPr>
                <w:color w:val="000000"/>
                <w:sz w:val="24"/>
                <w:szCs w:val="24"/>
              </w:rPr>
            </w:pPr>
            <w:r w:rsidRPr="00963116">
              <w:rPr>
                <w:color w:val="000000"/>
                <w:sz w:val="24"/>
                <w:szCs w:val="24"/>
              </w:rPr>
              <w:t>Барданова Н.А.</w:t>
            </w:r>
          </w:p>
        </w:tc>
      </w:tr>
      <w:tr w:rsidR="00E967DB" w:rsidRPr="00963116" w14:paraId="77376B35" w14:textId="77777777" w:rsidTr="00E967DB">
        <w:trPr>
          <w:trHeight w:hRule="exact" w:val="303"/>
        </w:trPr>
        <w:tc>
          <w:tcPr>
            <w:tcW w:w="9800" w:type="dxa"/>
            <w:gridSpan w:val="7"/>
            <w:tcBorders>
              <w:top w:val="single" w:sz="6" w:space="0" w:color="auto"/>
              <w:left w:val="single" w:sz="6" w:space="0" w:color="auto"/>
              <w:bottom w:val="single" w:sz="6" w:space="0" w:color="auto"/>
              <w:right w:val="single" w:sz="6" w:space="0" w:color="auto"/>
            </w:tcBorders>
            <w:shd w:val="clear" w:color="auto" w:fill="FFFFFF"/>
          </w:tcPr>
          <w:p w14:paraId="70AB5060" w14:textId="77777777" w:rsidR="00E967DB" w:rsidRPr="00963116" w:rsidRDefault="00E967DB" w:rsidP="00E967DB">
            <w:pPr>
              <w:shd w:val="clear" w:color="auto" w:fill="FFFFFF"/>
              <w:ind w:left="2741" w:hanging="2741"/>
              <w:jc w:val="center"/>
              <w:rPr>
                <w:b/>
                <w:sz w:val="24"/>
                <w:szCs w:val="24"/>
              </w:rPr>
            </w:pPr>
            <w:r w:rsidRPr="00963116">
              <w:rPr>
                <w:b/>
                <w:bCs/>
                <w:color w:val="000000"/>
                <w:sz w:val="24"/>
                <w:szCs w:val="24"/>
              </w:rPr>
              <w:t>ФЕВРАЛЬ</w:t>
            </w:r>
          </w:p>
        </w:tc>
      </w:tr>
      <w:tr w:rsidR="00E967DB" w:rsidRPr="00963116" w14:paraId="4D4D0294" w14:textId="77777777" w:rsidTr="00E967DB">
        <w:trPr>
          <w:trHeight w:hRule="exact" w:val="53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418C5AB" w14:textId="77777777" w:rsidR="00E967DB" w:rsidRPr="00963116" w:rsidRDefault="00E967DB" w:rsidP="00E967DB">
            <w:pPr>
              <w:shd w:val="clear" w:color="auto" w:fill="FFFFFF"/>
              <w:ind w:left="38"/>
              <w:rPr>
                <w:sz w:val="24"/>
                <w:szCs w:val="24"/>
              </w:rPr>
            </w:pPr>
            <w:r w:rsidRPr="00963116">
              <w:rPr>
                <w:color w:val="000000"/>
                <w:sz w:val="24"/>
                <w:szCs w:val="24"/>
              </w:rPr>
              <w:t>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6563FCDF" w14:textId="77777777" w:rsidR="00E967DB" w:rsidRPr="00963116" w:rsidRDefault="00E967DB" w:rsidP="00E967DB">
            <w:pPr>
              <w:shd w:val="clear" w:color="auto" w:fill="FFFFFF"/>
              <w:ind w:hanging="5"/>
              <w:jc w:val="both"/>
              <w:rPr>
                <w:sz w:val="24"/>
                <w:szCs w:val="24"/>
              </w:rPr>
            </w:pPr>
            <w:r w:rsidRPr="00963116">
              <w:rPr>
                <w:color w:val="000000"/>
                <w:sz w:val="24"/>
                <w:szCs w:val="24"/>
              </w:rPr>
              <w:t>Проведение углубленного медицинского осмотра учащихся на базе поликлиники БУЗ «Шаблыкинская ЦРБ»</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47E8E95A" w14:textId="77777777" w:rsidR="00E967DB" w:rsidRPr="00963116" w:rsidRDefault="00E967DB" w:rsidP="00E967DB">
            <w:pPr>
              <w:shd w:val="clear" w:color="auto" w:fill="FFFFFF"/>
              <w:ind w:right="24"/>
              <w:rPr>
                <w:sz w:val="24"/>
                <w:szCs w:val="24"/>
              </w:rPr>
            </w:pPr>
            <w:r w:rsidRPr="00963116">
              <w:rPr>
                <w:color w:val="000000"/>
                <w:sz w:val="24"/>
                <w:szCs w:val="24"/>
              </w:rPr>
              <w:t>Курбатова О.Н.</w:t>
            </w:r>
          </w:p>
        </w:tc>
      </w:tr>
      <w:tr w:rsidR="00E967DB" w:rsidRPr="00963116" w14:paraId="3210DD3B" w14:textId="77777777" w:rsidTr="00E967DB">
        <w:trPr>
          <w:trHeight w:hRule="exact" w:val="570"/>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E68BC4A" w14:textId="77777777" w:rsidR="00E967DB" w:rsidRPr="00963116" w:rsidRDefault="00E967DB" w:rsidP="00E967DB">
            <w:pPr>
              <w:shd w:val="clear" w:color="auto" w:fill="FFFFFF"/>
              <w:ind w:left="10"/>
              <w:rPr>
                <w:sz w:val="24"/>
                <w:szCs w:val="24"/>
              </w:rPr>
            </w:pPr>
            <w:r w:rsidRPr="00963116">
              <w:rPr>
                <w:color w:val="000000"/>
                <w:sz w:val="24"/>
                <w:szCs w:val="24"/>
              </w:rPr>
              <w:t>2.</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30C122A"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Итоги регионального этапа Всероссийской олимпиады школьников</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7121A055"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7EBA3EC8" w14:textId="77777777" w:rsidTr="00E967DB">
        <w:trPr>
          <w:trHeight w:hRule="exact" w:val="34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C04001E" w14:textId="77777777" w:rsidR="00E967DB" w:rsidRPr="00963116" w:rsidRDefault="00E967DB" w:rsidP="00E967DB">
            <w:pPr>
              <w:shd w:val="clear" w:color="auto" w:fill="FFFFFF"/>
              <w:ind w:left="14"/>
              <w:rPr>
                <w:sz w:val="24"/>
                <w:szCs w:val="24"/>
              </w:rPr>
            </w:pPr>
            <w:r w:rsidRPr="00963116">
              <w:rPr>
                <w:color w:val="000000"/>
                <w:sz w:val="24"/>
                <w:szCs w:val="24"/>
              </w:rPr>
              <w:t>3.</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50855703" w14:textId="77777777" w:rsidR="00E967DB" w:rsidRPr="00963116" w:rsidRDefault="00E967DB" w:rsidP="00E967DB">
            <w:pPr>
              <w:shd w:val="clear" w:color="auto" w:fill="FFFFFF"/>
              <w:ind w:right="3485"/>
              <w:jc w:val="both"/>
              <w:rPr>
                <w:sz w:val="24"/>
                <w:szCs w:val="24"/>
              </w:rPr>
            </w:pPr>
            <w:r w:rsidRPr="00963116">
              <w:rPr>
                <w:color w:val="000000"/>
                <w:sz w:val="24"/>
                <w:szCs w:val="24"/>
              </w:rPr>
              <w:t>Районный урок мужества</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2667FF4F" w14:textId="77777777" w:rsidR="00E967DB" w:rsidRPr="00963116" w:rsidRDefault="00E967DB" w:rsidP="00E967DB">
            <w:pPr>
              <w:shd w:val="clear" w:color="auto" w:fill="FFFFFF"/>
              <w:rPr>
                <w:sz w:val="24"/>
                <w:szCs w:val="24"/>
              </w:rPr>
            </w:pPr>
            <w:r w:rsidRPr="00963116">
              <w:rPr>
                <w:color w:val="000000"/>
                <w:sz w:val="24"/>
                <w:szCs w:val="24"/>
              </w:rPr>
              <w:t>Барданова Н.А.</w:t>
            </w:r>
          </w:p>
        </w:tc>
      </w:tr>
      <w:tr w:rsidR="00E967DB" w:rsidRPr="00963116" w14:paraId="768C690A" w14:textId="77777777" w:rsidTr="00E967DB">
        <w:trPr>
          <w:trHeight w:hRule="exact" w:val="593"/>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A076AA1" w14:textId="77777777" w:rsidR="00E967DB" w:rsidRPr="00963116" w:rsidRDefault="00E967DB" w:rsidP="00E967DB">
            <w:pPr>
              <w:shd w:val="clear" w:color="auto" w:fill="FFFFFF"/>
              <w:ind w:left="19"/>
              <w:rPr>
                <w:sz w:val="24"/>
                <w:szCs w:val="24"/>
              </w:rPr>
            </w:pPr>
            <w:r w:rsidRPr="00963116">
              <w:rPr>
                <w:color w:val="000000"/>
                <w:sz w:val="24"/>
                <w:szCs w:val="24"/>
              </w:rPr>
              <w:t>4.</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19927297" w14:textId="77777777" w:rsidR="00E967DB" w:rsidRPr="00963116" w:rsidRDefault="00E967DB" w:rsidP="00E967DB">
            <w:pPr>
              <w:shd w:val="clear" w:color="auto" w:fill="FFFFFF"/>
              <w:ind w:hanging="5"/>
              <w:jc w:val="both"/>
              <w:rPr>
                <w:sz w:val="24"/>
                <w:szCs w:val="24"/>
              </w:rPr>
            </w:pPr>
            <w:r w:rsidRPr="00963116">
              <w:rPr>
                <w:color w:val="000000"/>
                <w:sz w:val="24"/>
                <w:szCs w:val="24"/>
              </w:rPr>
              <w:t>Предварительное комплектование образовательных учреждений района педагогическими кадрами на учебный год</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2242C501"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13CCAC27" w14:textId="77777777" w:rsidTr="00E967DB">
        <w:trPr>
          <w:trHeight w:hRule="exact" w:val="54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3A68EE3" w14:textId="77777777" w:rsidR="00E967DB" w:rsidRPr="00963116" w:rsidRDefault="00E967DB" w:rsidP="00E967DB">
            <w:pPr>
              <w:shd w:val="clear" w:color="auto" w:fill="FFFFFF"/>
              <w:ind w:left="14"/>
              <w:rPr>
                <w:sz w:val="24"/>
                <w:szCs w:val="24"/>
              </w:rPr>
            </w:pPr>
            <w:r w:rsidRPr="00963116">
              <w:rPr>
                <w:color w:val="000000"/>
                <w:sz w:val="24"/>
                <w:szCs w:val="24"/>
              </w:rPr>
              <w:t>5.</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7C43D75"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Подготовка списков организаторов государственной (итоговой) аттестации выпускников 9-х классов</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2E7684AD" w14:textId="77777777" w:rsidR="00E967DB" w:rsidRPr="00963116" w:rsidRDefault="00E967DB" w:rsidP="00E967DB">
            <w:pPr>
              <w:shd w:val="clear" w:color="auto" w:fill="FFFFFF"/>
              <w:ind w:right="-40"/>
              <w:rPr>
                <w:sz w:val="24"/>
                <w:szCs w:val="24"/>
              </w:rPr>
            </w:pPr>
            <w:r w:rsidRPr="00963116">
              <w:rPr>
                <w:color w:val="000000"/>
                <w:sz w:val="24"/>
                <w:szCs w:val="24"/>
              </w:rPr>
              <w:t>Голышев Н.В.</w:t>
            </w:r>
          </w:p>
        </w:tc>
      </w:tr>
      <w:tr w:rsidR="00E967DB" w:rsidRPr="00963116" w14:paraId="411F5618" w14:textId="77777777" w:rsidTr="00E967DB">
        <w:trPr>
          <w:trHeight w:hRule="exact" w:val="823"/>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DF51CB3" w14:textId="77777777" w:rsidR="00E967DB" w:rsidRPr="00963116" w:rsidRDefault="00E967DB" w:rsidP="00E967DB">
            <w:pPr>
              <w:shd w:val="clear" w:color="auto" w:fill="FFFFFF"/>
              <w:ind w:left="19"/>
              <w:rPr>
                <w:sz w:val="24"/>
                <w:szCs w:val="24"/>
              </w:rPr>
            </w:pPr>
            <w:r w:rsidRPr="00963116">
              <w:rPr>
                <w:color w:val="000000"/>
                <w:sz w:val="24"/>
                <w:szCs w:val="24"/>
              </w:rPr>
              <w:t>6.</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F5AD246"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Разработка положения о проведении муниципального этапа Всероссийских спортивных соревнований школьников «Президентские состязания. Президентские игры»</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4A4199B3" w14:textId="77777777" w:rsidR="00E967DB" w:rsidRPr="00963116" w:rsidRDefault="00E967DB" w:rsidP="00E967DB">
            <w:pPr>
              <w:shd w:val="clear" w:color="auto" w:fill="FFFFFF"/>
              <w:rPr>
                <w:color w:val="000000"/>
                <w:sz w:val="24"/>
                <w:szCs w:val="24"/>
              </w:rPr>
            </w:pPr>
            <w:r w:rsidRPr="00963116">
              <w:rPr>
                <w:color w:val="000000"/>
                <w:sz w:val="24"/>
                <w:szCs w:val="24"/>
              </w:rPr>
              <w:t>Семин М.С.</w:t>
            </w:r>
          </w:p>
          <w:p w14:paraId="51B252CD" w14:textId="77777777" w:rsidR="00E967DB" w:rsidRPr="00963116" w:rsidRDefault="00E967DB" w:rsidP="00E967DB">
            <w:pPr>
              <w:shd w:val="clear" w:color="auto" w:fill="FFFFFF"/>
              <w:rPr>
                <w:sz w:val="24"/>
                <w:szCs w:val="24"/>
              </w:rPr>
            </w:pPr>
          </w:p>
        </w:tc>
      </w:tr>
      <w:tr w:rsidR="00E967DB" w:rsidRPr="00963116" w14:paraId="74ED0861" w14:textId="77777777" w:rsidTr="00E967DB">
        <w:trPr>
          <w:trHeight w:hRule="exact" w:val="54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6A36A577" w14:textId="77777777" w:rsidR="00E967DB" w:rsidRPr="00963116" w:rsidRDefault="00E967DB" w:rsidP="00E967DB">
            <w:pPr>
              <w:shd w:val="clear" w:color="auto" w:fill="FFFFFF"/>
              <w:ind w:left="14"/>
              <w:rPr>
                <w:sz w:val="24"/>
                <w:szCs w:val="24"/>
              </w:rPr>
            </w:pPr>
            <w:r w:rsidRPr="00963116">
              <w:rPr>
                <w:color w:val="000000"/>
                <w:sz w:val="24"/>
                <w:szCs w:val="24"/>
              </w:rPr>
              <w:t>7.</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4D76C2C3" w14:textId="77777777" w:rsidR="00E967DB" w:rsidRPr="00963116" w:rsidRDefault="00E967DB" w:rsidP="00E967DB">
            <w:pPr>
              <w:shd w:val="clear" w:color="auto" w:fill="FFFFFF"/>
              <w:ind w:right="10" w:firstLine="5"/>
              <w:jc w:val="both"/>
              <w:rPr>
                <w:sz w:val="24"/>
                <w:szCs w:val="24"/>
              </w:rPr>
            </w:pPr>
            <w:r w:rsidRPr="00963116">
              <w:rPr>
                <w:color w:val="000000"/>
                <w:sz w:val="24"/>
                <w:szCs w:val="24"/>
              </w:rPr>
              <w:t xml:space="preserve">Составление сметы расходов на организацию и проведение ЕГЭ и ГИА </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601A8855" w14:textId="77777777" w:rsidR="00E967DB" w:rsidRPr="00963116" w:rsidRDefault="00E967DB" w:rsidP="00E967DB">
            <w:pPr>
              <w:shd w:val="clear" w:color="auto" w:fill="FFFFFF"/>
              <w:rPr>
                <w:sz w:val="24"/>
                <w:szCs w:val="24"/>
              </w:rPr>
            </w:pPr>
            <w:r w:rsidRPr="00963116">
              <w:rPr>
                <w:color w:val="000000"/>
                <w:sz w:val="24"/>
                <w:szCs w:val="24"/>
              </w:rPr>
              <w:t>Городецкая О.Ю.</w:t>
            </w:r>
          </w:p>
        </w:tc>
      </w:tr>
      <w:tr w:rsidR="00E967DB" w:rsidRPr="00963116" w14:paraId="289F3B69" w14:textId="77777777" w:rsidTr="00E967DB">
        <w:trPr>
          <w:trHeight w:hRule="exact" w:val="53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46779D5" w14:textId="77777777" w:rsidR="00E967DB" w:rsidRPr="00963116" w:rsidRDefault="00E967DB" w:rsidP="00E967DB">
            <w:pPr>
              <w:shd w:val="clear" w:color="auto" w:fill="FFFFFF"/>
              <w:ind w:left="14"/>
              <w:rPr>
                <w:color w:val="000000"/>
                <w:sz w:val="24"/>
                <w:szCs w:val="24"/>
              </w:rPr>
            </w:pPr>
            <w:r w:rsidRPr="00963116">
              <w:rPr>
                <w:color w:val="000000"/>
                <w:sz w:val="24"/>
                <w:szCs w:val="24"/>
              </w:rPr>
              <w:t>8</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50B9BF50" w14:textId="77777777" w:rsidR="00E967DB" w:rsidRPr="00963116" w:rsidRDefault="00E967DB" w:rsidP="00E967DB">
            <w:pPr>
              <w:shd w:val="clear" w:color="auto" w:fill="FFFFFF"/>
              <w:ind w:right="5"/>
              <w:jc w:val="both"/>
              <w:rPr>
                <w:sz w:val="24"/>
                <w:szCs w:val="24"/>
              </w:rPr>
            </w:pPr>
            <w:r w:rsidRPr="00963116">
              <w:rPr>
                <w:color w:val="000000"/>
                <w:sz w:val="24"/>
                <w:szCs w:val="24"/>
              </w:rPr>
              <w:t xml:space="preserve">Заседание районного методического совета. Анализ деятельности предметных районных методических объединений </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00ED3F3A" w14:textId="77777777" w:rsidR="00E967DB" w:rsidRPr="00963116" w:rsidRDefault="00E967DB" w:rsidP="00E967DB">
            <w:pPr>
              <w:rPr>
                <w:sz w:val="24"/>
                <w:szCs w:val="24"/>
              </w:rPr>
            </w:pPr>
            <w:r w:rsidRPr="00963116">
              <w:rPr>
                <w:color w:val="000000"/>
                <w:sz w:val="24"/>
                <w:szCs w:val="24"/>
              </w:rPr>
              <w:t>Курбатова О.Н.</w:t>
            </w:r>
          </w:p>
        </w:tc>
      </w:tr>
      <w:tr w:rsidR="00E967DB" w:rsidRPr="00963116" w14:paraId="251B903E" w14:textId="77777777" w:rsidTr="00E967DB">
        <w:trPr>
          <w:trHeight w:hRule="exact" w:val="37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FB6EC7B" w14:textId="77777777" w:rsidR="00E967DB" w:rsidRPr="00963116" w:rsidRDefault="00E967DB" w:rsidP="00E967DB">
            <w:pPr>
              <w:shd w:val="clear" w:color="auto" w:fill="FFFFFF"/>
              <w:ind w:left="38"/>
              <w:rPr>
                <w:color w:val="000000"/>
                <w:sz w:val="24"/>
                <w:szCs w:val="24"/>
              </w:rPr>
            </w:pPr>
            <w:r w:rsidRPr="00963116">
              <w:rPr>
                <w:color w:val="000000"/>
                <w:sz w:val="24"/>
                <w:szCs w:val="24"/>
              </w:rPr>
              <w:t>9</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79B1F03"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Семинар с уполномоченными по правам ребенка в ОО.</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05017CC0" w14:textId="77777777" w:rsidR="00E967DB" w:rsidRPr="00963116" w:rsidRDefault="00E967DB" w:rsidP="00E967DB">
            <w:pPr>
              <w:shd w:val="clear" w:color="auto" w:fill="FFFFFF"/>
              <w:rPr>
                <w:sz w:val="24"/>
                <w:szCs w:val="24"/>
              </w:rPr>
            </w:pPr>
            <w:r w:rsidRPr="00963116">
              <w:rPr>
                <w:sz w:val="24"/>
                <w:szCs w:val="24"/>
              </w:rPr>
              <w:t>Муращенкова Т.И.</w:t>
            </w:r>
          </w:p>
        </w:tc>
      </w:tr>
      <w:tr w:rsidR="00E967DB" w:rsidRPr="00963116" w14:paraId="0102144C" w14:textId="77777777" w:rsidTr="00E967DB">
        <w:trPr>
          <w:trHeight w:hRule="exact" w:val="68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D7960BC" w14:textId="77777777" w:rsidR="00E967DB" w:rsidRPr="00963116" w:rsidRDefault="00E967DB" w:rsidP="00E967DB">
            <w:pPr>
              <w:shd w:val="clear" w:color="auto" w:fill="FFFFFF"/>
              <w:ind w:left="38"/>
              <w:rPr>
                <w:color w:val="000000"/>
                <w:sz w:val="24"/>
                <w:szCs w:val="24"/>
              </w:rPr>
            </w:pPr>
            <w:r w:rsidRPr="00963116">
              <w:rPr>
                <w:color w:val="000000"/>
                <w:sz w:val="24"/>
                <w:szCs w:val="24"/>
              </w:rPr>
              <w:t>10</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480C758"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Организация подготовки детей к школе - будущих первоклассников. Формирование банка данных</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7B6C3389" w14:textId="77777777" w:rsidR="00E967DB" w:rsidRPr="00963116" w:rsidRDefault="00E967DB" w:rsidP="00E967DB">
            <w:pPr>
              <w:shd w:val="clear" w:color="auto" w:fill="FFFFFF"/>
              <w:rPr>
                <w:sz w:val="24"/>
                <w:szCs w:val="24"/>
              </w:rPr>
            </w:pPr>
            <w:r>
              <w:rPr>
                <w:color w:val="000000"/>
                <w:sz w:val="24"/>
                <w:szCs w:val="24"/>
              </w:rPr>
              <w:t>Курбатова О.Н.</w:t>
            </w:r>
          </w:p>
        </w:tc>
      </w:tr>
      <w:tr w:rsidR="00E967DB" w:rsidRPr="00963116" w14:paraId="5994DECD" w14:textId="77777777" w:rsidTr="00E967DB">
        <w:trPr>
          <w:trHeight w:hRule="exact" w:val="46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7D14F19" w14:textId="77777777" w:rsidR="00E967DB" w:rsidRPr="00963116" w:rsidRDefault="00E967DB" w:rsidP="00E967DB">
            <w:pPr>
              <w:shd w:val="clear" w:color="auto" w:fill="FFFFFF"/>
              <w:ind w:left="38"/>
              <w:rPr>
                <w:color w:val="000000"/>
                <w:sz w:val="24"/>
                <w:szCs w:val="24"/>
              </w:rPr>
            </w:pPr>
            <w:r w:rsidRPr="00963116">
              <w:rPr>
                <w:color w:val="000000"/>
                <w:sz w:val="24"/>
                <w:szCs w:val="24"/>
              </w:rPr>
              <w:t>11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43D4415C" w14:textId="77777777" w:rsidR="00E967DB" w:rsidRPr="00963116" w:rsidRDefault="00E967DB" w:rsidP="00E967DB">
            <w:pPr>
              <w:pStyle w:val="af"/>
              <w:spacing w:after="0"/>
              <w:jc w:val="both"/>
              <w:rPr>
                <w:rStyle w:val="af4"/>
                <w:rFonts w:ascii="Times New Roman" w:hAnsi="Times New Roman" w:cs="Times New Roman"/>
                <w:color w:val="000000"/>
                <w:sz w:val="24"/>
                <w:szCs w:val="24"/>
              </w:rPr>
            </w:pPr>
            <w:r w:rsidRPr="00963116">
              <w:rPr>
                <w:rStyle w:val="af4"/>
                <w:rFonts w:ascii="Times New Roman" w:eastAsia="Calibri" w:hAnsi="Times New Roman" w:cs="Times New Roman"/>
                <w:color w:val="000000"/>
                <w:sz w:val="24"/>
                <w:szCs w:val="24"/>
              </w:rPr>
              <w:t>Подведение итогов районного этапа конкурса «Учитель года»</w:t>
            </w:r>
          </w:p>
        </w:tc>
        <w:tc>
          <w:tcPr>
            <w:tcW w:w="2298" w:type="dxa"/>
            <w:gridSpan w:val="3"/>
            <w:tcBorders>
              <w:top w:val="single" w:sz="6" w:space="0" w:color="auto"/>
              <w:left w:val="single" w:sz="6" w:space="0" w:color="auto"/>
              <w:bottom w:val="single" w:sz="6" w:space="0" w:color="auto"/>
              <w:right w:val="single" w:sz="6" w:space="0" w:color="auto"/>
            </w:tcBorders>
            <w:shd w:val="clear" w:color="auto" w:fill="FFFFFF"/>
          </w:tcPr>
          <w:p w14:paraId="40DC2C1B" w14:textId="77777777" w:rsidR="00E967DB" w:rsidRPr="00963116" w:rsidRDefault="00E967DB" w:rsidP="00E967DB">
            <w:pPr>
              <w:shd w:val="clear" w:color="auto" w:fill="FFFFFF"/>
              <w:rPr>
                <w:color w:val="000000"/>
                <w:sz w:val="24"/>
                <w:szCs w:val="24"/>
              </w:rPr>
            </w:pPr>
            <w:r w:rsidRPr="00963116">
              <w:rPr>
                <w:color w:val="000000"/>
                <w:sz w:val="24"/>
                <w:szCs w:val="24"/>
              </w:rPr>
              <w:t>Смолякова Н.Н.</w:t>
            </w:r>
          </w:p>
        </w:tc>
      </w:tr>
      <w:tr w:rsidR="00E967DB" w:rsidRPr="00963116" w14:paraId="50B78E5D" w14:textId="77777777" w:rsidTr="00E967DB">
        <w:trPr>
          <w:gridAfter w:val="1"/>
          <w:wAfter w:w="19" w:type="dxa"/>
          <w:trHeight w:hRule="exact" w:val="489"/>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3F3433E4" w14:textId="77777777" w:rsidR="00E967DB" w:rsidRPr="00963116" w:rsidRDefault="00E967DB" w:rsidP="00E967DB">
            <w:pPr>
              <w:shd w:val="clear" w:color="auto" w:fill="FFFFFF"/>
              <w:ind w:left="3509"/>
              <w:rPr>
                <w:b/>
                <w:sz w:val="24"/>
                <w:szCs w:val="24"/>
              </w:rPr>
            </w:pPr>
            <w:r w:rsidRPr="00963116">
              <w:rPr>
                <w:b/>
                <w:bCs/>
                <w:color w:val="000000"/>
                <w:sz w:val="24"/>
                <w:szCs w:val="24"/>
              </w:rPr>
              <w:t>МАРТ</w:t>
            </w:r>
          </w:p>
        </w:tc>
      </w:tr>
      <w:tr w:rsidR="00E967DB" w:rsidRPr="00963116" w14:paraId="20DD6B97" w14:textId="77777777" w:rsidTr="00E967DB">
        <w:trPr>
          <w:gridAfter w:val="1"/>
          <w:wAfter w:w="19" w:type="dxa"/>
          <w:trHeight w:hRule="exact" w:val="407"/>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2CDD6C24" w14:textId="77777777" w:rsidR="00E967DB" w:rsidRPr="00963116" w:rsidRDefault="00E967DB" w:rsidP="00E967DB">
            <w:pPr>
              <w:shd w:val="clear" w:color="auto" w:fill="FFFFFF"/>
              <w:ind w:left="38"/>
              <w:rPr>
                <w:sz w:val="24"/>
                <w:szCs w:val="24"/>
              </w:rPr>
            </w:pPr>
            <w:r w:rsidRPr="00963116">
              <w:rPr>
                <w:color w:val="000000"/>
                <w:sz w:val="24"/>
                <w:szCs w:val="24"/>
              </w:rPr>
              <w:t>1.</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458A5933" w14:textId="77777777" w:rsidR="00E967DB" w:rsidRPr="00963116" w:rsidRDefault="00E967DB" w:rsidP="00E967DB">
            <w:pPr>
              <w:shd w:val="clear" w:color="auto" w:fill="FFFFFF"/>
              <w:ind w:right="130"/>
              <w:jc w:val="both"/>
              <w:rPr>
                <w:sz w:val="24"/>
                <w:szCs w:val="24"/>
              </w:rPr>
            </w:pPr>
            <w:r w:rsidRPr="00963116">
              <w:rPr>
                <w:rStyle w:val="af4"/>
                <w:color w:val="000000"/>
                <w:sz w:val="24"/>
                <w:szCs w:val="24"/>
              </w:rPr>
              <w:t>О подготовке по организованному завершению учебного года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78CD53D"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712CD049" w14:textId="77777777" w:rsidTr="00E967DB">
        <w:trPr>
          <w:gridAfter w:val="1"/>
          <w:wAfter w:w="19" w:type="dxa"/>
          <w:trHeight w:hRule="exact" w:val="1079"/>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69753EF1" w14:textId="77777777" w:rsidR="00E967DB" w:rsidRPr="00963116" w:rsidRDefault="00E967DB" w:rsidP="00E967DB">
            <w:pPr>
              <w:shd w:val="clear" w:color="auto" w:fill="FFFFFF"/>
              <w:ind w:left="14"/>
              <w:rPr>
                <w:sz w:val="24"/>
                <w:szCs w:val="24"/>
              </w:rPr>
            </w:pPr>
            <w:r w:rsidRPr="00963116">
              <w:rPr>
                <w:color w:val="000000"/>
                <w:sz w:val="24"/>
                <w:szCs w:val="24"/>
              </w:rPr>
              <w:t>2.</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51FCA181"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Разработка основных мероприятий по ремонту ОУ района и проведению мероприятий по противопожарной безопасности и антитеррористической защищенности образовательных организаций района. Смета расходов</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3CCB8AA" w14:textId="77777777" w:rsidR="00E967DB" w:rsidRPr="00963116" w:rsidRDefault="00E967DB" w:rsidP="00E967DB">
            <w:pPr>
              <w:shd w:val="clear" w:color="auto" w:fill="FFFFFF"/>
              <w:rPr>
                <w:color w:val="000000"/>
                <w:sz w:val="24"/>
                <w:szCs w:val="24"/>
              </w:rPr>
            </w:pPr>
            <w:r w:rsidRPr="00963116">
              <w:rPr>
                <w:color w:val="000000"/>
                <w:sz w:val="24"/>
                <w:szCs w:val="24"/>
              </w:rPr>
              <w:t>Смолякова Н.Н.</w:t>
            </w:r>
          </w:p>
          <w:p w14:paraId="3FD533B0"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1D9AFB13" w14:textId="77777777" w:rsidTr="00E967DB">
        <w:trPr>
          <w:gridAfter w:val="1"/>
          <w:wAfter w:w="19" w:type="dxa"/>
          <w:trHeight w:hRule="exact" w:val="614"/>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5F3F6931" w14:textId="77777777" w:rsidR="00E967DB" w:rsidRPr="00963116" w:rsidRDefault="00E967DB" w:rsidP="00E967DB">
            <w:pPr>
              <w:shd w:val="clear" w:color="auto" w:fill="FFFFFF"/>
              <w:ind w:left="10"/>
              <w:rPr>
                <w:sz w:val="24"/>
                <w:szCs w:val="24"/>
              </w:rPr>
            </w:pPr>
            <w:r w:rsidRPr="00963116">
              <w:rPr>
                <w:color w:val="000000"/>
                <w:sz w:val="24"/>
                <w:szCs w:val="24"/>
              </w:rPr>
              <w:t>3</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1EB37391" w14:textId="77777777" w:rsidR="00E967DB" w:rsidRPr="00963116" w:rsidRDefault="00E967DB" w:rsidP="00E967DB">
            <w:pPr>
              <w:shd w:val="clear" w:color="auto" w:fill="FFFFFF"/>
              <w:ind w:right="5" w:firstLine="67"/>
              <w:jc w:val="both"/>
              <w:rPr>
                <w:sz w:val="24"/>
                <w:szCs w:val="24"/>
              </w:rPr>
            </w:pPr>
            <w:r w:rsidRPr="00963116">
              <w:rPr>
                <w:color w:val="000000"/>
                <w:sz w:val="24"/>
                <w:szCs w:val="24"/>
              </w:rPr>
              <w:t>Мероприятия по подготовке котельных ОУ района к отопительному сезону.</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5653154" w14:textId="77777777" w:rsidR="00E967DB" w:rsidRPr="00963116" w:rsidRDefault="00E967DB" w:rsidP="00E967DB">
            <w:pPr>
              <w:shd w:val="clear" w:color="auto" w:fill="FFFFFF"/>
              <w:rPr>
                <w:color w:val="000000"/>
                <w:sz w:val="24"/>
                <w:szCs w:val="24"/>
              </w:rPr>
            </w:pPr>
            <w:r w:rsidRPr="00963116">
              <w:rPr>
                <w:color w:val="000000"/>
                <w:sz w:val="24"/>
                <w:szCs w:val="24"/>
              </w:rPr>
              <w:t>Смолякова Н.Н.</w:t>
            </w:r>
          </w:p>
          <w:p w14:paraId="7622516F"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5246CE44" w14:textId="77777777" w:rsidTr="00E967DB">
        <w:trPr>
          <w:gridAfter w:val="1"/>
          <w:wAfter w:w="19" w:type="dxa"/>
          <w:trHeight w:hRule="exact" w:val="372"/>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5D9EC32B" w14:textId="77777777" w:rsidR="00E967DB" w:rsidRPr="00963116" w:rsidRDefault="00E967DB" w:rsidP="00E967DB">
            <w:pPr>
              <w:shd w:val="clear" w:color="auto" w:fill="FFFFFF"/>
              <w:ind w:left="19"/>
              <w:rPr>
                <w:sz w:val="24"/>
                <w:szCs w:val="24"/>
              </w:rPr>
            </w:pPr>
            <w:r w:rsidRPr="00963116">
              <w:rPr>
                <w:color w:val="000000"/>
                <w:sz w:val="24"/>
                <w:szCs w:val="24"/>
              </w:rPr>
              <w:t>4.</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2EB23C76" w14:textId="77777777" w:rsidR="00E967DB" w:rsidRPr="00963116" w:rsidRDefault="00E967DB" w:rsidP="00E967DB">
            <w:pPr>
              <w:shd w:val="clear" w:color="auto" w:fill="FFFFFF"/>
              <w:ind w:right="946"/>
              <w:jc w:val="both"/>
              <w:rPr>
                <w:sz w:val="24"/>
                <w:szCs w:val="24"/>
              </w:rPr>
            </w:pPr>
            <w:r w:rsidRPr="00963116">
              <w:rPr>
                <w:color w:val="000000"/>
                <w:sz w:val="24"/>
                <w:szCs w:val="24"/>
              </w:rPr>
              <w:t>Контроль за состоянием зданий и сооружений.</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06C64DAB" w14:textId="77777777" w:rsidR="00E967DB" w:rsidRPr="00963116" w:rsidRDefault="00E967DB" w:rsidP="00E967DB">
            <w:pPr>
              <w:shd w:val="clear" w:color="auto" w:fill="FFFFFF"/>
              <w:rPr>
                <w:color w:val="000000"/>
                <w:sz w:val="24"/>
                <w:szCs w:val="24"/>
              </w:rPr>
            </w:pPr>
            <w:r w:rsidRPr="00963116">
              <w:rPr>
                <w:color w:val="000000"/>
                <w:sz w:val="24"/>
                <w:szCs w:val="24"/>
              </w:rPr>
              <w:t>Смолякова Н.Н.</w:t>
            </w:r>
          </w:p>
          <w:p w14:paraId="009E4196" w14:textId="77777777" w:rsidR="00E967DB" w:rsidRPr="00963116" w:rsidRDefault="00E967DB" w:rsidP="00E967DB">
            <w:pPr>
              <w:shd w:val="clear" w:color="auto" w:fill="FFFFFF"/>
              <w:rPr>
                <w:sz w:val="24"/>
                <w:szCs w:val="24"/>
              </w:rPr>
            </w:pPr>
          </w:p>
        </w:tc>
      </w:tr>
      <w:tr w:rsidR="00E967DB" w:rsidRPr="00963116" w14:paraId="6E842449" w14:textId="77777777" w:rsidTr="00E967DB">
        <w:trPr>
          <w:gridAfter w:val="1"/>
          <w:wAfter w:w="19" w:type="dxa"/>
          <w:trHeight w:hRule="exact" w:val="85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0163D815" w14:textId="77777777" w:rsidR="00E967DB" w:rsidRPr="00963116" w:rsidRDefault="00E967DB" w:rsidP="00E967DB">
            <w:pPr>
              <w:shd w:val="clear" w:color="auto" w:fill="FFFFFF"/>
              <w:ind w:left="14"/>
              <w:rPr>
                <w:sz w:val="24"/>
                <w:szCs w:val="24"/>
              </w:rPr>
            </w:pPr>
            <w:r w:rsidRPr="00963116">
              <w:rPr>
                <w:color w:val="000000"/>
                <w:sz w:val="24"/>
                <w:szCs w:val="24"/>
              </w:rPr>
              <w:t>5.</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6E65403E" w14:textId="77777777" w:rsidR="00E967DB" w:rsidRPr="00963116" w:rsidRDefault="00E967DB" w:rsidP="00E967DB">
            <w:pPr>
              <w:shd w:val="clear" w:color="auto" w:fill="FFFFFF"/>
              <w:ind w:hanging="5"/>
              <w:jc w:val="both"/>
              <w:rPr>
                <w:sz w:val="24"/>
                <w:szCs w:val="24"/>
              </w:rPr>
            </w:pPr>
            <w:r w:rsidRPr="00963116">
              <w:rPr>
                <w:color w:val="000000"/>
                <w:sz w:val="24"/>
                <w:szCs w:val="24"/>
              </w:rPr>
              <w:t>Разработка мероприятий по организации летнего отдыха школьников, подготовка проекта постановления администрации района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3D5E8795" w14:textId="77777777" w:rsidR="00E967DB" w:rsidRPr="00963116" w:rsidRDefault="00E967DB" w:rsidP="00E967DB">
            <w:pPr>
              <w:shd w:val="clear" w:color="auto" w:fill="FFFFFF"/>
              <w:rPr>
                <w:sz w:val="24"/>
                <w:szCs w:val="24"/>
              </w:rPr>
            </w:pPr>
            <w:r w:rsidRPr="00963116">
              <w:rPr>
                <w:color w:val="000000"/>
                <w:sz w:val="24"/>
                <w:szCs w:val="24"/>
              </w:rPr>
              <w:t>Курбатова О.Н.</w:t>
            </w:r>
          </w:p>
        </w:tc>
      </w:tr>
      <w:tr w:rsidR="00E967DB" w:rsidRPr="00963116" w14:paraId="1F573B1B" w14:textId="77777777" w:rsidTr="00E967DB">
        <w:trPr>
          <w:gridAfter w:val="1"/>
          <w:wAfter w:w="19" w:type="dxa"/>
          <w:trHeight w:hRule="exact" w:val="56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5E70F775" w14:textId="77777777" w:rsidR="00E967DB" w:rsidRPr="00963116" w:rsidRDefault="00E967DB" w:rsidP="00E967DB">
            <w:pPr>
              <w:shd w:val="clear" w:color="auto" w:fill="FFFFFF"/>
              <w:ind w:left="14"/>
              <w:rPr>
                <w:sz w:val="24"/>
                <w:szCs w:val="24"/>
              </w:rPr>
            </w:pPr>
            <w:r w:rsidRPr="00963116">
              <w:rPr>
                <w:color w:val="000000"/>
                <w:sz w:val="24"/>
                <w:szCs w:val="24"/>
              </w:rPr>
              <w:t>6.</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2ED235EC"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Разработка мероприятий по безопасности детей в период весеннего половодья, подготовка приказа для ОУ.</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516B6039" w14:textId="77777777" w:rsidR="00E967DB" w:rsidRPr="00963116" w:rsidRDefault="00E967DB" w:rsidP="00E967DB">
            <w:pPr>
              <w:shd w:val="clear" w:color="auto" w:fill="FFFFFF"/>
              <w:ind w:right="38"/>
              <w:rPr>
                <w:sz w:val="24"/>
                <w:szCs w:val="24"/>
              </w:rPr>
            </w:pPr>
            <w:r w:rsidRPr="00963116">
              <w:rPr>
                <w:color w:val="000000"/>
                <w:sz w:val="24"/>
                <w:szCs w:val="24"/>
              </w:rPr>
              <w:t>Голышев Н.В.</w:t>
            </w:r>
          </w:p>
        </w:tc>
      </w:tr>
      <w:tr w:rsidR="00E967DB" w:rsidRPr="00963116" w14:paraId="07807873" w14:textId="77777777" w:rsidTr="00E967DB">
        <w:trPr>
          <w:gridAfter w:val="1"/>
          <w:wAfter w:w="19" w:type="dxa"/>
          <w:trHeight w:hRule="exact" w:val="618"/>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708350D3" w14:textId="77777777" w:rsidR="00E967DB" w:rsidRPr="00963116" w:rsidRDefault="00E967DB" w:rsidP="00E967DB">
            <w:pPr>
              <w:shd w:val="clear" w:color="auto" w:fill="FFFFFF"/>
              <w:ind w:left="19"/>
              <w:rPr>
                <w:sz w:val="24"/>
                <w:szCs w:val="24"/>
              </w:rPr>
            </w:pPr>
            <w:r w:rsidRPr="00963116">
              <w:rPr>
                <w:color w:val="000000"/>
                <w:sz w:val="24"/>
                <w:szCs w:val="24"/>
              </w:rPr>
              <w:t>7.</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78C09C92"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Анализ закупок, работ, услуг для обеспечения муниципальных нужд в образовательных организациях района за 1 квартал  года.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04378DD" w14:textId="77777777" w:rsidR="00E967DB" w:rsidRPr="00963116" w:rsidRDefault="00E967DB" w:rsidP="00E967DB">
            <w:pPr>
              <w:shd w:val="clear" w:color="auto" w:fill="FFFFFF"/>
              <w:ind w:right="38"/>
              <w:rPr>
                <w:sz w:val="24"/>
                <w:szCs w:val="24"/>
              </w:rPr>
            </w:pPr>
            <w:r w:rsidRPr="00963116">
              <w:rPr>
                <w:color w:val="000000"/>
                <w:sz w:val="24"/>
                <w:szCs w:val="24"/>
              </w:rPr>
              <w:t>Голышев Н.В.</w:t>
            </w:r>
          </w:p>
        </w:tc>
      </w:tr>
      <w:tr w:rsidR="00E967DB" w:rsidRPr="00963116" w14:paraId="5FBD0038" w14:textId="77777777" w:rsidTr="00E967DB">
        <w:trPr>
          <w:gridAfter w:val="1"/>
          <w:wAfter w:w="19" w:type="dxa"/>
          <w:trHeight w:hRule="exact" w:val="55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66999629" w14:textId="77777777" w:rsidR="00E967DB" w:rsidRPr="00963116" w:rsidRDefault="00E967DB" w:rsidP="00E967DB">
            <w:pPr>
              <w:shd w:val="clear" w:color="auto" w:fill="FFFFFF"/>
              <w:ind w:left="14"/>
              <w:rPr>
                <w:sz w:val="24"/>
                <w:szCs w:val="24"/>
              </w:rPr>
            </w:pPr>
            <w:r w:rsidRPr="00963116">
              <w:rPr>
                <w:color w:val="000000"/>
                <w:sz w:val="24"/>
                <w:szCs w:val="24"/>
              </w:rPr>
              <w:t>8.</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2D22A08D" w14:textId="77777777" w:rsidR="00E967DB" w:rsidRPr="00963116" w:rsidRDefault="00E967DB" w:rsidP="00E967DB">
            <w:pPr>
              <w:shd w:val="clear" w:color="auto" w:fill="FFFFFF"/>
              <w:ind w:right="5" w:hanging="5"/>
              <w:jc w:val="both"/>
              <w:rPr>
                <w:color w:val="000000"/>
                <w:sz w:val="24"/>
                <w:szCs w:val="24"/>
              </w:rPr>
            </w:pPr>
            <w:r w:rsidRPr="00963116">
              <w:rPr>
                <w:color w:val="000000"/>
                <w:sz w:val="24"/>
                <w:szCs w:val="24"/>
              </w:rPr>
              <w:t>Заказ путевок в детские оздоровительные лагеря и санатории «Орловчанка», «Лесной»</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24760C27" w14:textId="77777777" w:rsidR="00E967DB" w:rsidRPr="00963116" w:rsidRDefault="00E967DB" w:rsidP="00E967DB">
            <w:pPr>
              <w:shd w:val="clear" w:color="auto" w:fill="FFFFFF"/>
              <w:ind w:right="24"/>
              <w:rPr>
                <w:color w:val="000000"/>
                <w:sz w:val="24"/>
                <w:szCs w:val="24"/>
              </w:rPr>
            </w:pPr>
            <w:r w:rsidRPr="00963116">
              <w:rPr>
                <w:color w:val="000000"/>
                <w:sz w:val="24"/>
                <w:szCs w:val="24"/>
              </w:rPr>
              <w:t>Курбатова О.Н.</w:t>
            </w:r>
          </w:p>
        </w:tc>
      </w:tr>
      <w:tr w:rsidR="00E967DB" w:rsidRPr="00963116" w14:paraId="41CDB7F6" w14:textId="77777777" w:rsidTr="00E967DB">
        <w:trPr>
          <w:gridAfter w:val="1"/>
          <w:wAfter w:w="19" w:type="dxa"/>
          <w:trHeight w:hRule="exact" w:val="594"/>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70BE4C31" w14:textId="77777777" w:rsidR="00E967DB" w:rsidRPr="00963116" w:rsidRDefault="00E967DB" w:rsidP="00E967DB">
            <w:pPr>
              <w:shd w:val="clear" w:color="auto" w:fill="FFFFFF"/>
              <w:ind w:left="38"/>
              <w:rPr>
                <w:sz w:val="24"/>
                <w:szCs w:val="24"/>
              </w:rPr>
            </w:pPr>
            <w:r w:rsidRPr="00963116">
              <w:rPr>
                <w:color w:val="000000"/>
                <w:sz w:val="24"/>
                <w:szCs w:val="24"/>
              </w:rPr>
              <w:t>9.</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4F7DEA90" w14:textId="77777777" w:rsidR="00E967DB" w:rsidRPr="00963116" w:rsidRDefault="00E967DB" w:rsidP="00E967DB">
            <w:pPr>
              <w:shd w:val="clear" w:color="auto" w:fill="FFFFFF"/>
              <w:ind w:right="10" w:firstLine="5"/>
              <w:jc w:val="both"/>
              <w:rPr>
                <w:sz w:val="24"/>
                <w:szCs w:val="24"/>
              </w:rPr>
            </w:pPr>
            <w:r w:rsidRPr="00963116">
              <w:rPr>
                <w:color w:val="000000"/>
                <w:sz w:val="24"/>
                <w:szCs w:val="24"/>
              </w:rPr>
              <w:t xml:space="preserve">Сведения об учащихся, принявших участие в конкурсах и соревнованиях муниципального и регионального уровней </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2C9C6C68" w14:textId="77777777" w:rsidR="00E967DB" w:rsidRPr="00963116" w:rsidRDefault="00E967DB" w:rsidP="00E967DB">
            <w:pPr>
              <w:shd w:val="clear" w:color="auto" w:fill="FFFFFF"/>
              <w:rPr>
                <w:color w:val="000000"/>
                <w:sz w:val="24"/>
                <w:szCs w:val="24"/>
              </w:rPr>
            </w:pPr>
            <w:r w:rsidRPr="00963116">
              <w:rPr>
                <w:color w:val="000000"/>
                <w:sz w:val="24"/>
                <w:szCs w:val="24"/>
              </w:rPr>
              <w:t>Барданов А.М.</w:t>
            </w:r>
          </w:p>
          <w:p w14:paraId="07F7A04F" w14:textId="77777777" w:rsidR="00E967DB" w:rsidRPr="00963116" w:rsidRDefault="00E967DB" w:rsidP="00E967DB">
            <w:pPr>
              <w:shd w:val="clear" w:color="auto" w:fill="FFFFFF"/>
              <w:rPr>
                <w:sz w:val="24"/>
                <w:szCs w:val="24"/>
              </w:rPr>
            </w:pPr>
            <w:r w:rsidRPr="00963116">
              <w:rPr>
                <w:color w:val="000000"/>
                <w:sz w:val="24"/>
                <w:szCs w:val="24"/>
              </w:rPr>
              <w:t>Барданова Н.А.</w:t>
            </w:r>
          </w:p>
        </w:tc>
      </w:tr>
      <w:tr w:rsidR="00E967DB" w:rsidRPr="00963116" w14:paraId="706F2454" w14:textId="77777777" w:rsidTr="00E967DB">
        <w:trPr>
          <w:gridAfter w:val="1"/>
          <w:wAfter w:w="19" w:type="dxa"/>
          <w:trHeight w:hRule="exact" w:val="582"/>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0C173A3A" w14:textId="77777777" w:rsidR="00E967DB" w:rsidRPr="00963116" w:rsidRDefault="00E967DB" w:rsidP="00E967DB">
            <w:pPr>
              <w:shd w:val="clear" w:color="auto" w:fill="FFFFFF"/>
              <w:ind w:left="38"/>
              <w:rPr>
                <w:color w:val="000000"/>
                <w:sz w:val="24"/>
                <w:szCs w:val="24"/>
              </w:rPr>
            </w:pPr>
            <w:r w:rsidRPr="00963116">
              <w:rPr>
                <w:color w:val="000000"/>
                <w:sz w:val="24"/>
                <w:szCs w:val="24"/>
              </w:rPr>
              <w:t>10</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72217F16"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Работа с наблюдателями на ГИА (подбор лиц, оформление заявок, инструктирование, оформление удостоверений).</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0A155BCB"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6F785335" w14:textId="77777777" w:rsidTr="00E967DB">
        <w:trPr>
          <w:gridAfter w:val="1"/>
          <w:wAfter w:w="19" w:type="dxa"/>
          <w:trHeight w:hRule="exact" w:val="476"/>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72D1A372" w14:textId="77777777" w:rsidR="00E967DB" w:rsidRPr="00963116" w:rsidRDefault="00E967DB" w:rsidP="00E967DB">
            <w:pPr>
              <w:shd w:val="clear" w:color="auto" w:fill="FFFFFF"/>
              <w:ind w:left="3154"/>
              <w:rPr>
                <w:b/>
                <w:sz w:val="24"/>
                <w:szCs w:val="24"/>
              </w:rPr>
            </w:pPr>
            <w:r w:rsidRPr="00963116">
              <w:rPr>
                <w:b/>
                <w:bCs/>
                <w:color w:val="000000"/>
                <w:sz w:val="24"/>
                <w:szCs w:val="24"/>
              </w:rPr>
              <w:t>АПРЕЛЬ</w:t>
            </w:r>
          </w:p>
        </w:tc>
      </w:tr>
      <w:tr w:rsidR="00E967DB" w:rsidRPr="00963116" w14:paraId="74BD7C81" w14:textId="77777777" w:rsidTr="00E967DB">
        <w:trPr>
          <w:gridAfter w:val="1"/>
          <w:wAfter w:w="19" w:type="dxa"/>
          <w:trHeight w:hRule="exact" w:val="88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761D0FC3" w14:textId="77777777" w:rsidR="00E967DB" w:rsidRPr="00963116" w:rsidRDefault="00E967DB" w:rsidP="00E967DB">
            <w:pPr>
              <w:shd w:val="clear" w:color="auto" w:fill="FFFFFF"/>
              <w:ind w:left="38"/>
              <w:rPr>
                <w:sz w:val="24"/>
                <w:szCs w:val="24"/>
              </w:rPr>
            </w:pPr>
            <w:r w:rsidRPr="00963116">
              <w:rPr>
                <w:color w:val="000000"/>
                <w:sz w:val="24"/>
                <w:szCs w:val="24"/>
              </w:rPr>
              <w:t>1.</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53F2A140"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Муниципальный этап Всероссийских спортивных соревнований школьников «Президентские состязания» и «Президентские спортивные игры»</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E21065E" w14:textId="77777777" w:rsidR="00E967DB" w:rsidRPr="00963116" w:rsidRDefault="00E967DB" w:rsidP="00E967DB">
            <w:pPr>
              <w:shd w:val="clear" w:color="auto" w:fill="FFFFFF"/>
              <w:rPr>
                <w:sz w:val="24"/>
                <w:szCs w:val="24"/>
              </w:rPr>
            </w:pPr>
            <w:r w:rsidRPr="00963116">
              <w:rPr>
                <w:sz w:val="24"/>
                <w:szCs w:val="24"/>
              </w:rPr>
              <w:t>Семин М.С.</w:t>
            </w:r>
          </w:p>
          <w:p w14:paraId="73FE101F" w14:textId="77777777" w:rsidR="00E967DB" w:rsidRPr="00963116" w:rsidRDefault="00E967DB" w:rsidP="00E967DB">
            <w:pPr>
              <w:shd w:val="clear" w:color="auto" w:fill="FFFFFF"/>
              <w:rPr>
                <w:sz w:val="24"/>
                <w:szCs w:val="24"/>
              </w:rPr>
            </w:pPr>
            <w:r w:rsidRPr="00963116">
              <w:rPr>
                <w:sz w:val="24"/>
                <w:szCs w:val="24"/>
              </w:rPr>
              <w:t>Барданов А.М.</w:t>
            </w:r>
          </w:p>
        </w:tc>
      </w:tr>
      <w:tr w:rsidR="00E967DB" w:rsidRPr="00963116" w14:paraId="1C45E4A2" w14:textId="77777777" w:rsidTr="00E967DB">
        <w:trPr>
          <w:gridAfter w:val="1"/>
          <w:wAfter w:w="19" w:type="dxa"/>
          <w:trHeight w:hRule="exact" w:val="628"/>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245E5BD3" w14:textId="77777777" w:rsidR="00E967DB" w:rsidRPr="00963116" w:rsidRDefault="00E967DB" w:rsidP="00E967DB">
            <w:pPr>
              <w:shd w:val="clear" w:color="auto" w:fill="FFFFFF"/>
              <w:ind w:left="10"/>
              <w:rPr>
                <w:sz w:val="24"/>
                <w:szCs w:val="24"/>
              </w:rPr>
            </w:pPr>
            <w:r w:rsidRPr="00963116">
              <w:rPr>
                <w:color w:val="000000"/>
                <w:sz w:val="24"/>
                <w:szCs w:val="24"/>
              </w:rPr>
              <w:t>2.</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52F563F9" w14:textId="77777777" w:rsidR="00E967DB" w:rsidRPr="00963116" w:rsidRDefault="00E967DB" w:rsidP="00E967DB">
            <w:pPr>
              <w:shd w:val="clear" w:color="auto" w:fill="FFFFFF"/>
              <w:ind w:hanging="5"/>
              <w:jc w:val="both"/>
              <w:rPr>
                <w:sz w:val="24"/>
                <w:szCs w:val="24"/>
              </w:rPr>
            </w:pPr>
            <w:r w:rsidRPr="00963116">
              <w:rPr>
                <w:color w:val="000000"/>
                <w:sz w:val="24"/>
                <w:szCs w:val="24"/>
              </w:rPr>
              <w:t>Месячник пожарной безопасности в образовательных организациях района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2B093BBF" w14:textId="77777777" w:rsidR="00E967DB" w:rsidRPr="00963116" w:rsidRDefault="00E967DB" w:rsidP="00E967DB">
            <w:pPr>
              <w:shd w:val="clear" w:color="auto" w:fill="FFFFFF"/>
              <w:ind w:right="552"/>
              <w:rPr>
                <w:sz w:val="24"/>
                <w:szCs w:val="24"/>
              </w:rPr>
            </w:pPr>
            <w:r w:rsidRPr="00963116">
              <w:rPr>
                <w:color w:val="000000"/>
                <w:sz w:val="24"/>
                <w:szCs w:val="24"/>
              </w:rPr>
              <w:t>Голышев Н.В.</w:t>
            </w:r>
          </w:p>
        </w:tc>
      </w:tr>
      <w:tr w:rsidR="00E967DB" w:rsidRPr="00963116" w14:paraId="2BEDDA57" w14:textId="77777777" w:rsidTr="00E967DB">
        <w:trPr>
          <w:gridAfter w:val="1"/>
          <w:wAfter w:w="19" w:type="dxa"/>
          <w:trHeight w:hRule="exact" w:val="56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4060D0F3" w14:textId="77777777" w:rsidR="00E967DB" w:rsidRPr="00963116" w:rsidRDefault="00E967DB" w:rsidP="00E967DB">
            <w:pPr>
              <w:shd w:val="clear" w:color="auto" w:fill="FFFFFF"/>
              <w:ind w:left="14"/>
              <w:rPr>
                <w:sz w:val="24"/>
                <w:szCs w:val="24"/>
              </w:rPr>
            </w:pPr>
            <w:r w:rsidRPr="00963116">
              <w:rPr>
                <w:color w:val="000000"/>
                <w:sz w:val="24"/>
                <w:szCs w:val="24"/>
              </w:rPr>
              <w:t>3.</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5D3CD9A9"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Мероприятия по целевой контрактной подготовке специалистов с высшим и средним профессиональным образованием.</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02770B01"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2122A70A" w14:textId="77777777" w:rsidTr="00E967DB">
        <w:trPr>
          <w:gridAfter w:val="1"/>
          <w:wAfter w:w="19" w:type="dxa"/>
          <w:trHeight w:hRule="exact" w:val="89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5EDDFF31" w14:textId="77777777" w:rsidR="00E967DB" w:rsidRPr="00963116" w:rsidRDefault="00E967DB" w:rsidP="00E967DB">
            <w:pPr>
              <w:shd w:val="clear" w:color="auto" w:fill="FFFFFF"/>
              <w:ind w:left="10"/>
              <w:rPr>
                <w:sz w:val="24"/>
                <w:szCs w:val="24"/>
              </w:rPr>
            </w:pPr>
            <w:r w:rsidRPr="00963116">
              <w:rPr>
                <w:color w:val="000000"/>
                <w:sz w:val="24"/>
                <w:szCs w:val="24"/>
              </w:rPr>
              <w:t>4.</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0593E581"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Мероприятия по подготовке к открытию летних оздоровительных лагерей: проведение семинара с начальниками и воспитателями ЛОУ</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5D82C28" w14:textId="77777777" w:rsidR="00E967DB" w:rsidRPr="00963116" w:rsidRDefault="00E967DB" w:rsidP="00E967DB">
            <w:pPr>
              <w:shd w:val="clear" w:color="auto" w:fill="FFFFFF"/>
              <w:ind w:right="-27"/>
              <w:rPr>
                <w:sz w:val="24"/>
                <w:szCs w:val="24"/>
              </w:rPr>
            </w:pPr>
            <w:r w:rsidRPr="00963116">
              <w:rPr>
                <w:color w:val="000000"/>
                <w:sz w:val="24"/>
                <w:szCs w:val="24"/>
              </w:rPr>
              <w:t>Курбатова О.Н.</w:t>
            </w:r>
          </w:p>
        </w:tc>
      </w:tr>
      <w:tr w:rsidR="00E967DB" w:rsidRPr="00963116" w14:paraId="7C76368E" w14:textId="77777777" w:rsidTr="00E967DB">
        <w:trPr>
          <w:gridAfter w:val="1"/>
          <w:wAfter w:w="19" w:type="dxa"/>
          <w:trHeight w:hRule="exact" w:val="91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496F006D" w14:textId="77777777" w:rsidR="00E967DB" w:rsidRPr="00963116" w:rsidRDefault="00E967DB" w:rsidP="00E967DB">
            <w:pPr>
              <w:shd w:val="clear" w:color="auto" w:fill="FFFFFF"/>
              <w:ind w:left="10"/>
              <w:rPr>
                <w:color w:val="000000"/>
                <w:sz w:val="24"/>
                <w:szCs w:val="24"/>
              </w:rPr>
            </w:pPr>
            <w:r w:rsidRPr="00963116">
              <w:rPr>
                <w:color w:val="000000"/>
                <w:sz w:val="24"/>
                <w:szCs w:val="24"/>
              </w:rPr>
              <w:t>5</w:t>
            </w:r>
          </w:p>
        </w:tc>
        <w:tc>
          <w:tcPr>
            <w:tcW w:w="6794" w:type="dxa"/>
            <w:gridSpan w:val="2"/>
            <w:tcBorders>
              <w:top w:val="single" w:sz="6" w:space="0" w:color="auto"/>
              <w:left w:val="single" w:sz="6" w:space="0" w:color="auto"/>
              <w:bottom w:val="single" w:sz="6" w:space="0" w:color="auto"/>
              <w:right w:val="single" w:sz="6" w:space="0" w:color="auto"/>
            </w:tcBorders>
            <w:shd w:val="clear" w:color="auto" w:fill="FFFFFF"/>
          </w:tcPr>
          <w:p w14:paraId="42702E9D" w14:textId="77777777" w:rsidR="00E967DB" w:rsidRPr="00963116" w:rsidRDefault="00E967DB" w:rsidP="00E967DB">
            <w:pPr>
              <w:shd w:val="clear" w:color="auto" w:fill="FFFFFF"/>
              <w:ind w:right="5" w:hanging="5"/>
              <w:jc w:val="both"/>
              <w:rPr>
                <w:color w:val="000000"/>
                <w:sz w:val="24"/>
                <w:szCs w:val="24"/>
              </w:rPr>
            </w:pPr>
            <w:r w:rsidRPr="00963116">
              <w:rPr>
                <w:rStyle w:val="af4"/>
                <w:rFonts w:eastAsia="Calibri"/>
                <w:color w:val="000000"/>
                <w:sz w:val="24"/>
                <w:szCs w:val="24"/>
              </w:rPr>
              <w:t>Проведение мероприятий по реализации регионального проекта «Современная школа» в виде создания центров цифрового и гуманитарного профилей «Точка роста»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4B90EC8" w14:textId="77777777" w:rsidR="00E967DB" w:rsidRPr="00963116" w:rsidRDefault="00E967DB" w:rsidP="00E967DB">
            <w:pPr>
              <w:shd w:val="clear" w:color="auto" w:fill="FFFFFF"/>
              <w:ind w:right="-27"/>
              <w:rPr>
                <w:color w:val="000000"/>
                <w:sz w:val="24"/>
                <w:szCs w:val="24"/>
              </w:rPr>
            </w:pPr>
            <w:r w:rsidRPr="00963116">
              <w:rPr>
                <w:color w:val="000000"/>
                <w:sz w:val="24"/>
                <w:szCs w:val="24"/>
              </w:rPr>
              <w:t xml:space="preserve">Смолякова Н.Н. </w:t>
            </w:r>
          </w:p>
          <w:p w14:paraId="2A78EF04" w14:textId="77777777" w:rsidR="00E967DB" w:rsidRPr="00963116" w:rsidRDefault="00E967DB" w:rsidP="00E967DB">
            <w:pPr>
              <w:rPr>
                <w:sz w:val="24"/>
                <w:szCs w:val="24"/>
              </w:rPr>
            </w:pPr>
            <w:r w:rsidRPr="00963116">
              <w:rPr>
                <w:color w:val="000000"/>
                <w:sz w:val="24"/>
                <w:szCs w:val="24"/>
              </w:rPr>
              <w:t>Голышев Н.В.</w:t>
            </w:r>
          </w:p>
        </w:tc>
      </w:tr>
      <w:tr w:rsidR="00E967DB" w:rsidRPr="00963116" w14:paraId="53C93FB8" w14:textId="77777777" w:rsidTr="00E967DB">
        <w:trPr>
          <w:gridAfter w:val="1"/>
          <w:wAfter w:w="19" w:type="dxa"/>
          <w:trHeight w:hRule="exact" w:val="521"/>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5E17D813" w14:textId="77777777" w:rsidR="00E967DB" w:rsidRPr="00963116" w:rsidRDefault="00E967DB" w:rsidP="00E967DB">
            <w:pPr>
              <w:shd w:val="clear" w:color="auto" w:fill="FFFFFF"/>
              <w:ind w:left="3158"/>
              <w:rPr>
                <w:b/>
                <w:sz w:val="24"/>
                <w:szCs w:val="24"/>
              </w:rPr>
            </w:pPr>
            <w:r w:rsidRPr="00963116">
              <w:rPr>
                <w:b/>
                <w:color w:val="000000"/>
                <w:sz w:val="24"/>
                <w:szCs w:val="24"/>
              </w:rPr>
              <w:t>МАЙ</w:t>
            </w:r>
          </w:p>
        </w:tc>
      </w:tr>
      <w:tr w:rsidR="00E967DB" w:rsidRPr="00963116" w14:paraId="3E6E3522" w14:textId="77777777" w:rsidTr="00E967DB">
        <w:trPr>
          <w:gridAfter w:val="1"/>
          <w:wAfter w:w="19" w:type="dxa"/>
          <w:trHeight w:hRule="exact" w:val="46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6A9E687B" w14:textId="77777777" w:rsidR="00E967DB" w:rsidRPr="00963116" w:rsidRDefault="00E967DB" w:rsidP="00E967DB">
            <w:pPr>
              <w:shd w:val="clear" w:color="auto" w:fill="FFFFFF"/>
              <w:ind w:left="38"/>
              <w:rPr>
                <w:sz w:val="24"/>
                <w:szCs w:val="24"/>
              </w:rPr>
            </w:pPr>
            <w:r w:rsidRPr="00963116">
              <w:rPr>
                <w:color w:val="000000"/>
                <w:sz w:val="24"/>
                <w:szCs w:val="24"/>
              </w:rPr>
              <w:t>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5A1B3370"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 xml:space="preserve">Подготовка материалов для организации и проведения ГИА </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0913A16" w14:textId="77777777" w:rsidR="00E967DB" w:rsidRPr="00963116" w:rsidRDefault="00E967DB" w:rsidP="00E967DB">
            <w:pPr>
              <w:rPr>
                <w:sz w:val="24"/>
                <w:szCs w:val="24"/>
              </w:rPr>
            </w:pPr>
            <w:r w:rsidRPr="00963116">
              <w:rPr>
                <w:color w:val="000000"/>
                <w:sz w:val="24"/>
                <w:szCs w:val="24"/>
              </w:rPr>
              <w:t>Голышев Н.В.</w:t>
            </w:r>
          </w:p>
        </w:tc>
      </w:tr>
      <w:tr w:rsidR="00E967DB" w:rsidRPr="00963116" w14:paraId="5F484D4F" w14:textId="77777777" w:rsidTr="00E967DB">
        <w:trPr>
          <w:gridAfter w:val="1"/>
          <w:wAfter w:w="19" w:type="dxa"/>
          <w:trHeight w:hRule="exact" w:val="999"/>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4F93CB5" w14:textId="77777777" w:rsidR="00E967DB" w:rsidRPr="00963116" w:rsidRDefault="00E967DB" w:rsidP="00E967DB">
            <w:pPr>
              <w:shd w:val="clear" w:color="auto" w:fill="FFFFFF"/>
              <w:ind w:left="38"/>
              <w:rPr>
                <w:color w:val="000000"/>
                <w:sz w:val="24"/>
                <w:szCs w:val="24"/>
              </w:rPr>
            </w:pPr>
            <w:r w:rsidRPr="00963116">
              <w:rPr>
                <w:color w:val="000000"/>
                <w:sz w:val="24"/>
                <w:szCs w:val="24"/>
              </w:rPr>
              <w:t>2.</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089AC00D" w14:textId="77777777" w:rsidR="00E967DB" w:rsidRPr="00963116" w:rsidRDefault="00E967DB" w:rsidP="00E967DB">
            <w:pPr>
              <w:shd w:val="clear" w:color="auto" w:fill="FFFFFF"/>
              <w:ind w:right="10" w:hanging="5"/>
              <w:jc w:val="both"/>
              <w:rPr>
                <w:color w:val="000000"/>
                <w:sz w:val="24"/>
                <w:szCs w:val="24"/>
              </w:rPr>
            </w:pPr>
            <w:r w:rsidRPr="00963116">
              <w:rPr>
                <w:rStyle w:val="af4"/>
                <w:rFonts w:eastAsia="Calibri"/>
                <w:color w:val="000000"/>
                <w:sz w:val="24"/>
                <w:szCs w:val="24"/>
              </w:rPr>
              <w:t>Работа с наблюдателями на ЕГЭ, ОГЭ, ГВЭ (подбор лиц, оформление заявок, инструктирование, оформление удостоверений</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33C67376" w14:textId="77777777" w:rsidR="00E967DB" w:rsidRPr="00963116" w:rsidRDefault="00E967DB" w:rsidP="00E967DB">
            <w:pPr>
              <w:rPr>
                <w:sz w:val="24"/>
                <w:szCs w:val="24"/>
              </w:rPr>
            </w:pPr>
            <w:r w:rsidRPr="00963116">
              <w:rPr>
                <w:color w:val="000000"/>
                <w:sz w:val="24"/>
                <w:szCs w:val="24"/>
              </w:rPr>
              <w:t>Голышев Н.В.</w:t>
            </w:r>
          </w:p>
        </w:tc>
      </w:tr>
      <w:tr w:rsidR="00E967DB" w:rsidRPr="00963116" w14:paraId="77772887" w14:textId="77777777" w:rsidTr="00E967DB">
        <w:trPr>
          <w:gridAfter w:val="1"/>
          <w:wAfter w:w="19" w:type="dxa"/>
          <w:trHeight w:hRule="exact" w:val="845"/>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3CAA890" w14:textId="77777777" w:rsidR="00E967DB" w:rsidRPr="00963116" w:rsidRDefault="00E967DB" w:rsidP="00E967DB">
            <w:pPr>
              <w:shd w:val="clear" w:color="auto" w:fill="FFFFFF"/>
              <w:ind w:left="14"/>
              <w:rPr>
                <w:sz w:val="24"/>
                <w:szCs w:val="24"/>
              </w:rPr>
            </w:pPr>
            <w:r w:rsidRPr="00963116">
              <w:rPr>
                <w:color w:val="000000"/>
                <w:sz w:val="24"/>
                <w:szCs w:val="24"/>
              </w:rPr>
              <w:t>3.</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40B1867C" w14:textId="77777777" w:rsidR="00E967DB" w:rsidRPr="00963116" w:rsidRDefault="00E967DB" w:rsidP="00E967DB">
            <w:pPr>
              <w:shd w:val="clear" w:color="auto" w:fill="FFFFFF"/>
              <w:ind w:right="5" w:hanging="5"/>
              <w:jc w:val="both"/>
              <w:rPr>
                <w:sz w:val="24"/>
                <w:szCs w:val="24"/>
              </w:rPr>
            </w:pPr>
            <w:r w:rsidRPr="00963116">
              <w:rPr>
                <w:rStyle w:val="af4"/>
                <w:color w:val="000000"/>
                <w:sz w:val="24"/>
                <w:szCs w:val="24"/>
              </w:rPr>
              <w:t>Работа по приему, передаче и хранению материалов и документов ЕГЭ, ОГЭ, ГВЭ выпускников образовательных организаций района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75812BB8"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29C29087" w14:textId="77777777" w:rsidTr="00E967DB">
        <w:trPr>
          <w:gridAfter w:val="1"/>
          <w:wAfter w:w="19" w:type="dxa"/>
          <w:trHeight w:hRule="exact" w:val="925"/>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315AB875" w14:textId="77777777" w:rsidR="00E967DB" w:rsidRPr="00963116" w:rsidRDefault="00E967DB" w:rsidP="00E967DB">
            <w:pPr>
              <w:shd w:val="clear" w:color="auto" w:fill="FFFFFF"/>
              <w:ind w:left="10"/>
              <w:rPr>
                <w:sz w:val="24"/>
                <w:szCs w:val="24"/>
              </w:rPr>
            </w:pPr>
            <w:r w:rsidRPr="00963116">
              <w:rPr>
                <w:color w:val="000000"/>
                <w:sz w:val="24"/>
                <w:szCs w:val="24"/>
              </w:rPr>
              <w:t>4.</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00632C43" w14:textId="77777777" w:rsidR="00E967DB" w:rsidRPr="00963116" w:rsidRDefault="00E967DB" w:rsidP="00E967DB">
            <w:pPr>
              <w:shd w:val="clear" w:color="auto" w:fill="FFFFFF"/>
              <w:ind w:hanging="5"/>
              <w:jc w:val="both"/>
              <w:rPr>
                <w:sz w:val="24"/>
                <w:szCs w:val="24"/>
              </w:rPr>
            </w:pPr>
            <w:r w:rsidRPr="00963116">
              <w:rPr>
                <w:color w:val="000000"/>
                <w:sz w:val="24"/>
                <w:szCs w:val="24"/>
              </w:rPr>
              <w:t>Подготовка документов для получения санитарно-эпидемиологических заключений на летние оздоровительные лагеря</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77A5ABF3" w14:textId="77777777" w:rsidR="00E967DB" w:rsidRPr="00963116" w:rsidRDefault="00E967DB" w:rsidP="00E967DB">
            <w:pPr>
              <w:shd w:val="clear" w:color="auto" w:fill="FFFFFF"/>
              <w:ind w:right="-27"/>
              <w:rPr>
                <w:sz w:val="24"/>
                <w:szCs w:val="24"/>
              </w:rPr>
            </w:pPr>
            <w:r w:rsidRPr="00963116">
              <w:rPr>
                <w:color w:val="000000"/>
                <w:sz w:val="24"/>
                <w:szCs w:val="24"/>
              </w:rPr>
              <w:t>Курбатова О.Н.</w:t>
            </w:r>
          </w:p>
        </w:tc>
      </w:tr>
      <w:tr w:rsidR="00E967DB" w:rsidRPr="00963116" w14:paraId="5DEE94EF" w14:textId="77777777" w:rsidTr="00E967DB">
        <w:trPr>
          <w:gridAfter w:val="1"/>
          <w:wAfter w:w="19" w:type="dxa"/>
          <w:trHeight w:hRule="exact" w:val="47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82F47A9" w14:textId="77777777" w:rsidR="00E967DB" w:rsidRPr="00963116" w:rsidRDefault="00E967DB" w:rsidP="00E967DB">
            <w:pPr>
              <w:shd w:val="clear" w:color="auto" w:fill="FFFFFF"/>
              <w:ind w:left="19"/>
              <w:rPr>
                <w:sz w:val="24"/>
                <w:szCs w:val="24"/>
              </w:rPr>
            </w:pPr>
            <w:r w:rsidRPr="00963116">
              <w:rPr>
                <w:color w:val="000000"/>
                <w:sz w:val="24"/>
                <w:szCs w:val="24"/>
              </w:rPr>
              <w:t>5.</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8DCF636" w14:textId="77777777" w:rsidR="00E967DB" w:rsidRPr="00963116" w:rsidRDefault="00E967DB" w:rsidP="00E967DB">
            <w:pPr>
              <w:shd w:val="clear" w:color="auto" w:fill="FFFFFF"/>
              <w:ind w:hanging="5"/>
              <w:jc w:val="both"/>
              <w:rPr>
                <w:sz w:val="24"/>
                <w:szCs w:val="24"/>
              </w:rPr>
            </w:pPr>
            <w:r w:rsidRPr="00963116">
              <w:rPr>
                <w:color w:val="000000"/>
                <w:sz w:val="24"/>
                <w:szCs w:val="24"/>
              </w:rPr>
              <w:t xml:space="preserve">Приемка летних оздоровительных учреждений. </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0FDE4AF7" w14:textId="77777777" w:rsidR="00E967DB" w:rsidRPr="00963116" w:rsidRDefault="00E967DB" w:rsidP="00E967DB">
            <w:pPr>
              <w:shd w:val="clear" w:color="auto" w:fill="FFFFFF"/>
              <w:ind w:right="-27"/>
              <w:rPr>
                <w:sz w:val="24"/>
                <w:szCs w:val="24"/>
              </w:rPr>
            </w:pPr>
            <w:r w:rsidRPr="00963116">
              <w:rPr>
                <w:color w:val="000000"/>
                <w:sz w:val="24"/>
                <w:szCs w:val="24"/>
              </w:rPr>
              <w:t>Курбатова О.Н.</w:t>
            </w:r>
          </w:p>
        </w:tc>
      </w:tr>
      <w:tr w:rsidR="00E967DB" w:rsidRPr="00963116" w14:paraId="0F13C1F0" w14:textId="77777777" w:rsidTr="00E967DB">
        <w:trPr>
          <w:gridAfter w:val="1"/>
          <w:wAfter w:w="19" w:type="dxa"/>
          <w:trHeight w:hRule="exact" w:val="580"/>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4D47F4D" w14:textId="77777777" w:rsidR="00E967DB" w:rsidRPr="00963116" w:rsidRDefault="00E967DB" w:rsidP="00E967DB">
            <w:pPr>
              <w:shd w:val="clear" w:color="auto" w:fill="FFFFFF"/>
              <w:ind w:left="14"/>
              <w:rPr>
                <w:sz w:val="24"/>
                <w:szCs w:val="24"/>
              </w:rPr>
            </w:pPr>
            <w:r w:rsidRPr="00963116">
              <w:rPr>
                <w:color w:val="000000"/>
                <w:sz w:val="24"/>
                <w:szCs w:val="24"/>
              </w:rPr>
              <w:t>6.</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072464B9" w14:textId="77777777" w:rsidR="00E967DB" w:rsidRPr="00963116" w:rsidRDefault="00E967DB" w:rsidP="00E967DB">
            <w:pPr>
              <w:shd w:val="clear" w:color="auto" w:fill="FFFFFF"/>
              <w:ind w:right="5"/>
              <w:jc w:val="both"/>
              <w:rPr>
                <w:sz w:val="24"/>
                <w:szCs w:val="24"/>
              </w:rPr>
            </w:pPr>
            <w:r w:rsidRPr="00963116">
              <w:rPr>
                <w:color w:val="000000"/>
                <w:sz w:val="24"/>
                <w:szCs w:val="24"/>
              </w:rPr>
              <w:t xml:space="preserve">Заседание районного методического совета. Анализ деятельности предметных районных методических объединений </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A38C615" w14:textId="77777777" w:rsidR="00E967DB" w:rsidRPr="00963116" w:rsidRDefault="00E967DB" w:rsidP="00E967DB">
            <w:pPr>
              <w:rPr>
                <w:sz w:val="24"/>
                <w:szCs w:val="24"/>
              </w:rPr>
            </w:pPr>
            <w:r w:rsidRPr="00963116">
              <w:rPr>
                <w:color w:val="000000"/>
                <w:sz w:val="24"/>
                <w:szCs w:val="24"/>
              </w:rPr>
              <w:t>Курбатова О.Н.</w:t>
            </w:r>
          </w:p>
        </w:tc>
      </w:tr>
      <w:tr w:rsidR="00E967DB" w:rsidRPr="00963116" w14:paraId="141BAC48" w14:textId="77777777" w:rsidTr="00E967DB">
        <w:trPr>
          <w:gridAfter w:val="1"/>
          <w:wAfter w:w="19" w:type="dxa"/>
          <w:trHeight w:hRule="exact" w:val="41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403D168" w14:textId="77777777" w:rsidR="00E967DB" w:rsidRPr="00963116" w:rsidRDefault="00E967DB" w:rsidP="00E967DB">
            <w:pPr>
              <w:shd w:val="clear" w:color="auto" w:fill="FFFFFF"/>
              <w:ind w:left="14"/>
              <w:rPr>
                <w:sz w:val="24"/>
                <w:szCs w:val="24"/>
              </w:rPr>
            </w:pPr>
            <w:r w:rsidRPr="00963116">
              <w:rPr>
                <w:color w:val="000000"/>
                <w:sz w:val="24"/>
                <w:szCs w:val="24"/>
              </w:rPr>
              <w:t>7.</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185459F" w14:textId="77777777" w:rsidR="00E967DB" w:rsidRPr="00963116" w:rsidRDefault="00E967DB" w:rsidP="00E967DB">
            <w:pPr>
              <w:shd w:val="clear" w:color="auto" w:fill="FFFFFF"/>
              <w:ind w:right="29" w:firstLine="62"/>
              <w:rPr>
                <w:sz w:val="24"/>
                <w:szCs w:val="24"/>
              </w:rPr>
            </w:pPr>
            <w:r w:rsidRPr="00963116">
              <w:rPr>
                <w:color w:val="000000"/>
                <w:sz w:val="24"/>
                <w:szCs w:val="24"/>
              </w:rPr>
              <w:t>Итоги районного конкурса «Ученик года»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0CC9924"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05D2D46F" w14:textId="77777777" w:rsidTr="00E967DB">
        <w:trPr>
          <w:gridAfter w:val="1"/>
          <w:wAfter w:w="19" w:type="dxa"/>
          <w:trHeight w:hRule="exact" w:val="547"/>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4AD1476" w14:textId="77777777" w:rsidR="00E967DB" w:rsidRPr="00963116" w:rsidRDefault="00E967DB" w:rsidP="00E967DB">
            <w:pPr>
              <w:shd w:val="clear" w:color="auto" w:fill="FFFFFF"/>
              <w:ind w:left="19"/>
              <w:rPr>
                <w:sz w:val="24"/>
                <w:szCs w:val="24"/>
              </w:rPr>
            </w:pPr>
            <w:r w:rsidRPr="00963116">
              <w:rPr>
                <w:color w:val="000000"/>
                <w:sz w:val="24"/>
                <w:szCs w:val="24"/>
              </w:rPr>
              <w:t>8.</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7EF69F39" w14:textId="77777777" w:rsidR="00E967DB" w:rsidRPr="00963116" w:rsidRDefault="00E967DB" w:rsidP="00E967DB">
            <w:pPr>
              <w:shd w:val="clear" w:color="auto" w:fill="FFFFFF"/>
              <w:ind w:hanging="5"/>
              <w:jc w:val="both"/>
              <w:rPr>
                <w:sz w:val="24"/>
                <w:szCs w:val="24"/>
              </w:rPr>
            </w:pPr>
            <w:r w:rsidRPr="00963116">
              <w:rPr>
                <w:color w:val="000000"/>
                <w:sz w:val="24"/>
                <w:szCs w:val="24"/>
              </w:rPr>
              <w:t>Проведение в образовательных организациях района праздника Последнего школьного звонка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56473BED"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5EB64F89" w14:textId="77777777" w:rsidTr="00E967DB">
        <w:trPr>
          <w:gridAfter w:val="1"/>
          <w:wAfter w:w="19" w:type="dxa"/>
          <w:trHeight w:hRule="exact" w:val="67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42C57EE" w14:textId="77777777" w:rsidR="00E967DB" w:rsidRPr="00963116" w:rsidRDefault="00E967DB" w:rsidP="00E967DB">
            <w:pPr>
              <w:shd w:val="clear" w:color="auto" w:fill="FFFFFF"/>
              <w:ind w:left="14"/>
              <w:rPr>
                <w:sz w:val="24"/>
                <w:szCs w:val="24"/>
              </w:rPr>
            </w:pPr>
            <w:r w:rsidRPr="00963116">
              <w:rPr>
                <w:color w:val="000000"/>
                <w:sz w:val="24"/>
                <w:szCs w:val="24"/>
              </w:rPr>
              <w:t>9.</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4360261"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Работа комиссии по распределению и комплектованию дошкольных групп в ДОУ.</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7061091"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23E6C568" w14:textId="77777777" w:rsidTr="00E967DB">
        <w:trPr>
          <w:gridAfter w:val="1"/>
          <w:wAfter w:w="19" w:type="dxa"/>
          <w:trHeight w:hRule="exact" w:val="537"/>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31611D7" w14:textId="77777777" w:rsidR="00E967DB" w:rsidRPr="00963116" w:rsidRDefault="00E967DB" w:rsidP="00E967DB">
            <w:pPr>
              <w:shd w:val="clear" w:color="auto" w:fill="FFFFFF"/>
              <w:ind w:left="38"/>
              <w:rPr>
                <w:sz w:val="24"/>
                <w:szCs w:val="24"/>
              </w:rPr>
            </w:pPr>
            <w:r w:rsidRPr="00963116">
              <w:rPr>
                <w:color w:val="000000"/>
                <w:sz w:val="24"/>
                <w:szCs w:val="24"/>
              </w:rPr>
              <w:t>10.</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50B71B21" w14:textId="77777777" w:rsidR="00E967DB" w:rsidRPr="00963116" w:rsidRDefault="00E967DB" w:rsidP="00E967DB">
            <w:pPr>
              <w:shd w:val="clear" w:color="auto" w:fill="FFFFFF"/>
              <w:ind w:right="14" w:hanging="5"/>
              <w:jc w:val="both"/>
              <w:rPr>
                <w:sz w:val="24"/>
                <w:szCs w:val="24"/>
              </w:rPr>
            </w:pPr>
            <w:r w:rsidRPr="00963116">
              <w:rPr>
                <w:color w:val="000000"/>
                <w:sz w:val="24"/>
                <w:szCs w:val="24"/>
              </w:rPr>
              <w:t>Районные соревнования «Школа безопасности», «Безопасное колесо», «Зарница»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B989968" w14:textId="77777777" w:rsidR="00E967DB" w:rsidRPr="00963116" w:rsidRDefault="00E967DB" w:rsidP="00E967DB">
            <w:pPr>
              <w:shd w:val="clear" w:color="auto" w:fill="FFFFFF"/>
              <w:rPr>
                <w:color w:val="000000"/>
                <w:sz w:val="24"/>
                <w:szCs w:val="24"/>
              </w:rPr>
            </w:pPr>
            <w:r w:rsidRPr="00963116">
              <w:rPr>
                <w:color w:val="000000"/>
                <w:sz w:val="24"/>
                <w:szCs w:val="24"/>
              </w:rPr>
              <w:t>Карпова Н.Н.</w:t>
            </w:r>
          </w:p>
          <w:p w14:paraId="4841EB25" w14:textId="77777777" w:rsidR="00E967DB" w:rsidRPr="00963116" w:rsidRDefault="00E967DB" w:rsidP="00E967DB">
            <w:pPr>
              <w:shd w:val="clear" w:color="auto" w:fill="FFFFFF"/>
              <w:rPr>
                <w:sz w:val="24"/>
                <w:szCs w:val="24"/>
              </w:rPr>
            </w:pPr>
            <w:r w:rsidRPr="00963116">
              <w:rPr>
                <w:color w:val="000000"/>
                <w:sz w:val="24"/>
                <w:szCs w:val="24"/>
              </w:rPr>
              <w:t>Барданова Н.А.</w:t>
            </w:r>
          </w:p>
        </w:tc>
      </w:tr>
      <w:tr w:rsidR="00E967DB" w:rsidRPr="00963116" w14:paraId="01127743" w14:textId="77777777" w:rsidTr="00E967DB">
        <w:trPr>
          <w:gridAfter w:val="1"/>
          <w:wAfter w:w="19" w:type="dxa"/>
          <w:trHeight w:hRule="exact" w:val="59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672FEDE3" w14:textId="77777777" w:rsidR="00E967DB" w:rsidRPr="00963116" w:rsidRDefault="00E967DB" w:rsidP="00E967DB">
            <w:pPr>
              <w:shd w:val="clear" w:color="auto" w:fill="FFFFFF"/>
              <w:ind w:left="38"/>
              <w:rPr>
                <w:sz w:val="24"/>
                <w:szCs w:val="24"/>
              </w:rPr>
            </w:pPr>
            <w:r w:rsidRPr="00963116">
              <w:rPr>
                <w:color w:val="000000"/>
                <w:sz w:val="24"/>
                <w:szCs w:val="24"/>
              </w:rPr>
              <w:t>11.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4C605C4" w14:textId="77777777" w:rsidR="00E967DB" w:rsidRPr="00963116" w:rsidRDefault="00E967DB" w:rsidP="00E967DB">
            <w:pPr>
              <w:shd w:val="clear" w:color="auto" w:fill="FFFFFF"/>
              <w:rPr>
                <w:sz w:val="24"/>
                <w:szCs w:val="24"/>
              </w:rPr>
            </w:pPr>
            <w:r w:rsidRPr="00963116">
              <w:rPr>
                <w:color w:val="000000"/>
                <w:sz w:val="24"/>
                <w:szCs w:val="24"/>
              </w:rPr>
              <w:t>Проведение мероприятий, посвященных Дню Победы</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2BD8040D" w14:textId="77777777" w:rsidR="00E967DB" w:rsidRPr="00963116" w:rsidRDefault="00E967DB" w:rsidP="00E967DB">
            <w:pPr>
              <w:shd w:val="clear" w:color="auto" w:fill="FFFFFF"/>
              <w:ind w:right="29" w:hanging="5"/>
              <w:rPr>
                <w:color w:val="000000"/>
                <w:sz w:val="24"/>
                <w:szCs w:val="24"/>
              </w:rPr>
            </w:pPr>
            <w:r w:rsidRPr="00963116">
              <w:rPr>
                <w:color w:val="000000"/>
                <w:sz w:val="24"/>
                <w:szCs w:val="24"/>
              </w:rPr>
              <w:t>Карпова Н.Н.</w:t>
            </w:r>
          </w:p>
          <w:p w14:paraId="19202404" w14:textId="77777777" w:rsidR="00E967DB" w:rsidRPr="00963116" w:rsidRDefault="00E967DB" w:rsidP="00E967DB">
            <w:pPr>
              <w:shd w:val="clear" w:color="auto" w:fill="FFFFFF"/>
              <w:ind w:right="29" w:hanging="5"/>
              <w:rPr>
                <w:sz w:val="24"/>
                <w:szCs w:val="24"/>
              </w:rPr>
            </w:pPr>
            <w:r w:rsidRPr="00963116">
              <w:rPr>
                <w:color w:val="000000"/>
                <w:sz w:val="24"/>
                <w:szCs w:val="24"/>
              </w:rPr>
              <w:t>Барданова Н.А.</w:t>
            </w:r>
          </w:p>
        </w:tc>
      </w:tr>
      <w:tr w:rsidR="00E967DB" w:rsidRPr="00963116" w14:paraId="0307B32E" w14:textId="77777777" w:rsidTr="00E967DB">
        <w:trPr>
          <w:gridAfter w:val="1"/>
          <w:wAfter w:w="19" w:type="dxa"/>
          <w:trHeight w:hRule="exact" w:val="55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3C75F598" w14:textId="77777777" w:rsidR="00E967DB" w:rsidRPr="00963116" w:rsidRDefault="00E967DB" w:rsidP="00E967DB">
            <w:pPr>
              <w:shd w:val="clear" w:color="auto" w:fill="FFFFFF"/>
              <w:ind w:left="38"/>
              <w:rPr>
                <w:sz w:val="24"/>
                <w:szCs w:val="24"/>
              </w:rPr>
            </w:pPr>
            <w:r w:rsidRPr="00963116">
              <w:rPr>
                <w:color w:val="000000"/>
                <w:sz w:val="24"/>
                <w:szCs w:val="24"/>
              </w:rPr>
              <w:t>12.</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145BA12A" w14:textId="77777777" w:rsidR="00E967DB" w:rsidRPr="00963116" w:rsidRDefault="00E967DB" w:rsidP="00E967DB">
            <w:pPr>
              <w:shd w:val="clear" w:color="auto" w:fill="FFFFFF"/>
              <w:ind w:right="10"/>
              <w:rPr>
                <w:sz w:val="24"/>
                <w:szCs w:val="24"/>
              </w:rPr>
            </w:pPr>
            <w:r w:rsidRPr="00963116">
              <w:rPr>
                <w:color w:val="000000"/>
                <w:sz w:val="24"/>
                <w:szCs w:val="24"/>
              </w:rPr>
              <w:t>Организация      военно-полевых   5-ти   дневных   сборов   с юношами 10-х классов</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A427824" w14:textId="77777777" w:rsidR="00E967DB" w:rsidRPr="00963116" w:rsidRDefault="00E967DB" w:rsidP="00E967DB">
            <w:pPr>
              <w:shd w:val="clear" w:color="auto" w:fill="FFFFFF"/>
              <w:ind w:right="-117" w:hanging="5"/>
              <w:rPr>
                <w:sz w:val="24"/>
                <w:szCs w:val="24"/>
              </w:rPr>
            </w:pPr>
            <w:r w:rsidRPr="00963116">
              <w:rPr>
                <w:sz w:val="24"/>
                <w:szCs w:val="24"/>
              </w:rPr>
              <w:t xml:space="preserve">Курбатова О.Н. </w:t>
            </w:r>
            <w:r w:rsidRPr="00963116">
              <w:rPr>
                <w:color w:val="000000"/>
                <w:sz w:val="24"/>
                <w:szCs w:val="24"/>
              </w:rPr>
              <w:t>Голышев Н.В.</w:t>
            </w:r>
          </w:p>
        </w:tc>
      </w:tr>
      <w:tr w:rsidR="00E967DB" w:rsidRPr="00963116" w14:paraId="45D47EFD" w14:textId="77777777" w:rsidTr="00E967DB">
        <w:trPr>
          <w:gridAfter w:val="1"/>
          <w:wAfter w:w="19" w:type="dxa"/>
          <w:trHeight w:hRule="exact" w:val="1303"/>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971A4BB" w14:textId="77777777" w:rsidR="00E967DB" w:rsidRPr="00963116" w:rsidRDefault="00E967DB" w:rsidP="00E967DB">
            <w:pPr>
              <w:shd w:val="clear" w:color="auto" w:fill="FFFFFF"/>
              <w:ind w:left="38"/>
              <w:rPr>
                <w:color w:val="000000"/>
                <w:sz w:val="24"/>
                <w:szCs w:val="24"/>
              </w:rPr>
            </w:pPr>
            <w:r w:rsidRPr="00963116">
              <w:rPr>
                <w:color w:val="000000"/>
                <w:sz w:val="24"/>
                <w:szCs w:val="24"/>
              </w:rPr>
              <w:t>13</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77C97C8A" w14:textId="77777777" w:rsidR="00E967DB" w:rsidRPr="00963116" w:rsidRDefault="00E967DB" w:rsidP="00E967DB">
            <w:pPr>
              <w:shd w:val="clear" w:color="auto" w:fill="FFFFFF"/>
              <w:ind w:right="10"/>
              <w:rPr>
                <w:color w:val="000000"/>
                <w:sz w:val="24"/>
                <w:szCs w:val="24"/>
              </w:rPr>
            </w:pPr>
            <w:r w:rsidRPr="00963116">
              <w:rPr>
                <w:color w:val="000000"/>
                <w:sz w:val="24"/>
                <w:szCs w:val="24"/>
              </w:rPr>
              <w:t xml:space="preserve">О реализации регионального проекта «Современная школа» в виде создания центров цифрового и гуманитарного профилей «Точка роста» </w:t>
            </w:r>
            <w:r>
              <w:rPr>
                <w:color w:val="000000"/>
                <w:sz w:val="24"/>
                <w:szCs w:val="24"/>
              </w:rPr>
              <w:t>на базе ОУ</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07BBAC7A" w14:textId="77777777" w:rsidR="00E967DB" w:rsidRPr="00963116" w:rsidRDefault="00E967DB" w:rsidP="00E967DB">
            <w:pPr>
              <w:shd w:val="clear" w:color="auto" w:fill="FFFFFF"/>
              <w:ind w:right="-117" w:hanging="5"/>
              <w:rPr>
                <w:sz w:val="24"/>
                <w:szCs w:val="24"/>
              </w:rPr>
            </w:pPr>
            <w:r w:rsidRPr="00963116">
              <w:rPr>
                <w:sz w:val="24"/>
                <w:szCs w:val="24"/>
              </w:rPr>
              <w:t>Смолякова Н.Н.</w:t>
            </w:r>
          </w:p>
        </w:tc>
      </w:tr>
      <w:tr w:rsidR="00E967DB" w:rsidRPr="00963116" w14:paraId="1ACDF3AC" w14:textId="77777777" w:rsidTr="00E967DB">
        <w:trPr>
          <w:gridAfter w:val="1"/>
          <w:wAfter w:w="19" w:type="dxa"/>
          <w:trHeight w:hRule="exact" w:val="613"/>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418925F" w14:textId="77777777" w:rsidR="00E967DB" w:rsidRPr="00963116" w:rsidRDefault="00E967DB" w:rsidP="00E967DB">
            <w:pPr>
              <w:shd w:val="clear" w:color="auto" w:fill="FFFFFF"/>
              <w:ind w:left="38"/>
              <w:rPr>
                <w:color w:val="000000"/>
                <w:sz w:val="24"/>
                <w:szCs w:val="24"/>
              </w:rPr>
            </w:pPr>
            <w:r w:rsidRPr="00963116">
              <w:rPr>
                <w:color w:val="000000"/>
                <w:sz w:val="24"/>
                <w:szCs w:val="24"/>
              </w:rPr>
              <w:t>14</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DB3ED8D" w14:textId="77777777" w:rsidR="00E967DB" w:rsidRPr="00963116" w:rsidRDefault="00E967DB" w:rsidP="00E967DB">
            <w:pPr>
              <w:shd w:val="clear" w:color="auto" w:fill="FFFFFF"/>
              <w:ind w:right="10" w:hanging="10"/>
              <w:rPr>
                <w:sz w:val="24"/>
                <w:szCs w:val="24"/>
              </w:rPr>
            </w:pPr>
            <w:r w:rsidRPr="00963116">
              <w:rPr>
                <w:color w:val="000000"/>
                <w:sz w:val="24"/>
                <w:szCs w:val="24"/>
              </w:rPr>
              <w:t>Государственная (итоговая) аттестация выпускников 9-х, 11-х классов. Организация и проведение ЕГЭ, ОГЭ, ГВЭ.</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3AAD060D"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13AC8A00" w14:textId="77777777" w:rsidTr="00E967DB">
        <w:trPr>
          <w:gridAfter w:val="1"/>
          <w:wAfter w:w="19" w:type="dxa"/>
          <w:trHeight w:hRule="exact" w:val="53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6A09C3E1" w14:textId="77777777" w:rsidR="00E967DB" w:rsidRPr="00963116" w:rsidRDefault="00E967DB" w:rsidP="00E967DB">
            <w:pPr>
              <w:shd w:val="clear" w:color="auto" w:fill="FFFFFF"/>
              <w:ind w:left="3086"/>
              <w:rPr>
                <w:b/>
                <w:sz w:val="24"/>
                <w:szCs w:val="24"/>
                <w:highlight w:val="green"/>
              </w:rPr>
            </w:pPr>
            <w:r w:rsidRPr="00963116">
              <w:rPr>
                <w:b/>
                <w:color w:val="000000"/>
                <w:sz w:val="24"/>
                <w:szCs w:val="24"/>
              </w:rPr>
              <w:t xml:space="preserve">ИЮНЬ    </w:t>
            </w:r>
          </w:p>
        </w:tc>
      </w:tr>
      <w:tr w:rsidR="00E967DB" w:rsidRPr="00963116" w14:paraId="56E07219" w14:textId="77777777" w:rsidTr="00E967DB">
        <w:trPr>
          <w:gridAfter w:val="1"/>
          <w:wAfter w:w="19" w:type="dxa"/>
          <w:trHeight w:hRule="exact" w:val="59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D36CDC2" w14:textId="77777777" w:rsidR="00E967DB" w:rsidRPr="00963116" w:rsidRDefault="00E967DB" w:rsidP="00E967DB">
            <w:pPr>
              <w:shd w:val="clear" w:color="auto" w:fill="FFFFFF"/>
              <w:ind w:left="38"/>
              <w:rPr>
                <w:sz w:val="24"/>
                <w:szCs w:val="24"/>
              </w:rPr>
            </w:pPr>
            <w:r w:rsidRPr="00963116">
              <w:rPr>
                <w:color w:val="000000"/>
                <w:sz w:val="24"/>
                <w:szCs w:val="24"/>
              </w:rPr>
              <w:t>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1A806851" w14:textId="77777777" w:rsidR="00E967DB" w:rsidRPr="00963116" w:rsidRDefault="00E967DB" w:rsidP="00E967DB">
            <w:pPr>
              <w:shd w:val="clear" w:color="auto" w:fill="FFFFFF"/>
              <w:ind w:right="10" w:hanging="10"/>
              <w:rPr>
                <w:sz w:val="24"/>
                <w:szCs w:val="24"/>
              </w:rPr>
            </w:pPr>
            <w:r w:rsidRPr="00963116">
              <w:rPr>
                <w:color w:val="000000"/>
                <w:sz w:val="24"/>
                <w:szCs w:val="24"/>
              </w:rPr>
              <w:t>Государственная (итоговая) аттестация выпускников 9-х, 11-х классов. Организация и проведение ЕГЭ, ОГЭ, ГВЭ.</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4B2EA0ED"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6FF5EB03" w14:textId="77777777" w:rsidTr="00E967DB">
        <w:trPr>
          <w:gridAfter w:val="1"/>
          <w:wAfter w:w="19" w:type="dxa"/>
          <w:trHeight w:hRule="exact" w:val="56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B86064A" w14:textId="77777777" w:rsidR="00E967DB" w:rsidRPr="00963116" w:rsidRDefault="00E967DB" w:rsidP="00E967DB">
            <w:pPr>
              <w:shd w:val="clear" w:color="auto" w:fill="FFFFFF"/>
              <w:ind w:left="10"/>
              <w:rPr>
                <w:sz w:val="24"/>
                <w:szCs w:val="24"/>
              </w:rPr>
            </w:pPr>
            <w:r w:rsidRPr="00963116">
              <w:rPr>
                <w:color w:val="000000"/>
                <w:sz w:val="24"/>
                <w:szCs w:val="24"/>
              </w:rPr>
              <w:t>2.</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5FAC4396" w14:textId="77777777" w:rsidR="00E967DB" w:rsidRPr="00963116" w:rsidRDefault="00E967DB" w:rsidP="00E967DB">
            <w:pPr>
              <w:shd w:val="clear" w:color="auto" w:fill="FFFFFF"/>
              <w:ind w:right="10" w:hanging="10"/>
              <w:rPr>
                <w:sz w:val="24"/>
                <w:szCs w:val="24"/>
              </w:rPr>
            </w:pPr>
            <w:r w:rsidRPr="00963116">
              <w:rPr>
                <w:color w:val="000000"/>
                <w:sz w:val="24"/>
                <w:szCs w:val="24"/>
              </w:rPr>
              <w:t>Праздник,    посвященный    Международному    Дню защиты детей»</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EA9B153" w14:textId="77777777" w:rsidR="00E967DB" w:rsidRPr="00963116" w:rsidRDefault="00E967DB" w:rsidP="00E967DB">
            <w:pPr>
              <w:shd w:val="clear" w:color="auto" w:fill="FFFFFF"/>
              <w:ind w:right="29" w:hanging="5"/>
              <w:rPr>
                <w:color w:val="000000"/>
                <w:sz w:val="24"/>
                <w:szCs w:val="24"/>
              </w:rPr>
            </w:pPr>
            <w:r w:rsidRPr="00963116">
              <w:rPr>
                <w:color w:val="000000"/>
                <w:sz w:val="24"/>
                <w:szCs w:val="24"/>
              </w:rPr>
              <w:t>Карпова Н.Н.</w:t>
            </w:r>
          </w:p>
          <w:p w14:paraId="7F04A333" w14:textId="77777777" w:rsidR="00E967DB" w:rsidRPr="00963116" w:rsidRDefault="00E967DB" w:rsidP="00E967DB">
            <w:pPr>
              <w:shd w:val="clear" w:color="auto" w:fill="FFFFFF"/>
              <w:rPr>
                <w:sz w:val="24"/>
                <w:szCs w:val="24"/>
              </w:rPr>
            </w:pPr>
            <w:r w:rsidRPr="00963116">
              <w:rPr>
                <w:color w:val="000000"/>
                <w:sz w:val="24"/>
                <w:szCs w:val="24"/>
              </w:rPr>
              <w:t>Барданова Н.А.</w:t>
            </w:r>
          </w:p>
        </w:tc>
      </w:tr>
      <w:tr w:rsidR="00E967DB" w:rsidRPr="00963116" w14:paraId="504DA147" w14:textId="77777777" w:rsidTr="00E967DB">
        <w:trPr>
          <w:gridAfter w:val="1"/>
          <w:wAfter w:w="19" w:type="dxa"/>
          <w:trHeight w:hRule="exact" w:val="250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845CC4C" w14:textId="77777777" w:rsidR="00E967DB" w:rsidRPr="00963116" w:rsidRDefault="00E967DB" w:rsidP="00E967DB">
            <w:pPr>
              <w:shd w:val="clear" w:color="auto" w:fill="FFFFFF"/>
              <w:ind w:left="14"/>
              <w:rPr>
                <w:sz w:val="24"/>
                <w:szCs w:val="24"/>
              </w:rPr>
            </w:pPr>
            <w:r w:rsidRPr="00963116">
              <w:rPr>
                <w:color w:val="000000"/>
                <w:sz w:val="24"/>
                <w:szCs w:val="24"/>
              </w:rPr>
              <w:t>3.</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8BB6357" w14:textId="77777777" w:rsidR="00E967DB" w:rsidRPr="00963116" w:rsidRDefault="00E967DB" w:rsidP="00E967DB">
            <w:pPr>
              <w:shd w:val="clear" w:color="auto" w:fill="FFFFFF"/>
              <w:ind w:right="360" w:hanging="10"/>
              <w:rPr>
                <w:color w:val="000000"/>
                <w:sz w:val="24"/>
                <w:szCs w:val="24"/>
              </w:rPr>
            </w:pPr>
            <w:r w:rsidRPr="00963116">
              <w:rPr>
                <w:color w:val="000000"/>
                <w:sz w:val="24"/>
                <w:szCs w:val="24"/>
              </w:rPr>
              <w:t xml:space="preserve">Работа ЛОЛ. </w:t>
            </w:r>
          </w:p>
          <w:p w14:paraId="07DED162" w14:textId="77777777" w:rsidR="00E967DB" w:rsidRPr="00963116" w:rsidRDefault="00E967DB" w:rsidP="00E967DB">
            <w:pPr>
              <w:shd w:val="clear" w:color="auto" w:fill="FFFFFF"/>
              <w:ind w:right="360" w:hanging="10"/>
              <w:rPr>
                <w:color w:val="000000"/>
                <w:sz w:val="24"/>
                <w:szCs w:val="24"/>
              </w:rPr>
            </w:pPr>
            <w:r w:rsidRPr="00963116">
              <w:rPr>
                <w:color w:val="000000"/>
                <w:sz w:val="24"/>
                <w:szCs w:val="24"/>
              </w:rPr>
              <w:t>Отчеты</w:t>
            </w:r>
          </w:p>
          <w:p w14:paraId="0A1348BD" w14:textId="77777777" w:rsidR="00E967DB" w:rsidRPr="00963116" w:rsidRDefault="00E967DB" w:rsidP="00E967DB">
            <w:pPr>
              <w:shd w:val="clear" w:color="auto" w:fill="FFFFFF"/>
              <w:ind w:right="360" w:hanging="10"/>
              <w:rPr>
                <w:color w:val="000000"/>
                <w:sz w:val="24"/>
                <w:szCs w:val="24"/>
              </w:rPr>
            </w:pPr>
            <w:r w:rsidRPr="00963116">
              <w:rPr>
                <w:color w:val="000000"/>
                <w:sz w:val="24"/>
                <w:szCs w:val="24"/>
              </w:rPr>
              <w:t xml:space="preserve">- об организации воспитательной работы в ЛОУ; </w:t>
            </w:r>
          </w:p>
          <w:p w14:paraId="20DA2D9D" w14:textId="77777777" w:rsidR="00E967DB" w:rsidRPr="00963116" w:rsidRDefault="00E967DB" w:rsidP="00E967DB">
            <w:pPr>
              <w:shd w:val="clear" w:color="auto" w:fill="FFFFFF"/>
              <w:ind w:right="360" w:hanging="10"/>
              <w:rPr>
                <w:color w:val="000000"/>
                <w:sz w:val="24"/>
                <w:szCs w:val="24"/>
              </w:rPr>
            </w:pPr>
            <w:r w:rsidRPr="00963116">
              <w:rPr>
                <w:color w:val="000000"/>
                <w:sz w:val="24"/>
                <w:szCs w:val="24"/>
              </w:rPr>
              <w:t xml:space="preserve">- о закупке продуктов питания и целенаправленном использовании денежных средств; </w:t>
            </w:r>
          </w:p>
          <w:p w14:paraId="6D14A74A" w14:textId="77777777" w:rsidR="00E967DB" w:rsidRPr="00963116" w:rsidRDefault="00E967DB" w:rsidP="00E967DB">
            <w:pPr>
              <w:shd w:val="clear" w:color="auto" w:fill="FFFFFF"/>
              <w:ind w:right="360" w:hanging="10"/>
              <w:rPr>
                <w:color w:val="000000"/>
                <w:sz w:val="24"/>
                <w:szCs w:val="24"/>
              </w:rPr>
            </w:pPr>
            <w:r w:rsidRPr="00963116">
              <w:rPr>
                <w:color w:val="000000"/>
                <w:sz w:val="24"/>
                <w:szCs w:val="24"/>
              </w:rPr>
              <w:t xml:space="preserve">- о выполнении фактических норм питания; </w:t>
            </w:r>
          </w:p>
          <w:p w14:paraId="4C62B81F" w14:textId="77777777" w:rsidR="00E967DB" w:rsidRPr="00963116" w:rsidRDefault="00E967DB" w:rsidP="00E967DB">
            <w:pPr>
              <w:shd w:val="clear" w:color="auto" w:fill="FFFFFF"/>
              <w:ind w:right="360" w:hanging="10"/>
              <w:rPr>
                <w:color w:val="000000"/>
                <w:sz w:val="24"/>
                <w:szCs w:val="24"/>
              </w:rPr>
            </w:pPr>
            <w:r w:rsidRPr="00963116">
              <w:rPr>
                <w:color w:val="000000"/>
                <w:sz w:val="24"/>
                <w:szCs w:val="24"/>
              </w:rPr>
              <w:t>- реестр оздоровления детей.</w:t>
            </w:r>
          </w:p>
          <w:p w14:paraId="023E4905" w14:textId="77777777" w:rsidR="00E967DB" w:rsidRPr="00963116" w:rsidRDefault="00E967DB" w:rsidP="00E967DB">
            <w:pPr>
              <w:shd w:val="clear" w:color="auto" w:fill="FFFFFF"/>
              <w:ind w:right="360" w:hanging="10"/>
              <w:rPr>
                <w:sz w:val="24"/>
                <w:szCs w:val="24"/>
              </w:rPr>
            </w:pPr>
            <w:r w:rsidRPr="00963116">
              <w:rPr>
                <w:color w:val="000000"/>
                <w:sz w:val="24"/>
                <w:szCs w:val="24"/>
              </w:rPr>
              <w:t>Отчеты о работе ЛОЛ: - финансовый;</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2A83EA6F" w14:textId="77777777" w:rsidR="00E967DB" w:rsidRPr="00963116" w:rsidRDefault="00E967DB" w:rsidP="00E967DB">
            <w:pPr>
              <w:shd w:val="clear" w:color="auto" w:fill="FFFFFF"/>
              <w:ind w:right="552" w:hanging="5"/>
              <w:rPr>
                <w:color w:val="000000"/>
                <w:sz w:val="24"/>
                <w:szCs w:val="24"/>
              </w:rPr>
            </w:pPr>
            <w:r w:rsidRPr="00963116">
              <w:rPr>
                <w:color w:val="000000"/>
                <w:sz w:val="24"/>
                <w:szCs w:val="24"/>
              </w:rPr>
              <w:t>Курбатова О.Н.</w:t>
            </w:r>
          </w:p>
          <w:p w14:paraId="21C55ED9" w14:textId="77777777" w:rsidR="00E967DB" w:rsidRPr="00963116" w:rsidRDefault="00E967DB" w:rsidP="00E967DB">
            <w:pPr>
              <w:shd w:val="clear" w:color="auto" w:fill="FFFFFF"/>
              <w:ind w:right="-27" w:hanging="5"/>
              <w:rPr>
                <w:sz w:val="24"/>
                <w:szCs w:val="24"/>
              </w:rPr>
            </w:pPr>
          </w:p>
          <w:p w14:paraId="2BD46FFE" w14:textId="77777777" w:rsidR="00E967DB" w:rsidRPr="00963116" w:rsidRDefault="00E967DB" w:rsidP="00E967DB">
            <w:pPr>
              <w:rPr>
                <w:sz w:val="24"/>
                <w:szCs w:val="24"/>
              </w:rPr>
            </w:pPr>
          </w:p>
          <w:p w14:paraId="0FD92FDA" w14:textId="77777777" w:rsidR="00E967DB" w:rsidRPr="00963116" w:rsidRDefault="00E967DB" w:rsidP="00E967DB">
            <w:pPr>
              <w:shd w:val="clear" w:color="auto" w:fill="FFFFFF"/>
              <w:ind w:right="-27"/>
              <w:rPr>
                <w:color w:val="000000"/>
                <w:sz w:val="24"/>
                <w:szCs w:val="24"/>
              </w:rPr>
            </w:pPr>
          </w:p>
          <w:p w14:paraId="1A0D8A1A" w14:textId="77777777" w:rsidR="00E967DB" w:rsidRPr="00963116" w:rsidRDefault="00E967DB" w:rsidP="00E967DB">
            <w:pPr>
              <w:shd w:val="clear" w:color="auto" w:fill="FFFFFF"/>
              <w:ind w:right="-27" w:hanging="5"/>
              <w:rPr>
                <w:color w:val="000000"/>
                <w:sz w:val="24"/>
                <w:szCs w:val="24"/>
              </w:rPr>
            </w:pPr>
            <w:r w:rsidRPr="00963116">
              <w:rPr>
                <w:color w:val="000000"/>
                <w:sz w:val="24"/>
                <w:szCs w:val="24"/>
              </w:rPr>
              <w:t>Пахунова О.В.</w:t>
            </w:r>
          </w:p>
          <w:p w14:paraId="1477BB00" w14:textId="77777777" w:rsidR="00E967DB" w:rsidRPr="00963116" w:rsidRDefault="00E967DB" w:rsidP="00E967DB">
            <w:pPr>
              <w:rPr>
                <w:sz w:val="24"/>
                <w:szCs w:val="24"/>
              </w:rPr>
            </w:pPr>
            <w:r w:rsidRPr="00963116">
              <w:rPr>
                <w:color w:val="000000"/>
                <w:sz w:val="24"/>
                <w:szCs w:val="24"/>
              </w:rPr>
              <w:t>Городецкая О.Ю.</w:t>
            </w:r>
          </w:p>
        </w:tc>
      </w:tr>
      <w:tr w:rsidR="00E967DB" w:rsidRPr="00963116" w14:paraId="7E479464" w14:textId="77777777" w:rsidTr="00E967DB">
        <w:trPr>
          <w:gridAfter w:val="1"/>
          <w:wAfter w:w="19" w:type="dxa"/>
          <w:trHeight w:hRule="exact" w:val="105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D30F610" w14:textId="77777777" w:rsidR="00E967DB" w:rsidRPr="00963116" w:rsidRDefault="00E967DB" w:rsidP="00E967DB">
            <w:pPr>
              <w:shd w:val="clear" w:color="auto" w:fill="FFFFFF"/>
              <w:ind w:left="10"/>
              <w:rPr>
                <w:sz w:val="24"/>
                <w:szCs w:val="24"/>
              </w:rPr>
            </w:pPr>
            <w:r w:rsidRPr="00963116">
              <w:rPr>
                <w:color w:val="000000"/>
                <w:sz w:val="24"/>
                <w:szCs w:val="24"/>
              </w:rPr>
              <w:t>4.</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6A5C9269" w14:textId="77777777" w:rsidR="00E967DB" w:rsidRPr="00963116" w:rsidRDefault="00E967DB" w:rsidP="00E967DB">
            <w:pPr>
              <w:shd w:val="clear" w:color="auto" w:fill="FFFFFF"/>
              <w:ind w:right="5" w:hanging="10"/>
              <w:rPr>
                <w:sz w:val="24"/>
                <w:szCs w:val="24"/>
              </w:rPr>
            </w:pPr>
            <w:r w:rsidRPr="00963116">
              <w:rPr>
                <w:color w:val="000000"/>
                <w:sz w:val="24"/>
                <w:szCs w:val="24"/>
              </w:rPr>
              <w:t>Подготовка материалов к награждению работников образования  грамотами  Департамента  образования Орловской    области,    грамотами    Главы    района, отраслевыми наградами</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7C69B4BC"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496D7A36" w14:textId="77777777" w:rsidTr="00E967DB">
        <w:trPr>
          <w:gridAfter w:val="1"/>
          <w:wAfter w:w="19" w:type="dxa"/>
          <w:trHeight w:hRule="exact" w:val="69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B14C986" w14:textId="77777777" w:rsidR="00E967DB" w:rsidRPr="00963116" w:rsidRDefault="00E967DB" w:rsidP="00E967DB">
            <w:pPr>
              <w:shd w:val="clear" w:color="auto" w:fill="FFFFFF"/>
              <w:ind w:left="19"/>
              <w:rPr>
                <w:sz w:val="24"/>
                <w:szCs w:val="24"/>
              </w:rPr>
            </w:pPr>
            <w:r w:rsidRPr="00963116">
              <w:rPr>
                <w:color w:val="000000"/>
                <w:sz w:val="24"/>
                <w:szCs w:val="24"/>
              </w:rPr>
              <w:t>5.</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0783E3A3" w14:textId="77777777" w:rsidR="00E967DB" w:rsidRPr="00963116" w:rsidRDefault="00E967DB" w:rsidP="00E967DB">
            <w:pPr>
              <w:shd w:val="clear" w:color="auto" w:fill="FFFFFF"/>
              <w:ind w:right="5" w:hanging="10"/>
              <w:rPr>
                <w:sz w:val="24"/>
                <w:szCs w:val="24"/>
              </w:rPr>
            </w:pPr>
            <w:r w:rsidRPr="00963116">
              <w:rPr>
                <w:color w:val="000000"/>
                <w:sz w:val="24"/>
                <w:szCs w:val="24"/>
              </w:rPr>
              <w:t>Подготовка приказа «Об итогах проведения военных сборов с юношами 10 классов ».</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9C0A267" w14:textId="77777777" w:rsidR="00E967DB" w:rsidRPr="00963116" w:rsidRDefault="00E967DB" w:rsidP="00E967DB">
            <w:pPr>
              <w:shd w:val="clear" w:color="auto" w:fill="FFFFFF"/>
              <w:ind w:right="552" w:hanging="5"/>
              <w:rPr>
                <w:color w:val="000000"/>
                <w:sz w:val="24"/>
                <w:szCs w:val="24"/>
              </w:rPr>
            </w:pPr>
            <w:r w:rsidRPr="00963116">
              <w:rPr>
                <w:color w:val="000000"/>
                <w:sz w:val="24"/>
                <w:szCs w:val="24"/>
              </w:rPr>
              <w:t>Курбатова О.Н.</w:t>
            </w:r>
          </w:p>
          <w:p w14:paraId="1E23407B" w14:textId="77777777" w:rsidR="00E967DB" w:rsidRPr="00963116" w:rsidRDefault="00E967DB" w:rsidP="00E967DB">
            <w:pPr>
              <w:shd w:val="clear" w:color="auto" w:fill="FFFFFF"/>
              <w:ind w:right="552" w:hanging="5"/>
              <w:rPr>
                <w:sz w:val="24"/>
                <w:szCs w:val="24"/>
              </w:rPr>
            </w:pPr>
          </w:p>
        </w:tc>
      </w:tr>
      <w:tr w:rsidR="00E967DB" w:rsidRPr="00963116" w14:paraId="166DFE9F" w14:textId="77777777" w:rsidTr="00E967DB">
        <w:trPr>
          <w:gridAfter w:val="1"/>
          <w:wAfter w:w="19" w:type="dxa"/>
          <w:trHeight w:hRule="exact" w:val="70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7F6470E" w14:textId="77777777" w:rsidR="00E967DB" w:rsidRPr="00963116" w:rsidRDefault="00E967DB" w:rsidP="00E967DB">
            <w:pPr>
              <w:shd w:val="clear" w:color="auto" w:fill="FFFFFF"/>
              <w:ind w:left="14"/>
              <w:rPr>
                <w:sz w:val="24"/>
                <w:szCs w:val="24"/>
              </w:rPr>
            </w:pPr>
            <w:r w:rsidRPr="00963116">
              <w:rPr>
                <w:color w:val="000000"/>
                <w:sz w:val="24"/>
                <w:szCs w:val="24"/>
              </w:rPr>
              <w:t>6.</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0E10AAF9" w14:textId="77777777" w:rsidR="00E967DB" w:rsidRPr="00963116" w:rsidRDefault="00E967DB" w:rsidP="00E967DB">
            <w:pPr>
              <w:shd w:val="clear" w:color="auto" w:fill="FFFFFF"/>
              <w:ind w:hanging="10"/>
              <w:rPr>
                <w:sz w:val="24"/>
                <w:szCs w:val="24"/>
              </w:rPr>
            </w:pPr>
            <w:r w:rsidRPr="00963116">
              <w:rPr>
                <w:color w:val="000000"/>
                <w:sz w:val="24"/>
                <w:szCs w:val="24"/>
              </w:rPr>
              <w:t>Проведение в образовательных организациях района выпускных вечеров</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307BBF7D"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0A653D51" w14:textId="77777777" w:rsidTr="00E967DB">
        <w:trPr>
          <w:gridAfter w:val="1"/>
          <w:wAfter w:w="19" w:type="dxa"/>
          <w:trHeight w:hRule="exact" w:val="57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4CDD5EF" w14:textId="77777777" w:rsidR="00E967DB" w:rsidRPr="00963116" w:rsidRDefault="00E967DB" w:rsidP="00E967DB">
            <w:pPr>
              <w:shd w:val="clear" w:color="auto" w:fill="FFFFFF"/>
              <w:ind w:left="14"/>
              <w:rPr>
                <w:sz w:val="24"/>
                <w:szCs w:val="24"/>
              </w:rPr>
            </w:pPr>
            <w:r w:rsidRPr="00963116">
              <w:rPr>
                <w:color w:val="000000"/>
                <w:sz w:val="24"/>
                <w:szCs w:val="24"/>
              </w:rPr>
              <w:t>7.</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794DFD5" w14:textId="77777777" w:rsidR="00E967DB" w:rsidRPr="00963116" w:rsidRDefault="00E967DB" w:rsidP="00E967DB">
            <w:pPr>
              <w:shd w:val="clear" w:color="auto" w:fill="FFFFFF"/>
              <w:ind w:firstLine="62"/>
              <w:rPr>
                <w:sz w:val="24"/>
                <w:szCs w:val="24"/>
              </w:rPr>
            </w:pPr>
            <w:r w:rsidRPr="00963116">
              <w:rPr>
                <w:color w:val="000000"/>
                <w:sz w:val="24"/>
                <w:szCs w:val="24"/>
              </w:rPr>
              <w:t>Подготовка аналитических материалов для доклада на районной августовской конференции</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55BB615" w14:textId="77777777" w:rsidR="00E967DB" w:rsidRPr="00963116" w:rsidRDefault="00E967DB" w:rsidP="00E967DB">
            <w:pPr>
              <w:shd w:val="clear" w:color="auto" w:fill="FFFFFF"/>
              <w:ind w:right="672" w:firstLine="5"/>
              <w:rPr>
                <w:sz w:val="24"/>
                <w:szCs w:val="24"/>
              </w:rPr>
            </w:pPr>
            <w:r w:rsidRPr="00963116">
              <w:rPr>
                <w:color w:val="000000"/>
                <w:sz w:val="24"/>
                <w:szCs w:val="24"/>
              </w:rPr>
              <w:t>Специалисты отдела</w:t>
            </w:r>
          </w:p>
        </w:tc>
      </w:tr>
      <w:tr w:rsidR="00E967DB" w:rsidRPr="00963116" w14:paraId="6FF17055" w14:textId="77777777" w:rsidTr="00E967DB">
        <w:trPr>
          <w:gridAfter w:val="1"/>
          <w:wAfter w:w="19" w:type="dxa"/>
          <w:trHeight w:hRule="exact" w:val="55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68EDFF4D" w14:textId="77777777" w:rsidR="00E967DB" w:rsidRPr="00963116" w:rsidRDefault="00E967DB" w:rsidP="00E967DB">
            <w:pPr>
              <w:shd w:val="clear" w:color="auto" w:fill="FFFFFF"/>
              <w:ind w:left="19"/>
              <w:rPr>
                <w:sz w:val="24"/>
                <w:szCs w:val="24"/>
              </w:rPr>
            </w:pPr>
            <w:r w:rsidRPr="00963116">
              <w:rPr>
                <w:color w:val="000000"/>
                <w:sz w:val="24"/>
                <w:szCs w:val="24"/>
              </w:rPr>
              <w:t>8.</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0D6813A1" w14:textId="77777777" w:rsidR="00E967DB" w:rsidRPr="00963116" w:rsidRDefault="00E967DB" w:rsidP="00E967DB">
            <w:pPr>
              <w:shd w:val="clear" w:color="auto" w:fill="FFFFFF"/>
              <w:ind w:right="10" w:firstLine="5"/>
              <w:jc w:val="both"/>
              <w:rPr>
                <w:sz w:val="24"/>
                <w:szCs w:val="24"/>
              </w:rPr>
            </w:pPr>
            <w:r w:rsidRPr="00963116">
              <w:rPr>
                <w:color w:val="000000"/>
                <w:sz w:val="24"/>
                <w:szCs w:val="24"/>
              </w:rPr>
              <w:t xml:space="preserve">Оформление путевок на вновь поступающих детей в ДОУ. </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CC5B51E" w14:textId="77777777" w:rsidR="00E967DB" w:rsidRPr="00963116" w:rsidRDefault="00E967DB" w:rsidP="00E967DB">
            <w:pPr>
              <w:shd w:val="clear" w:color="auto" w:fill="FFFFFF"/>
              <w:ind w:right="552" w:hanging="5"/>
              <w:rPr>
                <w:color w:val="000000"/>
                <w:sz w:val="24"/>
                <w:szCs w:val="24"/>
              </w:rPr>
            </w:pPr>
            <w:r w:rsidRPr="00963116">
              <w:rPr>
                <w:color w:val="000000"/>
                <w:sz w:val="24"/>
                <w:szCs w:val="24"/>
              </w:rPr>
              <w:t>Курбатова О.Н.</w:t>
            </w:r>
          </w:p>
          <w:p w14:paraId="77C2317D" w14:textId="77777777" w:rsidR="00E967DB" w:rsidRPr="00963116" w:rsidRDefault="00E967DB" w:rsidP="00E967DB">
            <w:pPr>
              <w:shd w:val="clear" w:color="auto" w:fill="FFFFFF"/>
              <w:rPr>
                <w:sz w:val="24"/>
                <w:szCs w:val="24"/>
              </w:rPr>
            </w:pPr>
          </w:p>
        </w:tc>
      </w:tr>
      <w:tr w:rsidR="00E967DB" w:rsidRPr="00963116" w14:paraId="5A9E2890" w14:textId="77777777" w:rsidTr="00E967DB">
        <w:trPr>
          <w:gridAfter w:val="1"/>
          <w:wAfter w:w="19" w:type="dxa"/>
          <w:trHeight w:hRule="exact" w:val="69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C6F6AB0" w14:textId="77777777" w:rsidR="00E967DB" w:rsidRPr="00963116" w:rsidRDefault="00E967DB" w:rsidP="00E967DB">
            <w:pPr>
              <w:shd w:val="clear" w:color="auto" w:fill="FFFFFF"/>
              <w:ind w:left="14"/>
              <w:rPr>
                <w:sz w:val="24"/>
                <w:szCs w:val="24"/>
              </w:rPr>
            </w:pPr>
            <w:r w:rsidRPr="00963116">
              <w:rPr>
                <w:color w:val="000000"/>
                <w:sz w:val="24"/>
                <w:szCs w:val="24"/>
              </w:rPr>
              <w:t>9.</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795C9483" w14:textId="77777777" w:rsidR="00E967DB" w:rsidRPr="00963116" w:rsidRDefault="00E967DB" w:rsidP="00E967DB">
            <w:pPr>
              <w:shd w:val="clear" w:color="auto" w:fill="FFFFFF"/>
              <w:ind w:right="5" w:firstLine="5"/>
              <w:jc w:val="both"/>
              <w:rPr>
                <w:sz w:val="24"/>
                <w:szCs w:val="24"/>
              </w:rPr>
            </w:pPr>
            <w:r w:rsidRPr="00963116">
              <w:rPr>
                <w:color w:val="000000"/>
                <w:sz w:val="24"/>
                <w:szCs w:val="24"/>
              </w:rPr>
              <w:t>Областные соревнования школьников по туризму и краеведению.</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FBA56BB" w14:textId="77777777" w:rsidR="00E967DB" w:rsidRPr="00963116" w:rsidRDefault="00E967DB" w:rsidP="00E967DB">
            <w:pPr>
              <w:shd w:val="clear" w:color="auto" w:fill="FFFFFF"/>
              <w:rPr>
                <w:sz w:val="24"/>
                <w:szCs w:val="24"/>
              </w:rPr>
            </w:pPr>
            <w:r w:rsidRPr="00963116">
              <w:rPr>
                <w:color w:val="000000"/>
                <w:sz w:val="24"/>
                <w:szCs w:val="24"/>
              </w:rPr>
              <w:t>Семин М.С.</w:t>
            </w:r>
          </w:p>
        </w:tc>
      </w:tr>
      <w:tr w:rsidR="00E967DB" w:rsidRPr="00963116" w14:paraId="22EAC827" w14:textId="77777777" w:rsidTr="00E967DB">
        <w:trPr>
          <w:gridAfter w:val="1"/>
          <w:wAfter w:w="19" w:type="dxa"/>
          <w:trHeight w:hRule="exact" w:val="59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086F40F" w14:textId="77777777" w:rsidR="00E967DB" w:rsidRPr="00963116" w:rsidRDefault="00E967DB" w:rsidP="00E967DB">
            <w:pPr>
              <w:shd w:val="clear" w:color="auto" w:fill="FFFFFF"/>
              <w:ind w:left="38"/>
              <w:rPr>
                <w:sz w:val="24"/>
                <w:szCs w:val="24"/>
              </w:rPr>
            </w:pPr>
            <w:r w:rsidRPr="00963116">
              <w:rPr>
                <w:color w:val="000000"/>
                <w:sz w:val="24"/>
                <w:szCs w:val="24"/>
              </w:rPr>
              <w:t>10.</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544D8B76"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 xml:space="preserve">Подготовка информации по финансированию питания школьников за 1 полугодие </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3DEC078F" w14:textId="77777777" w:rsidR="00E967DB" w:rsidRPr="00963116" w:rsidRDefault="00E967DB" w:rsidP="00E967DB">
            <w:pPr>
              <w:shd w:val="clear" w:color="auto" w:fill="FFFFFF"/>
              <w:rPr>
                <w:sz w:val="24"/>
                <w:szCs w:val="24"/>
              </w:rPr>
            </w:pPr>
            <w:r w:rsidRPr="00963116">
              <w:rPr>
                <w:color w:val="000000"/>
                <w:sz w:val="24"/>
                <w:szCs w:val="24"/>
              </w:rPr>
              <w:t>Городецкая О.Ю.</w:t>
            </w:r>
          </w:p>
        </w:tc>
      </w:tr>
      <w:tr w:rsidR="00E967DB" w:rsidRPr="00963116" w14:paraId="1DE23538" w14:textId="77777777" w:rsidTr="00E967DB">
        <w:trPr>
          <w:gridAfter w:val="1"/>
          <w:wAfter w:w="19" w:type="dxa"/>
          <w:trHeight w:hRule="exact" w:val="59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40D336C" w14:textId="77777777" w:rsidR="00E967DB" w:rsidRPr="00963116" w:rsidRDefault="00E967DB" w:rsidP="00E967DB">
            <w:pPr>
              <w:shd w:val="clear" w:color="auto" w:fill="FFFFFF"/>
              <w:ind w:left="38"/>
              <w:rPr>
                <w:color w:val="000000"/>
                <w:sz w:val="24"/>
                <w:szCs w:val="24"/>
              </w:rPr>
            </w:pPr>
            <w:r w:rsidRPr="00963116">
              <w:rPr>
                <w:color w:val="000000"/>
                <w:sz w:val="24"/>
                <w:szCs w:val="24"/>
              </w:rPr>
              <w:t>11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97A7301" w14:textId="77777777" w:rsidR="00E967DB" w:rsidRPr="00963116" w:rsidRDefault="00E967DB" w:rsidP="00E967DB">
            <w:pPr>
              <w:pStyle w:val="af"/>
              <w:spacing w:after="0"/>
              <w:ind w:left="120"/>
              <w:rPr>
                <w:rFonts w:ascii="Times New Roman" w:hAnsi="Times New Roman" w:cs="Times New Roman"/>
                <w:sz w:val="24"/>
                <w:szCs w:val="24"/>
              </w:rPr>
            </w:pPr>
            <w:r w:rsidRPr="00963116">
              <w:rPr>
                <w:rStyle w:val="af4"/>
                <w:rFonts w:ascii="Times New Roman" w:hAnsi="Times New Roman" w:cs="Times New Roman"/>
                <w:color w:val="000000"/>
                <w:sz w:val="24"/>
                <w:szCs w:val="24"/>
              </w:rPr>
              <w:t>Подготовка информации об окончании учебного года в ОО района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599AACC0" w14:textId="77777777" w:rsidR="00E967DB" w:rsidRPr="00963116" w:rsidRDefault="00E967DB" w:rsidP="00E967DB">
            <w:pPr>
              <w:shd w:val="clear" w:color="auto" w:fill="FFFFFF"/>
              <w:ind w:right="672" w:firstLine="5"/>
              <w:rPr>
                <w:sz w:val="24"/>
                <w:szCs w:val="24"/>
              </w:rPr>
            </w:pPr>
            <w:r w:rsidRPr="00963116">
              <w:rPr>
                <w:color w:val="000000"/>
                <w:sz w:val="24"/>
                <w:szCs w:val="24"/>
              </w:rPr>
              <w:t>Специалисты отдела</w:t>
            </w:r>
          </w:p>
        </w:tc>
      </w:tr>
      <w:tr w:rsidR="00E967DB" w:rsidRPr="00963116" w14:paraId="6431C5CC" w14:textId="77777777" w:rsidTr="00E967DB">
        <w:trPr>
          <w:gridAfter w:val="1"/>
          <w:wAfter w:w="19" w:type="dxa"/>
          <w:trHeight w:hRule="exact" w:val="59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A20554D" w14:textId="77777777" w:rsidR="00E967DB" w:rsidRPr="00963116" w:rsidRDefault="00E967DB" w:rsidP="00E967DB">
            <w:pPr>
              <w:shd w:val="clear" w:color="auto" w:fill="FFFFFF"/>
              <w:ind w:left="38"/>
              <w:rPr>
                <w:color w:val="000000"/>
                <w:sz w:val="24"/>
                <w:szCs w:val="24"/>
              </w:rPr>
            </w:pPr>
            <w:r w:rsidRPr="00963116">
              <w:rPr>
                <w:color w:val="000000"/>
                <w:sz w:val="24"/>
                <w:szCs w:val="24"/>
              </w:rPr>
              <w:t>12</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1575280B" w14:textId="77777777" w:rsidR="00E967DB" w:rsidRPr="00963116" w:rsidRDefault="00E967DB" w:rsidP="00E967DB">
            <w:pPr>
              <w:pStyle w:val="af"/>
              <w:spacing w:after="0"/>
              <w:ind w:left="120"/>
              <w:rPr>
                <w:rFonts w:ascii="Times New Roman" w:hAnsi="Times New Roman" w:cs="Times New Roman"/>
                <w:sz w:val="24"/>
                <w:szCs w:val="24"/>
              </w:rPr>
            </w:pPr>
            <w:r w:rsidRPr="00963116">
              <w:rPr>
                <w:rStyle w:val="af4"/>
                <w:rFonts w:ascii="Times New Roman" w:hAnsi="Times New Roman" w:cs="Times New Roman"/>
                <w:color w:val="000000"/>
                <w:sz w:val="24"/>
                <w:szCs w:val="24"/>
              </w:rPr>
              <w:t>Подготовка приказа о дополнительных мерах безопасности в период летней оздоровительной кампании.</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4A8DE2E5" w14:textId="77777777" w:rsidR="00E967DB" w:rsidRPr="00963116" w:rsidRDefault="00E967DB" w:rsidP="00E967DB">
            <w:pPr>
              <w:shd w:val="clear" w:color="auto" w:fill="FFFFFF"/>
              <w:ind w:right="552" w:hanging="5"/>
              <w:rPr>
                <w:color w:val="000000"/>
                <w:sz w:val="24"/>
                <w:szCs w:val="24"/>
              </w:rPr>
            </w:pPr>
            <w:r w:rsidRPr="00963116">
              <w:rPr>
                <w:color w:val="000000"/>
                <w:sz w:val="24"/>
                <w:szCs w:val="24"/>
              </w:rPr>
              <w:t>Курбатова О.Н.</w:t>
            </w:r>
          </w:p>
          <w:p w14:paraId="40464E2C" w14:textId="77777777" w:rsidR="00E967DB" w:rsidRPr="00963116" w:rsidRDefault="00E967DB" w:rsidP="00E967DB">
            <w:pPr>
              <w:shd w:val="clear" w:color="auto" w:fill="FFFFFF"/>
              <w:rPr>
                <w:sz w:val="24"/>
                <w:szCs w:val="24"/>
              </w:rPr>
            </w:pPr>
          </w:p>
        </w:tc>
      </w:tr>
      <w:tr w:rsidR="00E967DB" w:rsidRPr="00963116" w14:paraId="55710D7E" w14:textId="77777777" w:rsidTr="00E967DB">
        <w:trPr>
          <w:gridAfter w:val="1"/>
          <w:wAfter w:w="19" w:type="dxa"/>
          <w:trHeight w:hRule="exact" w:val="52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647E1ED0" w14:textId="77777777" w:rsidR="00E967DB" w:rsidRPr="00963116" w:rsidRDefault="00E967DB" w:rsidP="00E967DB">
            <w:pPr>
              <w:shd w:val="clear" w:color="auto" w:fill="FFFFFF"/>
              <w:ind w:left="3365"/>
              <w:rPr>
                <w:b/>
                <w:sz w:val="24"/>
                <w:szCs w:val="24"/>
              </w:rPr>
            </w:pPr>
            <w:r w:rsidRPr="00963116">
              <w:rPr>
                <w:b/>
                <w:color w:val="000000"/>
                <w:sz w:val="24"/>
                <w:szCs w:val="24"/>
              </w:rPr>
              <w:t>ИЮЛЬ</w:t>
            </w:r>
          </w:p>
        </w:tc>
      </w:tr>
      <w:tr w:rsidR="00E967DB" w:rsidRPr="00963116" w14:paraId="388B51BD" w14:textId="77777777" w:rsidTr="00E967DB">
        <w:trPr>
          <w:gridAfter w:val="1"/>
          <w:wAfter w:w="19" w:type="dxa"/>
          <w:trHeight w:hRule="exact" w:val="435"/>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6D1F853E" w14:textId="77777777" w:rsidR="00E967DB" w:rsidRPr="00963116" w:rsidRDefault="00E967DB" w:rsidP="00E967DB">
            <w:pPr>
              <w:shd w:val="clear" w:color="auto" w:fill="FFFFFF"/>
              <w:ind w:left="38"/>
              <w:rPr>
                <w:sz w:val="24"/>
                <w:szCs w:val="24"/>
              </w:rPr>
            </w:pPr>
            <w:r w:rsidRPr="00963116">
              <w:rPr>
                <w:color w:val="000000"/>
                <w:sz w:val="24"/>
                <w:szCs w:val="24"/>
              </w:rPr>
              <w:t>1.</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6D479FFF" w14:textId="77777777" w:rsidR="00E967DB" w:rsidRPr="00963116" w:rsidRDefault="00E967DB" w:rsidP="00E967DB">
            <w:pPr>
              <w:shd w:val="clear" w:color="auto" w:fill="FFFFFF"/>
              <w:ind w:hanging="5"/>
              <w:jc w:val="both"/>
              <w:rPr>
                <w:sz w:val="24"/>
                <w:szCs w:val="24"/>
              </w:rPr>
            </w:pPr>
            <w:r w:rsidRPr="00963116">
              <w:rPr>
                <w:color w:val="000000"/>
                <w:sz w:val="24"/>
                <w:szCs w:val="24"/>
              </w:rPr>
              <w:t>Мероприятия по организации летнего отдыха школьников</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FD1D8DE" w14:textId="77777777" w:rsidR="00E967DB" w:rsidRPr="00963116" w:rsidRDefault="00E967DB" w:rsidP="00E967DB">
            <w:pPr>
              <w:shd w:val="clear" w:color="auto" w:fill="FFFFFF"/>
              <w:ind w:right="552" w:hanging="5"/>
              <w:rPr>
                <w:color w:val="000000"/>
                <w:sz w:val="24"/>
                <w:szCs w:val="24"/>
              </w:rPr>
            </w:pPr>
            <w:r w:rsidRPr="00963116">
              <w:rPr>
                <w:color w:val="000000"/>
                <w:sz w:val="24"/>
                <w:szCs w:val="24"/>
              </w:rPr>
              <w:t>Курбатова О.Н.</w:t>
            </w:r>
          </w:p>
          <w:p w14:paraId="6079B7C1" w14:textId="77777777" w:rsidR="00E967DB" w:rsidRPr="00963116" w:rsidRDefault="00E967DB" w:rsidP="00E967DB">
            <w:pPr>
              <w:shd w:val="clear" w:color="auto" w:fill="FFFFFF"/>
              <w:ind w:right="-4" w:hanging="5"/>
              <w:rPr>
                <w:sz w:val="24"/>
                <w:szCs w:val="24"/>
              </w:rPr>
            </w:pPr>
          </w:p>
        </w:tc>
      </w:tr>
      <w:tr w:rsidR="00E967DB" w:rsidRPr="00963116" w14:paraId="6D4CD1EF" w14:textId="77777777" w:rsidTr="00E967DB">
        <w:trPr>
          <w:gridAfter w:val="1"/>
          <w:wAfter w:w="19" w:type="dxa"/>
          <w:trHeight w:hRule="exact" w:val="136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3CB8558" w14:textId="77777777" w:rsidR="00E967DB" w:rsidRPr="00963116" w:rsidRDefault="00E967DB" w:rsidP="00E967DB">
            <w:pPr>
              <w:shd w:val="clear" w:color="auto" w:fill="FFFFFF"/>
              <w:ind w:left="10"/>
              <w:rPr>
                <w:sz w:val="24"/>
                <w:szCs w:val="24"/>
              </w:rPr>
            </w:pPr>
            <w:r w:rsidRPr="00963116">
              <w:rPr>
                <w:color w:val="000000"/>
                <w:sz w:val="24"/>
                <w:szCs w:val="24"/>
              </w:rPr>
              <w:t>2.</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41C757F6"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Подготовка ОУ района к новому учебному году. Контроль за проведением ремонтных работ, противопожарных мероприятий и мероприятий по антитеррористической защищенности обучающихся и воспитанников образовательных организаций района</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17864DCA" w14:textId="77777777" w:rsidR="00E967DB" w:rsidRPr="00963116" w:rsidRDefault="00E967DB" w:rsidP="00E967DB">
            <w:pPr>
              <w:shd w:val="clear" w:color="auto" w:fill="FFFFFF"/>
              <w:rPr>
                <w:color w:val="000000"/>
                <w:sz w:val="24"/>
                <w:szCs w:val="24"/>
              </w:rPr>
            </w:pPr>
            <w:r w:rsidRPr="00963116">
              <w:rPr>
                <w:color w:val="000000"/>
                <w:sz w:val="24"/>
                <w:szCs w:val="24"/>
              </w:rPr>
              <w:t>Смолякова Н.Н.</w:t>
            </w:r>
          </w:p>
          <w:p w14:paraId="1662F48F"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1CC34034" w14:textId="77777777" w:rsidTr="00E967DB">
        <w:trPr>
          <w:gridAfter w:val="1"/>
          <w:wAfter w:w="19" w:type="dxa"/>
          <w:trHeight w:hRule="exact" w:val="41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371EC2AC" w14:textId="77777777" w:rsidR="00E967DB" w:rsidRPr="00963116" w:rsidRDefault="00E967DB" w:rsidP="00E967DB">
            <w:pPr>
              <w:shd w:val="clear" w:color="auto" w:fill="FFFFFF"/>
              <w:ind w:left="14"/>
              <w:rPr>
                <w:sz w:val="24"/>
                <w:szCs w:val="24"/>
              </w:rPr>
            </w:pPr>
            <w:r w:rsidRPr="00963116">
              <w:rPr>
                <w:color w:val="000000"/>
                <w:sz w:val="24"/>
                <w:szCs w:val="24"/>
              </w:rPr>
              <w:t>3.</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21F1C46"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Подготовка к августовской педагогической конференции.</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6E8C7076"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2AC6DEA5" w14:textId="77777777" w:rsidTr="00E967DB">
        <w:trPr>
          <w:gridAfter w:val="1"/>
          <w:wAfter w:w="19" w:type="dxa"/>
          <w:trHeight w:hRule="exact" w:val="77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982BC92" w14:textId="77777777" w:rsidR="00E967DB" w:rsidRPr="00963116" w:rsidRDefault="00E967DB" w:rsidP="00E967DB">
            <w:pPr>
              <w:shd w:val="clear" w:color="auto" w:fill="FFFFFF"/>
              <w:ind w:left="10"/>
              <w:rPr>
                <w:sz w:val="24"/>
                <w:szCs w:val="24"/>
              </w:rPr>
            </w:pPr>
            <w:r w:rsidRPr="00963116">
              <w:rPr>
                <w:color w:val="000000"/>
                <w:sz w:val="24"/>
                <w:szCs w:val="24"/>
              </w:rPr>
              <w:t>4.</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7788F0EC" w14:textId="77777777" w:rsidR="00E967DB" w:rsidRPr="00963116" w:rsidRDefault="00E967DB" w:rsidP="00E967DB">
            <w:pPr>
              <w:shd w:val="clear" w:color="auto" w:fill="FFFFFF"/>
              <w:ind w:right="5" w:hanging="5"/>
              <w:jc w:val="both"/>
              <w:rPr>
                <w:sz w:val="24"/>
                <w:szCs w:val="24"/>
              </w:rPr>
            </w:pPr>
            <w:r w:rsidRPr="00963116">
              <w:rPr>
                <w:rStyle w:val="af4"/>
                <w:rFonts w:eastAsia="Calibri"/>
                <w:color w:val="000000"/>
                <w:sz w:val="24"/>
                <w:szCs w:val="24"/>
              </w:rPr>
              <w:t>Формирование заявки на прохождение обучения проверке знаний правил работы в электроустановках</w:t>
            </w:r>
          </w:p>
        </w:tc>
        <w:tc>
          <w:tcPr>
            <w:tcW w:w="2279" w:type="dxa"/>
            <w:gridSpan w:val="2"/>
            <w:tcBorders>
              <w:top w:val="single" w:sz="6" w:space="0" w:color="auto"/>
              <w:left w:val="single" w:sz="6" w:space="0" w:color="auto"/>
              <w:bottom w:val="single" w:sz="6" w:space="0" w:color="auto"/>
              <w:right w:val="single" w:sz="6" w:space="0" w:color="auto"/>
            </w:tcBorders>
            <w:shd w:val="clear" w:color="auto" w:fill="FFFFFF"/>
          </w:tcPr>
          <w:p w14:paraId="5B8F7D4D" w14:textId="77777777" w:rsidR="00E967DB" w:rsidRPr="00963116" w:rsidRDefault="00E967DB" w:rsidP="00E967DB">
            <w:pPr>
              <w:shd w:val="clear" w:color="auto" w:fill="FFFFFF"/>
              <w:ind w:right="672" w:firstLine="5"/>
              <w:rPr>
                <w:sz w:val="24"/>
                <w:szCs w:val="24"/>
              </w:rPr>
            </w:pPr>
            <w:r w:rsidRPr="00963116">
              <w:rPr>
                <w:color w:val="000000"/>
                <w:sz w:val="24"/>
                <w:szCs w:val="24"/>
              </w:rPr>
              <w:t>Голышев Н.В.</w:t>
            </w:r>
          </w:p>
        </w:tc>
      </w:tr>
      <w:tr w:rsidR="00E967DB" w:rsidRPr="00963116" w14:paraId="15C75E2B" w14:textId="77777777" w:rsidTr="00E967DB">
        <w:trPr>
          <w:gridAfter w:val="1"/>
          <w:wAfter w:w="19" w:type="dxa"/>
          <w:trHeight w:hRule="exact" w:val="53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2A583A75" w14:textId="77777777" w:rsidR="00E967DB" w:rsidRPr="00963116" w:rsidRDefault="00E967DB" w:rsidP="00E967DB">
            <w:pPr>
              <w:shd w:val="clear" w:color="auto" w:fill="FFFFFF"/>
              <w:ind w:left="3293"/>
              <w:rPr>
                <w:b/>
                <w:sz w:val="24"/>
                <w:szCs w:val="24"/>
              </w:rPr>
            </w:pPr>
            <w:r w:rsidRPr="00963116">
              <w:rPr>
                <w:b/>
                <w:bCs/>
                <w:color w:val="000000"/>
                <w:sz w:val="24"/>
                <w:szCs w:val="24"/>
              </w:rPr>
              <w:t>АВГУСТ</w:t>
            </w:r>
          </w:p>
        </w:tc>
      </w:tr>
      <w:tr w:rsidR="00E967DB" w:rsidRPr="00963116" w14:paraId="3605EE2B" w14:textId="77777777" w:rsidTr="00E967DB">
        <w:trPr>
          <w:gridAfter w:val="1"/>
          <w:wAfter w:w="19" w:type="dxa"/>
          <w:trHeight w:hRule="exact" w:val="85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C744BEC" w14:textId="77777777" w:rsidR="00E967DB" w:rsidRPr="00963116" w:rsidRDefault="00E967DB" w:rsidP="00E967DB">
            <w:pPr>
              <w:shd w:val="clear" w:color="auto" w:fill="FFFFFF"/>
              <w:ind w:left="38"/>
              <w:rPr>
                <w:sz w:val="24"/>
                <w:szCs w:val="24"/>
              </w:rPr>
            </w:pPr>
            <w:r w:rsidRPr="00963116">
              <w:rPr>
                <w:bCs/>
                <w:color w:val="000000"/>
                <w:sz w:val="24"/>
                <w:szCs w:val="24"/>
              </w:rPr>
              <w:t>1.</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4916E55"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Подготовка и проведение районной августовской педагогической конференции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4A42854D" w14:textId="77777777" w:rsidR="00E967DB" w:rsidRPr="00963116" w:rsidRDefault="00E967DB" w:rsidP="00E967DB">
            <w:pPr>
              <w:shd w:val="clear" w:color="auto" w:fill="FFFFFF"/>
              <w:ind w:right="24" w:hanging="5"/>
              <w:rPr>
                <w:color w:val="000000"/>
                <w:sz w:val="24"/>
                <w:szCs w:val="24"/>
              </w:rPr>
            </w:pPr>
            <w:r w:rsidRPr="00963116">
              <w:rPr>
                <w:color w:val="000000"/>
                <w:sz w:val="24"/>
                <w:szCs w:val="24"/>
              </w:rPr>
              <w:t>Смолякова Н.Н.</w:t>
            </w:r>
          </w:p>
          <w:p w14:paraId="7500AD51" w14:textId="77777777" w:rsidR="00E967DB" w:rsidRPr="00963116" w:rsidRDefault="00E967DB" w:rsidP="00E967DB">
            <w:pPr>
              <w:shd w:val="clear" w:color="auto" w:fill="FFFFFF"/>
              <w:ind w:right="24" w:hanging="5"/>
              <w:rPr>
                <w:sz w:val="24"/>
                <w:szCs w:val="24"/>
              </w:rPr>
            </w:pPr>
            <w:r w:rsidRPr="00963116">
              <w:rPr>
                <w:color w:val="000000"/>
                <w:sz w:val="24"/>
                <w:szCs w:val="24"/>
              </w:rPr>
              <w:t>специалисты отдела</w:t>
            </w:r>
          </w:p>
        </w:tc>
      </w:tr>
      <w:tr w:rsidR="00E967DB" w:rsidRPr="00963116" w14:paraId="27D29755" w14:textId="77777777" w:rsidTr="00E967DB">
        <w:trPr>
          <w:gridAfter w:val="1"/>
          <w:wAfter w:w="19" w:type="dxa"/>
          <w:trHeight w:hRule="exact" w:val="56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C8EB746" w14:textId="77777777" w:rsidR="00E967DB" w:rsidRPr="00963116" w:rsidRDefault="00E967DB" w:rsidP="00E967DB">
            <w:pPr>
              <w:shd w:val="clear" w:color="auto" w:fill="FFFFFF"/>
              <w:ind w:left="10"/>
              <w:rPr>
                <w:sz w:val="24"/>
                <w:szCs w:val="24"/>
              </w:rPr>
            </w:pPr>
            <w:r w:rsidRPr="00963116">
              <w:rPr>
                <w:bCs/>
                <w:color w:val="000000"/>
                <w:sz w:val="24"/>
                <w:szCs w:val="24"/>
              </w:rPr>
              <w:t>2.</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2A19AF21"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Приемка образовательных учреждений района к  новому учебному году</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6604F65"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0005988C" w14:textId="77777777" w:rsidTr="00E967DB">
        <w:trPr>
          <w:gridAfter w:val="1"/>
          <w:wAfter w:w="19" w:type="dxa"/>
          <w:trHeight w:hRule="exact" w:val="56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5044FD9" w14:textId="77777777" w:rsidR="00E967DB" w:rsidRPr="00963116" w:rsidRDefault="00E967DB" w:rsidP="00E967DB">
            <w:pPr>
              <w:shd w:val="clear" w:color="auto" w:fill="FFFFFF"/>
              <w:ind w:left="14"/>
              <w:rPr>
                <w:sz w:val="24"/>
                <w:szCs w:val="24"/>
              </w:rPr>
            </w:pPr>
            <w:r w:rsidRPr="00963116">
              <w:rPr>
                <w:bCs/>
                <w:color w:val="000000"/>
                <w:sz w:val="24"/>
                <w:szCs w:val="24"/>
              </w:rPr>
              <w:t>3.</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21782BF9"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Подготовка информации о развитии сети образовательных организаций района в учебном году</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1A3BB7C4" w14:textId="77777777" w:rsidR="00E967DB" w:rsidRPr="00963116" w:rsidRDefault="00E967DB" w:rsidP="00E967DB">
            <w:pPr>
              <w:shd w:val="clear" w:color="auto" w:fill="FFFFFF"/>
              <w:ind w:right="-4"/>
              <w:rPr>
                <w:sz w:val="24"/>
                <w:szCs w:val="24"/>
              </w:rPr>
            </w:pPr>
            <w:r w:rsidRPr="00963116">
              <w:rPr>
                <w:color w:val="000000"/>
                <w:sz w:val="24"/>
                <w:szCs w:val="24"/>
              </w:rPr>
              <w:t>Смолякова Н.Н.</w:t>
            </w:r>
          </w:p>
        </w:tc>
      </w:tr>
      <w:tr w:rsidR="00E967DB" w:rsidRPr="00963116" w14:paraId="11E4BC57" w14:textId="77777777" w:rsidTr="00E967DB">
        <w:trPr>
          <w:gridAfter w:val="1"/>
          <w:wAfter w:w="19" w:type="dxa"/>
          <w:trHeight w:hRule="exact" w:val="867"/>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1B9EB21" w14:textId="77777777" w:rsidR="00E967DB" w:rsidRPr="00963116" w:rsidRDefault="00E967DB" w:rsidP="00E967DB">
            <w:pPr>
              <w:shd w:val="clear" w:color="auto" w:fill="FFFFFF"/>
              <w:ind w:left="10"/>
              <w:rPr>
                <w:sz w:val="24"/>
                <w:szCs w:val="24"/>
              </w:rPr>
            </w:pPr>
            <w:r w:rsidRPr="00963116">
              <w:rPr>
                <w:bCs/>
                <w:color w:val="000000"/>
                <w:sz w:val="24"/>
                <w:szCs w:val="24"/>
              </w:rPr>
              <w:t>4.</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047E3AA4" w14:textId="77777777" w:rsidR="00E967DB" w:rsidRPr="00963116" w:rsidRDefault="00E967DB" w:rsidP="00E967DB">
            <w:pPr>
              <w:shd w:val="clear" w:color="auto" w:fill="FFFFFF"/>
              <w:ind w:firstLine="5"/>
              <w:jc w:val="both"/>
              <w:rPr>
                <w:sz w:val="24"/>
                <w:szCs w:val="24"/>
              </w:rPr>
            </w:pPr>
            <w:r w:rsidRPr="00963116">
              <w:rPr>
                <w:color w:val="000000"/>
                <w:sz w:val="24"/>
                <w:szCs w:val="24"/>
              </w:rPr>
              <w:t>Организация подвоза школьников к месту учебных занятий школьными автобусами. Подготовка приказа, сбор необходимой информации.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799C6B55" w14:textId="77777777" w:rsidR="00E967DB" w:rsidRPr="00963116" w:rsidRDefault="00E967DB" w:rsidP="00E967DB">
            <w:pPr>
              <w:shd w:val="clear" w:color="auto" w:fill="FFFFFF"/>
              <w:ind w:hanging="5"/>
              <w:rPr>
                <w:color w:val="000000"/>
                <w:sz w:val="24"/>
                <w:szCs w:val="24"/>
              </w:rPr>
            </w:pPr>
            <w:r w:rsidRPr="00963116">
              <w:rPr>
                <w:color w:val="000000"/>
                <w:sz w:val="24"/>
                <w:szCs w:val="24"/>
              </w:rPr>
              <w:t>Курбатова О.Н.</w:t>
            </w:r>
          </w:p>
          <w:p w14:paraId="00CEA035" w14:textId="77777777" w:rsidR="00E967DB" w:rsidRPr="00963116" w:rsidRDefault="00E967DB" w:rsidP="00E967DB">
            <w:pPr>
              <w:rPr>
                <w:sz w:val="24"/>
                <w:szCs w:val="24"/>
              </w:rPr>
            </w:pPr>
            <w:r w:rsidRPr="00963116">
              <w:rPr>
                <w:color w:val="000000"/>
                <w:sz w:val="24"/>
                <w:szCs w:val="24"/>
              </w:rPr>
              <w:t>Голышев Н.В.</w:t>
            </w:r>
          </w:p>
        </w:tc>
      </w:tr>
      <w:tr w:rsidR="00E967DB" w:rsidRPr="00963116" w14:paraId="7CFA6D4A" w14:textId="77777777" w:rsidTr="00E967DB">
        <w:trPr>
          <w:gridAfter w:val="1"/>
          <w:wAfter w:w="19" w:type="dxa"/>
          <w:trHeight w:hRule="exact" w:val="55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F1A1A18" w14:textId="77777777" w:rsidR="00E967DB" w:rsidRPr="00963116" w:rsidRDefault="00E967DB" w:rsidP="00E967DB">
            <w:pPr>
              <w:shd w:val="clear" w:color="auto" w:fill="FFFFFF"/>
              <w:ind w:left="19"/>
              <w:rPr>
                <w:sz w:val="24"/>
                <w:szCs w:val="24"/>
              </w:rPr>
            </w:pPr>
            <w:r w:rsidRPr="00963116">
              <w:rPr>
                <w:bCs/>
                <w:color w:val="000000"/>
                <w:sz w:val="24"/>
                <w:szCs w:val="24"/>
              </w:rPr>
              <w:t>5.</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7767CA71"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 xml:space="preserve">Контроль за заключением образовательными организациями договоров на поставку продуктов питания </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63CE50B0" w14:textId="77777777" w:rsidR="00E967DB" w:rsidRPr="00963116" w:rsidRDefault="00E967DB" w:rsidP="00E967DB">
            <w:pPr>
              <w:shd w:val="clear" w:color="auto" w:fill="FFFFFF"/>
              <w:ind w:right="24" w:hanging="5"/>
              <w:rPr>
                <w:sz w:val="24"/>
                <w:szCs w:val="24"/>
              </w:rPr>
            </w:pPr>
            <w:r w:rsidRPr="00963116">
              <w:rPr>
                <w:color w:val="000000"/>
                <w:sz w:val="24"/>
                <w:szCs w:val="24"/>
              </w:rPr>
              <w:t>Голышев Н.В.</w:t>
            </w:r>
          </w:p>
        </w:tc>
      </w:tr>
      <w:tr w:rsidR="00E967DB" w:rsidRPr="00963116" w14:paraId="18DA47E4" w14:textId="77777777" w:rsidTr="00E967DB">
        <w:trPr>
          <w:gridAfter w:val="1"/>
          <w:wAfter w:w="19" w:type="dxa"/>
          <w:trHeight w:hRule="exact" w:val="70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E3FABAA" w14:textId="77777777" w:rsidR="00E967DB" w:rsidRPr="00963116" w:rsidRDefault="00E967DB" w:rsidP="00E967DB">
            <w:pPr>
              <w:shd w:val="clear" w:color="auto" w:fill="FFFFFF"/>
              <w:ind w:left="14"/>
              <w:rPr>
                <w:sz w:val="24"/>
                <w:szCs w:val="24"/>
              </w:rPr>
            </w:pPr>
            <w:r w:rsidRPr="00963116">
              <w:rPr>
                <w:bCs/>
                <w:color w:val="000000"/>
                <w:sz w:val="24"/>
                <w:szCs w:val="24"/>
              </w:rPr>
              <w:t>6.</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5BA9754B" w14:textId="77777777" w:rsidR="00E967DB" w:rsidRPr="00963116" w:rsidRDefault="00E967DB" w:rsidP="00E967DB">
            <w:pPr>
              <w:shd w:val="clear" w:color="auto" w:fill="FFFFFF"/>
              <w:ind w:firstLine="5"/>
              <w:jc w:val="both"/>
              <w:rPr>
                <w:sz w:val="24"/>
                <w:szCs w:val="24"/>
              </w:rPr>
            </w:pPr>
            <w:r w:rsidRPr="00963116">
              <w:rPr>
                <w:color w:val="000000"/>
                <w:sz w:val="24"/>
                <w:szCs w:val="24"/>
              </w:rPr>
              <w:t>Ознакомление со штатным расписанием, календарным графиком образовательных организаций</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F05A49A" w14:textId="77777777" w:rsidR="00E967DB" w:rsidRPr="00963116" w:rsidRDefault="00E967DB" w:rsidP="00E967DB">
            <w:pPr>
              <w:shd w:val="clear" w:color="auto" w:fill="FFFFFF"/>
              <w:ind w:right="24" w:hanging="5"/>
              <w:rPr>
                <w:color w:val="000000"/>
                <w:sz w:val="24"/>
                <w:szCs w:val="24"/>
              </w:rPr>
            </w:pPr>
            <w:r w:rsidRPr="00963116">
              <w:rPr>
                <w:color w:val="000000"/>
                <w:sz w:val="24"/>
                <w:szCs w:val="24"/>
              </w:rPr>
              <w:t>Смолякова Н.Н.</w:t>
            </w:r>
          </w:p>
          <w:p w14:paraId="66886011" w14:textId="77777777" w:rsidR="00E967DB" w:rsidRPr="00963116" w:rsidRDefault="00E967DB" w:rsidP="00E967DB">
            <w:pPr>
              <w:shd w:val="clear" w:color="auto" w:fill="FFFFFF"/>
              <w:rPr>
                <w:sz w:val="24"/>
                <w:szCs w:val="24"/>
              </w:rPr>
            </w:pPr>
          </w:p>
        </w:tc>
      </w:tr>
      <w:tr w:rsidR="00E967DB" w:rsidRPr="00963116" w14:paraId="04E81C31" w14:textId="77777777" w:rsidTr="00E967DB">
        <w:trPr>
          <w:gridAfter w:val="1"/>
          <w:wAfter w:w="19" w:type="dxa"/>
          <w:trHeight w:hRule="exact" w:val="77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904B5E5" w14:textId="77777777" w:rsidR="00E967DB" w:rsidRPr="00963116" w:rsidRDefault="00E967DB" w:rsidP="00E967DB">
            <w:pPr>
              <w:shd w:val="clear" w:color="auto" w:fill="FFFFFF"/>
              <w:ind w:left="14"/>
              <w:rPr>
                <w:sz w:val="24"/>
                <w:szCs w:val="24"/>
              </w:rPr>
            </w:pPr>
            <w:r w:rsidRPr="00963116">
              <w:rPr>
                <w:bCs/>
                <w:color w:val="000000"/>
                <w:sz w:val="24"/>
                <w:szCs w:val="24"/>
              </w:rPr>
              <w:t>7.</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14C2D149" w14:textId="77777777" w:rsidR="00E967DB" w:rsidRPr="00963116" w:rsidRDefault="00E967DB" w:rsidP="00E967DB">
            <w:pPr>
              <w:shd w:val="clear" w:color="auto" w:fill="FFFFFF"/>
              <w:ind w:right="1099"/>
              <w:jc w:val="both"/>
              <w:rPr>
                <w:sz w:val="24"/>
                <w:szCs w:val="24"/>
              </w:rPr>
            </w:pPr>
            <w:r w:rsidRPr="00963116">
              <w:rPr>
                <w:color w:val="000000"/>
                <w:sz w:val="24"/>
                <w:szCs w:val="24"/>
              </w:rPr>
              <w:t>Работа районных методических объединений</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10E38EC0" w14:textId="77777777" w:rsidR="00E967DB" w:rsidRPr="00963116" w:rsidRDefault="00E967DB" w:rsidP="00E967DB">
            <w:pPr>
              <w:shd w:val="clear" w:color="auto" w:fill="FFFFFF"/>
              <w:rPr>
                <w:sz w:val="24"/>
                <w:szCs w:val="24"/>
              </w:rPr>
            </w:pPr>
            <w:r w:rsidRPr="00963116">
              <w:rPr>
                <w:sz w:val="24"/>
                <w:szCs w:val="24"/>
              </w:rPr>
              <w:t>Курбатова О.Н. Руководители РМО</w:t>
            </w:r>
          </w:p>
        </w:tc>
      </w:tr>
      <w:tr w:rsidR="00E967DB" w:rsidRPr="00963116" w14:paraId="53E7DC83" w14:textId="77777777" w:rsidTr="00E967DB">
        <w:trPr>
          <w:gridAfter w:val="1"/>
          <w:wAfter w:w="19" w:type="dxa"/>
          <w:trHeight w:hRule="exact" w:val="63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78E3F5E" w14:textId="77777777" w:rsidR="00E967DB" w:rsidRPr="00963116" w:rsidRDefault="00E967DB" w:rsidP="00E967DB">
            <w:pPr>
              <w:shd w:val="clear" w:color="auto" w:fill="FFFFFF"/>
              <w:ind w:left="14"/>
              <w:rPr>
                <w:sz w:val="24"/>
                <w:szCs w:val="24"/>
              </w:rPr>
            </w:pPr>
            <w:r w:rsidRPr="00963116">
              <w:rPr>
                <w:bCs/>
                <w:color w:val="000000"/>
                <w:sz w:val="24"/>
                <w:szCs w:val="24"/>
              </w:rPr>
              <w:t>8.</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0721E280"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Подготовка приказа «Об организации питания обучающихся ОО района в  новом учебном году»</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9FB0AD0" w14:textId="77777777" w:rsidR="00E967DB" w:rsidRPr="00963116" w:rsidRDefault="00E967DB" w:rsidP="00E967DB">
            <w:pPr>
              <w:shd w:val="clear" w:color="auto" w:fill="FFFFFF"/>
              <w:ind w:right="552" w:hanging="5"/>
              <w:rPr>
                <w:color w:val="000000"/>
                <w:sz w:val="24"/>
                <w:szCs w:val="24"/>
              </w:rPr>
            </w:pPr>
            <w:r w:rsidRPr="00963116">
              <w:rPr>
                <w:color w:val="000000"/>
                <w:sz w:val="24"/>
                <w:szCs w:val="24"/>
              </w:rPr>
              <w:t>Курбатова О.Н.</w:t>
            </w:r>
          </w:p>
          <w:p w14:paraId="6EDA9DE2" w14:textId="77777777" w:rsidR="00E967DB" w:rsidRPr="00963116" w:rsidRDefault="00E967DB" w:rsidP="00E967DB">
            <w:pPr>
              <w:shd w:val="clear" w:color="auto" w:fill="FFFFFF"/>
              <w:rPr>
                <w:sz w:val="24"/>
                <w:szCs w:val="24"/>
              </w:rPr>
            </w:pPr>
          </w:p>
        </w:tc>
      </w:tr>
      <w:tr w:rsidR="00E967DB" w:rsidRPr="00963116" w14:paraId="184BBE10" w14:textId="77777777" w:rsidTr="00E967DB">
        <w:trPr>
          <w:gridAfter w:val="1"/>
          <w:wAfter w:w="19" w:type="dxa"/>
          <w:trHeight w:hRule="exact" w:val="57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1037FB6"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9</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7E470EBA"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Областной туристический слет педагогических работников ОО.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70CFCD2" w14:textId="77777777" w:rsidR="00E967DB" w:rsidRPr="00963116" w:rsidRDefault="00E967DB" w:rsidP="00E967DB">
            <w:pPr>
              <w:shd w:val="clear" w:color="auto" w:fill="FFFFFF"/>
              <w:rPr>
                <w:color w:val="000000"/>
                <w:sz w:val="24"/>
                <w:szCs w:val="24"/>
              </w:rPr>
            </w:pPr>
            <w:r w:rsidRPr="00963116">
              <w:rPr>
                <w:color w:val="000000"/>
                <w:sz w:val="24"/>
                <w:szCs w:val="24"/>
              </w:rPr>
              <w:t>Карпова Н.Н. Семин М.С.</w:t>
            </w:r>
          </w:p>
        </w:tc>
      </w:tr>
      <w:tr w:rsidR="00E967DB" w:rsidRPr="00963116" w14:paraId="632EF999" w14:textId="77777777" w:rsidTr="00E967DB">
        <w:trPr>
          <w:gridAfter w:val="1"/>
          <w:wAfter w:w="19" w:type="dxa"/>
          <w:trHeight w:hRule="exact" w:val="427"/>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CC72103"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10</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6E4A4894"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Подготовка к школьному этапу ВСОШ</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2CF4376" w14:textId="77777777" w:rsidR="00E967DB" w:rsidRPr="00963116" w:rsidRDefault="00E967DB" w:rsidP="00E967DB">
            <w:pPr>
              <w:shd w:val="clear" w:color="auto" w:fill="FFFFFF"/>
              <w:ind w:right="24"/>
              <w:rPr>
                <w:sz w:val="24"/>
                <w:szCs w:val="24"/>
              </w:rPr>
            </w:pPr>
            <w:r w:rsidRPr="00963116">
              <w:rPr>
                <w:sz w:val="24"/>
                <w:szCs w:val="24"/>
              </w:rPr>
              <w:t>Голышев Н.В.</w:t>
            </w:r>
          </w:p>
          <w:p w14:paraId="545BDCB5" w14:textId="77777777" w:rsidR="00E967DB" w:rsidRPr="00963116" w:rsidRDefault="00E967DB" w:rsidP="00E967DB">
            <w:pPr>
              <w:shd w:val="clear" w:color="auto" w:fill="FFFFFF"/>
              <w:rPr>
                <w:color w:val="000000"/>
                <w:sz w:val="24"/>
                <w:szCs w:val="24"/>
              </w:rPr>
            </w:pPr>
          </w:p>
        </w:tc>
      </w:tr>
      <w:tr w:rsidR="00E967DB" w:rsidRPr="00963116" w14:paraId="1D007A07" w14:textId="77777777" w:rsidTr="00E967DB">
        <w:trPr>
          <w:gridAfter w:val="1"/>
          <w:wAfter w:w="19" w:type="dxa"/>
          <w:trHeight w:hRule="exact" w:val="52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1C2A475D" w14:textId="77777777" w:rsidR="00E967DB" w:rsidRPr="00963116" w:rsidRDefault="00E967DB" w:rsidP="00E967DB">
            <w:pPr>
              <w:shd w:val="clear" w:color="auto" w:fill="FFFFFF"/>
              <w:ind w:left="2674"/>
              <w:rPr>
                <w:b/>
                <w:sz w:val="24"/>
                <w:szCs w:val="24"/>
              </w:rPr>
            </w:pPr>
            <w:r w:rsidRPr="00963116">
              <w:rPr>
                <w:b/>
                <w:bCs/>
                <w:color w:val="000000"/>
                <w:sz w:val="24"/>
                <w:szCs w:val="24"/>
              </w:rPr>
              <w:t>СЕНТЯБРЬ</w:t>
            </w:r>
          </w:p>
        </w:tc>
      </w:tr>
      <w:tr w:rsidR="00E967DB" w:rsidRPr="00963116" w14:paraId="02FD150B" w14:textId="77777777" w:rsidTr="00E967DB">
        <w:trPr>
          <w:gridAfter w:val="1"/>
          <w:wAfter w:w="19" w:type="dxa"/>
          <w:trHeight w:hRule="exact" w:val="60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36561DB5" w14:textId="77777777" w:rsidR="00E967DB" w:rsidRPr="00963116" w:rsidRDefault="00E967DB" w:rsidP="00E967DB">
            <w:pPr>
              <w:shd w:val="clear" w:color="auto" w:fill="FFFFFF"/>
              <w:ind w:left="38"/>
              <w:rPr>
                <w:sz w:val="24"/>
                <w:szCs w:val="24"/>
              </w:rPr>
            </w:pPr>
            <w:r w:rsidRPr="00963116">
              <w:rPr>
                <w:color w:val="000000"/>
                <w:sz w:val="24"/>
                <w:szCs w:val="24"/>
              </w:rPr>
              <w:t>1.</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20BE8751" w14:textId="77777777" w:rsidR="00E967DB" w:rsidRPr="00963116" w:rsidRDefault="00E967DB" w:rsidP="00E967DB">
            <w:pPr>
              <w:shd w:val="clear" w:color="auto" w:fill="FFFFFF"/>
              <w:ind w:right="5"/>
              <w:jc w:val="both"/>
              <w:rPr>
                <w:sz w:val="24"/>
                <w:szCs w:val="24"/>
              </w:rPr>
            </w:pPr>
            <w:r w:rsidRPr="00963116">
              <w:rPr>
                <w:color w:val="000000"/>
                <w:sz w:val="24"/>
                <w:szCs w:val="24"/>
              </w:rPr>
              <w:t xml:space="preserve"> День      знаний      в      образовательных</w:t>
            </w:r>
          </w:p>
          <w:p w14:paraId="4859EABE" w14:textId="77777777" w:rsidR="00E967DB" w:rsidRPr="00963116" w:rsidRDefault="00E967DB" w:rsidP="00E967DB">
            <w:pPr>
              <w:shd w:val="clear" w:color="auto" w:fill="FFFFFF"/>
              <w:ind w:right="595"/>
              <w:jc w:val="both"/>
              <w:rPr>
                <w:sz w:val="24"/>
                <w:szCs w:val="24"/>
              </w:rPr>
            </w:pPr>
            <w:r w:rsidRPr="00963116">
              <w:rPr>
                <w:color w:val="000000"/>
                <w:sz w:val="24"/>
                <w:szCs w:val="24"/>
              </w:rPr>
              <w:t>организациях района. Итоги первого дня занятий.</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C8F5D54" w14:textId="77777777" w:rsidR="00E967DB" w:rsidRPr="00963116" w:rsidRDefault="00E967DB" w:rsidP="00E967DB">
            <w:pPr>
              <w:shd w:val="clear" w:color="auto" w:fill="FFFFFF"/>
              <w:ind w:right="24" w:hanging="5"/>
              <w:rPr>
                <w:sz w:val="24"/>
                <w:szCs w:val="24"/>
              </w:rPr>
            </w:pPr>
            <w:r w:rsidRPr="00963116">
              <w:rPr>
                <w:color w:val="000000"/>
                <w:sz w:val="24"/>
                <w:szCs w:val="24"/>
              </w:rPr>
              <w:t>Смолякова Н.Н специалисты ОО</w:t>
            </w:r>
          </w:p>
          <w:p w14:paraId="62FC4557" w14:textId="77777777" w:rsidR="00E967DB" w:rsidRPr="00963116" w:rsidRDefault="00E967DB" w:rsidP="00E967DB">
            <w:pPr>
              <w:shd w:val="clear" w:color="auto" w:fill="FFFFFF"/>
              <w:rPr>
                <w:sz w:val="24"/>
                <w:szCs w:val="24"/>
              </w:rPr>
            </w:pPr>
            <w:r w:rsidRPr="00963116">
              <w:rPr>
                <w:color w:val="000000"/>
                <w:sz w:val="24"/>
                <w:szCs w:val="24"/>
              </w:rPr>
              <w:t>отдела</w:t>
            </w:r>
          </w:p>
        </w:tc>
      </w:tr>
      <w:tr w:rsidR="00E967DB" w:rsidRPr="00963116" w14:paraId="15322BBB" w14:textId="77777777" w:rsidTr="00E967DB">
        <w:trPr>
          <w:gridAfter w:val="1"/>
          <w:wAfter w:w="19" w:type="dxa"/>
          <w:trHeight w:val="631"/>
        </w:trPr>
        <w:tc>
          <w:tcPr>
            <w:tcW w:w="708" w:type="dxa"/>
            <w:gridSpan w:val="2"/>
            <w:tcBorders>
              <w:top w:val="single" w:sz="6" w:space="0" w:color="auto"/>
              <w:left w:val="single" w:sz="6" w:space="0" w:color="auto"/>
              <w:right w:val="single" w:sz="6" w:space="0" w:color="auto"/>
            </w:tcBorders>
            <w:shd w:val="clear" w:color="auto" w:fill="FFFFFF"/>
          </w:tcPr>
          <w:p w14:paraId="421CF2D4" w14:textId="77777777" w:rsidR="00E967DB" w:rsidRPr="00963116" w:rsidRDefault="00E967DB" w:rsidP="00E967DB">
            <w:pPr>
              <w:shd w:val="clear" w:color="auto" w:fill="FFFFFF"/>
              <w:ind w:left="10"/>
              <w:rPr>
                <w:sz w:val="24"/>
                <w:szCs w:val="24"/>
              </w:rPr>
            </w:pPr>
            <w:r w:rsidRPr="00963116">
              <w:rPr>
                <w:color w:val="000000"/>
                <w:sz w:val="24"/>
                <w:szCs w:val="24"/>
              </w:rPr>
              <w:t>2.</w:t>
            </w:r>
          </w:p>
        </w:tc>
        <w:tc>
          <w:tcPr>
            <w:tcW w:w="7081" w:type="dxa"/>
            <w:gridSpan w:val="3"/>
            <w:tcBorders>
              <w:top w:val="single" w:sz="6" w:space="0" w:color="auto"/>
              <w:left w:val="single" w:sz="6" w:space="0" w:color="auto"/>
              <w:right w:val="single" w:sz="6" w:space="0" w:color="auto"/>
            </w:tcBorders>
            <w:shd w:val="clear" w:color="auto" w:fill="FFFFFF"/>
          </w:tcPr>
          <w:p w14:paraId="6B9C92D2" w14:textId="77777777" w:rsidR="00E967DB" w:rsidRPr="00963116" w:rsidRDefault="00E967DB" w:rsidP="00E967DB">
            <w:pPr>
              <w:shd w:val="clear" w:color="auto" w:fill="FFFFFF"/>
              <w:ind w:right="5" w:firstLine="5"/>
              <w:jc w:val="both"/>
              <w:rPr>
                <w:sz w:val="24"/>
                <w:szCs w:val="24"/>
              </w:rPr>
            </w:pPr>
            <w:r w:rsidRPr="00963116">
              <w:rPr>
                <w:color w:val="000000"/>
                <w:sz w:val="24"/>
                <w:szCs w:val="24"/>
              </w:rPr>
              <w:t>Обеспеченность учебниками учащихся общеобразовательных организаций района</w:t>
            </w:r>
          </w:p>
        </w:tc>
        <w:tc>
          <w:tcPr>
            <w:tcW w:w="1992" w:type="dxa"/>
            <w:tcBorders>
              <w:top w:val="single" w:sz="6" w:space="0" w:color="auto"/>
              <w:left w:val="single" w:sz="6" w:space="0" w:color="auto"/>
              <w:right w:val="single" w:sz="6" w:space="0" w:color="auto"/>
            </w:tcBorders>
            <w:shd w:val="clear" w:color="auto" w:fill="FFFFFF"/>
          </w:tcPr>
          <w:p w14:paraId="70B97108"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500D6564" w14:textId="77777777" w:rsidTr="00E967DB">
        <w:trPr>
          <w:gridAfter w:val="1"/>
          <w:wAfter w:w="19" w:type="dxa"/>
          <w:trHeight w:hRule="exact" w:val="6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40C46718" w14:textId="77777777" w:rsidR="00E967DB" w:rsidRPr="00963116" w:rsidRDefault="00E967DB" w:rsidP="00E967DB">
            <w:pPr>
              <w:shd w:val="clear" w:color="auto" w:fill="FFFFFF"/>
              <w:ind w:left="14"/>
              <w:rPr>
                <w:sz w:val="24"/>
                <w:szCs w:val="24"/>
              </w:rPr>
            </w:pPr>
            <w:r w:rsidRPr="00963116">
              <w:rPr>
                <w:color w:val="000000"/>
                <w:sz w:val="24"/>
                <w:szCs w:val="24"/>
              </w:rPr>
              <w:t>3.</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49B3EC78"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Анализ кадровой обеспеченности образовательных учреждений района, наличие вакансий. Заполнение базы данных «Кадры ОУ».</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16838EE3"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3ED439F3" w14:textId="77777777" w:rsidTr="00E967DB">
        <w:trPr>
          <w:gridAfter w:val="1"/>
          <w:wAfter w:w="19" w:type="dxa"/>
          <w:trHeight w:hRule="exact" w:val="439"/>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2CF79FBF" w14:textId="77777777" w:rsidR="00E967DB" w:rsidRPr="00963116" w:rsidRDefault="00E967DB" w:rsidP="00E967DB">
            <w:pPr>
              <w:shd w:val="clear" w:color="auto" w:fill="FFFFFF"/>
              <w:ind w:left="14"/>
              <w:rPr>
                <w:color w:val="000000"/>
                <w:sz w:val="24"/>
                <w:szCs w:val="24"/>
              </w:rPr>
            </w:pPr>
            <w:r w:rsidRPr="00963116">
              <w:rPr>
                <w:color w:val="000000"/>
                <w:sz w:val="24"/>
                <w:szCs w:val="24"/>
              </w:rPr>
              <w:t>4</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32B823E0"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Оформление заявок на курсовую подготовку педагогов.</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5D4518C6"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118FD775" w14:textId="77777777" w:rsidTr="00E967DB">
        <w:trPr>
          <w:gridAfter w:val="1"/>
          <w:wAfter w:w="19" w:type="dxa"/>
          <w:trHeight w:hRule="exact" w:val="43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6EBFE6D5" w14:textId="77777777" w:rsidR="00E967DB" w:rsidRPr="00963116" w:rsidRDefault="00E967DB" w:rsidP="00E967DB">
            <w:pPr>
              <w:shd w:val="clear" w:color="auto" w:fill="FFFFFF"/>
              <w:ind w:left="10"/>
              <w:rPr>
                <w:sz w:val="24"/>
                <w:szCs w:val="24"/>
              </w:rPr>
            </w:pPr>
            <w:r w:rsidRPr="00963116">
              <w:rPr>
                <w:color w:val="000000"/>
                <w:sz w:val="24"/>
                <w:szCs w:val="24"/>
              </w:rPr>
              <w:t>5.</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53076520" w14:textId="77777777" w:rsidR="00E967DB" w:rsidRPr="00963116" w:rsidRDefault="00E967DB" w:rsidP="00E967DB">
            <w:pPr>
              <w:shd w:val="clear" w:color="auto" w:fill="FFFFFF"/>
              <w:ind w:right="1205"/>
              <w:jc w:val="both"/>
              <w:rPr>
                <w:sz w:val="24"/>
                <w:szCs w:val="24"/>
              </w:rPr>
            </w:pPr>
            <w:r w:rsidRPr="00963116">
              <w:rPr>
                <w:color w:val="000000"/>
                <w:sz w:val="24"/>
                <w:szCs w:val="24"/>
              </w:rPr>
              <w:t>Трудоустройство выпускников 9,11 классов</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5DBF5E41" w14:textId="77777777" w:rsidR="00E967DB" w:rsidRPr="00963116" w:rsidRDefault="00E967DB" w:rsidP="00E967DB">
            <w:pPr>
              <w:rPr>
                <w:sz w:val="24"/>
                <w:szCs w:val="24"/>
              </w:rPr>
            </w:pPr>
            <w:r w:rsidRPr="00963116">
              <w:rPr>
                <w:color w:val="000000"/>
                <w:sz w:val="24"/>
                <w:szCs w:val="24"/>
              </w:rPr>
              <w:t>Голышев Н.В.</w:t>
            </w:r>
          </w:p>
        </w:tc>
      </w:tr>
      <w:tr w:rsidR="00E967DB" w:rsidRPr="00963116" w14:paraId="106B9372" w14:textId="77777777" w:rsidTr="00E967DB">
        <w:trPr>
          <w:gridAfter w:val="1"/>
          <w:wAfter w:w="19" w:type="dxa"/>
          <w:trHeight w:hRule="exact" w:val="70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56494FEF" w14:textId="77777777" w:rsidR="00E967DB" w:rsidRPr="00963116" w:rsidRDefault="00E967DB" w:rsidP="00E967DB">
            <w:pPr>
              <w:shd w:val="clear" w:color="auto" w:fill="FFFFFF"/>
              <w:ind w:left="19"/>
              <w:rPr>
                <w:sz w:val="24"/>
                <w:szCs w:val="24"/>
              </w:rPr>
            </w:pPr>
            <w:r w:rsidRPr="00963116">
              <w:rPr>
                <w:color w:val="000000"/>
                <w:sz w:val="24"/>
                <w:szCs w:val="24"/>
              </w:rPr>
              <w:t>6.</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558C7903"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Подготовка материалов для награждения педагогов района отраслевыми наградами ко Дню учителя</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90B453B" w14:textId="77777777" w:rsidR="00E967DB" w:rsidRPr="00963116" w:rsidRDefault="00E967DB" w:rsidP="00E967DB">
            <w:pPr>
              <w:rPr>
                <w:sz w:val="24"/>
                <w:szCs w:val="24"/>
              </w:rPr>
            </w:pPr>
            <w:r w:rsidRPr="00963116">
              <w:rPr>
                <w:color w:val="000000"/>
                <w:sz w:val="24"/>
                <w:szCs w:val="24"/>
              </w:rPr>
              <w:t>Смолякова Н.Н.</w:t>
            </w:r>
          </w:p>
        </w:tc>
      </w:tr>
      <w:tr w:rsidR="00E967DB" w:rsidRPr="00963116" w14:paraId="43B4DF49" w14:textId="77777777" w:rsidTr="00E967DB">
        <w:trPr>
          <w:gridAfter w:val="1"/>
          <w:wAfter w:w="19" w:type="dxa"/>
          <w:trHeight w:hRule="exact" w:val="843"/>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0A0439EF" w14:textId="77777777" w:rsidR="00E967DB" w:rsidRPr="00963116" w:rsidRDefault="00E967DB" w:rsidP="00E967DB">
            <w:pPr>
              <w:shd w:val="clear" w:color="auto" w:fill="FFFFFF"/>
              <w:ind w:left="14"/>
              <w:rPr>
                <w:sz w:val="24"/>
                <w:szCs w:val="24"/>
              </w:rPr>
            </w:pPr>
            <w:r w:rsidRPr="00963116">
              <w:rPr>
                <w:color w:val="000000"/>
                <w:sz w:val="24"/>
                <w:szCs w:val="24"/>
              </w:rPr>
              <w:t>7.</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5F2F3E2B" w14:textId="77777777" w:rsidR="00E967DB" w:rsidRPr="00963116" w:rsidRDefault="00E967DB" w:rsidP="00E967DB">
            <w:pPr>
              <w:shd w:val="clear" w:color="auto" w:fill="FFFFFF"/>
              <w:ind w:right="10" w:firstLine="5"/>
              <w:jc w:val="both"/>
              <w:rPr>
                <w:sz w:val="24"/>
                <w:szCs w:val="24"/>
              </w:rPr>
            </w:pPr>
            <w:r w:rsidRPr="00963116">
              <w:rPr>
                <w:color w:val="000000"/>
                <w:sz w:val="24"/>
                <w:szCs w:val="24"/>
              </w:rPr>
              <w:t>Обеспеченность школьных столовых овощной продукцией, выращенной на пришкольных участках, организация горячего питания обучающихся.</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270E83D" w14:textId="77777777" w:rsidR="00E967DB" w:rsidRPr="00963116" w:rsidRDefault="00E967DB" w:rsidP="00E967DB">
            <w:pPr>
              <w:shd w:val="clear" w:color="auto" w:fill="FFFFFF"/>
              <w:rPr>
                <w:sz w:val="24"/>
                <w:szCs w:val="24"/>
              </w:rPr>
            </w:pPr>
            <w:r w:rsidRPr="00963116">
              <w:rPr>
                <w:sz w:val="24"/>
                <w:szCs w:val="24"/>
              </w:rPr>
              <w:t>Курбатова О.Н.</w:t>
            </w:r>
          </w:p>
          <w:p w14:paraId="308A463A" w14:textId="77777777" w:rsidR="00E967DB" w:rsidRPr="00963116" w:rsidRDefault="00E967DB" w:rsidP="00E967DB">
            <w:pPr>
              <w:shd w:val="clear" w:color="auto" w:fill="FFFFFF"/>
              <w:rPr>
                <w:sz w:val="24"/>
                <w:szCs w:val="24"/>
              </w:rPr>
            </w:pPr>
            <w:r w:rsidRPr="00963116">
              <w:rPr>
                <w:sz w:val="24"/>
                <w:szCs w:val="24"/>
              </w:rPr>
              <w:t>Руководители ОУ</w:t>
            </w:r>
          </w:p>
        </w:tc>
      </w:tr>
      <w:tr w:rsidR="00E967DB" w:rsidRPr="00963116" w14:paraId="45F98BB9" w14:textId="77777777" w:rsidTr="00E967DB">
        <w:trPr>
          <w:gridAfter w:val="1"/>
          <w:wAfter w:w="19" w:type="dxa"/>
          <w:trHeight w:hRule="exact" w:val="47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0CE6C08D" w14:textId="77777777" w:rsidR="00E967DB" w:rsidRPr="00963116" w:rsidRDefault="00E967DB" w:rsidP="00E967DB">
            <w:pPr>
              <w:shd w:val="clear" w:color="auto" w:fill="FFFFFF"/>
              <w:ind w:left="19"/>
              <w:rPr>
                <w:sz w:val="24"/>
                <w:szCs w:val="24"/>
              </w:rPr>
            </w:pPr>
            <w:r w:rsidRPr="00963116">
              <w:rPr>
                <w:color w:val="000000"/>
                <w:sz w:val="24"/>
                <w:szCs w:val="24"/>
              </w:rPr>
              <w:t>8.</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0B758A36" w14:textId="77777777" w:rsidR="00E967DB" w:rsidRPr="00963116" w:rsidRDefault="00E967DB" w:rsidP="00E967DB">
            <w:pPr>
              <w:shd w:val="clear" w:color="auto" w:fill="FFFFFF"/>
              <w:ind w:right="1493"/>
              <w:jc w:val="both"/>
              <w:rPr>
                <w:sz w:val="24"/>
                <w:szCs w:val="24"/>
              </w:rPr>
            </w:pPr>
            <w:r w:rsidRPr="00963116">
              <w:rPr>
                <w:color w:val="000000"/>
                <w:sz w:val="24"/>
                <w:szCs w:val="24"/>
              </w:rPr>
              <w:t>Проверка и приемка отчетов ОШ- 1, НД-9</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743FACE" w14:textId="77777777" w:rsidR="00E967DB" w:rsidRPr="00963116" w:rsidRDefault="00E967DB" w:rsidP="00E967DB">
            <w:pPr>
              <w:shd w:val="clear" w:color="auto" w:fill="FFFFFF"/>
              <w:rPr>
                <w:sz w:val="24"/>
                <w:szCs w:val="24"/>
              </w:rPr>
            </w:pPr>
            <w:r w:rsidRPr="00963116">
              <w:rPr>
                <w:color w:val="000000"/>
                <w:sz w:val="24"/>
                <w:szCs w:val="24"/>
              </w:rPr>
              <w:t>Городецкая  О.Ю.</w:t>
            </w:r>
          </w:p>
        </w:tc>
      </w:tr>
      <w:tr w:rsidR="00E967DB" w:rsidRPr="00963116" w14:paraId="68C5E81A" w14:textId="77777777" w:rsidTr="00E967DB">
        <w:trPr>
          <w:gridAfter w:val="1"/>
          <w:wAfter w:w="19" w:type="dxa"/>
          <w:trHeight w:hRule="exact" w:val="594"/>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11721EB6" w14:textId="77777777" w:rsidR="00E967DB" w:rsidRPr="00963116" w:rsidRDefault="00E967DB" w:rsidP="00E967DB">
            <w:pPr>
              <w:shd w:val="clear" w:color="auto" w:fill="FFFFFF"/>
              <w:ind w:left="14"/>
              <w:rPr>
                <w:sz w:val="24"/>
                <w:szCs w:val="24"/>
              </w:rPr>
            </w:pPr>
            <w:r w:rsidRPr="00963116">
              <w:rPr>
                <w:color w:val="000000"/>
                <w:sz w:val="24"/>
                <w:szCs w:val="24"/>
              </w:rPr>
              <w:t>9.</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6210F22C"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Прием и проверка тарификации педагогических работников на новый учебный год</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F277BD1" w14:textId="77777777" w:rsidR="00E967DB" w:rsidRPr="00963116" w:rsidRDefault="00E967DB" w:rsidP="00E967DB">
            <w:pPr>
              <w:shd w:val="clear" w:color="auto" w:fill="FFFFFF"/>
              <w:ind w:right="24"/>
              <w:rPr>
                <w:sz w:val="24"/>
                <w:szCs w:val="24"/>
              </w:rPr>
            </w:pPr>
            <w:r w:rsidRPr="00963116">
              <w:rPr>
                <w:color w:val="000000"/>
                <w:sz w:val="24"/>
                <w:szCs w:val="24"/>
              </w:rPr>
              <w:t xml:space="preserve">Смолякова Н.Н </w:t>
            </w:r>
          </w:p>
        </w:tc>
      </w:tr>
      <w:tr w:rsidR="00E967DB" w:rsidRPr="00963116" w14:paraId="7B368464" w14:textId="77777777" w:rsidTr="00E967DB">
        <w:trPr>
          <w:gridAfter w:val="1"/>
          <w:wAfter w:w="19" w:type="dxa"/>
          <w:trHeight w:hRule="exact" w:val="34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0B660BDC" w14:textId="77777777" w:rsidR="00E967DB" w:rsidRPr="00963116" w:rsidRDefault="00E967DB" w:rsidP="00E967DB">
            <w:pPr>
              <w:shd w:val="clear" w:color="auto" w:fill="FFFFFF"/>
              <w:ind w:left="38"/>
              <w:rPr>
                <w:sz w:val="24"/>
                <w:szCs w:val="24"/>
              </w:rPr>
            </w:pPr>
            <w:r w:rsidRPr="00963116">
              <w:rPr>
                <w:color w:val="000000"/>
                <w:sz w:val="24"/>
                <w:szCs w:val="24"/>
              </w:rPr>
              <w:t>10.</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64E1A54D" w14:textId="77777777" w:rsidR="00E967DB" w:rsidRPr="00963116" w:rsidRDefault="00E967DB" w:rsidP="00E967DB">
            <w:pPr>
              <w:shd w:val="clear" w:color="auto" w:fill="FFFFFF"/>
              <w:ind w:right="2270"/>
              <w:jc w:val="both"/>
              <w:rPr>
                <w:sz w:val="24"/>
                <w:szCs w:val="24"/>
              </w:rPr>
            </w:pPr>
            <w:r w:rsidRPr="00963116">
              <w:rPr>
                <w:color w:val="000000"/>
                <w:sz w:val="24"/>
                <w:szCs w:val="24"/>
              </w:rPr>
              <w:t>Районный легкоатлетический кросс</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F8F6585" w14:textId="77777777" w:rsidR="00E967DB" w:rsidRPr="00963116" w:rsidRDefault="00E967DB" w:rsidP="00E967DB">
            <w:pPr>
              <w:shd w:val="clear" w:color="auto" w:fill="FFFFFF"/>
              <w:rPr>
                <w:sz w:val="24"/>
                <w:szCs w:val="24"/>
              </w:rPr>
            </w:pPr>
            <w:r w:rsidRPr="00963116">
              <w:rPr>
                <w:color w:val="000000"/>
                <w:sz w:val="24"/>
                <w:szCs w:val="24"/>
              </w:rPr>
              <w:t>Семин М.С.</w:t>
            </w:r>
          </w:p>
        </w:tc>
      </w:tr>
      <w:tr w:rsidR="00E967DB" w:rsidRPr="00963116" w14:paraId="7DCD6192" w14:textId="77777777" w:rsidTr="00E967DB">
        <w:trPr>
          <w:gridAfter w:val="1"/>
          <w:wAfter w:w="19" w:type="dxa"/>
          <w:trHeight w:hRule="exact" w:val="858"/>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7581F1CD" w14:textId="77777777" w:rsidR="00E967DB" w:rsidRPr="00963116" w:rsidRDefault="00E967DB" w:rsidP="00E967DB">
            <w:pPr>
              <w:shd w:val="clear" w:color="auto" w:fill="FFFFFF"/>
              <w:ind w:left="38"/>
              <w:rPr>
                <w:sz w:val="24"/>
                <w:szCs w:val="24"/>
              </w:rPr>
            </w:pPr>
            <w:r w:rsidRPr="00963116">
              <w:rPr>
                <w:color w:val="000000"/>
                <w:sz w:val="24"/>
                <w:szCs w:val="24"/>
              </w:rPr>
              <w:t>11.</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152640E2" w14:textId="77777777" w:rsidR="00E967DB" w:rsidRPr="00963116" w:rsidRDefault="00E967DB" w:rsidP="00E967DB">
            <w:pPr>
              <w:shd w:val="clear" w:color="auto" w:fill="FFFFFF"/>
              <w:ind w:right="5" w:firstLine="5"/>
              <w:jc w:val="both"/>
              <w:rPr>
                <w:sz w:val="24"/>
                <w:szCs w:val="24"/>
              </w:rPr>
            </w:pPr>
            <w:r w:rsidRPr="00963116">
              <w:rPr>
                <w:color w:val="000000"/>
                <w:sz w:val="24"/>
                <w:szCs w:val="24"/>
              </w:rPr>
              <w:t>Формирование заявки на прохождение аттестации и переаттестация операторов котельных образовательных организаций на отопительный сезон.</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7793D7DE"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38CBCB9D" w14:textId="77777777" w:rsidTr="00E967DB">
        <w:trPr>
          <w:gridAfter w:val="1"/>
          <w:wAfter w:w="19" w:type="dxa"/>
          <w:trHeight w:hRule="exact" w:val="548"/>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4B251D0B" w14:textId="77777777" w:rsidR="00E967DB" w:rsidRPr="00963116" w:rsidRDefault="00E967DB" w:rsidP="00E967DB">
            <w:pPr>
              <w:shd w:val="clear" w:color="auto" w:fill="FFFFFF"/>
              <w:ind w:left="38"/>
              <w:rPr>
                <w:sz w:val="24"/>
                <w:szCs w:val="24"/>
              </w:rPr>
            </w:pPr>
            <w:r w:rsidRPr="00963116">
              <w:rPr>
                <w:color w:val="000000"/>
                <w:sz w:val="24"/>
                <w:szCs w:val="24"/>
              </w:rPr>
              <w:t>12.</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69D80456"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Подготовка документов в ОИРО для сверки картотеки педагогических работников</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1F2B532D" w14:textId="77777777" w:rsidR="00E967DB" w:rsidRPr="00963116" w:rsidRDefault="00E967DB" w:rsidP="00E967DB">
            <w:pPr>
              <w:shd w:val="clear" w:color="auto" w:fill="FFFFFF"/>
              <w:ind w:right="24"/>
              <w:rPr>
                <w:color w:val="000000"/>
                <w:sz w:val="24"/>
                <w:szCs w:val="24"/>
              </w:rPr>
            </w:pPr>
            <w:r w:rsidRPr="00963116">
              <w:rPr>
                <w:color w:val="000000"/>
                <w:sz w:val="24"/>
                <w:szCs w:val="24"/>
              </w:rPr>
              <w:t>Голышев Н.В.,</w:t>
            </w:r>
          </w:p>
          <w:p w14:paraId="5C22A975" w14:textId="77777777" w:rsidR="00E967DB" w:rsidRPr="00963116" w:rsidRDefault="00E967DB" w:rsidP="00E967DB">
            <w:pPr>
              <w:shd w:val="clear" w:color="auto" w:fill="FFFFFF"/>
              <w:ind w:right="24"/>
              <w:rPr>
                <w:sz w:val="24"/>
                <w:szCs w:val="24"/>
              </w:rPr>
            </w:pPr>
            <w:r w:rsidRPr="00963116">
              <w:rPr>
                <w:color w:val="000000"/>
                <w:sz w:val="24"/>
                <w:szCs w:val="24"/>
              </w:rPr>
              <w:t>Курбатова О.Н.</w:t>
            </w:r>
          </w:p>
        </w:tc>
      </w:tr>
      <w:tr w:rsidR="00E967DB" w:rsidRPr="00963116" w14:paraId="6989DAEB" w14:textId="77777777" w:rsidTr="00E967DB">
        <w:trPr>
          <w:gridAfter w:val="1"/>
          <w:wAfter w:w="19" w:type="dxa"/>
          <w:trHeight w:hRule="exact" w:val="84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7D4F2544" w14:textId="77777777" w:rsidR="00E967DB" w:rsidRPr="00963116" w:rsidRDefault="00E967DB" w:rsidP="00E967DB">
            <w:pPr>
              <w:shd w:val="clear" w:color="auto" w:fill="FFFFFF"/>
              <w:ind w:left="38"/>
              <w:rPr>
                <w:sz w:val="24"/>
                <w:szCs w:val="24"/>
              </w:rPr>
            </w:pPr>
            <w:r w:rsidRPr="00963116">
              <w:rPr>
                <w:color w:val="000000"/>
                <w:sz w:val="24"/>
                <w:szCs w:val="24"/>
              </w:rPr>
              <w:t>13.</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60559CBC" w14:textId="77777777" w:rsidR="00E967DB" w:rsidRPr="00963116" w:rsidRDefault="00E967DB" w:rsidP="00E967DB">
            <w:pPr>
              <w:shd w:val="clear" w:color="auto" w:fill="FFFFFF"/>
              <w:ind w:firstLine="5"/>
              <w:jc w:val="both"/>
              <w:rPr>
                <w:sz w:val="24"/>
                <w:szCs w:val="24"/>
              </w:rPr>
            </w:pPr>
            <w:r w:rsidRPr="00963116">
              <w:rPr>
                <w:sz w:val="24"/>
                <w:szCs w:val="24"/>
              </w:rPr>
              <w:t>Сбор и проверка данных об учете детей от 0 до 18 лет, проживающих на закрепленной за образовательной организацией территории.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4F6ABC07" w14:textId="77777777" w:rsidR="00E967DB" w:rsidRPr="00963116" w:rsidRDefault="00E967DB" w:rsidP="00E967DB">
            <w:pPr>
              <w:shd w:val="clear" w:color="auto" w:fill="FFFFFF"/>
              <w:ind w:right="24"/>
              <w:rPr>
                <w:sz w:val="24"/>
                <w:szCs w:val="24"/>
              </w:rPr>
            </w:pPr>
            <w:r w:rsidRPr="00963116">
              <w:rPr>
                <w:sz w:val="24"/>
                <w:szCs w:val="24"/>
              </w:rPr>
              <w:t>Голышев Н.В.,</w:t>
            </w:r>
          </w:p>
          <w:p w14:paraId="4CBC2951" w14:textId="77777777" w:rsidR="00E967DB" w:rsidRPr="00963116" w:rsidRDefault="00E967DB" w:rsidP="00E967DB">
            <w:pPr>
              <w:shd w:val="clear" w:color="auto" w:fill="FFFFFF"/>
              <w:ind w:right="24" w:hanging="5"/>
              <w:rPr>
                <w:sz w:val="24"/>
                <w:szCs w:val="24"/>
              </w:rPr>
            </w:pPr>
            <w:r w:rsidRPr="00963116">
              <w:rPr>
                <w:sz w:val="24"/>
                <w:szCs w:val="24"/>
              </w:rPr>
              <w:t>Курбатова О.Н.</w:t>
            </w:r>
          </w:p>
        </w:tc>
      </w:tr>
      <w:tr w:rsidR="00E967DB" w:rsidRPr="00963116" w14:paraId="7E10A587" w14:textId="77777777" w:rsidTr="00E967DB">
        <w:trPr>
          <w:gridAfter w:val="1"/>
          <w:wAfter w:w="19" w:type="dxa"/>
          <w:trHeight w:hRule="exact" w:val="1013"/>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68A0690C" w14:textId="77777777" w:rsidR="00E967DB" w:rsidRPr="00963116" w:rsidRDefault="00E967DB" w:rsidP="00E967DB">
            <w:pPr>
              <w:shd w:val="clear" w:color="auto" w:fill="FFFFFF"/>
              <w:ind w:left="38"/>
              <w:rPr>
                <w:sz w:val="24"/>
                <w:szCs w:val="24"/>
              </w:rPr>
            </w:pPr>
            <w:r w:rsidRPr="00963116">
              <w:rPr>
                <w:color w:val="000000"/>
                <w:sz w:val="24"/>
                <w:szCs w:val="24"/>
              </w:rPr>
              <w:t>14.</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6CEADEFA"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Районный конкурс дошкольных образовательных учреждений на лучшую поделку из природного материала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9791310" w14:textId="77777777" w:rsidR="00E967DB" w:rsidRPr="00963116" w:rsidRDefault="00E967DB" w:rsidP="00E967DB">
            <w:pPr>
              <w:shd w:val="clear" w:color="auto" w:fill="FFFFFF"/>
              <w:rPr>
                <w:color w:val="000000"/>
                <w:sz w:val="24"/>
                <w:szCs w:val="24"/>
              </w:rPr>
            </w:pPr>
            <w:r w:rsidRPr="00963116">
              <w:rPr>
                <w:color w:val="000000"/>
                <w:sz w:val="24"/>
                <w:szCs w:val="24"/>
              </w:rPr>
              <w:t xml:space="preserve"> Курбатова О.Н.</w:t>
            </w:r>
          </w:p>
          <w:p w14:paraId="04DCF235" w14:textId="77777777" w:rsidR="00E967DB" w:rsidRPr="00963116" w:rsidRDefault="00E967DB" w:rsidP="00E967DB">
            <w:pPr>
              <w:shd w:val="clear" w:color="auto" w:fill="FFFFFF"/>
              <w:rPr>
                <w:color w:val="000000"/>
                <w:sz w:val="24"/>
                <w:szCs w:val="24"/>
              </w:rPr>
            </w:pPr>
            <w:r w:rsidRPr="00963116">
              <w:rPr>
                <w:color w:val="000000"/>
                <w:sz w:val="24"/>
                <w:szCs w:val="24"/>
              </w:rPr>
              <w:t>Мартынова Г.А.</w:t>
            </w:r>
          </w:p>
          <w:p w14:paraId="2B4480DF" w14:textId="77777777" w:rsidR="00E967DB" w:rsidRPr="00963116" w:rsidRDefault="00E967DB" w:rsidP="00E967DB">
            <w:pPr>
              <w:shd w:val="clear" w:color="auto" w:fill="FFFFFF"/>
              <w:rPr>
                <w:sz w:val="24"/>
                <w:szCs w:val="24"/>
              </w:rPr>
            </w:pPr>
            <w:r w:rsidRPr="00963116">
              <w:rPr>
                <w:color w:val="000000"/>
                <w:sz w:val="24"/>
                <w:szCs w:val="24"/>
              </w:rPr>
              <w:t>Барданова Н.А.</w:t>
            </w:r>
          </w:p>
        </w:tc>
      </w:tr>
      <w:tr w:rsidR="00E967DB" w:rsidRPr="00963116" w14:paraId="52A50C02" w14:textId="77777777" w:rsidTr="00E967DB">
        <w:trPr>
          <w:gridAfter w:val="1"/>
          <w:wAfter w:w="19" w:type="dxa"/>
          <w:trHeight w:hRule="exact" w:val="1149"/>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5FAB26EC" w14:textId="77777777" w:rsidR="00E967DB" w:rsidRPr="00963116" w:rsidRDefault="00E967DB" w:rsidP="00E967DB">
            <w:pPr>
              <w:shd w:val="clear" w:color="auto" w:fill="FFFFFF"/>
              <w:ind w:left="38"/>
              <w:rPr>
                <w:sz w:val="24"/>
                <w:szCs w:val="24"/>
              </w:rPr>
            </w:pPr>
            <w:r w:rsidRPr="00963116">
              <w:rPr>
                <w:color w:val="000000"/>
                <w:sz w:val="24"/>
                <w:szCs w:val="24"/>
              </w:rPr>
              <w:t>15.</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440127BE" w14:textId="77777777" w:rsidR="00E967DB" w:rsidRPr="00963116" w:rsidRDefault="00E967DB" w:rsidP="00E967DB">
            <w:pPr>
              <w:shd w:val="clear" w:color="auto" w:fill="FFFFFF"/>
              <w:ind w:right="5" w:firstLine="5"/>
              <w:jc w:val="both"/>
              <w:rPr>
                <w:sz w:val="24"/>
                <w:szCs w:val="24"/>
              </w:rPr>
            </w:pPr>
            <w:r w:rsidRPr="00963116">
              <w:rPr>
                <w:sz w:val="24"/>
                <w:szCs w:val="24"/>
              </w:rPr>
              <w:t>Сбор данных о детях-инвалидах и учащихся с ограниченными возможностями здоровья, обучающихся в ОО района. Формирование базы данных о детях-инвалидах, детях с ОВЗ, детях-инвалидах, обучающихся на дому.</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7B5E6F19" w14:textId="77777777" w:rsidR="00E967DB" w:rsidRPr="00963116" w:rsidRDefault="00E967DB" w:rsidP="00E967DB">
            <w:pPr>
              <w:rPr>
                <w:sz w:val="24"/>
                <w:szCs w:val="24"/>
              </w:rPr>
            </w:pPr>
            <w:r w:rsidRPr="00963116">
              <w:rPr>
                <w:sz w:val="24"/>
                <w:szCs w:val="24"/>
              </w:rPr>
              <w:t>Курбатова О.Н.</w:t>
            </w:r>
          </w:p>
          <w:p w14:paraId="70D9126E" w14:textId="77777777" w:rsidR="00E967DB" w:rsidRPr="00963116" w:rsidRDefault="00E967DB" w:rsidP="00E967DB">
            <w:pPr>
              <w:rPr>
                <w:sz w:val="24"/>
                <w:szCs w:val="24"/>
              </w:rPr>
            </w:pPr>
            <w:r w:rsidRPr="00963116">
              <w:rPr>
                <w:sz w:val="24"/>
                <w:szCs w:val="24"/>
              </w:rPr>
              <w:t>Городецкая О.Ю.</w:t>
            </w:r>
          </w:p>
        </w:tc>
      </w:tr>
      <w:tr w:rsidR="00E967DB" w:rsidRPr="00963116" w14:paraId="51172BF8" w14:textId="77777777" w:rsidTr="00E967DB">
        <w:trPr>
          <w:gridAfter w:val="1"/>
          <w:wAfter w:w="19" w:type="dxa"/>
          <w:trHeight w:hRule="exact" w:val="602"/>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20CA80EB" w14:textId="77777777" w:rsidR="00E967DB" w:rsidRPr="00963116" w:rsidRDefault="00E967DB" w:rsidP="00E967DB">
            <w:pPr>
              <w:shd w:val="clear" w:color="auto" w:fill="FFFFFF"/>
              <w:ind w:left="38"/>
              <w:rPr>
                <w:sz w:val="24"/>
                <w:szCs w:val="24"/>
              </w:rPr>
            </w:pPr>
            <w:r w:rsidRPr="00963116">
              <w:rPr>
                <w:color w:val="000000"/>
                <w:sz w:val="24"/>
                <w:szCs w:val="24"/>
              </w:rPr>
              <w:t>16.</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13C08932" w14:textId="77777777" w:rsidR="00E967DB" w:rsidRPr="00963116" w:rsidRDefault="00E967DB" w:rsidP="00E967DB">
            <w:pPr>
              <w:shd w:val="clear" w:color="auto" w:fill="FFFFFF"/>
              <w:ind w:right="14" w:hanging="5"/>
              <w:jc w:val="both"/>
              <w:rPr>
                <w:sz w:val="24"/>
                <w:szCs w:val="24"/>
              </w:rPr>
            </w:pPr>
            <w:r w:rsidRPr="00963116">
              <w:rPr>
                <w:sz w:val="24"/>
                <w:szCs w:val="24"/>
              </w:rPr>
              <w:t>Предоставление списков учащихся по классам, которые будут обучаться в новом учебном году.</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5C5C0420" w14:textId="77777777" w:rsidR="00E967DB" w:rsidRPr="00963116" w:rsidRDefault="00E967DB" w:rsidP="00E967DB">
            <w:pPr>
              <w:shd w:val="clear" w:color="auto" w:fill="FFFFFF"/>
              <w:rPr>
                <w:sz w:val="24"/>
                <w:szCs w:val="24"/>
              </w:rPr>
            </w:pPr>
            <w:r w:rsidRPr="00963116">
              <w:rPr>
                <w:sz w:val="24"/>
                <w:szCs w:val="24"/>
              </w:rPr>
              <w:t>Руководители ОО.</w:t>
            </w:r>
          </w:p>
        </w:tc>
      </w:tr>
      <w:tr w:rsidR="00E967DB" w:rsidRPr="00963116" w14:paraId="48B64647" w14:textId="77777777" w:rsidTr="00E967DB">
        <w:trPr>
          <w:gridAfter w:val="1"/>
          <w:wAfter w:w="19" w:type="dxa"/>
          <w:trHeight w:hRule="exact" w:val="624"/>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00FEBBF7" w14:textId="77777777" w:rsidR="00E967DB" w:rsidRPr="00963116" w:rsidRDefault="00E967DB" w:rsidP="00E967DB">
            <w:pPr>
              <w:shd w:val="clear" w:color="auto" w:fill="FFFFFF"/>
              <w:ind w:left="38"/>
              <w:rPr>
                <w:sz w:val="24"/>
                <w:szCs w:val="24"/>
              </w:rPr>
            </w:pPr>
            <w:r w:rsidRPr="00963116">
              <w:rPr>
                <w:bCs/>
                <w:sz w:val="24"/>
                <w:szCs w:val="24"/>
              </w:rPr>
              <w:t>17.</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477D914D" w14:textId="77777777" w:rsidR="00E967DB" w:rsidRPr="00963116" w:rsidRDefault="00E967DB" w:rsidP="00E967DB">
            <w:pPr>
              <w:shd w:val="clear" w:color="auto" w:fill="FFFFFF"/>
              <w:ind w:right="10" w:hanging="5"/>
              <w:jc w:val="both"/>
              <w:rPr>
                <w:sz w:val="24"/>
                <w:szCs w:val="24"/>
              </w:rPr>
            </w:pPr>
            <w:r w:rsidRPr="00963116">
              <w:rPr>
                <w:sz w:val="24"/>
                <w:szCs w:val="24"/>
              </w:rPr>
              <w:t>Разработка плана мероприятий отдела образования по подготовке к государственной итоговой аттестации.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73C1502" w14:textId="77777777" w:rsidR="00E967DB" w:rsidRPr="00963116" w:rsidRDefault="00E967DB" w:rsidP="00E967DB">
            <w:pPr>
              <w:shd w:val="clear" w:color="auto" w:fill="FFFFFF"/>
              <w:ind w:right="24"/>
              <w:rPr>
                <w:sz w:val="24"/>
                <w:szCs w:val="24"/>
              </w:rPr>
            </w:pPr>
            <w:r w:rsidRPr="00963116">
              <w:rPr>
                <w:sz w:val="24"/>
                <w:szCs w:val="24"/>
              </w:rPr>
              <w:t>Голышев Н.В.</w:t>
            </w:r>
          </w:p>
          <w:p w14:paraId="16FED175" w14:textId="77777777" w:rsidR="00E967DB" w:rsidRPr="00963116" w:rsidRDefault="00E967DB" w:rsidP="00E967DB">
            <w:pPr>
              <w:shd w:val="clear" w:color="auto" w:fill="FFFFFF"/>
              <w:rPr>
                <w:sz w:val="24"/>
                <w:szCs w:val="24"/>
              </w:rPr>
            </w:pPr>
          </w:p>
        </w:tc>
      </w:tr>
      <w:tr w:rsidR="00E967DB" w:rsidRPr="00963116" w14:paraId="0C11B1E6" w14:textId="77777777" w:rsidTr="00E967DB">
        <w:trPr>
          <w:gridAfter w:val="1"/>
          <w:wAfter w:w="19" w:type="dxa"/>
          <w:trHeight w:hRule="exact" w:val="56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14:paraId="13B2E44B" w14:textId="77777777" w:rsidR="00E967DB" w:rsidRPr="00963116" w:rsidRDefault="00E967DB" w:rsidP="00E967DB">
            <w:pPr>
              <w:shd w:val="clear" w:color="auto" w:fill="FFFFFF"/>
              <w:ind w:left="38"/>
              <w:rPr>
                <w:sz w:val="24"/>
                <w:szCs w:val="24"/>
              </w:rPr>
            </w:pPr>
            <w:r w:rsidRPr="00963116">
              <w:rPr>
                <w:bCs/>
                <w:sz w:val="24"/>
                <w:szCs w:val="24"/>
              </w:rPr>
              <w:t>18.</w:t>
            </w:r>
          </w:p>
        </w:tc>
        <w:tc>
          <w:tcPr>
            <w:tcW w:w="7081" w:type="dxa"/>
            <w:gridSpan w:val="3"/>
            <w:tcBorders>
              <w:top w:val="single" w:sz="6" w:space="0" w:color="auto"/>
              <w:left w:val="single" w:sz="6" w:space="0" w:color="auto"/>
              <w:bottom w:val="single" w:sz="6" w:space="0" w:color="auto"/>
              <w:right w:val="single" w:sz="6" w:space="0" w:color="auto"/>
            </w:tcBorders>
            <w:shd w:val="clear" w:color="auto" w:fill="FFFFFF"/>
          </w:tcPr>
          <w:p w14:paraId="50ECC432" w14:textId="77777777" w:rsidR="00E967DB" w:rsidRPr="00963116" w:rsidRDefault="00E967DB" w:rsidP="00E967DB">
            <w:pPr>
              <w:shd w:val="clear" w:color="auto" w:fill="FFFFFF"/>
              <w:ind w:right="5" w:firstLine="5"/>
              <w:jc w:val="both"/>
              <w:rPr>
                <w:sz w:val="24"/>
                <w:szCs w:val="24"/>
              </w:rPr>
            </w:pPr>
            <w:r w:rsidRPr="00963116">
              <w:rPr>
                <w:sz w:val="24"/>
                <w:szCs w:val="24"/>
              </w:rPr>
              <w:t>Формирование базы данных психолого-педагогического сопровождения детей-инвалидов, детей с ОВЗ</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262F9FC9" w14:textId="77777777" w:rsidR="00E967DB" w:rsidRPr="00963116" w:rsidRDefault="00E967DB" w:rsidP="00E967DB">
            <w:pPr>
              <w:rPr>
                <w:sz w:val="24"/>
                <w:szCs w:val="24"/>
              </w:rPr>
            </w:pPr>
            <w:r w:rsidRPr="00963116">
              <w:rPr>
                <w:sz w:val="24"/>
                <w:szCs w:val="24"/>
              </w:rPr>
              <w:t>Курбатова О.Н.</w:t>
            </w:r>
          </w:p>
        </w:tc>
      </w:tr>
      <w:tr w:rsidR="00E967DB" w:rsidRPr="00963116" w14:paraId="12017527" w14:textId="77777777" w:rsidTr="00E967DB">
        <w:trPr>
          <w:gridAfter w:val="1"/>
          <w:wAfter w:w="19" w:type="dxa"/>
          <w:trHeight w:hRule="exact" w:val="53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1DE269CC" w14:textId="77777777" w:rsidR="00E967DB" w:rsidRPr="00963116" w:rsidRDefault="00E967DB" w:rsidP="00E967DB">
            <w:pPr>
              <w:shd w:val="clear" w:color="auto" w:fill="FFFFFF"/>
              <w:ind w:left="2741"/>
              <w:rPr>
                <w:b/>
                <w:sz w:val="24"/>
                <w:szCs w:val="24"/>
              </w:rPr>
            </w:pPr>
            <w:r w:rsidRPr="00963116">
              <w:rPr>
                <w:b/>
                <w:bCs/>
                <w:sz w:val="24"/>
                <w:szCs w:val="24"/>
              </w:rPr>
              <w:t>ОКТЯБРЬ</w:t>
            </w:r>
          </w:p>
        </w:tc>
      </w:tr>
      <w:tr w:rsidR="00E967DB" w:rsidRPr="00963116" w14:paraId="39B54C30" w14:textId="77777777" w:rsidTr="00E967DB">
        <w:trPr>
          <w:gridAfter w:val="1"/>
          <w:wAfter w:w="19" w:type="dxa"/>
          <w:trHeight w:hRule="exact" w:val="615"/>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CF81BED" w14:textId="77777777" w:rsidR="00E967DB" w:rsidRPr="00963116" w:rsidRDefault="00E967DB" w:rsidP="00E967DB">
            <w:pPr>
              <w:shd w:val="clear" w:color="auto" w:fill="FFFFFF"/>
              <w:ind w:left="38"/>
              <w:rPr>
                <w:sz w:val="24"/>
                <w:szCs w:val="24"/>
              </w:rPr>
            </w:pPr>
            <w:r w:rsidRPr="00963116">
              <w:rPr>
                <w:sz w:val="24"/>
                <w:szCs w:val="24"/>
              </w:rPr>
              <w:t>1.</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5544D3B" w14:textId="77777777" w:rsidR="00E967DB" w:rsidRPr="00963116" w:rsidRDefault="00E967DB" w:rsidP="00E967DB">
            <w:pPr>
              <w:shd w:val="clear" w:color="auto" w:fill="FFFFFF"/>
              <w:ind w:hanging="5"/>
              <w:jc w:val="both"/>
              <w:rPr>
                <w:sz w:val="24"/>
                <w:szCs w:val="24"/>
              </w:rPr>
            </w:pPr>
            <w:r w:rsidRPr="00963116">
              <w:rPr>
                <w:sz w:val="24"/>
                <w:szCs w:val="24"/>
              </w:rPr>
              <w:t>Районный смотр-конкурс среди образовательных учреждений района на лучший кабинет основ безопасности жизнедеятельности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7E23AD1E" w14:textId="77777777" w:rsidR="00E967DB" w:rsidRPr="00963116" w:rsidRDefault="00E967DB" w:rsidP="00E967DB">
            <w:pPr>
              <w:rPr>
                <w:sz w:val="24"/>
                <w:szCs w:val="24"/>
              </w:rPr>
            </w:pPr>
            <w:r w:rsidRPr="00963116">
              <w:rPr>
                <w:sz w:val="24"/>
                <w:szCs w:val="24"/>
              </w:rPr>
              <w:t>Курбатова О.Н.</w:t>
            </w:r>
          </w:p>
        </w:tc>
      </w:tr>
      <w:tr w:rsidR="00E967DB" w:rsidRPr="00963116" w14:paraId="1633AE00" w14:textId="77777777" w:rsidTr="00E967DB">
        <w:trPr>
          <w:gridAfter w:val="1"/>
          <w:wAfter w:w="19" w:type="dxa"/>
          <w:trHeight w:hRule="exact" w:val="590"/>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B38A3AD" w14:textId="77777777" w:rsidR="00E967DB" w:rsidRPr="00963116" w:rsidRDefault="00E967DB" w:rsidP="00E967DB">
            <w:pPr>
              <w:shd w:val="clear" w:color="auto" w:fill="FFFFFF"/>
              <w:ind w:left="10"/>
              <w:rPr>
                <w:sz w:val="24"/>
                <w:szCs w:val="24"/>
              </w:rPr>
            </w:pPr>
            <w:r w:rsidRPr="00963116">
              <w:rPr>
                <w:sz w:val="24"/>
                <w:szCs w:val="24"/>
              </w:rPr>
              <w:t>2.</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46EC26AC" w14:textId="77777777" w:rsidR="00E967DB" w:rsidRPr="00963116" w:rsidRDefault="00E967DB" w:rsidP="00E967DB">
            <w:pPr>
              <w:shd w:val="clear" w:color="auto" w:fill="FFFFFF"/>
              <w:ind w:right="5" w:hanging="5"/>
              <w:jc w:val="both"/>
              <w:rPr>
                <w:sz w:val="24"/>
                <w:szCs w:val="24"/>
              </w:rPr>
            </w:pPr>
            <w:r w:rsidRPr="00963116">
              <w:rPr>
                <w:sz w:val="24"/>
                <w:szCs w:val="24"/>
              </w:rPr>
              <w:t xml:space="preserve">Аналитический отчет о выполнении мероприятий по подготовке организаций образования к отопительному сезону </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6C947404" w14:textId="77777777" w:rsidR="00E967DB" w:rsidRPr="00963116" w:rsidRDefault="00E967DB" w:rsidP="00E967DB">
            <w:pPr>
              <w:shd w:val="clear" w:color="auto" w:fill="FFFFFF"/>
              <w:ind w:right="29" w:hanging="5"/>
              <w:rPr>
                <w:sz w:val="24"/>
                <w:szCs w:val="24"/>
              </w:rPr>
            </w:pPr>
            <w:r w:rsidRPr="00963116">
              <w:rPr>
                <w:sz w:val="24"/>
                <w:szCs w:val="24"/>
              </w:rPr>
              <w:t>Смолякова Н.Н., руководители ОО</w:t>
            </w:r>
          </w:p>
        </w:tc>
      </w:tr>
      <w:tr w:rsidR="00E967DB" w:rsidRPr="00963116" w14:paraId="6C7EF8D3" w14:textId="77777777" w:rsidTr="00E967DB">
        <w:trPr>
          <w:gridAfter w:val="1"/>
          <w:wAfter w:w="19" w:type="dxa"/>
          <w:trHeight w:hRule="exact" w:val="83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7A6E2E2" w14:textId="77777777" w:rsidR="00E967DB" w:rsidRPr="00963116" w:rsidRDefault="00E967DB" w:rsidP="00E967DB">
            <w:pPr>
              <w:shd w:val="clear" w:color="auto" w:fill="FFFFFF"/>
              <w:ind w:left="14"/>
              <w:rPr>
                <w:sz w:val="24"/>
                <w:szCs w:val="24"/>
              </w:rPr>
            </w:pPr>
            <w:r w:rsidRPr="00963116">
              <w:rPr>
                <w:sz w:val="24"/>
                <w:szCs w:val="24"/>
              </w:rPr>
              <w:t>3.</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85ACA60" w14:textId="77777777" w:rsidR="00E967DB" w:rsidRPr="00963116" w:rsidRDefault="00E967DB" w:rsidP="00E967DB">
            <w:pPr>
              <w:shd w:val="clear" w:color="auto" w:fill="FFFFFF"/>
              <w:ind w:left="6" w:hanging="6"/>
              <w:jc w:val="both"/>
              <w:rPr>
                <w:sz w:val="24"/>
                <w:szCs w:val="24"/>
              </w:rPr>
            </w:pPr>
            <w:r w:rsidRPr="00963116">
              <w:rPr>
                <w:sz w:val="24"/>
                <w:szCs w:val="24"/>
              </w:rPr>
              <w:t>Начало школьного этапа Всероссийских спортивных соревнований школьников «Президентские спортивные состязания» и «Президентские спортивные игры»</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E12894A" w14:textId="77777777" w:rsidR="00E967DB" w:rsidRPr="00963116" w:rsidRDefault="00E967DB" w:rsidP="00E967DB">
            <w:pPr>
              <w:rPr>
                <w:sz w:val="24"/>
                <w:szCs w:val="24"/>
              </w:rPr>
            </w:pPr>
            <w:r w:rsidRPr="00963116">
              <w:rPr>
                <w:sz w:val="24"/>
                <w:szCs w:val="24"/>
              </w:rPr>
              <w:t>Семин М.С.</w:t>
            </w:r>
          </w:p>
          <w:p w14:paraId="78298923" w14:textId="77777777" w:rsidR="00E967DB" w:rsidRPr="00963116" w:rsidRDefault="00E967DB" w:rsidP="00E967DB">
            <w:pPr>
              <w:rPr>
                <w:sz w:val="24"/>
                <w:szCs w:val="24"/>
              </w:rPr>
            </w:pPr>
            <w:r w:rsidRPr="00963116">
              <w:rPr>
                <w:sz w:val="24"/>
                <w:szCs w:val="24"/>
              </w:rPr>
              <w:t>Барданов А.М.</w:t>
            </w:r>
          </w:p>
        </w:tc>
      </w:tr>
      <w:tr w:rsidR="00E967DB" w:rsidRPr="00963116" w14:paraId="195BA30F" w14:textId="77777777" w:rsidTr="00E967DB">
        <w:trPr>
          <w:gridAfter w:val="1"/>
          <w:wAfter w:w="19" w:type="dxa"/>
          <w:trHeight w:hRule="exact" w:val="58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E1CB342" w14:textId="77777777" w:rsidR="00E967DB" w:rsidRPr="00963116" w:rsidRDefault="00E967DB" w:rsidP="00E967DB">
            <w:pPr>
              <w:shd w:val="clear" w:color="auto" w:fill="FFFFFF"/>
              <w:ind w:left="10"/>
              <w:rPr>
                <w:sz w:val="24"/>
                <w:szCs w:val="24"/>
              </w:rPr>
            </w:pPr>
            <w:r w:rsidRPr="00963116">
              <w:rPr>
                <w:sz w:val="24"/>
                <w:szCs w:val="24"/>
              </w:rPr>
              <w:t>4.</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0E15C784" w14:textId="77777777" w:rsidR="00E967DB" w:rsidRPr="00963116" w:rsidRDefault="00E967DB" w:rsidP="00E967DB">
            <w:pPr>
              <w:shd w:val="clear" w:color="auto" w:fill="FFFFFF"/>
              <w:ind w:right="154"/>
              <w:jc w:val="both"/>
              <w:rPr>
                <w:sz w:val="24"/>
                <w:szCs w:val="24"/>
              </w:rPr>
            </w:pPr>
            <w:r w:rsidRPr="00963116">
              <w:rPr>
                <w:sz w:val="24"/>
                <w:szCs w:val="24"/>
              </w:rPr>
              <w:t xml:space="preserve">Празднование Дня учителя </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7493D2F0" w14:textId="77777777" w:rsidR="00E967DB" w:rsidRPr="00963116" w:rsidRDefault="00E967DB" w:rsidP="00E967DB">
            <w:pPr>
              <w:shd w:val="clear" w:color="auto" w:fill="FFFFFF"/>
              <w:rPr>
                <w:sz w:val="24"/>
                <w:szCs w:val="24"/>
              </w:rPr>
            </w:pPr>
            <w:r w:rsidRPr="00963116">
              <w:rPr>
                <w:sz w:val="24"/>
                <w:szCs w:val="24"/>
              </w:rPr>
              <w:t xml:space="preserve">Смолякова Н.Н., </w:t>
            </w:r>
          </w:p>
          <w:p w14:paraId="66104609" w14:textId="77777777" w:rsidR="00E967DB" w:rsidRPr="00963116" w:rsidRDefault="00E967DB" w:rsidP="00E967DB">
            <w:pPr>
              <w:shd w:val="clear" w:color="auto" w:fill="FFFFFF"/>
              <w:rPr>
                <w:sz w:val="24"/>
                <w:szCs w:val="24"/>
              </w:rPr>
            </w:pPr>
            <w:r w:rsidRPr="00963116">
              <w:rPr>
                <w:sz w:val="24"/>
                <w:szCs w:val="24"/>
              </w:rPr>
              <w:t>Карпова Н.Н.</w:t>
            </w:r>
          </w:p>
        </w:tc>
      </w:tr>
      <w:tr w:rsidR="00E967DB" w:rsidRPr="00963116" w14:paraId="1FA05833" w14:textId="77777777" w:rsidTr="00E967DB">
        <w:trPr>
          <w:gridAfter w:val="1"/>
          <w:wAfter w:w="19" w:type="dxa"/>
          <w:trHeight w:val="618"/>
        </w:trPr>
        <w:tc>
          <w:tcPr>
            <w:tcW w:w="691" w:type="dxa"/>
            <w:tcBorders>
              <w:top w:val="single" w:sz="6" w:space="0" w:color="auto"/>
              <w:left w:val="single" w:sz="6" w:space="0" w:color="auto"/>
              <w:right w:val="single" w:sz="6" w:space="0" w:color="auto"/>
            </w:tcBorders>
            <w:shd w:val="clear" w:color="auto" w:fill="FFFFFF"/>
          </w:tcPr>
          <w:p w14:paraId="6B8B3D7B" w14:textId="77777777" w:rsidR="00E967DB" w:rsidRPr="00963116" w:rsidRDefault="00E967DB" w:rsidP="00E967DB">
            <w:pPr>
              <w:shd w:val="clear" w:color="auto" w:fill="FFFFFF"/>
              <w:ind w:left="19"/>
              <w:rPr>
                <w:sz w:val="24"/>
                <w:szCs w:val="24"/>
              </w:rPr>
            </w:pPr>
            <w:r w:rsidRPr="00963116">
              <w:rPr>
                <w:sz w:val="24"/>
                <w:szCs w:val="24"/>
              </w:rPr>
              <w:t>5.</w:t>
            </w:r>
          </w:p>
          <w:p w14:paraId="57C27904" w14:textId="77777777" w:rsidR="00E967DB" w:rsidRPr="00963116" w:rsidRDefault="00E967DB" w:rsidP="00E967DB">
            <w:pPr>
              <w:shd w:val="clear" w:color="auto" w:fill="FFFFFF"/>
              <w:ind w:left="14"/>
              <w:rPr>
                <w:sz w:val="24"/>
                <w:szCs w:val="24"/>
              </w:rPr>
            </w:pPr>
          </w:p>
        </w:tc>
        <w:tc>
          <w:tcPr>
            <w:tcW w:w="7098" w:type="dxa"/>
            <w:gridSpan w:val="4"/>
            <w:tcBorders>
              <w:top w:val="single" w:sz="6" w:space="0" w:color="auto"/>
              <w:left w:val="single" w:sz="6" w:space="0" w:color="auto"/>
              <w:right w:val="single" w:sz="6" w:space="0" w:color="auto"/>
            </w:tcBorders>
            <w:shd w:val="clear" w:color="auto" w:fill="FFFFFF"/>
          </w:tcPr>
          <w:p w14:paraId="5AA9667E" w14:textId="77777777" w:rsidR="00E967DB" w:rsidRPr="00963116" w:rsidRDefault="00E967DB" w:rsidP="00E967DB">
            <w:pPr>
              <w:shd w:val="clear" w:color="auto" w:fill="FFFFFF"/>
              <w:ind w:right="10"/>
              <w:jc w:val="both"/>
              <w:rPr>
                <w:sz w:val="24"/>
                <w:szCs w:val="24"/>
              </w:rPr>
            </w:pPr>
            <w:r w:rsidRPr="00963116">
              <w:rPr>
                <w:sz w:val="24"/>
                <w:szCs w:val="24"/>
              </w:rPr>
              <w:t>Месячник     ГО     и     пожарной     безопасности     в</w:t>
            </w:r>
          </w:p>
          <w:p w14:paraId="2FCDDA06" w14:textId="77777777" w:rsidR="00E967DB" w:rsidRPr="00963116" w:rsidRDefault="00E967DB" w:rsidP="00E967DB">
            <w:pPr>
              <w:rPr>
                <w:sz w:val="24"/>
                <w:szCs w:val="24"/>
              </w:rPr>
            </w:pPr>
            <w:r w:rsidRPr="00963116">
              <w:rPr>
                <w:sz w:val="24"/>
                <w:szCs w:val="24"/>
              </w:rPr>
              <w:t>образовательных учреждениях района</w:t>
            </w:r>
          </w:p>
        </w:tc>
        <w:tc>
          <w:tcPr>
            <w:tcW w:w="1992" w:type="dxa"/>
            <w:tcBorders>
              <w:top w:val="single" w:sz="6" w:space="0" w:color="auto"/>
              <w:left w:val="single" w:sz="6" w:space="0" w:color="auto"/>
              <w:right w:val="single" w:sz="6" w:space="0" w:color="auto"/>
            </w:tcBorders>
            <w:shd w:val="clear" w:color="auto" w:fill="FFFFFF"/>
          </w:tcPr>
          <w:p w14:paraId="0731E163" w14:textId="77777777" w:rsidR="00E967DB" w:rsidRPr="00963116" w:rsidRDefault="00E967DB" w:rsidP="00E967DB">
            <w:pPr>
              <w:shd w:val="clear" w:color="auto" w:fill="FFFFFF"/>
              <w:rPr>
                <w:sz w:val="24"/>
                <w:szCs w:val="24"/>
              </w:rPr>
            </w:pPr>
            <w:r w:rsidRPr="00963116">
              <w:rPr>
                <w:sz w:val="24"/>
                <w:szCs w:val="24"/>
              </w:rPr>
              <w:t>ГолышевН.В.</w:t>
            </w:r>
          </w:p>
        </w:tc>
      </w:tr>
      <w:tr w:rsidR="00E967DB" w:rsidRPr="00963116" w14:paraId="70F21871" w14:textId="77777777" w:rsidTr="00E967DB">
        <w:trPr>
          <w:gridAfter w:val="1"/>
          <w:wAfter w:w="19" w:type="dxa"/>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65647012" w14:textId="77777777" w:rsidR="00E967DB" w:rsidRPr="00963116" w:rsidRDefault="00E967DB" w:rsidP="00E967DB">
            <w:pPr>
              <w:shd w:val="clear" w:color="auto" w:fill="FFFFFF"/>
              <w:rPr>
                <w:sz w:val="24"/>
                <w:szCs w:val="24"/>
              </w:rPr>
            </w:pPr>
            <w:r w:rsidRPr="00963116">
              <w:rPr>
                <w:sz w:val="24"/>
                <w:szCs w:val="24"/>
              </w:rPr>
              <w:t>6.</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592C50AF" w14:textId="77777777" w:rsidR="00E967DB" w:rsidRPr="00963116" w:rsidRDefault="00E967DB" w:rsidP="00E967DB">
            <w:pPr>
              <w:shd w:val="clear" w:color="auto" w:fill="FFFFFF"/>
              <w:ind w:right="1939"/>
              <w:jc w:val="both"/>
              <w:rPr>
                <w:sz w:val="24"/>
                <w:szCs w:val="24"/>
              </w:rPr>
            </w:pPr>
            <w:r w:rsidRPr="00963116">
              <w:rPr>
                <w:sz w:val="24"/>
                <w:szCs w:val="24"/>
              </w:rPr>
              <w:t xml:space="preserve">Отчет по учету и бронированию граждан, </w:t>
            </w:r>
          </w:p>
          <w:p w14:paraId="142023DE" w14:textId="77777777" w:rsidR="00E967DB" w:rsidRPr="00963116" w:rsidRDefault="00E967DB" w:rsidP="00E967DB">
            <w:pPr>
              <w:shd w:val="clear" w:color="auto" w:fill="FFFFFF"/>
              <w:ind w:right="1939"/>
              <w:jc w:val="both"/>
              <w:rPr>
                <w:sz w:val="24"/>
                <w:szCs w:val="24"/>
              </w:rPr>
            </w:pPr>
            <w:r w:rsidRPr="00963116">
              <w:rPr>
                <w:sz w:val="24"/>
                <w:szCs w:val="24"/>
              </w:rPr>
              <w:t>пребывающих в запасе.</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00CAA68" w14:textId="77777777" w:rsidR="00E967DB" w:rsidRPr="00963116" w:rsidRDefault="00E967DB" w:rsidP="00E967DB">
            <w:pPr>
              <w:shd w:val="clear" w:color="auto" w:fill="FFFFFF"/>
              <w:rPr>
                <w:sz w:val="24"/>
                <w:szCs w:val="24"/>
              </w:rPr>
            </w:pPr>
            <w:r w:rsidRPr="00963116">
              <w:rPr>
                <w:sz w:val="24"/>
                <w:szCs w:val="24"/>
              </w:rPr>
              <w:t>ГолышевН.В.</w:t>
            </w:r>
          </w:p>
        </w:tc>
      </w:tr>
      <w:tr w:rsidR="00E967DB" w:rsidRPr="00963116" w14:paraId="6377790B" w14:textId="77777777" w:rsidTr="00E967DB">
        <w:trPr>
          <w:gridAfter w:val="1"/>
          <w:wAfter w:w="19" w:type="dxa"/>
          <w:trHeight w:hRule="exact" w:val="80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2A09DE4" w14:textId="77777777" w:rsidR="00E967DB" w:rsidRPr="00963116" w:rsidRDefault="00E967DB" w:rsidP="00E967DB">
            <w:pPr>
              <w:shd w:val="clear" w:color="auto" w:fill="FFFFFF"/>
              <w:ind w:left="14"/>
              <w:rPr>
                <w:sz w:val="24"/>
                <w:szCs w:val="24"/>
              </w:rPr>
            </w:pPr>
            <w:r w:rsidRPr="00963116">
              <w:rPr>
                <w:sz w:val="24"/>
                <w:szCs w:val="24"/>
              </w:rPr>
              <w:t>8</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6D5EA9A" w14:textId="77777777" w:rsidR="00E967DB" w:rsidRPr="00963116" w:rsidRDefault="00E967DB" w:rsidP="00E967DB">
            <w:pPr>
              <w:shd w:val="clear" w:color="auto" w:fill="FFFFFF"/>
              <w:ind w:right="758"/>
              <w:jc w:val="both"/>
              <w:rPr>
                <w:sz w:val="24"/>
                <w:szCs w:val="24"/>
              </w:rPr>
            </w:pPr>
            <w:r w:rsidRPr="00963116">
              <w:rPr>
                <w:rStyle w:val="af4"/>
                <w:color w:val="000000"/>
                <w:sz w:val="24"/>
                <w:szCs w:val="24"/>
              </w:rPr>
              <w:t>Мониторинг обеспеченности школьников дополнительным образованием</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4795E751" w14:textId="77777777" w:rsidR="00E967DB" w:rsidRPr="00963116" w:rsidRDefault="00E967DB" w:rsidP="00E967DB">
            <w:pPr>
              <w:shd w:val="clear" w:color="auto" w:fill="FFFFFF"/>
              <w:rPr>
                <w:sz w:val="24"/>
                <w:szCs w:val="24"/>
              </w:rPr>
            </w:pPr>
            <w:r w:rsidRPr="00963116">
              <w:rPr>
                <w:sz w:val="24"/>
                <w:szCs w:val="24"/>
              </w:rPr>
              <w:t>Карпова Н.Н. Барданова Н.А</w:t>
            </w:r>
          </w:p>
          <w:p w14:paraId="5CD7F24E" w14:textId="77777777" w:rsidR="00E967DB" w:rsidRPr="00963116" w:rsidRDefault="00E967DB" w:rsidP="00E967DB">
            <w:pPr>
              <w:shd w:val="clear" w:color="auto" w:fill="FFFFFF"/>
              <w:rPr>
                <w:sz w:val="24"/>
                <w:szCs w:val="24"/>
              </w:rPr>
            </w:pPr>
            <w:r w:rsidRPr="00963116">
              <w:rPr>
                <w:sz w:val="24"/>
                <w:szCs w:val="24"/>
              </w:rPr>
              <w:t>Барданов А.М.</w:t>
            </w:r>
          </w:p>
        </w:tc>
      </w:tr>
      <w:tr w:rsidR="00E967DB" w:rsidRPr="00963116" w14:paraId="6794B129" w14:textId="77777777" w:rsidTr="00E967DB">
        <w:trPr>
          <w:gridAfter w:val="1"/>
          <w:wAfter w:w="19" w:type="dxa"/>
          <w:trHeight w:hRule="exact" w:val="80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96B8B9C" w14:textId="77777777" w:rsidR="00E967DB" w:rsidRPr="00963116" w:rsidRDefault="00E967DB" w:rsidP="00E967DB">
            <w:pPr>
              <w:shd w:val="clear" w:color="auto" w:fill="FFFFFF"/>
              <w:ind w:left="14"/>
              <w:rPr>
                <w:sz w:val="24"/>
                <w:szCs w:val="24"/>
              </w:rPr>
            </w:pPr>
            <w:r w:rsidRPr="00963116">
              <w:rPr>
                <w:sz w:val="24"/>
                <w:szCs w:val="24"/>
              </w:rPr>
              <w:t>9.</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2DD7E01A"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Направление в Департамент ООО материалов на награждение педагогических работников отраслевыми наградами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4DBD05CF" w14:textId="77777777" w:rsidR="00E967DB" w:rsidRPr="00963116" w:rsidRDefault="00E967DB" w:rsidP="00E967DB">
            <w:pPr>
              <w:shd w:val="clear" w:color="auto" w:fill="FFFFFF"/>
              <w:rPr>
                <w:sz w:val="24"/>
                <w:szCs w:val="24"/>
              </w:rPr>
            </w:pPr>
            <w:r w:rsidRPr="00963116">
              <w:rPr>
                <w:sz w:val="24"/>
                <w:szCs w:val="24"/>
              </w:rPr>
              <w:t>Смолякова Н.Н.,</w:t>
            </w:r>
          </w:p>
        </w:tc>
      </w:tr>
      <w:tr w:rsidR="00E967DB" w:rsidRPr="00963116" w14:paraId="621711BA" w14:textId="77777777" w:rsidTr="00E967DB">
        <w:trPr>
          <w:gridAfter w:val="1"/>
          <w:wAfter w:w="19" w:type="dxa"/>
          <w:trHeight w:hRule="exact" w:val="45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E5D5F5D" w14:textId="77777777" w:rsidR="00E967DB" w:rsidRPr="00963116" w:rsidRDefault="00E967DB" w:rsidP="00E967DB">
            <w:pPr>
              <w:shd w:val="clear" w:color="auto" w:fill="FFFFFF"/>
              <w:ind w:left="14"/>
              <w:rPr>
                <w:sz w:val="24"/>
                <w:szCs w:val="24"/>
              </w:rPr>
            </w:pPr>
            <w:r w:rsidRPr="00963116">
              <w:rPr>
                <w:sz w:val="24"/>
                <w:szCs w:val="24"/>
              </w:rPr>
              <w:t>10</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6F205B15" w14:textId="77777777" w:rsidR="00E967DB" w:rsidRPr="00963116" w:rsidRDefault="00E967DB" w:rsidP="00E967DB">
            <w:pPr>
              <w:pStyle w:val="af"/>
              <w:spacing w:after="0"/>
              <w:jc w:val="both"/>
              <w:rPr>
                <w:rStyle w:val="af4"/>
                <w:rFonts w:ascii="Times New Roman" w:hAnsi="Times New Roman" w:cs="Times New Roman"/>
                <w:color w:val="000000"/>
                <w:sz w:val="24"/>
                <w:szCs w:val="24"/>
              </w:rPr>
            </w:pPr>
            <w:r w:rsidRPr="00963116">
              <w:rPr>
                <w:rStyle w:val="af4"/>
                <w:rFonts w:ascii="Times New Roman" w:eastAsia="Calibri" w:hAnsi="Times New Roman" w:cs="Times New Roman"/>
                <w:color w:val="000000"/>
                <w:sz w:val="24"/>
                <w:szCs w:val="24"/>
              </w:rPr>
              <w:t>О работе по внесению сведений в ФИС ФРДО»</w:t>
            </w:r>
            <w:r w:rsidRPr="00963116">
              <w:rPr>
                <w:rStyle w:val="af4"/>
                <w:rFonts w:ascii="Times New Roman" w:hAnsi="Times New Roman" w:cs="Times New Roman"/>
                <w:color w:val="000000"/>
                <w:sz w:val="24"/>
                <w:szCs w:val="24"/>
              </w:rPr>
              <w:t>ФРДО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47532ED6" w14:textId="77777777" w:rsidR="00E967DB" w:rsidRPr="00963116" w:rsidRDefault="00E967DB" w:rsidP="00E967DB">
            <w:pPr>
              <w:shd w:val="clear" w:color="auto" w:fill="FFFFFF"/>
              <w:ind w:right="24"/>
              <w:rPr>
                <w:sz w:val="24"/>
                <w:szCs w:val="24"/>
              </w:rPr>
            </w:pPr>
            <w:r w:rsidRPr="00963116">
              <w:rPr>
                <w:sz w:val="24"/>
                <w:szCs w:val="24"/>
              </w:rPr>
              <w:t>Голышев Н.В.</w:t>
            </w:r>
          </w:p>
          <w:p w14:paraId="5D38AB78" w14:textId="77777777" w:rsidR="00E967DB" w:rsidRPr="00963116" w:rsidRDefault="00E967DB" w:rsidP="00E967DB">
            <w:pPr>
              <w:shd w:val="clear" w:color="auto" w:fill="FFFFFF"/>
              <w:rPr>
                <w:sz w:val="24"/>
                <w:szCs w:val="24"/>
              </w:rPr>
            </w:pPr>
          </w:p>
        </w:tc>
      </w:tr>
      <w:tr w:rsidR="00E967DB" w:rsidRPr="00963116" w14:paraId="43AD2647" w14:textId="77777777" w:rsidTr="00E967DB">
        <w:trPr>
          <w:gridAfter w:val="1"/>
          <w:wAfter w:w="19" w:type="dxa"/>
          <w:trHeight w:hRule="exact" w:val="52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2A10056E" w14:textId="77777777" w:rsidR="00E967DB" w:rsidRPr="00963116" w:rsidRDefault="00E967DB" w:rsidP="00E967DB">
            <w:pPr>
              <w:shd w:val="clear" w:color="auto" w:fill="FFFFFF"/>
              <w:ind w:left="2597" w:hanging="2637"/>
              <w:jc w:val="center"/>
              <w:rPr>
                <w:b/>
                <w:sz w:val="24"/>
                <w:szCs w:val="24"/>
              </w:rPr>
            </w:pPr>
            <w:r w:rsidRPr="00963116">
              <w:rPr>
                <w:b/>
                <w:sz w:val="24"/>
                <w:szCs w:val="24"/>
              </w:rPr>
              <w:t>НОЯБРЬ</w:t>
            </w:r>
          </w:p>
        </w:tc>
      </w:tr>
      <w:tr w:rsidR="00E967DB" w:rsidRPr="00963116" w14:paraId="5507937A" w14:textId="77777777" w:rsidTr="00E967DB">
        <w:trPr>
          <w:gridAfter w:val="1"/>
          <w:wAfter w:w="19" w:type="dxa"/>
          <w:trHeight w:hRule="exact" w:val="40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64A2390C" w14:textId="77777777" w:rsidR="00E967DB" w:rsidRPr="00963116" w:rsidRDefault="00E967DB" w:rsidP="00E967DB">
            <w:pPr>
              <w:shd w:val="clear" w:color="auto" w:fill="FFFFFF"/>
              <w:ind w:left="38"/>
              <w:rPr>
                <w:sz w:val="24"/>
                <w:szCs w:val="24"/>
              </w:rPr>
            </w:pPr>
            <w:r w:rsidRPr="00963116">
              <w:rPr>
                <w:color w:val="000000"/>
                <w:sz w:val="24"/>
                <w:szCs w:val="24"/>
              </w:rPr>
              <w:t>1.</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E737799" w14:textId="77777777" w:rsidR="00E967DB" w:rsidRPr="00963116" w:rsidRDefault="00E967DB" w:rsidP="00E967DB">
            <w:pPr>
              <w:shd w:val="clear" w:color="auto" w:fill="FFFFFF"/>
              <w:ind w:right="5" w:firstLine="5"/>
              <w:jc w:val="both"/>
              <w:rPr>
                <w:sz w:val="24"/>
                <w:szCs w:val="24"/>
              </w:rPr>
            </w:pPr>
            <w:r w:rsidRPr="00963116">
              <w:rPr>
                <w:color w:val="000000"/>
                <w:sz w:val="24"/>
                <w:szCs w:val="24"/>
              </w:rPr>
              <w:t xml:space="preserve">О проведении итогового сочинения (изложения) </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6EBFF42F"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3C67DAC4" w14:textId="77777777" w:rsidTr="00E967DB">
        <w:trPr>
          <w:gridAfter w:val="1"/>
          <w:wAfter w:w="19" w:type="dxa"/>
          <w:trHeight w:hRule="exact" w:val="605"/>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EB19872" w14:textId="77777777" w:rsidR="00E967DB" w:rsidRPr="00963116" w:rsidRDefault="00E967DB" w:rsidP="00E967DB">
            <w:pPr>
              <w:shd w:val="clear" w:color="auto" w:fill="FFFFFF"/>
              <w:ind w:left="10"/>
              <w:rPr>
                <w:sz w:val="24"/>
                <w:szCs w:val="24"/>
              </w:rPr>
            </w:pPr>
            <w:r w:rsidRPr="00963116">
              <w:rPr>
                <w:color w:val="000000"/>
                <w:sz w:val="24"/>
                <w:szCs w:val="24"/>
              </w:rPr>
              <w:t>2.</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1E322130"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Проведение мероприятий, способствующих безопасному пребыванию учащихся школ на осенних каникулах</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42FE4C4" w14:textId="77777777" w:rsidR="00E967DB" w:rsidRPr="00963116" w:rsidRDefault="00E967DB" w:rsidP="00E967DB">
            <w:pPr>
              <w:shd w:val="clear" w:color="auto" w:fill="FFFFFF"/>
              <w:ind w:right="341"/>
              <w:rPr>
                <w:sz w:val="24"/>
                <w:szCs w:val="24"/>
              </w:rPr>
            </w:pPr>
            <w:r w:rsidRPr="00963116">
              <w:rPr>
                <w:sz w:val="24"/>
                <w:szCs w:val="24"/>
              </w:rPr>
              <w:t>Голышев Н.В.</w:t>
            </w:r>
          </w:p>
        </w:tc>
      </w:tr>
      <w:tr w:rsidR="00E967DB" w:rsidRPr="00963116" w14:paraId="744471B1" w14:textId="77777777" w:rsidTr="00E967DB">
        <w:trPr>
          <w:gridAfter w:val="1"/>
          <w:wAfter w:w="19" w:type="dxa"/>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7406771" w14:textId="77777777" w:rsidR="00E967DB" w:rsidRPr="00963116" w:rsidRDefault="00E967DB" w:rsidP="00E967DB">
            <w:pPr>
              <w:shd w:val="clear" w:color="auto" w:fill="FFFFFF"/>
              <w:ind w:left="14"/>
              <w:rPr>
                <w:sz w:val="24"/>
                <w:szCs w:val="24"/>
              </w:rPr>
            </w:pPr>
            <w:r w:rsidRPr="00963116">
              <w:rPr>
                <w:color w:val="000000"/>
                <w:sz w:val="24"/>
                <w:szCs w:val="24"/>
              </w:rPr>
              <w:t>3.</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7CCD5CDF"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Мониторинг ведения школьных сайтов образовательных организаций</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6D70DCE8" w14:textId="77777777" w:rsidR="00E967DB" w:rsidRPr="00963116" w:rsidRDefault="00E967DB" w:rsidP="00E967DB">
            <w:pPr>
              <w:shd w:val="clear" w:color="auto" w:fill="FFFFFF"/>
              <w:ind w:right="-27"/>
              <w:rPr>
                <w:color w:val="000000"/>
                <w:sz w:val="24"/>
                <w:szCs w:val="24"/>
              </w:rPr>
            </w:pPr>
            <w:r w:rsidRPr="00963116">
              <w:rPr>
                <w:color w:val="000000"/>
                <w:sz w:val="24"/>
                <w:szCs w:val="24"/>
              </w:rPr>
              <w:t>Григорьева Е.Н.</w:t>
            </w:r>
          </w:p>
          <w:p w14:paraId="1DD7A0E7" w14:textId="77777777" w:rsidR="00E967DB" w:rsidRPr="00963116" w:rsidRDefault="00E967DB" w:rsidP="00E967DB">
            <w:pPr>
              <w:shd w:val="clear" w:color="auto" w:fill="FFFFFF"/>
              <w:ind w:right="-27"/>
              <w:rPr>
                <w:sz w:val="24"/>
                <w:szCs w:val="24"/>
              </w:rPr>
            </w:pPr>
            <w:r w:rsidRPr="00963116">
              <w:rPr>
                <w:sz w:val="24"/>
                <w:szCs w:val="24"/>
              </w:rPr>
              <w:t>Курбатова О.Н.</w:t>
            </w:r>
          </w:p>
        </w:tc>
      </w:tr>
      <w:tr w:rsidR="00E967DB" w:rsidRPr="00963116" w14:paraId="259173A0" w14:textId="77777777" w:rsidTr="00E967DB">
        <w:trPr>
          <w:gridAfter w:val="1"/>
          <w:wAfter w:w="19" w:type="dxa"/>
          <w:trHeight w:hRule="exact" w:val="419"/>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0CA80DA" w14:textId="77777777" w:rsidR="00E967DB" w:rsidRPr="00963116" w:rsidRDefault="00E967DB" w:rsidP="00E967DB">
            <w:pPr>
              <w:shd w:val="clear" w:color="auto" w:fill="FFFFFF"/>
              <w:ind w:left="19"/>
              <w:rPr>
                <w:sz w:val="24"/>
                <w:szCs w:val="24"/>
              </w:rPr>
            </w:pPr>
            <w:r w:rsidRPr="00963116">
              <w:rPr>
                <w:color w:val="000000"/>
                <w:sz w:val="24"/>
                <w:szCs w:val="24"/>
              </w:rPr>
              <w:t>5.</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73BDCDE2" w14:textId="77777777" w:rsidR="00E967DB" w:rsidRPr="00963116" w:rsidRDefault="00E967DB" w:rsidP="00E967DB">
            <w:pPr>
              <w:shd w:val="clear" w:color="auto" w:fill="FFFFFF"/>
              <w:ind w:right="10" w:hanging="5"/>
              <w:jc w:val="both"/>
              <w:rPr>
                <w:sz w:val="24"/>
                <w:szCs w:val="24"/>
              </w:rPr>
            </w:pPr>
            <w:r w:rsidRPr="00963116">
              <w:rPr>
                <w:color w:val="000000"/>
                <w:sz w:val="24"/>
                <w:szCs w:val="24"/>
              </w:rPr>
              <w:t>Муниципальный этап Всероссийской олимпиады школьников</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53905B20" w14:textId="77777777" w:rsidR="00E967DB" w:rsidRPr="00963116" w:rsidRDefault="00E967DB" w:rsidP="00E967DB">
            <w:pPr>
              <w:shd w:val="clear" w:color="auto" w:fill="FFFFFF"/>
              <w:rPr>
                <w:sz w:val="24"/>
                <w:szCs w:val="24"/>
              </w:rPr>
            </w:pPr>
            <w:r w:rsidRPr="00963116">
              <w:rPr>
                <w:color w:val="000000"/>
                <w:sz w:val="24"/>
                <w:szCs w:val="24"/>
              </w:rPr>
              <w:t xml:space="preserve"> </w:t>
            </w:r>
            <w:r w:rsidRPr="00963116">
              <w:rPr>
                <w:sz w:val="24"/>
                <w:szCs w:val="24"/>
              </w:rPr>
              <w:t>Голышев Н.В.</w:t>
            </w:r>
          </w:p>
          <w:p w14:paraId="6404C1F3" w14:textId="77777777" w:rsidR="00E967DB" w:rsidRPr="00963116" w:rsidRDefault="00E967DB" w:rsidP="00E967DB">
            <w:pPr>
              <w:shd w:val="clear" w:color="auto" w:fill="FFFFFF"/>
              <w:rPr>
                <w:sz w:val="24"/>
                <w:szCs w:val="24"/>
              </w:rPr>
            </w:pPr>
          </w:p>
        </w:tc>
      </w:tr>
      <w:tr w:rsidR="00E967DB" w:rsidRPr="00963116" w14:paraId="1AFF1E6D" w14:textId="77777777" w:rsidTr="00E967DB">
        <w:trPr>
          <w:gridAfter w:val="1"/>
          <w:wAfter w:w="19" w:type="dxa"/>
          <w:trHeight w:hRule="exact" w:val="53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14:paraId="580D8DA0" w14:textId="77777777" w:rsidR="00E967DB" w:rsidRPr="00963116" w:rsidRDefault="00E967DB" w:rsidP="00E967DB">
            <w:pPr>
              <w:shd w:val="clear" w:color="auto" w:fill="FFFFFF"/>
              <w:ind w:left="3014" w:hanging="3014"/>
              <w:jc w:val="center"/>
              <w:rPr>
                <w:b/>
                <w:sz w:val="24"/>
                <w:szCs w:val="24"/>
              </w:rPr>
            </w:pPr>
            <w:r w:rsidRPr="00963116">
              <w:rPr>
                <w:b/>
                <w:bCs/>
                <w:color w:val="000000"/>
                <w:sz w:val="24"/>
                <w:szCs w:val="24"/>
              </w:rPr>
              <w:t>ДЕКАБРЬ</w:t>
            </w:r>
          </w:p>
        </w:tc>
      </w:tr>
      <w:tr w:rsidR="00E967DB" w:rsidRPr="00963116" w14:paraId="1F79E05C" w14:textId="77777777" w:rsidTr="00E967DB">
        <w:trPr>
          <w:gridAfter w:val="1"/>
          <w:wAfter w:w="19" w:type="dxa"/>
          <w:trHeight w:hRule="exact" w:val="955"/>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83EF345" w14:textId="77777777" w:rsidR="00E967DB" w:rsidRPr="00963116" w:rsidRDefault="00E967DB" w:rsidP="00E967DB">
            <w:pPr>
              <w:shd w:val="clear" w:color="auto" w:fill="FFFFFF"/>
              <w:ind w:left="38"/>
              <w:rPr>
                <w:sz w:val="24"/>
                <w:szCs w:val="24"/>
              </w:rPr>
            </w:pPr>
            <w:r w:rsidRPr="00963116">
              <w:rPr>
                <w:color w:val="000000"/>
                <w:sz w:val="24"/>
                <w:szCs w:val="24"/>
              </w:rPr>
              <w:t>1.</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2077655" w14:textId="77777777" w:rsidR="00E967DB" w:rsidRPr="00963116" w:rsidRDefault="00E967DB" w:rsidP="00E967DB">
            <w:pPr>
              <w:shd w:val="clear" w:color="auto" w:fill="FFFFFF"/>
              <w:ind w:hanging="5"/>
              <w:jc w:val="both"/>
              <w:rPr>
                <w:sz w:val="24"/>
                <w:szCs w:val="24"/>
              </w:rPr>
            </w:pPr>
            <w:r w:rsidRPr="00963116">
              <w:rPr>
                <w:color w:val="000000"/>
                <w:sz w:val="24"/>
                <w:szCs w:val="24"/>
              </w:rPr>
              <w:t>Районные новогодние утренники  для младших школьников и дошкольников образовательных организаций района. Оформление заявок на новогодние елки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635373AB" w14:textId="77777777" w:rsidR="00E967DB" w:rsidRPr="00963116" w:rsidRDefault="00E967DB" w:rsidP="00E967DB">
            <w:pPr>
              <w:shd w:val="clear" w:color="auto" w:fill="FFFFFF"/>
              <w:rPr>
                <w:color w:val="000000"/>
                <w:sz w:val="24"/>
                <w:szCs w:val="24"/>
              </w:rPr>
            </w:pPr>
            <w:r w:rsidRPr="00963116">
              <w:rPr>
                <w:color w:val="000000"/>
                <w:sz w:val="24"/>
                <w:szCs w:val="24"/>
              </w:rPr>
              <w:t>Карпова Н.Н.</w:t>
            </w:r>
          </w:p>
          <w:p w14:paraId="13894A54" w14:textId="77777777" w:rsidR="00E967DB" w:rsidRPr="00963116" w:rsidRDefault="00E967DB" w:rsidP="00E967DB">
            <w:pPr>
              <w:shd w:val="clear" w:color="auto" w:fill="FFFFFF"/>
              <w:rPr>
                <w:color w:val="000000"/>
                <w:sz w:val="24"/>
                <w:szCs w:val="24"/>
              </w:rPr>
            </w:pPr>
            <w:r w:rsidRPr="00963116">
              <w:rPr>
                <w:color w:val="000000"/>
                <w:sz w:val="24"/>
                <w:szCs w:val="24"/>
              </w:rPr>
              <w:t>Барданова Н.А.</w:t>
            </w:r>
          </w:p>
          <w:p w14:paraId="14F53EE0" w14:textId="77777777" w:rsidR="00E967DB" w:rsidRPr="00963116" w:rsidRDefault="00E967DB" w:rsidP="00E967DB">
            <w:pPr>
              <w:shd w:val="clear" w:color="auto" w:fill="FFFFFF"/>
              <w:rPr>
                <w:sz w:val="24"/>
                <w:szCs w:val="24"/>
              </w:rPr>
            </w:pPr>
            <w:r w:rsidRPr="00963116">
              <w:rPr>
                <w:color w:val="000000"/>
                <w:sz w:val="24"/>
                <w:szCs w:val="24"/>
              </w:rPr>
              <w:t>Барданов А.М.</w:t>
            </w:r>
          </w:p>
        </w:tc>
      </w:tr>
      <w:tr w:rsidR="00E967DB" w:rsidRPr="00963116" w14:paraId="79F21393" w14:textId="77777777" w:rsidTr="00E967DB">
        <w:trPr>
          <w:gridAfter w:val="1"/>
          <w:wAfter w:w="19" w:type="dxa"/>
          <w:trHeight w:hRule="exact" w:val="59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1A0D9C1" w14:textId="77777777" w:rsidR="00E967DB" w:rsidRPr="00963116" w:rsidRDefault="00E967DB" w:rsidP="00E967DB">
            <w:pPr>
              <w:shd w:val="clear" w:color="auto" w:fill="FFFFFF"/>
              <w:ind w:left="10"/>
              <w:rPr>
                <w:sz w:val="24"/>
                <w:szCs w:val="24"/>
              </w:rPr>
            </w:pPr>
            <w:r w:rsidRPr="00963116">
              <w:rPr>
                <w:color w:val="000000"/>
                <w:sz w:val="24"/>
                <w:szCs w:val="24"/>
              </w:rPr>
              <w:t>2.</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2CE7AA9" w14:textId="77777777" w:rsidR="00E967DB" w:rsidRPr="00963116" w:rsidRDefault="00E967DB" w:rsidP="00E967DB">
            <w:pPr>
              <w:shd w:val="clear" w:color="auto" w:fill="FFFFFF"/>
              <w:ind w:hanging="5"/>
              <w:jc w:val="both"/>
              <w:rPr>
                <w:sz w:val="24"/>
                <w:szCs w:val="24"/>
              </w:rPr>
            </w:pPr>
            <w:r w:rsidRPr="00963116">
              <w:rPr>
                <w:color w:val="000000"/>
                <w:sz w:val="24"/>
                <w:szCs w:val="24"/>
              </w:rPr>
              <w:t>Подведение итогов муниципального этапа Всероссийской олимпиады школьников</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6446C0E"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27015165" w14:textId="77777777" w:rsidTr="00E967DB">
        <w:trPr>
          <w:gridAfter w:val="1"/>
          <w:wAfter w:w="19" w:type="dxa"/>
          <w:trHeight w:hRule="exact" w:val="56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6E5DAF9" w14:textId="77777777" w:rsidR="00E967DB" w:rsidRPr="00963116" w:rsidRDefault="00E967DB" w:rsidP="00E967DB">
            <w:pPr>
              <w:shd w:val="clear" w:color="auto" w:fill="FFFFFF"/>
              <w:ind w:left="14"/>
              <w:rPr>
                <w:sz w:val="24"/>
                <w:szCs w:val="24"/>
              </w:rPr>
            </w:pPr>
            <w:r w:rsidRPr="00963116">
              <w:rPr>
                <w:color w:val="000000"/>
                <w:sz w:val="24"/>
                <w:szCs w:val="24"/>
              </w:rPr>
              <w:t>3.</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4B0E63F0" w14:textId="77777777" w:rsidR="00E967DB" w:rsidRPr="00963116" w:rsidRDefault="00E967DB" w:rsidP="00E967DB">
            <w:pPr>
              <w:shd w:val="clear" w:color="auto" w:fill="FFFFFF"/>
              <w:ind w:right="10" w:firstLine="5"/>
              <w:jc w:val="both"/>
              <w:rPr>
                <w:sz w:val="24"/>
                <w:szCs w:val="24"/>
              </w:rPr>
            </w:pPr>
            <w:r w:rsidRPr="00963116">
              <w:rPr>
                <w:color w:val="000000"/>
                <w:sz w:val="24"/>
                <w:szCs w:val="24"/>
              </w:rPr>
              <w:t>Участие в  Губернаторской Елке г. Орел.</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21CD418" w14:textId="77777777" w:rsidR="00E967DB" w:rsidRPr="00963116" w:rsidRDefault="00E967DB" w:rsidP="00E967DB">
            <w:pPr>
              <w:shd w:val="clear" w:color="auto" w:fill="FFFFFF"/>
              <w:ind w:right="341"/>
              <w:rPr>
                <w:sz w:val="24"/>
                <w:szCs w:val="24"/>
              </w:rPr>
            </w:pPr>
            <w:r w:rsidRPr="00963116">
              <w:rPr>
                <w:color w:val="000000"/>
                <w:sz w:val="24"/>
                <w:szCs w:val="24"/>
              </w:rPr>
              <w:t>Карпова Н.Н.</w:t>
            </w:r>
          </w:p>
        </w:tc>
      </w:tr>
      <w:tr w:rsidR="00E967DB" w:rsidRPr="00963116" w14:paraId="1F5C480C" w14:textId="77777777" w:rsidTr="00E967DB">
        <w:trPr>
          <w:gridAfter w:val="1"/>
          <w:wAfter w:w="19" w:type="dxa"/>
          <w:trHeight w:hRule="exact" w:val="538"/>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789C5DC4" w14:textId="77777777" w:rsidR="00E967DB" w:rsidRPr="00963116" w:rsidRDefault="00E967DB" w:rsidP="00E967DB">
            <w:pPr>
              <w:shd w:val="clear" w:color="auto" w:fill="FFFFFF"/>
              <w:ind w:left="10"/>
              <w:rPr>
                <w:sz w:val="24"/>
                <w:szCs w:val="24"/>
              </w:rPr>
            </w:pPr>
            <w:r w:rsidRPr="00963116">
              <w:rPr>
                <w:color w:val="000000"/>
                <w:sz w:val="24"/>
                <w:szCs w:val="24"/>
              </w:rPr>
              <w:t>4.</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21C62363" w14:textId="77777777" w:rsidR="00E967DB" w:rsidRPr="00963116" w:rsidRDefault="00E967DB" w:rsidP="00E967DB">
            <w:pPr>
              <w:shd w:val="clear" w:color="auto" w:fill="FFFFFF"/>
              <w:ind w:right="859"/>
              <w:jc w:val="both"/>
              <w:rPr>
                <w:sz w:val="24"/>
                <w:szCs w:val="24"/>
              </w:rPr>
            </w:pPr>
            <w:r w:rsidRPr="00963116">
              <w:rPr>
                <w:color w:val="000000"/>
                <w:sz w:val="24"/>
                <w:szCs w:val="24"/>
              </w:rPr>
              <w:t>Конкурс агитбригад на противопожарную тему</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4948581E" w14:textId="77777777" w:rsidR="00E967DB" w:rsidRPr="00963116" w:rsidRDefault="00E967DB" w:rsidP="00E967DB">
            <w:pPr>
              <w:shd w:val="clear" w:color="auto" w:fill="FFFFFF"/>
              <w:rPr>
                <w:color w:val="000000"/>
                <w:sz w:val="24"/>
                <w:szCs w:val="24"/>
              </w:rPr>
            </w:pPr>
            <w:r w:rsidRPr="00963116">
              <w:rPr>
                <w:color w:val="000000"/>
                <w:sz w:val="24"/>
                <w:szCs w:val="24"/>
              </w:rPr>
              <w:t>Карпова Н.Н.</w:t>
            </w:r>
          </w:p>
          <w:p w14:paraId="776957DA" w14:textId="77777777" w:rsidR="00E967DB" w:rsidRPr="00963116" w:rsidRDefault="00E967DB" w:rsidP="00E967DB">
            <w:pPr>
              <w:shd w:val="clear" w:color="auto" w:fill="FFFFFF"/>
              <w:rPr>
                <w:sz w:val="24"/>
                <w:szCs w:val="24"/>
              </w:rPr>
            </w:pPr>
            <w:r w:rsidRPr="00963116">
              <w:rPr>
                <w:color w:val="000000"/>
                <w:sz w:val="24"/>
                <w:szCs w:val="24"/>
              </w:rPr>
              <w:t>Барданова Н.А.</w:t>
            </w:r>
          </w:p>
        </w:tc>
      </w:tr>
      <w:tr w:rsidR="00E967DB" w:rsidRPr="00963116" w14:paraId="7FDBA44A" w14:textId="77777777" w:rsidTr="00E967DB">
        <w:trPr>
          <w:gridAfter w:val="1"/>
          <w:wAfter w:w="19" w:type="dxa"/>
          <w:trHeight w:hRule="exact" w:val="589"/>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3244C5F5" w14:textId="77777777" w:rsidR="00E967DB" w:rsidRPr="00963116" w:rsidRDefault="00E967DB" w:rsidP="00E967DB">
            <w:pPr>
              <w:shd w:val="clear" w:color="auto" w:fill="FFFFFF"/>
              <w:ind w:left="19"/>
              <w:rPr>
                <w:sz w:val="24"/>
                <w:szCs w:val="24"/>
              </w:rPr>
            </w:pPr>
            <w:r w:rsidRPr="00963116">
              <w:rPr>
                <w:color w:val="000000"/>
                <w:sz w:val="24"/>
                <w:szCs w:val="24"/>
              </w:rPr>
              <w:t>5.</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136B1A6E" w14:textId="77777777" w:rsidR="00E967DB" w:rsidRPr="00963116" w:rsidRDefault="00E967DB" w:rsidP="00E967DB">
            <w:pPr>
              <w:shd w:val="clear" w:color="auto" w:fill="FFFFFF"/>
              <w:ind w:right="10" w:firstLine="5"/>
              <w:jc w:val="both"/>
              <w:rPr>
                <w:sz w:val="24"/>
                <w:szCs w:val="24"/>
              </w:rPr>
            </w:pPr>
            <w:r w:rsidRPr="00963116">
              <w:rPr>
                <w:rStyle w:val="af4"/>
                <w:rFonts w:eastAsia="Calibri"/>
                <w:color w:val="000000"/>
                <w:sz w:val="24"/>
                <w:szCs w:val="24"/>
              </w:rPr>
              <w:t xml:space="preserve">Работа по уничтожению материалов и документов ГИА </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EE199F2"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2740F0F1" w14:textId="77777777" w:rsidTr="00E967DB">
        <w:trPr>
          <w:gridAfter w:val="1"/>
          <w:wAfter w:w="19" w:type="dxa"/>
          <w:trHeight w:hRule="exact" w:val="570"/>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283AA0BF" w14:textId="77777777" w:rsidR="00E967DB" w:rsidRPr="00963116" w:rsidRDefault="00E967DB" w:rsidP="00E967DB">
            <w:pPr>
              <w:shd w:val="clear" w:color="auto" w:fill="FFFFFF"/>
              <w:ind w:left="14"/>
              <w:rPr>
                <w:sz w:val="24"/>
                <w:szCs w:val="24"/>
              </w:rPr>
            </w:pPr>
            <w:r w:rsidRPr="00963116">
              <w:rPr>
                <w:color w:val="000000"/>
                <w:sz w:val="24"/>
                <w:szCs w:val="24"/>
              </w:rPr>
              <w:t>6.</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6C358E95" w14:textId="77777777" w:rsidR="00E967DB" w:rsidRPr="00963116" w:rsidRDefault="00E967DB" w:rsidP="00E967DB">
            <w:pPr>
              <w:shd w:val="clear" w:color="auto" w:fill="FFFFFF"/>
              <w:ind w:right="10" w:firstLine="5"/>
              <w:jc w:val="both"/>
              <w:rPr>
                <w:sz w:val="24"/>
                <w:szCs w:val="24"/>
              </w:rPr>
            </w:pPr>
            <w:r w:rsidRPr="00963116">
              <w:rPr>
                <w:color w:val="000000"/>
                <w:sz w:val="24"/>
                <w:szCs w:val="24"/>
              </w:rPr>
              <w:t>Составление годового плана работы по воинскому учету и бронированию граждан, пребывающих в запасе, и призывников ОО района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5DABEA1B"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572D947A" w14:textId="77777777" w:rsidTr="00E967DB">
        <w:trPr>
          <w:gridAfter w:val="1"/>
          <w:wAfter w:w="19" w:type="dxa"/>
          <w:trHeight w:hRule="exact" w:val="58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1680CF2" w14:textId="77777777" w:rsidR="00E967DB" w:rsidRPr="00963116" w:rsidRDefault="00E967DB" w:rsidP="00E967DB">
            <w:pPr>
              <w:shd w:val="clear" w:color="auto" w:fill="FFFFFF"/>
              <w:ind w:left="14"/>
              <w:rPr>
                <w:sz w:val="24"/>
                <w:szCs w:val="24"/>
              </w:rPr>
            </w:pPr>
            <w:r w:rsidRPr="00963116">
              <w:rPr>
                <w:color w:val="000000"/>
                <w:sz w:val="24"/>
                <w:szCs w:val="24"/>
              </w:rPr>
              <w:t>7.</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0FC546A8" w14:textId="77777777" w:rsidR="00E967DB" w:rsidRPr="00963116" w:rsidRDefault="00E967DB" w:rsidP="00E967DB">
            <w:pPr>
              <w:shd w:val="clear" w:color="auto" w:fill="FFFFFF"/>
              <w:ind w:right="14" w:firstLine="5"/>
              <w:jc w:val="both"/>
              <w:rPr>
                <w:sz w:val="24"/>
                <w:szCs w:val="24"/>
              </w:rPr>
            </w:pPr>
            <w:r w:rsidRPr="00963116">
              <w:rPr>
                <w:color w:val="000000"/>
                <w:sz w:val="24"/>
                <w:szCs w:val="24"/>
              </w:rPr>
              <w:t>Отчет в ОВК по Сосковскому, Урицкому и Шаблыкинскому районам по технике, используемой в отделе образования</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1E344AFD" w14:textId="77777777" w:rsidR="00E967DB" w:rsidRPr="00963116" w:rsidRDefault="00E967DB" w:rsidP="00E967DB">
            <w:pPr>
              <w:shd w:val="clear" w:color="auto" w:fill="FFFFFF"/>
              <w:rPr>
                <w:sz w:val="24"/>
                <w:szCs w:val="24"/>
              </w:rPr>
            </w:pPr>
            <w:r w:rsidRPr="00963116">
              <w:rPr>
                <w:color w:val="000000"/>
                <w:sz w:val="24"/>
                <w:szCs w:val="24"/>
              </w:rPr>
              <w:t>Голышев Н.В.</w:t>
            </w:r>
          </w:p>
        </w:tc>
      </w:tr>
      <w:tr w:rsidR="00E967DB" w:rsidRPr="00963116" w14:paraId="0F1E01B9" w14:textId="77777777" w:rsidTr="00E967DB">
        <w:trPr>
          <w:gridAfter w:val="1"/>
          <w:wAfter w:w="19" w:type="dxa"/>
          <w:trHeight w:hRule="exact" w:val="57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AA5F63C" w14:textId="77777777" w:rsidR="00E967DB" w:rsidRPr="00963116" w:rsidRDefault="00E967DB" w:rsidP="00E967DB">
            <w:pPr>
              <w:shd w:val="clear" w:color="auto" w:fill="FFFFFF"/>
              <w:ind w:left="14"/>
              <w:rPr>
                <w:sz w:val="24"/>
                <w:szCs w:val="24"/>
              </w:rPr>
            </w:pPr>
            <w:r w:rsidRPr="00963116">
              <w:rPr>
                <w:sz w:val="24"/>
                <w:szCs w:val="24"/>
              </w:rPr>
              <w:t>8.</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1BE418CB" w14:textId="77777777" w:rsidR="00E967DB" w:rsidRPr="00963116" w:rsidRDefault="00E967DB" w:rsidP="00E967DB">
            <w:pPr>
              <w:shd w:val="clear" w:color="auto" w:fill="FFFFFF"/>
              <w:ind w:right="14" w:firstLine="5"/>
              <w:jc w:val="both"/>
              <w:rPr>
                <w:sz w:val="24"/>
                <w:szCs w:val="24"/>
              </w:rPr>
            </w:pPr>
            <w:r w:rsidRPr="00963116">
              <w:rPr>
                <w:color w:val="000000"/>
                <w:sz w:val="24"/>
                <w:szCs w:val="24"/>
              </w:rPr>
              <w:t>Отчет 85-К «Сведения о деятельности дошкольного образовательного учреждения</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1897D1AE" w14:textId="77777777" w:rsidR="00E967DB" w:rsidRPr="00963116" w:rsidRDefault="00E967DB" w:rsidP="00E967DB">
            <w:pPr>
              <w:shd w:val="clear" w:color="auto" w:fill="FFFFFF"/>
              <w:rPr>
                <w:sz w:val="24"/>
                <w:szCs w:val="24"/>
              </w:rPr>
            </w:pPr>
            <w:r w:rsidRPr="00963116">
              <w:rPr>
                <w:sz w:val="24"/>
                <w:szCs w:val="24"/>
              </w:rPr>
              <w:t xml:space="preserve"> Мартынова Г.А.</w:t>
            </w:r>
          </w:p>
          <w:p w14:paraId="1353C0F4" w14:textId="77777777" w:rsidR="00E967DB" w:rsidRPr="00963116" w:rsidRDefault="00E967DB" w:rsidP="00E967DB">
            <w:pPr>
              <w:shd w:val="clear" w:color="auto" w:fill="FFFFFF"/>
              <w:rPr>
                <w:sz w:val="24"/>
                <w:szCs w:val="24"/>
              </w:rPr>
            </w:pPr>
            <w:r w:rsidRPr="00963116">
              <w:rPr>
                <w:sz w:val="24"/>
                <w:szCs w:val="24"/>
              </w:rPr>
              <w:t>Курбатова О.Н.</w:t>
            </w:r>
          </w:p>
        </w:tc>
      </w:tr>
      <w:tr w:rsidR="00E967DB" w:rsidRPr="00963116" w14:paraId="1A22D163" w14:textId="77777777" w:rsidTr="00E967DB">
        <w:trPr>
          <w:gridAfter w:val="1"/>
          <w:wAfter w:w="19" w:type="dxa"/>
          <w:trHeight w:hRule="exact" w:val="411"/>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D34C8B6" w14:textId="77777777" w:rsidR="00E967DB" w:rsidRPr="00963116" w:rsidRDefault="00E967DB" w:rsidP="00E967DB">
            <w:pPr>
              <w:shd w:val="clear" w:color="auto" w:fill="FFFFFF"/>
              <w:ind w:left="14"/>
              <w:rPr>
                <w:sz w:val="24"/>
                <w:szCs w:val="24"/>
              </w:rPr>
            </w:pPr>
            <w:r w:rsidRPr="00963116">
              <w:rPr>
                <w:color w:val="000000"/>
                <w:sz w:val="24"/>
                <w:szCs w:val="24"/>
              </w:rPr>
              <w:t>9.</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D04B1EE" w14:textId="77777777" w:rsidR="00E967DB" w:rsidRPr="00963116" w:rsidRDefault="00E967DB" w:rsidP="00E967DB">
            <w:pPr>
              <w:shd w:val="clear" w:color="auto" w:fill="FFFFFF"/>
              <w:ind w:right="34" w:hanging="5"/>
              <w:jc w:val="both"/>
              <w:rPr>
                <w:sz w:val="24"/>
                <w:szCs w:val="24"/>
              </w:rPr>
            </w:pPr>
            <w:r w:rsidRPr="00963116">
              <w:rPr>
                <w:color w:val="000000"/>
                <w:sz w:val="24"/>
                <w:szCs w:val="24"/>
              </w:rPr>
              <w:t>Информация об итогах работы за 1 полугодие ОУ района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782AB9B2"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5F296F7B" w14:textId="77777777" w:rsidTr="00E967DB">
        <w:trPr>
          <w:gridAfter w:val="1"/>
          <w:wAfter w:w="19" w:type="dxa"/>
          <w:trHeight w:hRule="exact" w:val="57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4C76FD9" w14:textId="77777777" w:rsidR="00E967DB" w:rsidRPr="00963116" w:rsidRDefault="00E967DB" w:rsidP="00E967DB">
            <w:pPr>
              <w:shd w:val="clear" w:color="auto" w:fill="FFFFFF"/>
              <w:ind w:left="38"/>
              <w:rPr>
                <w:sz w:val="24"/>
                <w:szCs w:val="24"/>
              </w:rPr>
            </w:pPr>
            <w:r w:rsidRPr="00963116">
              <w:rPr>
                <w:color w:val="000000"/>
                <w:sz w:val="24"/>
                <w:szCs w:val="24"/>
              </w:rPr>
              <w:t>10.</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21AAA1B" w14:textId="77777777" w:rsidR="00E967DB" w:rsidRPr="00963116" w:rsidRDefault="00E967DB" w:rsidP="00E967DB">
            <w:pPr>
              <w:shd w:val="clear" w:color="auto" w:fill="FFFFFF"/>
              <w:ind w:right="5"/>
              <w:jc w:val="both"/>
              <w:rPr>
                <w:sz w:val="24"/>
                <w:szCs w:val="24"/>
              </w:rPr>
            </w:pPr>
            <w:r w:rsidRPr="00963116">
              <w:rPr>
                <w:color w:val="000000"/>
                <w:sz w:val="24"/>
                <w:szCs w:val="24"/>
              </w:rPr>
              <w:t>Заседание комиссии по определению стимулирующих выплат руководителям ОУ района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43FC9238" w14:textId="77777777" w:rsidR="00E967DB" w:rsidRPr="00963116" w:rsidRDefault="00E967DB" w:rsidP="00E967DB">
            <w:pPr>
              <w:shd w:val="clear" w:color="auto" w:fill="FFFFFF"/>
              <w:rPr>
                <w:color w:val="000000"/>
                <w:sz w:val="24"/>
                <w:szCs w:val="24"/>
              </w:rPr>
            </w:pPr>
            <w:r w:rsidRPr="00963116">
              <w:rPr>
                <w:color w:val="000000"/>
                <w:sz w:val="24"/>
                <w:szCs w:val="24"/>
              </w:rPr>
              <w:t>Смолякова Н.Н.</w:t>
            </w:r>
          </w:p>
          <w:p w14:paraId="4B8241F7" w14:textId="77777777" w:rsidR="00E967DB" w:rsidRPr="00963116" w:rsidRDefault="00E967DB" w:rsidP="00E967DB">
            <w:pPr>
              <w:shd w:val="clear" w:color="auto" w:fill="FFFFFF"/>
              <w:rPr>
                <w:sz w:val="24"/>
                <w:szCs w:val="24"/>
              </w:rPr>
            </w:pPr>
            <w:r w:rsidRPr="00963116">
              <w:rPr>
                <w:color w:val="000000"/>
                <w:sz w:val="24"/>
                <w:szCs w:val="24"/>
              </w:rPr>
              <w:t>Городецкая О.В.</w:t>
            </w:r>
          </w:p>
        </w:tc>
      </w:tr>
      <w:tr w:rsidR="00E967DB" w:rsidRPr="00963116" w14:paraId="72E2F803" w14:textId="77777777" w:rsidTr="00E967DB">
        <w:trPr>
          <w:gridAfter w:val="1"/>
          <w:wAfter w:w="19" w:type="dxa"/>
          <w:trHeight w:hRule="exact" w:val="849"/>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3A697DA" w14:textId="77777777" w:rsidR="00E967DB" w:rsidRPr="00963116" w:rsidRDefault="00E967DB" w:rsidP="00E967DB">
            <w:pPr>
              <w:shd w:val="clear" w:color="auto" w:fill="FFFFFF"/>
              <w:ind w:left="38"/>
              <w:rPr>
                <w:sz w:val="24"/>
                <w:szCs w:val="24"/>
              </w:rPr>
            </w:pPr>
            <w:r w:rsidRPr="00963116">
              <w:rPr>
                <w:color w:val="000000"/>
                <w:sz w:val="24"/>
                <w:szCs w:val="24"/>
              </w:rPr>
              <w:t>11.</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91C5BB0" w14:textId="77777777" w:rsidR="00E967DB" w:rsidRPr="00963116" w:rsidRDefault="00E967DB" w:rsidP="00E967DB">
            <w:pPr>
              <w:shd w:val="clear" w:color="auto" w:fill="FFFFFF"/>
              <w:ind w:right="10" w:firstLine="5"/>
              <w:jc w:val="both"/>
              <w:rPr>
                <w:sz w:val="24"/>
                <w:szCs w:val="24"/>
              </w:rPr>
            </w:pPr>
            <w:r w:rsidRPr="00963116">
              <w:rPr>
                <w:color w:val="000000"/>
                <w:sz w:val="24"/>
                <w:szCs w:val="24"/>
              </w:rPr>
              <w:t>Сведения об учащихся, принявших участие в конкурсах и соревнованиях муниципального и регионального уровней по итогам года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FF65272" w14:textId="77777777" w:rsidR="00E967DB" w:rsidRPr="00963116" w:rsidRDefault="00E967DB" w:rsidP="00E967DB">
            <w:pPr>
              <w:shd w:val="clear" w:color="auto" w:fill="FFFFFF"/>
              <w:ind w:left="5"/>
              <w:rPr>
                <w:color w:val="000000"/>
                <w:sz w:val="24"/>
                <w:szCs w:val="24"/>
              </w:rPr>
            </w:pPr>
            <w:r w:rsidRPr="00963116">
              <w:rPr>
                <w:color w:val="000000"/>
                <w:sz w:val="24"/>
                <w:szCs w:val="24"/>
              </w:rPr>
              <w:t>Барданова Н.А.</w:t>
            </w:r>
          </w:p>
          <w:p w14:paraId="77C59B47" w14:textId="77777777" w:rsidR="00E967DB" w:rsidRPr="00963116" w:rsidRDefault="00E967DB" w:rsidP="00E967DB">
            <w:pPr>
              <w:shd w:val="clear" w:color="auto" w:fill="FFFFFF"/>
              <w:ind w:left="5"/>
              <w:rPr>
                <w:sz w:val="24"/>
                <w:szCs w:val="24"/>
              </w:rPr>
            </w:pPr>
            <w:r w:rsidRPr="00963116">
              <w:rPr>
                <w:color w:val="000000"/>
                <w:sz w:val="24"/>
                <w:szCs w:val="24"/>
              </w:rPr>
              <w:t xml:space="preserve"> Барданов А.М.</w:t>
            </w:r>
          </w:p>
        </w:tc>
      </w:tr>
      <w:tr w:rsidR="00E967DB" w:rsidRPr="00963116" w14:paraId="33B8B1E7" w14:textId="77777777" w:rsidTr="00E967DB">
        <w:trPr>
          <w:gridAfter w:val="1"/>
          <w:wAfter w:w="19" w:type="dxa"/>
          <w:trHeight w:hRule="exact" w:val="57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85189CC" w14:textId="77777777" w:rsidR="00E967DB" w:rsidRPr="00963116" w:rsidRDefault="00E967DB" w:rsidP="00E967DB">
            <w:pPr>
              <w:shd w:val="clear" w:color="auto" w:fill="FFFFFF"/>
              <w:ind w:left="38"/>
              <w:rPr>
                <w:sz w:val="24"/>
                <w:szCs w:val="24"/>
              </w:rPr>
            </w:pPr>
            <w:r w:rsidRPr="00963116">
              <w:rPr>
                <w:color w:val="000000"/>
                <w:sz w:val="24"/>
                <w:szCs w:val="24"/>
              </w:rPr>
              <w:t>12.</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3B201094"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Анализ закупок, работ, услуг для обеспечения муниципальных нужд в образовательных организациях района за  год.</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5828E3D1" w14:textId="77777777" w:rsidR="00E967DB" w:rsidRPr="00963116" w:rsidRDefault="00E967DB" w:rsidP="00E967DB">
            <w:pPr>
              <w:shd w:val="clear" w:color="auto" w:fill="FFFFFF"/>
              <w:ind w:right="24" w:hanging="5"/>
              <w:rPr>
                <w:sz w:val="24"/>
                <w:szCs w:val="24"/>
              </w:rPr>
            </w:pPr>
            <w:r w:rsidRPr="00963116">
              <w:rPr>
                <w:color w:val="000000"/>
                <w:sz w:val="24"/>
                <w:szCs w:val="24"/>
              </w:rPr>
              <w:t>Голышев С.В.</w:t>
            </w:r>
          </w:p>
        </w:tc>
      </w:tr>
      <w:tr w:rsidR="00E967DB" w:rsidRPr="00963116" w14:paraId="78F7FD3F" w14:textId="77777777" w:rsidTr="00E967DB">
        <w:trPr>
          <w:gridAfter w:val="1"/>
          <w:wAfter w:w="19" w:type="dxa"/>
          <w:trHeight w:hRule="exact" w:val="984"/>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F8DB0C0" w14:textId="77777777" w:rsidR="00E967DB" w:rsidRPr="00963116" w:rsidRDefault="00E967DB" w:rsidP="00E967DB">
            <w:pPr>
              <w:shd w:val="clear" w:color="auto" w:fill="FFFFFF"/>
              <w:ind w:left="38"/>
              <w:rPr>
                <w:sz w:val="24"/>
                <w:szCs w:val="24"/>
              </w:rPr>
            </w:pPr>
            <w:r w:rsidRPr="00963116">
              <w:rPr>
                <w:color w:val="000000"/>
                <w:sz w:val="24"/>
                <w:szCs w:val="24"/>
              </w:rPr>
              <w:t>13.</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09C29AAF" w14:textId="77777777" w:rsidR="00E967DB" w:rsidRPr="00963116" w:rsidRDefault="00E967DB" w:rsidP="00E967DB">
            <w:pPr>
              <w:shd w:val="clear" w:color="auto" w:fill="FFFFFF"/>
              <w:ind w:left="6" w:hanging="6"/>
              <w:rPr>
                <w:sz w:val="24"/>
                <w:szCs w:val="24"/>
              </w:rPr>
            </w:pPr>
            <w:r w:rsidRPr="00963116">
              <w:rPr>
                <w:color w:val="000000"/>
                <w:sz w:val="24"/>
                <w:szCs w:val="24"/>
              </w:rPr>
              <w:t>Подготовка информации об итогах школьного этапа Всероссийских спортивных соревнований школьников «Президентские состязания»и«Президентские спортивные игры»</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09B4D264" w14:textId="77777777" w:rsidR="00E967DB" w:rsidRPr="00963116" w:rsidRDefault="00E967DB" w:rsidP="00E967DB">
            <w:pPr>
              <w:shd w:val="clear" w:color="auto" w:fill="FFFFFF"/>
              <w:rPr>
                <w:sz w:val="24"/>
                <w:szCs w:val="24"/>
              </w:rPr>
            </w:pPr>
            <w:r w:rsidRPr="00963116">
              <w:rPr>
                <w:color w:val="000000"/>
                <w:sz w:val="24"/>
                <w:szCs w:val="24"/>
              </w:rPr>
              <w:t>Семин М.С. Барданов А.М.</w:t>
            </w:r>
          </w:p>
        </w:tc>
      </w:tr>
      <w:tr w:rsidR="00E967DB" w:rsidRPr="00963116" w14:paraId="10C5866A" w14:textId="77777777" w:rsidTr="00E967DB">
        <w:trPr>
          <w:gridAfter w:val="1"/>
          <w:wAfter w:w="19" w:type="dxa"/>
          <w:trHeight w:hRule="exact" w:val="700"/>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CBB5F8F" w14:textId="77777777" w:rsidR="00E967DB" w:rsidRPr="00963116" w:rsidRDefault="00E967DB" w:rsidP="00E967DB">
            <w:pPr>
              <w:shd w:val="clear" w:color="auto" w:fill="FFFFFF"/>
              <w:ind w:left="38"/>
              <w:rPr>
                <w:sz w:val="24"/>
                <w:szCs w:val="24"/>
              </w:rPr>
            </w:pPr>
            <w:r w:rsidRPr="00963116">
              <w:rPr>
                <w:color w:val="000000"/>
                <w:sz w:val="24"/>
                <w:szCs w:val="24"/>
              </w:rPr>
              <w:t>14.</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1B4DCC97" w14:textId="77777777" w:rsidR="00E967DB" w:rsidRPr="00963116" w:rsidRDefault="00E967DB" w:rsidP="00E967DB">
            <w:pPr>
              <w:shd w:val="clear" w:color="auto" w:fill="FFFFFF"/>
              <w:ind w:right="10" w:firstLine="5"/>
              <w:jc w:val="both"/>
              <w:rPr>
                <w:sz w:val="24"/>
                <w:szCs w:val="24"/>
              </w:rPr>
            </w:pPr>
            <w:r w:rsidRPr="00963116">
              <w:rPr>
                <w:color w:val="000000"/>
                <w:sz w:val="24"/>
                <w:szCs w:val="24"/>
              </w:rPr>
              <w:t>Составление графиков отпусков руководителей ОО района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12AE75F4" w14:textId="77777777" w:rsidR="00E967DB" w:rsidRPr="00963116" w:rsidRDefault="00E967DB" w:rsidP="00E967DB">
            <w:pPr>
              <w:shd w:val="clear" w:color="auto" w:fill="FFFFFF"/>
              <w:ind w:right="24" w:hanging="5"/>
              <w:rPr>
                <w:sz w:val="24"/>
                <w:szCs w:val="24"/>
              </w:rPr>
            </w:pPr>
            <w:r w:rsidRPr="00963116">
              <w:rPr>
                <w:color w:val="000000"/>
                <w:sz w:val="24"/>
                <w:szCs w:val="24"/>
              </w:rPr>
              <w:t>Смолякова Н.Н</w:t>
            </w:r>
          </w:p>
          <w:p w14:paraId="49EFD4DA" w14:textId="77777777" w:rsidR="00E967DB" w:rsidRPr="00963116" w:rsidRDefault="00E967DB" w:rsidP="00E967DB">
            <w:pPr>
              <w:shd w:val="clear" w:color="auto" w:fill="FFFFFF"/>
              <w:rPr>
                <w:sz w:val="24"/>
                <w:szCs w:val="24"/>
              </w:rPr>
            </w:pPr>
            <w:r w:rsidRPr="00963116">
              <w:rPr>
                <w:sz w:val="24"/>
                <w:szCs w:val="24"/>
              </w:rPr>
              <w:t>.</w:t>
            </w:r>
          </w:p>
        </w:tc>
      </w:tr>
      <w:tr w:rsidR="00E967DB" w:rsidRPr="00963116" w14:paraId="7C01489C" w14:textId="77777777" w:rsidTr="00E967DB">
        <w:trPr>
          <w:gridAfter w:val="1"/>
          <w:wAfter w:w="19" w:type="dxa"/>
          <w:trHeight w:hRule="exact" w:val="923"/>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4C25479" w14:textId="77777777" w:rsidR="00E967DB" w:rsidRPr="00963116" w:rsidRDefault="00E967DB" w:rsidP="00E967DB">
            <w:pPr>
              <w:shd w:val="clear" w:color="auto" w:fill="FFFFFF"/>
              <w:ind w:left="38"/>
              <w:rPr>
                <w:sz w:val="24"/>
                <w:szCs w:val="24"/>
              </w:rPr>
            </w:pPr>
            <w:r w:rsidRPr="00963116">
              <w:rPr>
                <w:color w:val="000000"/>
                <w:sz w:val="24"/>
                <w:szCs w:val="24"/>
              </w:rPr>
              <w:t>15.</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2E2F4FC5" w14:textId="77777777" w:rsidR="00E967DB" w:rsidRPr="00963116" w:rsidRDefault="00E967DB" w:rsidP="00E967DB">
            <w:pPr>
              <w:shd w:val="clear" w:color="auto" w:fill="FFFFFF"/>
              <w:ind w:right="5" w:firstLine="5"/>
              <w:jc w:val="both"/>
              <w:rPr>
                <w:sz w:val="24"/>
                <w:szCs w:val="24"/>
              </w:rPr>
            </w:pPr>
            <w:r w:rsidRPr="00963116">
              <w:rPr>
                <w:color w:val="000000"/>
                <w:sz w:val="24"/>
                <w:szCs w:val="24"/>
              </w:rPr>
              <w:t>Составление графика проведения новогодних мероприятий и зимних каникул в ОО района, издание приказа об обеспечении безопасности при проведении новогодних мероприятий</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6813F9AD" w14:textId="77777777" w:rsidR="00E967DB" w:rsidRPr="00963116" w:rsidRDefault="00E967DB" w:rsidP="00E967DB">
            <w:pPr>
              <w:shd w:val="clear" w:color="auto" w:fill="FFFFFF"/>
              <w:ind w:right="24" w:hanging="5"/>
              <w:rPr>
                <w:sz w:val="24"/>
                <w:szCs w:val="24"/>
              </w:rPr>
            </w:pPr>
            <w:r w:rsidRPr="00963116">
              <w:rPr>
                <w:color w:val="000000"/>
                <w:sz w:val="24"/>
                <w:szCs w:val="24"/>
              </w:rPr>
              <w:t>Смолякова Н.Н</w:t>
            </w:r>
          </w:p>
          <w:p w14:paraId="615E5C21" w14:textId="77777777" w:rsidR="00E967DB" w:rsidRPr="00963116" w:rsidRDefault="00E967DB" w:rsidP="00E967DB">
            <w:pPr>
              <w:rPr>
                <w:sz w:val="24"/>
                <w:szCs w:val="24"/>
              </w:rPr>
            </w:pPr>
            <w:r w:rsidRPr="00963116">
              <w:rPr>
                <w:sz w:val="24"/>
                <w:szCs w:val="24"/>
              </w:rPr>
              <w:t>Карпова Н.Н.</w:t>
            </w:r>
          </w:p>
        </w:tc>
      </w:tr>
      <w:tr w:rsidR="00E967DB" w:rsidRPr="00963116" w14:paraId="75DB8D48" w14:textId="77777777" w:rsidTr="00E967DB">
        <w:trPr>
          <w:gridAfter w:val="1"/>
          <w:wAfter w:w="19" w:type="dxa"/>
          <w:trHeight w:hRule="exact" w:val="70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584B74B8" w14:textId="77777777" w:rsidR="00E967DB" w:rsidRPr="00963116" w:rsidRDefault="00E967DB" w:rsidP="00E967DB">
            <w:pPr>
              <w:shd w:val="clear" w:color="auto" w:fill="FFFFFF"/>
              <w:ind w:left="38"/>
              <w:rPr>
                <w:sz w:val="24"/>
                <w:szCs w:val="24"/>
              </w:rPr>
            </w:pPr>
            <w:r w:rsidRPr="00963116">
              <w:rPr>
                <w:color w:val="000000"/>
                <w:sz w:val="24"/>
                <w:szCs w:val="24"/>
              </w:rPr>
              <w:t>16.</w:t>
            </w:r>
          </w:p>
        </w:tc>
        <w:tc>
          <w:tcPr>
            <w:tcW w:w="7098" w:type="dxa"/>
            <w:gridSpan w:val="4"/>
            <w:tcBorders>
              <w:top w:val="single" w:sz="6" w:space="0" w:color="auto"/>
              <w:left w:val="single" w:sz="6" w:space="0" w:color="auto"/>
              <w:bottom w:val="single" w:sz="6" w:space="0" w:color="auto"/>
              <w:right w:val="single" w:sz="6" w:space="0" w:color="auto"/>
            </w:tcBorders>
            <w:shd w:val="clear" w:color="auto" w:fill="FFFFFF"/>
          </w:tcPr>
          <w:p w14:paraId="61C98DFC" w14:textId="77777777" w:rsidR="00E967DB" w:rsidRPr="00963116" w:rsidRDefault="00E967DB" w:rsidP="00E967DB">
            <w:pPr>
              <w:shd w:val="clear" w:color="auto" w:fill="FFFFFF"/>
              <w:ind w:hanging="5"/>
              <w:jc w:val="both"/>
              <w:rPr>
                <w:sz w:val="24"/>
                <w:szCs w:val="24"/>
              </w:rPr>
            </w:pPr>
            <w:r w:rsidRPr="00963116">
              <w:rPr>
                <w:color w:val="000000"/>
                <w:sz w:val="24"/>
                <w:szCs w:val="24"/>
              </w:rPr>
              <w:t>Подготовка графика дежурства сотрудников отдела образования в период новогодних каникул.</w:t>
            </w:r>
          </w:p>
          <w:p w14:paraId="0C58DFE8" w14:textId="77777777" w:rsidR="00E967DB" w:rsidRPr="00963116" w:rsidRDefault="00E967DB" w:rsidP="00E967DB">
            <w:pPr>
              <w:shd w:val="clear" w:color="auto" w:fill="FFFFFF"/>
              <w:ind w:hanging="5"/>
              <w:jc w:val="both"/>
              <w:rPr>
                <w:sz w:val="24"/>
                <w:szCs w:val="24"/>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48927536" w14:textId="77777777" w:rsidR="00E967DB" w:rsidRPr="00963116" w:rsidRDefault="00E967DB" w:rsidP="00E967DB">
            <w:pPr>
              <w:shd w:val="clear" w:color="auto" w:fill="FFFFFF"/>
              <w:ind w:right="24" w:hanging="5"/>
              <w:rPr>
                <w:sz w:val="24"/>
                <w:szCs w:val="24"/>
              </w:rPr>
            </w:pPr>
            <w:r w:rsidRPr="00963116">
              <w:rPr>
                <w:color w:val="000000"/>
                <w:sz w:val="24"/>
                <w:szCs w:val="24"/>
              </w:rPr>
              <w:t>Смолякова Н.Н</w:t>
            </w:r>
          </w:p>
          <w:p w14:paraId="35A77FB8" w14:textId="77777777" w:rsidR="00E967DB" w:rsidRPr="00963116" w:rsidRDefault="00E967DB" w:rsidP="00E967DB">
            <w:pPr>
              <w:shd w:val="clear" w:color="auto" w:fill="FFFFFF"/>
              <w:ind w:right="672" w:firstLine="5"/>
              <w:rPr>
                <w:sz w:val="24"/>
                <w:szCs w:val="24"/>
              </w:rPr>
            </w:pPr>
          </w:p>
        </w:tc>
      </w:tr>
      <w:tr w:rsidR="00E967DB" w:rsidRPr="00963116" w14:paraId="6D36048B" w14:textId="77777777" w:rsidTr="00E967DB">
        <w:trPr>
          <w:gridAfter w:val="1"/>
          <w:wAfter w:w="19" w:type="dxa"/>
          <w:trHeight w:hRule="exact" w:val="581"/>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02C80263" w14:textId="77777777" w:rsidR="00E967DB" w:rsidRPr="00963116" w:rsidRDefault="00E967DB" w:rsidP="00E967DB">
            <w:pPr>
              <w:shd w:val="clear" w:color="auto" w:fill="FFFFFF"/>
              <w:ind w:left="10"/>
              <w:rPr>
                <w:sz w:val="24"/>
                <w:szCs w:val="24"/>
              </w:rPr>
            </w:pPr>
            <w:r w:rsidRPr="00963116">
              <w:rPr>
                <w:color w:val="000000"/>
                <w:sz w:val="24"/>
                <w:szCs w:val="24"/>
              </w:rPr>
              <w:t>17.</w:t>
            </w:r>
          </w:p>
        </w:tc>
        <w:tc>
          <w:tcPr>
            <w:tcW w:w="7098" w:type="dxa"/>
            <w:gridSpan w:val="4"/>
            <w:tcBorders>
              <w:top w:val="single" w:sz="4" w:space="0" w:color="auto"/>
              <w:left w:val="single" w:sz="4" w:space="0" w:color="auto"/>
              <w:bottom w:val="single" w:sz="4" w:space="0" w:color="auto"/>
              <w:right w:val="single" w:sz="4" w:space="0" w:color="auto"/>
            </w:tcBorders>
            <w:shd w:val="clear" w:color="auto" w:fill="FFFFFF"/>
          </w:tcPr>
          <w:p w14:paraId="4E1053ED" w14:textId="77777777" w:rsidR="00E967DB" w:rsidRPr="00963116" w:rsidRDefault="00E967DB" w:rsidP="00E967DB">
            <w:pPr>
              <w:shd w:val="clear" w:color="auto" w:fill="FFFFFF"/>
              <w:ind w:firstLine="5"/>
              <w:jc w:val="both"/>
              <w:rPr>
                <w:sz w:val="24"/>
                <w:szCs w:val="24"/>
              </w:rPr>
            </w:pPr>
            <w:r w:rsidRPr="00963116">
              <w:rPr>
                <w:color w:val="000000"/>
                <w:sz w:val="24"/>
                <w:szCs w:val="24"/>
              </w:rPr>
              <w:t>Организация круглосуточного дежурства в образовательных организациях района.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3707B45" w14:textId="77777777" w:rsidR="00E967DB" w:rsidRPr="00963116" w:rsidRDefault="00E967DB" w:rsidP="00E967DB">
            <w:pPr>
              <w:rPr>
                <w:sz w:val="24"/>
                <w:szCs w:val="24"/>
              </w:rPr>
            </w:pPr>
            <w:r w:rsidRPr="00963116">
              <w:rPr>
                <w:sz w:val="24"/>
                <w:szCs w:val="24"/>
              </w:rPr>
              <w:t>Руководители ОО</w:t>
            </w:r>
          </w:p>
        </w:tc>
      </w:tr>
    </w:tbl>
    <w:p w14:paraId="4C5939B6" w14:textId="77777777" w:rsidR="00E967DB" w:rsidRDefault="00E967DB" w:rsidP="00E967DB">
      <w:pPr>
        <w:shd w:val="clear" w:color="auto" w:fill="FFFFFF"/>
        <w:ind w:left="1310"/>
        <w:rPr>
          <w:b/>
          <w:bCs/>
          <w:color w:val="000000"/>
          <w:sz w:val="24"/>
          <w:szCs w:val="24"/>
        </w:rPr>
      </w:pPr>
    </w:p>
    <w:p w14:paraId="1607E6A4" w14:textId="77777777" w:rsidR="00E967DB" w:rsidRDefault="00E967DB" w:rsidP="00E967DB">
      <w:pPr>
        <w:shd w:val="clear" w:color="auto" w:fill="FFFFFF"/>
        <w:ind w:left="1310"/>
        <w:rPr>
          <w:b/>
          <w:bCs/>
          <w:color w:val="000000"/>
          <w:sz w:val="24"/>
          <w:szCs w:val="24"/>
        </w:rPr>
      </w:pPr>
    </w:p>
    <w:p w14:paraId="4827EE28" w14:textId="77777777" w:rsidR="00E967DB" w:rsidRDefault="00E967DB" w:rsidP="00E967DB">
      <w:pPr>
        <w:shd w:val="clear" w:color="auto" w:fill="FFFFFF"/>
        <w:ind w:left="1310"/>
        <w:rPr>
          <w:b/>
          <w:bCs/>
          <w:color w:val="000000"/>
          <w:sz w:val="24"/>
          <w:szCs w:val="24"/>
        </w:rPr>
      </w:pPr>
    </w:p>
    <w:p w14:paraId="3EE8406F" w14:textId="77777777" w:rsidR="00E967DB" w:rsidRDefault="00E967DB" w:rsidP="00E967DB">
      <w:pPr>
        <w:shd w:val="clear" w:color="auto" w:fill="FFFFFF"/>
        <w:ind w:left="1310"/>
        <w:rPr>
          <w:b/>
          <w:bCs/>
          <w:color w:val="000000"/>
          <w:sz w:val="24"/>
          <w:szCs w:val="24"/>
        </w:rPr>
      </w:pPr>
    </w:p>
    <w:p w14:paraId="6EFCBC3C" w14:textId="77777777" w:rsidR="00E967DB" w:rsidRDefault="00E967DB" w:rsidP="00E967DB">
      <w:pPr>
        <w:shd w:val="clear" w:color="auto" w:fill="FFFFFF"/>
        <w:ind w:left="1310"/>
        <w:rPr>
          <w:b/>
          <w:bCs/>
          <w:color w:val="000000"/>
          <w:sz w:val="24"/>
          <w:szCs w:val="24"/>
        </w:rPr>
      </w:pPr>
    </w:p>
    <w:p w14:paraId="70CE48CC" w14:textId="77777777" w:rsidR="00E967DB" w:rsidRDefault="00E967DB" w:rsidP="00E967DB">
      <w:pPr>
        <w:shd w:val="clear" w:color="auto" w:fill="FFFFFF"/>
        <w:ind w:left="1310"/>
        <w:rPr>
          <w:b/>
          <w:bCs/>
          <w:color w:val="000000"/>
          <w:sz w:val="24"/>
          <w:szCs w:val="24"/>
        </w:rPr>
      </w:pPr>
    </w:p>
    <w:p w14:paraId="34CBB5D1" w14:textId="77777777" w:rsidR="00E967DB" w:rsidRDefault="00E967DB" w:rsidP="00E967DB">
      <w:pPr>
        <w:shd w:val="clear" w:color="auto" w:fill="FFFFFF"/>
        <w:ind w:left="1310"/>
        <w:rPr>
          <w:b/>
          <w:bCs/>
          <w:color w:val="000000"/>
          <w:sz w:val="24"/>
          <w:szCs w:val="24"/>
        </w:rPr>
      </w:pPr>
    </w:p>
    <w:p w14:paraId="060AE893" w14:textId="77777777" w:rsidR="00E967DB" w:rsidRDefault="00E967DB" w:rsidP="00E967DB">
      <w:pPr>
        <w:shd w:val="clear" w:color="auto" w:fill="FFFFFF"/>
        <w:ind w:left="1310"/>
        <w:rPr>
          <w:b/>
          <w:bCs/>
          <w:color w:val="000000"/>
          <w:sz w:val="24"/>
          <w:szCs w:val="24"/>
        </w:rPr>
      </w:pPr>
    </w:p>
    <w:p w14:paraId="6B88F41D" w14:textId="77777777" w:rsidR="00E967DB" w:rsidRDefault="00E967DB" w:rsidP="00E967DB">
      <w:pPr>
        <w:shd w:val="clear" w:color="auto" w:fill="FFFFFF"/>
        <w:ind w:left="1310"/>
        <w:rPr>
          <w:b/>
          <w:bCs/>
          <w:color w:val="000000"/>
          <w:sz w:val="24"/>
          <w:szCs w:val="24"/>
        </w:rPr>
      </w:pPr>
    </w:p>
    <w:p w14:paraId="0009FCE4" w14:textId="77777777" w:rsidR="00E967DB" w:rsidRPr="00963116" w:rsidRDefault="00E967DB" w:rsidP="00E967DB">
      <w:pPr>
        <w:shd w:val="clear" w:color="auto" w:fill="FFFFFF"/>
        <w:ind w:left="1310"/>
        <w:rPr>
          <w:b/>
          <w:sz w:val="24"/>
          <w:szCs w:val="24"/>
        </w:rPr>
      </w:pPr>
      <w:r w:rsidRPr="00963116">
        <w:rPr>
          <w:b/>
          <w:bCs/>
          <w:color w:val="000000"/>
          <w:sz w:val="24"/>
          <w:szCs w:val="24"/>
        </w:rPr>
        <w:t>9. Работа отдела образования по ведению мониторингов</w:t>
      </w:r>
    </w:p>
    <w:p w14:paraId="1A377027" w14:textId="77777777" w:rsidR="00E967DB" w:rsidRPr="00963116" w:rsidRDefault="00E967DB" w:rsidP="00E967DB">
      <w:pPr>
        <w:rPr>
          <w:b/>
          <w:sz w:val="24"/>
          <w:szCs w:val="24"/>
        </w:rPr>
      </w:pPr>
    </w:p>
    <w:tbl>
      <w:tblPr>
        <w:tblW w:w="9822" w:type="dxa"/>
        <w:tblInd w:w="40" w:type="dxa"/>
        <w:tblLayout w:type="fixed"/>
        <w:tblCellMar>
          <w:left w:w="40" w:type="dxa"/>
          <w:right w:w="40" w:type="dxa"/>
        </w:tblCellMar>
        <w:tblLook w:val="0000" w:firstRow="0" w:lastRow="0" w:firstColumn="0" w:lastColumn="0" w:noHBand="0" w:noVBand="0"/>
      </w:tblPr>
      <w:tblGrid>
        <w:gridCol w:w="819"/>
        <w:gridCol w:w="7119"/>
        <w:gridCol w:w="22"/>
        <w:gridCol w:w="10"/>
        <w:gridCol w:w="1811"/>
        <w:gridCol w:w="27"/>
        <w:gridCol w:w="14"/>
      </w:tblGrid>
      <w:tr w:rsidR="00E967DB" w:rsidRPr="00963116" w14:paraId="1AB943C4" w14:textId="77777777" w:rsidTr="00E967DB">
        <w:trPr>
          <w:trHeight w:hRule="exact" w:val="578"/>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5BD639EC" w14:textId="77777777" w:rsidR="00E967DB" w:rsidRPr="00963116" w:rsidRDefault="00E967DB" w:rsidP="00E967DB">
            <w:pPr>
              <w:shd w:val="clear" w:color="auto" w:fill="FFFFFF"/>
              <w:ind w:left="106" w:right="96" w:firstLine="48"/>
              <w:rPr>
                <w:sz w:val="24"/>
                <w:szCs w:val="24"/>
              </w:rPr>
            </w:pPr>
            <w:r w:rsidRPr="00963116">
              <w:rPr>
                <w:bCs/>
                <w:color w:val="000000"/>
                <w:sz w:val="24"/>
                <w:szCs w:val="24"/>
              </w:rPr>
              <w:t>№ п/п</w:t>
            </w:r>
          </w:p>
        </w:tc>
        <w:tc>
          <w:tcPr>
            <w:tcW w:w="7151" w:type="dxa"/>
            <w:gridSpan w:val="3"/>
            <w:tcBorders>
              <w:top w:val="single" w:sz="6" w:space="0" w:color="auto"/>
              <w:left w:val="single" w:sz="6" w:space="0" w:color="auto"/>
              <w:bottom w:val="single" w:sz="6" w:space="0" w:color="auto"/>
              <w:right w:val="single" w:sz="6" w:space="0" w:color="auto"/>
            </w:tcBorders>
            <w:shd w:val="clear" w:color="auto" w:fill="FFFFFF"/>
          </w:tcPr>
          <w:p w14:paraId="4478EB3E" w14:textId="77777777" w:rsidR="00E967DB" w:rsidRPr="00963116" w:rsidRDefault="00E967DB" w:rsidP="00E967DB">
            <w:pPr>
              <w:shd w:val="clear" w:color="auto" w:fill="FFFFFF"/>
              <w:ind w:left="1090"/>
              <w:rPr>
                <w:sz w:val="24"/>
                <w:szCs w:val="24"/>
              </w:rPr>
            </w:pPr>
            <w:r w:rsidRPr="00963116">
              <w:rPr>
                <w:bCs/>
                <w:color w:val="000000"/>
                <w:sz w:val="24"/>
                <w:szCs w:val="24"/>
              </w:rPr>
              <w:t>Наименование мероприятий</w:t>
            </w:r>
          </w:p>
        </w:tc>
        <w:tc>
          <w:tcPr>
            <w:tcW w:w="1852" w:type="dxa"/>
            <w:gridSpan w:val="3"/>
            <w:tcBorders>
              <w:top w:val="single" w:sz="6" w:space="0" w:color="auto"/>
              <w:left w:val="single" w:sz="6" w:space="0" w:color="auto"/>
              <w:bottom w:val="single" w:sz="6" w:space="0" w:color="auto"/>
              <w:right w:val="single" w:sz="6" w:space="0" w:color="auto"/>
            </w:tcBorders>
            <w:shd w:val="clear" w:color="auto" w:fill="FFFFFF"/>
          </w:tcPr>
          <w:p w14:paraId="6DE58F59" w14:textId="77777777" w:rsidR="00E967DB" w:rsidRPr="00963116" w:rsidRDefault="00E967DB" w:rsidP="00E967DB">
            <w:pPr>
              <w:shd w:val="clear" w:color="auto" w:fill="FFFFFF"/>
              <w:ind w:left="120"/>
              <w:rPr>
                <w:sz w:val="24"/>
                <w:szCs w:val="24"/>
              </w:rPr>
            </w:pPr>
            <w:r w:rsidRPr="00963116">
              <w:rPr>
                <w:bCs/>
                <w:color w:val="000000"/>
                <w:sz w:val="24"/>
                <w:szCs w:val="24"/>
              </w:rPr>
              <w:t>Ответственные</w:t>
            </w:r>
          </w:p>
        </w:tc>
      </w:tr>
      <w:tr w:rsidR="00E967DB" w:rsidRPr="00963116" w14:paraId="54074F9D" w14:textId="77777777" w:rsidTr="00E967DB">
        <w:trPr>
          <w:trHeight w:hRule="exact" w:val="648"/>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5069888C" w14:textId="77777777" w:rsidR="00E967DB" w:rsidRPr="00963116" w:rsidRDefault="00E967DB" w:rsidP="00E967DB">
            <w:pPr>
              <w:shd w:val="clear" w:color="auto" w:fill="FFFFFF"/>
              <w:ind w:left="38"/>
              <w:rPr>
                <w:sz w:val="24"/>
                <w:szCs w:val="24"/>
              </w:rPr>
            </w:pPr>
            <w:r w:rsidRPr="00963116">
              <w:rPr>
                <w:bCs/>
                <w:color w:val="000000"/>
                <w:sz w:val="24"/>
                <w:szCs w:val="24"/>
              </w:rPr>
              <w:t>1.</w:t>
            </w:r>
          </w:p>
        </w:tc>
        <w:tc>
          <w:tcPr>
            <w:tcW w:w="7151" w:type="dxa"/>
            <w:gridSpan w:val="3"/>
            <w:tcBorders>
              <w:top w:val="single" w:sz="6" w:space="0" w:color="auto"/>
              <w:left w:val="single" w:sz="6" w:space="0" w:color="auto"/>
              <w:bottom w:val="single" w:sz="6" w:space="0" w:color="auto"/>
              <w:right w:val="single" w:sz="6" w:space="0" w:color="auto"/>
            </w:tcBorders>
            <w:shd w:val="clear" w:color="auto" w:fill="FFFFFF"/>
          </w:tcPr>
          <w:p w14:paraId="7BA85499" w14:textId="77777777" w:rsidR="00E967DB" w:rsidRPr="00963116" w:rsidRDefault="00E967DB" w:rsidP="00E967DB">
            <w:pPr>
              <w:shd w:val="clear" w:color="auto" w:fill="FFFFFF"/>
              <w:ind w:right="158" w:hanging="5"/>
              <w:rPr>
                <w:sz w:val="24"/>
                <w:szCs w:val="24"/>
              </w:rPr>
            </w:pPr>
            <w:r w:rsidRPr="00963116">
              <w:rPr>
                <w:color w:val="000000"/>
                <w:sz w:val="24"/>
                <w:szCs w:val="24"/>
              </w:rPr>
              <w:t xml:space="preserve">Ежедневный мониторинг заболеваемости ОРВИ учащихся и воспитанников образовательных организаций района </w:t>
            </w:r>
          </w:p>
        </w:tc>
        <w:tc>
          <w:tcPr>
            <w:tcW w:w="1852" w:type="dxa"/>
            <w:gridSpan w:val="3"/>
            <w:tcBorders>
              <w:top w:val="single" w:sz="6" w:space="0" w:color="auto"/>
              <w:left w:val="single" w:sz="6" w:space="0" w:color="auto"/>
              <w:bottom w:val="single" w:sz="6" w:space="0" w:color="auto"/>
              <w:right w:val="single" w:sz="6" w:space="0" w:color="auto"/>
            </w:tcBorders>
            <w:shd w:val="clear" w:color="auto" w:fill="FFFFFF"/>
          </w:tcPr>
          <w:p w14:paraId="03C26773" w14:textId="77777777" w:rsidR="00E967DB" w:rsidRPr="00963116" w:rsidRDefault="00E967DB" w:rsidP="00E967DB">
            <w:pPr>
              <w:shd w:val="clear" w:color="auto" w:fill="FFFFFF"/>
              <w:ind w:right="-40"/>
              <w:rPr>
                <w:sz w:val="24"/>
                <w:szCs w:val="24"/>
              </w:rPr>
            </w:pPr>
            <w:r w:rsidRPr="00963116">
              <w:rPr>
                <w:color w:val="000000"/>
                <w:sz w:val="24"/>
                <w:szCs w:val="24"/>
              </w:rPr>
              <w:t>Курбатова О.Н.</w:t>
            </w:r>
          </w:p>
        </w:tc>
      </w:tr>
      <w:tr w:rsidR="00E967DB" w:rsidRPr="00963116" w14:paraId="3EE72277" w14:textId="77777777" w:rsidTr="00E967DB">
        <w:trPr>
          <w:trHeight w:hRule="exact" w:val="946"/>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378613A6" w14:textId="77777777" w:rsidR="00E967DB" w:rsidRPr="00963116" w:rsidRDefault="00E967DB" w:rsidP="00E967DB">
            <w:pPr>
              <w:shd w:val="clear" w:color="auto" w:fill="FFFFFF"/>
              <w:ind w:left="10"/>
              <w:rPr>
                <w:sz w:val="24"/>
                <w:szCs w:val="24"/>
              </w:rPr>
            </w:pPr>
            <w:r w:rsidRPr="00963116">
              <w:rPr>
                <w:bCs/>
                <w:color w:val="000000"/>
                <w:sz w:val="24"/>
                <w:szCs w:val="24"/>
              </w:rPr>
              <w:t>2.</w:t>
            </w:r>
          </w:p>
        </w:tc>
        <w:tc>
          <w:tcPr>
            <w:tcW w:w="7151" w:type="dxa"/>
            <w:gridSpan w:val="3"/>
            <w:tcBorders>
              <w:top w:val="single" w:sz="6" w:space="0" w:color="auto"/>
              <w:left w:val="single" w:sz="6" w:space="0" w:color="auto"/>
              <w:bottom w:val="single" w:sz="6" w:space="0" w:color="auto"/>
              <w:right w:val="single" w:sz="6" w:space="0" w:color="auto"/>
            </w:tcBorders>
            <w:shd w:val="clear" w:color="auto" w:fill="FFFFFF"/>
          </w:tcPr>
          <w:p w14:paraId="2DACAA70" w14:textId="77777777" w:rsidR="00E967DB" w:rsidRPr="00963116" w:rsidRDefault="00E967DB" w:rsidP="00E967DB">
            <w:pPr>
              <w:shd w:val="clear" w:color="auto" w:fill="FFFFFF"/>
              <w:ind w:right="394" w:hanging="5"/>
              <w:rPr>
                <w:sz w:val="24"/>
                <w:szCs w:val="24"/>
              </w:rPr>
            </w:pPr>
            <w:r w:rsidRPr="00963116">
              <w:rPr>
                <w:color w:val="000000"/>
                <w:sz w:val="24"/>
                <w:szCs w:val="24"/>
              </w:rPr>
              <w:t>Ежемесячный мониторинг по использованию субсидии на школьное питание для обучающихся общеобразовательных организаций</w:t>
            </w:r>
          </w:p>
        </w:tc>
        <w:tc>
          <w:tcPr>
            <w:tcW w:w="1852" w:type="dxa"/>
            <w:gridSpan w:val="3"/>
            <w:tcBorders>
              <w:top w:val="single" w:sz="6" w:space="0" w:color="auto"/>
              <w:left w:val="single" w:sz="6" w:space="0" w:color="auto"/>
              <w:bottom w:val="single" w:sz="6" w:space="0" w:color="auto"/>
              <w:right w:val="single" w:sz="6" w:space="0" w:color="auto"/>
            </w:tcBorders>
            <w:shd w:val="clear" w:color="auto" w:fill="FFFFFF"/>
          </w:tcPr>
          <w:p w14:paraId="54134A13" w14:textId="77777777" w:rsidR="00E967DB" w:rsidRPr="00963116" w:rsidRDefault="00E967DB" w:rsidP="00E967DB">
            <w:pPr>
              <w:shd w:val="clear" w:color="auto" w:fill="FFFFFF"/>
              <w:rPr>
                <w:color w:val="000000"/>
                <w:sz w:val="24"/>
                <w:szCs w:val="24"/>
              </w:rPr>
            </w:pPr>
            <w:r w:rsidRPr="00963116">
              <w:rPr>
                <w:color w:val="000000"/>
                <w:sz w:val="24"/>
                <w:szCs w:val="24"/>
              </w:rPr>
              <w:t>Городецкая О.В.</w:t>
            </w:r>
          </w:p>
          <w:p w14:paraId="030DAE5F" w14:textId="77777777" w:rsidR="00E967DB" w:rsidRPr="00963116" w:rsidRDefault="00E967DB" w:rsidP="00E967DB">
            <w:pPr>
              <w:shd w:val="clear" w:color="auto" w:fill="FFFFFF"/>
              <w:rPr>
                <w:sz w:val="24"/>
                <w:szCs w:val="24"/>
              </w:rPr>
            </w:pPr>
            <w:r w:rsidRPr="00963116">
              <w:rPr>
                <w:color w:val="000000"/>
                <w:sz w:val="24"/>
                <w:szCs w:val="24"/>
              </w:rPr>
              <w:t>Курбатова О.Н.</w:t>
            </w:r>
          </w:p>
        </w:tc>
      </w:tr>
      <w:tr w:rsidR="00E967DB" w:rsidRPr="00963116" w14:paraId="785C8F56" w14:textId="77777777" w:rsidTr="00E967DB">
        <w:trPr>
          <w:trHeight w:hRule="exact" w:val="875"/>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442212AA" w14:textId="77777777" w:rsidR="00E967DB" w:rsidRPr="00963116" w:rsidRDefault="00E967DB" w:rsidP="00E967DB">
            <w:pPr>
              <w:shd w:val="clear" w:color="auto" w:fill="FFFFFF"/>
              <w:ind w:left="14"/>
              <w:rPr>
                <w:sz w:val="24"/>
                <w:szCs w:val="24"/>
              </w:rPr>
            </w:pPr>
            <w:r w:rsidRPr="00963116">
              <w:rPr>
                <w:bCs/>
                <w:color w:val="000000"/>
                <w:sz w:val="24"/>
                <w:szCs w:val="24"/>
              </w:rPr>
              <w:t>3.</w:t>
            </w:r>
          </w:p>
        </w:tc>
        <w:tc>
          <w:tcPr>
            <w:tcW w:w="7151" w:type="dxa"/>
            <w:gridSpan w:val="3"/>
            <w:tcBorders>
              <w:top w:val="single" w:sz="6" w:space="0" w:color="auto"/>
              <w:left w:val="single" w:sz="6" w:space="0" w:color="auto"/>
              <w:bottom w:val="single" w:sz="6" w:space="0" w:color="auto"/>
              <w:right w:val="single" w:sz="6" w:space="0" w:color="auto"/>
            </w:tcBorders>
            <w:shd w:val="clear" w:color="auto" w:fill="FFFFFF"/>
          </w:tcPr>
          <w:p w14:paraId="6A32CFA8" w14:textId="77777777" w:rsidR="00E967DB" w:rsidRPr="00963116" w:rsidRDefault="00E967DB" w:rsidP="00E967DB">
            <w:pPr>
              <w:shd w:val="clear" w:color="auto" w:fill="FFFFFF"/>
              <w:ind w:right="30" w:hanging="5"/>
              <w:rPr>
                <w:sz w:val="24"/>
                <w:szCs w:val="24"/>
              </w:rPr>
            </w:pPr>
            <w:r w:rsidRPr="00963116">
              <w:rPr>
                <w:color w:val="000000"/>
                <w:sz w:val="24"/>
                <w:szCs w:val="24"/>
              </w:rPr>
              <w:t>Ежемесячный отчет финансовому отделу администрации по использованию денежных средств на организацию школьного питания</w:t>
            </w:r>
          </w:p>
        </w:tc>
        <w:tc>
          <w:tcPr>
            <w:tcW w:w="1852" w:type="dxa"/>
            <w:gridSpan w:val="3"/>
            <w:tcBorders>
              <w:top w:val="single" w:sz="6" w:space="0" w:color="auto"/>
              <w:left w:val="single" w:sz="6" w:space="0" w:color="auto"/>
              <w:bottom w:val="single" w:sz="6" w:space="0" w:color="auto"/>
              <w:right w:val="single" w:sz="6" w:space="0" w:color="auto"/>
            </w:tcBorders>
            <w:shd w:val="clear" w:color="auto" w:fill="FFFFFF"/>
          </w:tcPr>
          <w:p w14:paraId="3A55604F" w14:textId="77777777" w:rsidR="00E967DB" w:rsidRPr="00963116" w:rsidRDefault="00E967DB" w:rsidP="00E967DB">
            <w:pPr>
              <w:shd w:val="clear" w:color="auto" w:fill="FFFFFF"/>
              <w:rPr>
                <w:sz w:val="24"/>
                <w:szCs w:val="24"/>
              </w:rPr>
            </w:pPr>
            <w:r w:rsidRPr="00963116">
              <w:rPr>
                <w:color w:val="000000"/>
                <w:sz w:val="24"/>
                <w:szCs w:val="24"/>
              </w:rPr>
              <w:t>Городецкая О.В</w:t>
            </w:r>
          </w:p>
        </w:tc>
      </w:tr>
      <w:tr w:rsidR="00E967DB" w:rsidRPr="00963116" w14:paraId="5ACD333D" w14:textId="77777777" w:rsidTr="00E967DB">
        <w:trPr>
          <w:trHeight w:hRule="exact" w:val="671"/>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11F3D1E1" w14:textId="77777777" w:rsidR="00E967DB" w:rsidRPr="00963116" w:rsidRDefault="00E967DB" w:rsidP="00E967DB">
            <w:pPr>
              <w:shd w:val="clear" w:color="auto" w:fill="FFFFFF"/>
              <w:ind w:left="10"/>
              <w:rPr>
                <w:sz w:val="24"/>
                <w:szCs w:val="24"/>
              </w:rPr>
            </w:pPr>
            <w:r w:rsidRPr="00963116">
              <w:rPr>
                <w:bCs/>
                <w:color w:val="000000"/>
                <w:sz w:val="24"/>
                <w:szCs w:val="24"/>
              </w:rPr>
              <w:t>4.</w:t>
            </w:r>
          </w:p>
        </w:tc>
        <w:tc>
          <w:tcPr>
            <w:tcW w:w="7151" w:type="dxa"/>
            <w:gridSpan w:val="3"/>
            <w:tcBorders>
              <w:top w:val="single" w:sz="6" w:space="0" w:color="auto"/>
              <w:left w:val="single" w:sz="6" w:space="0" w:color="auto"/>
              <w:bottom w:val="single" w:sz="6" w:space="0" w:color="auto"/>
              <w:right w:val="single" w:sz="6" w:space="0" w:color="auto"/>
            </w:tcBorders>
            <w:shd w:val="clear" w:color="auto" w:fill="FFFFFF"/>
          </w:tcPr>
          <w:p w14:paraId="51C74D20" w14:textId="77777777" w:rsidR="00E967DB" w:rsidRPr="00963116" w:rsidRDefault="00E967DB" w:rsidP="00E967DB">
            <w:pPr>
              <w:shd w:val="clear" w:color="auto" w:fill="FFFFFF"/>
              <w:ind w:right="946" w:hanging="5"/>
              <w:rPr>
                <w:sz w:val="24"/>
                <w:szCs w:val="24"/>
              </w:rPr>
            </w:pPr>
            <w:r w:rsidRPr="00963116">
              <w:rPr>
                <w:color w:val="000000"/>
                <w:sz w:val="24"/>
                <w:szCs w:val="24"/>
              </w:rPr>
              <w:t>Ежемесячный мониторинг потребления образовательными организациями тепла, энергоресурсов, газа</w:t>
            </w:r>
          </w:p>
        </w:tc>
        <w:tc>
          <w:tcPr>
            <w:tcW w:w="1852" w:type="dxa"/>
            <w:gridSpan w:val="3"/>
            <w:tcBorders>
              <w:top w:val="single" w:sz="6" w:space="0" w:color="auto"/>
              <w:left w:val="single" w:sz="6" w:space="0" w:color="auto"/>
              <w:bottom w:val="single" w:sz="6" w:space="0" w:color="auto"/>
              <w:right w:val="single" w:sz="6" w:space="0" w:color="auto"/>
            </w:tcBorders>
            <w:shd w:val="clear" w:color="auto" w:fill="FFFFFF"/>
          </w:tcPr>
          <w:p w14:paraId="65E69ACA" w14:textId="77777777" w:rsidR="00E967DB" w:rsidRPr="00963116" w:rsidRDefault="00E967DB" w:rsidP="00E967DB">
            <w:pPr>
              <w:shd w:val="clear" w:color="auto" w:fill="FFFFFF"/>
              <w:ind w:hanging="14"/>
              <w:rPr>
                <w:sz w:val="24"/>
                <w:szCs w:val="24"/>
              </w:rPr>
            </w:pPr>
            <w:r w:rsidRPr="00963116">
              <w:rPr>
                <w:color w:val="000000"/>
                <w:sz w:val="24"/>
                <w:szCs w:val="24"/>
              </w:rPr>
              <w:t>Голышев Н.В.</w:t>
            </w:r>
          </w:p>
        </w:tc>
      </w:tr>
      <w:tr w:rsidR="00E967DB" w:rsidRPr="00963116" w14:paraId="208B3EC2" w14:textId="77777777" w:rsidTr="00E967DB">
        <w:trPr>
          <w:trHeight w:hRule="exact" w:val="316"/>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0D338EAB" w14:textId="77777777" w:rsidR="00E967DB" w:rsidRPr="00963116" w:rsidRDefault="00E967DB" w:rsidP="00E967DB">
            <w:pPr>
              <w:shd w:val="clear" w:color="auto" w:fill="FFFFFF"/>
              <w:ind w:left="19"/>
              <w:rPr>
                <w:sz w:val="24"/>
                <w:szCs w:val="24"/>
              </w:rPr>
            </w:pPr>
            <w:r w:rsidRPr="00963116">
              <w:rPr>
                <w:bCs/>
                <w:color w:val="000000"/>
                <w:sz w:val="24"/>
                <w:szCs w:val="24"/>
              </w:rPr>
              <w:t>5.</w:t>
            </w:r>
          </w:p>
        </w:tc>
        <w:tc>
          <w:tcPr>
            <w:tcW w:w="7151" w:type="dxa"/>
            <w:gridSpan w:val="3"/>
            <w:tcBorders>
              <w:top w:val="single" w:sz="6" w:space="0" w:color="auto"/>
              <w:left w:val="single" w:sz="6" w:space="0" w:color="auto"/>
              <w:bottom w:val="single" w:sz="6" w:space="0" w:color="auto"/>
              <w:right w:val="single" w:sz="6" w:space="0" w:color="auto"/>
            </w:tcBorders>
            <w:shd w:val="clear" w:color="auto" w:fill="FFFFFF"/>
          </w:tcPr>
          <w:p w14:paraId="0DF4F1FE" w14:textId="77777777" w:rsidR="00E967DB" w:rsidRPr="00963116" w:rsidRDefault="00E967DB" w:rsidP="00E967DB">
            <w:pPr>
              <w:shd w:val="clear" w:color="auto" w:fill="FFFFFF"/>
              <w:rPr>
                <w:sz w:val="24"/>
                <w:szCs w:val="24"/>
              </w:rPr>
            </w:pPr>
            <w:r w:rsidRPr="00963116">
              <w:rPr>
                <w:color w:val="000000"/>
                <w:sz w:val="24"/>
                <w:szCs w:val="24"/>
              </w:rPr>
              <w:t xml:space="preserve">Ежемесячный мониторинг «Школьное питание» </w:t>
            </w:r>
          </w:p>
        </w:tc>
        <w:tc>
          <w:tcPr>
            <w:tcW w:w="1852" w:type="dxa"/>
            <w:gridSpan w:val="3"/>
            <w:tcBorders>
              <w:top w:val="single" w:sz="6" w:space="0" w:color="auto"/>
              <w:left w:val="single" w:sz="6" w:space="0" w:color="auto"/>
              <w:bottom w:val="single" w:sz="6" w:space="0" w:color="auto"/>
              <w:right w:val="single" w:sz="6" w:space="0" w:color="auto"/>
            </w:tcBorders>
            <w:shd w:val="clear" w:color="auto" w:fill="FFFFFF"/>
          </w:tcPr>
          <w:p w14:paraId="08F455C6" w14:textId="77777777" w:rsidR="00E967DB" w:rsidRPr="00963116" w:rsidRDefault="00E967DB" w:rsidP="00E967DB">
            <w:pPr>
              <w:shd w:val="clear" w:color="auto" w:fill="FFFFFF"/>
              <w:rPr>
                <w:sz w:val="24"/>
                <w:szCs w:val="24"/>
              </w:rPr>
            </w:pPr>
            <w:r w:rsidRPr="00963116">
              <w:rPr>
                <w:color w:val="000000"/>
                <w:sz w:val="24"/>
                <w:szCs w:val="24"/>
              </w:rPr>
              <w:t>Курбатова О.Н.</w:t>
            </w:r>
          </w:p>
        </w:tc>
      </w:tr>
      <w:tr w:rsidR="00E967DB" w:rsidRPr="00963116" w14:paraId="3779356C" w14:textId="77777777" w:rsidTr="00E967DB">
        <w:trPr>
          <w:trHeight w:hRule="exact" w:val="1107"/>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18F36A4D" w14:textId="77777777" w:rsidR="00E967DB" w:rsidRPr="00963116" w:rsidRDefault="00E967DB" w:rsidP="00E967DB">
            <w:pPr>
              <w:shd w:val="clear" w:color="auto" w:fill="FFFFFF"/>
              <w:ind w:left="14"/>
              <w:rPr>
                <w:sz w:val="24"/>
                <w:szCs w:val="24"/>
              </w:rPr>
            </w:pPr>
            <w:r w:rsidRPr="00963116">
              <w:rPr>
                <w:bCs/>
                <w:color w:val="000000"/>
                <w:sz w:val="24"/>
                <w:szCs w:val="24"/>
              </w:rPr>
              <w:t>6.</w:t>
            </w:r>
          </w:p>
        </w:tc>
        <w:tc>
          <w:tcPr>
            <w:tcW w:w="7151" w:type="dxa"/>
            <w:gridSpan w:val="3"/>
            <w:tcBorders>
              <w:top w:val="single" w:sz="6" w:space="0" w:color="auto"/>
              <w:left w:val="single" w:sz="6" w:space="0" w:color="auto"/>
              <w:bottom w:val="single" w:sz="6" w:space="0" w:color="auto"/>
              <w:right w:val="single" w:sz="6" w:space="0" w:color="auto"/>
            </w:tcBorders>
            <w:shd w:val="clear" w:color="auto" w:fill="FFFFFF"/>
          </w:tcPr>
          <w:p w14:paraId="4D41CCEF" w14:textId="77777777" w:rsidR="00E967DB" w:rsidRPr="00963116" w:rsidRDefault="00E967DB" w:rsidP="00E967DB">
            <w:pPr>
              <w:shd w:val="clear" w:color="auto" w:fill="FFFFFF"/>
              <w:ind w:right="34" w:hanging="5"/>
              <w:rPr>
                <w:sz w:val="24"/>
                <w:szCs w:val="24"/>
              </w:rPr>
            </w:pPr>
            <w:r w:rsidRPr="00963116">
              <w:rPr>
                <w:color w:val="000000"/>
                <w:sz w:val="24"/>
                <w:szCs w:val="24"/>
              </w:rPr>
              <w:t>Мониторинг физической подготовленности обучающихся в рамках реализации Всероссийских спортивных соревнований школьников «Президентские состязания» и «Президентские спортивные игры» (Всероссийский спортивный комплекс «Готов к труду и обороне»).</w:t>
            </w:r>
          </w:p>
        </w:tc>
        <w:tc>
          <w:tcPr>
            <w:tcW w:w="1852" w:type="dxa"/>
            <w:gridSpan w:val="3"/>
            <w:tcBorders>
              <w:top w:val="single" w:sz="6" w:space="0" w:color="auto"/>
              <w:left w:val="single" w:sz="6" w:space="0" w:color="auto"/>
              <w:bottom w:val="single" w:sz="6" w:space="0" w:color="auto"/>
              <w:right w:val="single" w:sz="6" w:space="0" w:color="auto"/>
            </w:tcBorders>
            <w:shd w:val="clear" w:color="auto" w:fill="FFFFFF"/>
          </w:tcPr>
          <w:p w14:paraId="705FD92B" w14:textId="77777777" w:rsidR="00E967DB" w:rsidRPr="00963116" w:rsidRDefault="00E967DB" w:rsidP="00E967DB">
            <w:pPr>
              <w:shd w:val="clear" w:color="auto" w:fill="FFFFFF"/>
              <w:rPr>
                <w:sz w:val="24"/>
                <w:szCs w:val="24"/>
              </w:rPr>
            </w:pPr>
            <w:r w:rsidRPr="00963116">
              <w:rPr>
                <w:sz w:val="24"/>
                <w:szCs w:val="24"/>
              </w:rPr>
              <w:t>Семин М.С.</w:t>
            </w:r>
          </w:p>
          <w:p w14:paraId="281B397D" w14:textId="77777777" w:rsidR="00E967DB" w:rsidRPr="00963116" w:rsidRDefault="00E967DB" w:rsidP="00E967DB">
            <w:pPr>
              <w:shd w:val="clear" w:color="auto" w:fill="FFFFFF"/>
              <w:rPr>
                <w:sz w:val="24"/>
                <w:szCs w:val="24"/>
              </w:rPr>
            </w:pPr>
            <w:r w:rsidRPr="00963116">
              <w:rPr>
                <w:sz w:val="24"/>
                <w:szCs w:val="24"/>
              </w:rPr>
              <w:t>Барданов А.М.</w:t>
            </w:r>
          </w:p>
        </w:tc>
      </w:tr>
      <w:tr w:rsidR="00E967DB" w:rsidRPr="00963116" w14:paraId="63A00A43" w14:textId="77777777" w:rsidTr="00E967DB">
        <w:trPr>
          <w:trHeight w:hRule="exact" w:val="592"/>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40032EE0" w14:textId="77777777" w:rsidR="00E967DB" w:rsidRPr="00963116" w:rsidRDefault="00E967DB" w:rsidP="00E967DB">
            <w:pPr>
              <w:shd w:val="clear" w:color="auto" w:fill="FFFFFF"/>
              <w:ind w:left="14"/>
              <w:rPr>
                <w:sz w:val="24"/>
                <w:szCs w:val="24"/>
              </w:rPr>
            </w:pPr>
            <w:r w:rsidRPr="00963116">
              <w:rPr>
                <w:bCs/>
                <w:color w:val="000000"/>
                <w:sz w:val="24"/>
                <w:szCs w:val="24"/>
              </w:rPr>
              <w:t>7.</w:t>
            </w:r>
          </w:p>
        </w:tc>
        <w:tc>
          <w:tcPr>
            <w:tcW w:w="7151" w:type="dxa"/>
            <w:gridSpan w:val="3"/>
            <w:tcBorders>
              <w:top w:val="single" w:sz="6" w:space="0" w:color="auto"/>
              <w:left w:val="single" w:sz="6" w:space="0" w:color="auto"/>
              <w:bottom w:val="single" w:sz="6" w:space="0" w:color="auto"/>
              <w:right w:val="single" w:sz="6" w:space="0" w:color="auto"/>
            </w:tcBorders>
            <w:shd w:val="clear" w:color="auto" w:fill="FFFFFF"/>
          </w:tcPr>
          <w:p w14:paraId="552A1B85" w14:textId="77777777" w:rsidR="00E967DB" w:rsidRPr="00963116" w:rsidRDefault="00E967DB" w:rsidP="00E967DB">
            <w:pPr>
              <w:shd w:val="clear" w:color="auto" w:fill="FFFFFF"/>
              <w:ind w:right="206" w:hanging="5"/>
              <w:rPr>
                <w:sz w:val="24"/>
                <w:szCs w:val="24"/>
              </w:rPr>
            </w:pPr>
            <w:r w:rsidRPr="00963116">
              <w:rPr>
                <w:color w:val="000000"/>
                <w:sz w:val="24"/>
                <w:szCs w:val="24"/>
              </w:rPr>
              <w:t>Мониторинг оценка качества образования. ВПР,НОКО</w:t>
            </w:r>
          </w:p>
        </w:tc>
        <w:tc>
          <w:tcPr>
            <w:tcW w:w="1852" w:type="dxa"/>
            <w:gridSpan w:val="3"/>
            <w:tcBorders>
              <w:top w:val="single" w:sz="6" w:space="0" w:color="auto"/>
              <w:left w:val="single" w:sz="6" w:space="0" w:color="auto"/>
              <w:bottom w:val="single" w:sz="6" w:space="0" w:color="auto"/>
              <w:right w:val="single" w:sz="6" w:space="0" w:color="auto"/>
            </w:tcBorders>
            <w:shd w:val="clear" w:color="auto" w:fill="FFFFFF"/>
          </w:tcPr>
          <w:p w14:paraId="4B6E967B" w14:textId="77777777" w:rsidR="00E967DB" w:rsidRPr="00963116" w:rsidRDefault="00E967DB" w:rsidP="00E967DB">
            <w:pPr>
              <w:shd w:val="clear" w:color="auto" w:fill="FFFFFF"/>
              <w:rPr>
                <w:sz w:val="24"/>
                <w:szCs w:val="24"/>
              </w:rPr>
            </w:pPr>
            <w:r w:rsidRPr="00963116">
              <w:rPr>
                <w:sz w:val="24"/>
                <w:szCs w:val="24"/>
              </w:rPr>
              <w:t>Голышев Н.В.</w:t>
            </w:r>
          </w:p>
          <w:p w14:paraId="6C8FCC5D" w14:textId="77777777" w:rsidR="00E967DB" w:rsidRPr="00963116" w:rsidRDefault="00E967DB" w:rsidP="00E967DB">
            <w:pPr>
              <w:shd w:val="clear" w:color="auto" w:fill="FFFFFF"/>
              <w:rPr>
                <w:sz w:val="24"/>
                <w:szCs w:val="24"/>
              </w:rPr>
            </w:pPr>
            <w:r w:rsidRPr="00963116">
              <w:rPr>
                <w:sz w:val="24"/>
                <w:szCs w:val="24"/>
              </w:rPr>
              <w:t>Курбатова О.Н.</w:t>
            </w:r>
          </w:p>
        </w:tc>
      </w:tr>
      <w:tr w:rsidR="00E967DB" w:rsidRPr="00963116" w14:paraId="787D89C2" w14:textId="77777777" w:rsidTr="00E967DB">
        <w:trPr>
          <w:trHeight w:hRule="exact" w:val="875"/>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0DB69D8F" w14:textId="77777777" w:rsidR="00E967DB" w:rsidRPr="00963116" w:rsidRDefault="00E967DB" w:rsidP="00E967DB">
            <w:pPr>
              <w:shd w:val="clear" w:color="auto" w:fill="FFFFFF"/>
              <w:ind w:left="19"/>
              <w:rPr>
                <w:sz w:val="24"/>
                <w:szCs w:val="24"/>
              </w:rPr>
            </w:pPr>
            <w:r w:rsidRPr="00963116">
              <w:rPr>
                <w:bCs/>
                <w:color w:val="000000"/>
                <w:sz w:val="24"/>
                <w:szCs w:val="24"/>
              </w:rPr>
              <w:t>8.</w:t>
            </w:r>
          </w:p>
        </w:tc>
        <w:tc>
          <w:tcPr>
            <w:tcW w:w="7151" w:type="dxa"/>
            <w:gridSpan w:val="3"/>
            <w:tcBorders>
              <w:top w:val="single" w:sz="6" w:space="0" w:color="auto"/>
              <w:left w:val="single" w:sz="6" w:space="0" w:color="auto"/>
              <w:bottom w:val="single" w:sz="6" w:space="0" w:color="auto"/>
              <w:right w:val="single" w:sz="6" w:space="0" w:color="auto"/>
            </w:tcBorders>
            <w:shd w:val="clear" w:color="auto" w:fill="FFFFFF"/>
          </w:tcPr>
          <w:p w14:paraId="31C73C09" w14:textId="77777777" w:rsidR="00E967DB" w:rsidRPr="00963116" w:rsidRDefault="00E967DB" w:rsidP="00E967DB">
            <w:pPr>
              <w:shd w:val="clear" w:color="auto" w:fill="FFFFFF"/>
              <w:ind w:right="216" w:hanging="5"/>
              <w:rPr>
                <w:sz w:val="24"/>
                <w:szCs w:val="24"/>
              </w:rPr>
            </w:pPr>
            <w:r w:rsidRPr="00963116">
              <w:rPr>
                <w:color w:val="000000"/>
                <w:sz w:val="24"/>
                <w:szCs w:val="24"/>
              </w:rPr>
              <w:t>Публичный доклад о развитии муниципальной системы образования за  год. Размещение доклада на сайте отдела образования.</w:t>
            </w:r>
          </w:p>
        </w:tc>
        <w:tc>
          <w:tcPr>
            <w:tcW w:w="1852" w:type="dxa"/>
            <w:gridSpan w:val="3"/>
            <w:tcBorders>
              <w:top w:val="single" w:sz="6" w:space="0" w:color="auto"/>
              <w:left w:val="single" w:sz="6" w:space="0" w:color="auto"/>
              <w:bottom w:val="single" w:sz="6" w:space="0" w:color="auto"/>
              <w:right w:val="single" w:sz="6" w:space="0" w:color="auto"/>
            </w:tcBorders>
            <w:shd w:val="clear" w:color="auto" w:fill="FFFFFF"/>
          </w:tcPr>
          <w:p w14:paraId="4356EAE1" w14:textId="77777777" w:rsidR="00E967DB" w:rsidRPr="00963116" w:rsidRDefault="00E967DB" w:rsidP="00E967DB">
            <w:pPr>
              <w:shd w:val="clear" w:color="auto" w:fill="FFFFFF"/>
              <w:ind w:hanging="14"/>
              <w:rPr>
                <w:sz w:val="24"/>
                <w:szCs w:val="24"/>
              </w:rPr>
            </w:pPr>
            <w:r w:rsidRPr="00963116">
              <w:rPr>
                <w:color w:val="000000"/>
                <w:sz w:val="24"/>
                <w:szCs w:val="24"/>
              </w:rPr>
              <w:t>Смолякова Н.Н.</w:t>
            </w:r>
          </w:p>
        </w:tc>
      </w:tr>
      <w:tr w:rsidR="00E967DB" w:rsidRPr="00963116" w14:paraId="2BB2A215" w14:textId="77777777" w:rsidTr="00E967DB">
        <w:trPr>
          <w:gridAfter w:val="1"/>
          <w:wAfter w:w="14" w:type="dxa"/>
          <w:trHeight w:hRule="exact" w:val="542"/>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031AD762" w14:textId="77777777" w:rsidR="00E967DB" w:rsidRPr="00963116" w:rsidRDefault="00E967DB" w:rsidP="00E967DB">
            <w:pPr>
              <w:shd w:val="clear" w:color="auto" w:fill="FFFFFF"/>
              <w:ind w:left="14"/>
              <w:rPr>
                <w:sz w:val="24"/>
                <w:szCs w:val="24"/>
              </w:rPr>
            </w:pPr>
            <w:r w:rsidRPr="00963116">
              <w:rPr>
                <w:color w:val="000000"/>
                <w:sz w:val="24"/>
                <w:szCs w:val="24"/>
              </w:rPr>
              <w:t>9.</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37C5807A" w14:textId="77777777" w:rsidR="00E967DB" w:rsidRPr="00963116" w:rsidRDefault="00E967DB" w:rsidP="00E967DB">
            <w:pPr>
              <w:shd w:val="clear" w:color="auto" w:fill="FFFFFF"/>
              <w:ind w:right="24" w:hanging="5"/>
              <w:rPr>
                <w:sz w:val="24"/>
                <w:szCs w:val="24"/>
              </w:rPr>
            </w:pPr>
            <w:r w:rsidRPr="00963116">
              <w:rPr>
                <w:color w:val="000000"/>
                <w:sz w:val="24"/>
                <w:szCs w:val="24"/>
              </w:rPr>
              <w:t>Ежеквартальный отчет фактов краж и хищений имущества в образовательных организациях района.</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2EDE92CE"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2E305EA5" w14:textId="77777777" w:rsidTr="00E967DB">
        <w:trPr>
          <w:gridAfter w:val="1"/>
          <w:wAfter w:w="14" w:type="dxa"/>
          <w:trHeight w:hRule="exact" w:val="939"/>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7F00D0C6" w14:textId="77777777" w:rsidR="00E967DB" w:rsidRPr="00963116" w:rsidRDefault="00E967DB" w:rsidP="00E967DB">
            <w:pPr>
              <w:shd w:val="clear" w:color="auto" w:fill="FFFFFF"/>
              <w:ind w:left="38"/>
              <w:rPr>
                <w:sz w:val="24"/>
                <w:szCs w:val="24"/>
              </w:rPr>
            </w:pPr>
            <w:r w:rsidRPr="00963116">
              <w:rPr>
                <w:color w:val="000000"/>
                <w:sz w:val="24"/>
                <w:szCs w:val="24"/>
              </w:rPr>
              <w:t>10.</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5D563144" w14:textId="77777777" w:rsidR="00E967DB" w:rsidRPr="00963116" w:rsidRDefault="00E967DB" w:rsidP="00E967DB">
            <w:pPr>
              <w:shd w:val="clear" w:color="auto" w:fill="FFFFFF"/>
              <w:ind w:right="302" w:firstLine="67"/>
              <w:rPr>
                <w:sz w:val="24"/>
                <w:szCs w:val="24"/>
              </w:rPr>
            </w:pPr>
            <w:r w:rsidRPr="00963116">
              <w:rPr>
                <w:color w:val="000000"/>
                <w:sz w:val="24"/>
                <w:szCs w:val="24"/>
              </w:rPr>
              <w:t>Ежемесячный мониторинг по внесению изменений в электронные паспорта государственных услуг и государственных органов. Оказание услуг в электронной форме</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4EACE8ED" w14:textId="77777777" w:rsidR="00E967DB" w:rsidRPr="00963116" w:rsidRDefault="00E967DB" w:rsidP="00E967DB">
            <w:pPr>
              <w:shd w:val="clear" w:color="auto" w:fill="FFFFFF"/>
              <w:ind w:right="-40"/>
              <w:rPr>
                <w:color w:val="000000"/>
                <w:sz w:val="24"/>
                <w:szCs w:val="24"/>
              </w:rPr>
            </w:pPr>
            <w:r w:rsidRPr="00963116">
              <w:rPr>
                <w:color w:val="000000"/>
                <w:sz w:val="24"/>
                <w:szCs w:val="24"/>
              </w:rPr>
              <w:t>Григорьева Е.Н..</w:t>
            </w:r>
          </w:p>
          <w:p w14:paraId="5A70A32A" w14:textId="77777777" w:rsidR="00E967DB" w:rsidRPr="00963116" w:rsidRDefault="00E967DB" w:rsidP="00E967DB">
            <w:pPr>
              <w:shd w:val="clear" w:color="auto" w:fill="FFFFFF"/>
              <w:ind w:right="-40"/>
              <w:rPr>
                <w:sz w:val="24"/>
                <w:szCs w:val="24"/>
              </w:rPr>
            </w:pPr>
          </w:p>
        </w:tc>
      </w:tr>
      <w:tr w:rsidR="00E967DB" w:rsidRPr="00963116" w14:paraId="13DA28A8" w14:textId="77777777" w:rsidTr="00E967DB">
        <w:trPr>
          <w:gridAfter w:val="1"/>
          <w:wAfter w:w="14" w:type="dxa"/>
          <w:trHeight w:hRule="exact" w:val="684"/>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10ABB85C" w14:textId="77777777" w:rsidR="00E967DB" w:rsidRPr="00963116" w:rsidRDefault="00E967DB" w:rsidP="00E967DB">
            <w:pPr>
              <w:shd w:val="clear" w:color="auto" w:fill="FFFFFF"/>
              <w:ind w:left="38"/>
              <w:rPr>
                <w:sz w:val="24"/>
                <w:szCs w:val="24"/>
              </w:rPr>
            </w:pPr>
            <w:r w:rsidRPr="00963116">
              <w:rPr>
                <w:color w:val="000000"/>
                <w:sz w:val="24"/>
                <w:szCs w:val="24"/>
              </w:rPr>
              <w:t>11.</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26CC61CA" w14:textId="77777777" w:rsidR="00E967DB" w:rsidRPr="00963116" w:rsidRDefault="00E967DB" w:rsidP="00E967DB">
            <w:pPr>
              <w:shd w:val="clear" w:color="auto" w:fill="FFFFFF"/>
              <w:ind w:right="480" w:hanging="5"/>
              <w:rPr>
                <w:sz w:val="24"/>
                <w:szCs w:val="24"/>
              </w:rPr>
            </w:pPr>
            <w:r w:rsidRPr="00963116">
              <w:rPr>
                <w:color w:val="000000"/>
                <w:sz w:val="24"/>
                <w:szCs w:val="24"/>
              </w:rPr>
              <w:t xml:space="preserve">Мониторинг курсовой подготовки педагогов района по федеральным государственным образовательным стандартам </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09D036FC"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10314D47" w14:textId="77777777" w:rsidTr="00E967DB">
        <w:trPr>
          <w:gridAfter w:val="1"/>
          <w:wAfter w:w="14" w:type="dxa"/>
          <w:trHeight w:hRule="exact" w:val="566"/>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335676F8" w14:textId="77777777" w:rsidR="00E967DB" w:rsidRPr="00963116" w:rsidRDefault="00E967DB" w:rsidP="00E967DB">
            <w:pPr>
              <w:shd w:val="clear" w:color="auto" w:fill="FFFFFF"/>
              <w:ind w:left="38"/>
              <w:rPr>
                <w:sz w:val="24"/>
                <w:szCs w:val="24"/>
              </w:rPr>
            </w:pPr>
            <w:r w:rsidRPr="00963116">
              <w:rPr>
                <w:color w:val="000000"/>
                <w:sz w:val="24"/>
                <w:szCs w:val="24"/>
              </w:rPr>
              <w:t>12.</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171EDBF1" w14:textId="77777777" w:rsidR="00E967DB" w:rsidRPr="00963116" w:rsidRDefault="00E967DB" w:rsidP="00E967DB">
            <w:pPr>
              <w:shd w:val="clear" w:color="auto" w:fill="FFFFFF"/>
              <w:ind w:right="149" w:hanging="5"/>
              <w:rPr>
                <w:sz w:val="24"/>
                <w:szCs w:val="24"/>
              </w:rPr>
            </w:pPr>
            <w:r w:rsidRPr="00963116">
              <w:rPr>
                <w:color w:val="000000"/>
                <w:sz w:val="24"/>
                <w:szCs w:val="24"/>
              </w:rPr>
              <w:t xml:space="preserve">Ежемесячный контроль за деятельностью ОУ по ведению сайтов, своевременному размещению и обновлению материалов </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15E869D8" w14:textId="77777777" w:rsidR="00E967DB" w:rsidRPr="00963116" w:rsidRDefault="00E967DB" w:rsidP="00E967DB">
            <w:pPr>
              <w:shd w:val="clear" w:color="auto" w:fill="FFFFFF"/>
              <w:ind w:hanging="14"/>
              <w:rPr>
                <w:sz w:val="24"/>
                <w:szCs w:val="24"/>
              </w:rPr>
            </w:pPr>
            <w:r w:rsidRPr="00963116">
              <w:rPr>
                <w:color w:val="000000"/>
                <w:sz w:val="24"/>
                <w:szCs w:val="24"/>
              </w:rPr>
              <w:t>Григорьева Е.Н.</w:t>
            </w:r>
          </w:p>
        </w:tc>
      </w:tr>
      <w:tr w:rsidR="00E967DB" w:rsidRPr="00963116" w14:paraId="64183C60" w14:textId="77777777" w:rsidTr="00E967DB">
        <w:trPr>
          <w:gridAfter w:val="1"/>
          <w:wAfter w:w="14" w:type="dxa"/>
          <w:trHeight w:hRule="exact" w:val="1141"/>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4E6E4D0C" w14:textId="77777777" w:rsidR="00E967DB" w:rsidRPr="00963116" w:rsidRDefault="00E967DB" w:rsidP="00E967DB">
            <w:pPr>
              <w:shd w:val="clear" w:color="auto" w:fill="FFFFFF"/>
              <w:ind w:left="38"/>
              <w:rPr>
                <w:sz w:val="24"/>
                <w:szCs w:val="24"/>
              </w:rPr>
            </w:pPr>
            <w:r w:rsidRPr="00963116">
              <w:rPr>
                <w:color w:val="000000"/>
                <w:sz w:val="24"/>
                <w:szCs w:val="24"/>
              </w:rPr>
              <w:t>13.</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788E9E4C" w14:textId="77777777" w:rsidR="00E967DB" w:rsidRPr="00963116" w:rsidRDefault="00E967DB" w:rsidP="00E967DB">
            <w:pPr>
              <w:shd w:val="clear" w:color="auto" w:fill="FFFFFF"/>
              <w:ind w:right="53" w:firstLine="5"/>
              <w:rPr>
                <w:sz w:val="24"/>
                <w:szCs w:val="24"/>
              </w:rPr>
            </w:pPr>
            <w:r w:rsidRPr="00963116">
              <w:rPr>
                <w:color w:val="000000"/>
                <w:sz w:val="24"/>
                <w:szCs w:val="24"/>
              </w:rPr>
              <w:t>Электронный мониторинг об использовании учебников и учебных пособий в образовательном процессе в ОО, имеющих государственную аккредитацию и реализующих образовательные программы общего образования</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125BBAC1"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11546467" w14:textId="77777777" w:rsidTr="00E967DB">
        <w:trPr>
          <w:gridAfter w:val="1"/>
          <w:wAfter w:w="14" w:type="dxa"/>
          <w:trHeight w:hRule="exact" w:val="635"/>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10D12CE8" w14:textId="77777777" w:rsidR="00E967DB" w:rsidRPr="00963116" w:rsidRDefault="00E967DB" w:rsidP="00E967DB">
            <w:pPr>
              <w:shd w:val="clear" w:color="auto" w:fill="FFFFFF"/>
              <w:ind w:left="38"/>
              <w:rPr>
                <w:sz w:val="24"/>
                <w:szCs w:val="24"/>
              </w:rPr>
            </w:pPr>
            <w:r w:rsidRPr="00963116">
              <w:rPr>
                <w:color w:val="000000"/>
                <w:sz w:val="24"/>
                <w:szCs w:val="24"/>
              </w:rPr>
              <w:t>14.</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43B487B0" w14:textId="77777777" w:rsidR="00E967DB" w:rsidRPr="00963116" w:rsidRDefault="00E967DB" w:rsidP="00E967DB">
            <w:pPr>
              <w:shd w:val="clear" w:color="auto" w:fill="FFFFFF"/>
              <w:ind w:right="182" w:hanging="5"/>
              <w:rPr>
                <w:sz w:val="24"/>
                <w:szCs w:val="24"/>
              </w:rPr>
            </w:pPr>
            <w:r w:rsidRPr="00963116">
              <w:rPr>
                <w:color w:val="000000"/>
                <w:sz w:val="24"/>
                <w:szCs w:val="24"/>
              </w:rPr>
              <w:t xml:space="preserve">Анализ своевременного внесения информации образовательными организациями АСУ «Виртуальная школа» </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7FC648BF" w14:textId="77777777" w:rsidR="00E967DB" w:rsidRPr="00963116" w:rsidRDefault="00E967DB" w:rsidP="00E967DB">
            <w:pPr>
              <w:shd w:val="clear" w:color="auto" w:fill="FFFFFF"/>
              <w:rPr>
                <w:sz w:val="24"/>
                <w:szCs w:val="24"/>
              </w:rPr>
            </w:pPr>
            <w:r w:rsidRPr="00963116">
              <w:rPr>
                <w:color w:val="000000"/>
                <w:sz w:val="24"/>
                <w:szCs w:val="24"/>
              </w:rPr>
              <w:t>Григорьева Е.Н..</w:t>
            </w:r>
          </w:p>
          <w:p w14:paraId="74E1B11C" w14:textId="77777777" w:rsidR="00E967DB" w:rsidRPr="00963116" w:rsidRDefault="00E967DB" w:rsidP="00E967DB">
            <w:pPr>
              <w:rPr>
                <w:sz w:val="24"/>
                <w:szCs w:val="24"/>
              </w:rPr>
            </w:pPr>
            <w:r w:rsidRPr="00963116">
              <w:rPr>
                <w:sz w:val="24"/>
                <w:szCs w:val="24"/>
              </w:rPr>
              <w:t>Курбатова О.Н.</w:t>
            </w:r>
          </w:p>
        </w:tc>
      </w:tr>
      <w:tr w:rsidR="00E967DB" w:rsidRPr="00963116" w14:paraId="12B31F2E" w14:textId="77777777" w:rsidTr="00E967DB">
        <w:trPr>
          <w:gridAfter w:val="1"/>
          <w:wAfter w:w="14" w:type="dxa"/>
          <w:trHeight w:hRule="exact" w:val="472"/>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6D9C862D" w14:textId="77777777" w:rsidR="00E967DB" w:rsidRPr="00963116" w:rsidRDefault="00E967DB" w:rsidP="00E967DB">
            <w:pPr>
              <w:shd w:val="clear" w:color="auto" w:fill="FFFFFF"/>
              <w:ind w:left="38"/>
              <w:rPr>
                <w:sz w:val="24"/>
                <w:szCs w:val="24"/>
              </w:rPr>
            </w:pPr>
            <w:r w:rsidRPr="00963116">
              <w:rPr>
                <w:color w:val="000000"/>
                <w:sz w:val="24"/>
                <w:szCs w:val="24"/>
              </w:rPr>
              <w:t>15.</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28D4667C" w14:textId="77777777" w:rsidR="00E967DB" w:rsidRPr="00963116" w:rsidRDefault="00E967DB" w:rsidP="00E967DB">
            <w:pPr>
              <w:shd w:val="clear" w:color="auto" w:fill="FFFFFF"/>
              <w:ind w:right="182" w:hanging="5"/>
              <w:rPr>
                <w:sz w:val="24"/>
                <w:szCs w:val="24"/>
              </w:rPr>
            </w:pPr>
            <w:r w:rsidRPr="00963116">
              <w:rPr>
                <w:color w:val="000000"/>
                <w:sz w:val="24"/>
                <w:szCs w:val="24"/>
              </w:rPr>
              <w:t xml:space="preserve">Ежемесячный мониторинг </w:t>
            </w:r>
            <w:r w:rsidRPr="00963116">
              <w:rPr>
                <w:sz w:val="24"/>
                <w:szCs w:val="24"/>
              </w:rPr>
              <w:t>очередности дошкольного образования</w:t>
            </w:r>
            <w:r w:rsidRPr="00963116">
              <w:rPr>
                <w:color w:val="000000"/>
                <w:sz w:val="24"/>
                <w:szCs w:val="24"/>
              </w:rPr>
              <w:t xml:space="preserve"> </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776C5984" w14:textId="77777777" w:rsidR="00E967DB" w:rsidRPr="00963116" w:rsidRDefault="00E967DB" w:rsidP="00E967DB">
            <w:pPr>
              <w:shd w:val="clear" w:color="auto" w:fill="FFFFFF"/>
              <w:rPr>
                <w:sz w:val="24"/>
                <w:szCs w:val="24"/>
              </w:rPr>
            </w:pPr>
            <w:r w:rsidRPr="00963116">
              <w:rPr>
                <w:sz w:val="24"/>
                <w:szCs w:val="24"/>
              </w:rPr>
              <w:t>Курбатова О.Н.</w:t>
            </w:r>
          </w:p>
        </w:tc>
      </w:tr>
      <w:tr w:rsidR="00E967DB" w:rsidRPr="00963116" w14:paraId="27DF4B8A" w14:textId="77777777" w:rsidTr="00E967DB">
        <w:trPr>
          <w:gridAfter w:val="1"/>
          <w:wAfter w:w="14" w:type="dxa"/>
          <w:trHeight w:hRule="exact" w:val="796"/>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7CBFF5DC" w14:textId="77777777" w:rsidR="00E967DB" w:rsidRPr="00963116" w:rsidRDefault="00E967DB" w:rsidP="00E967DB">
            <w:pPr>
              <w:shd w:val="clear" w:color="auto" w:fill="FFFFFF"/>
              <w:ind w:left="38"/>
              <w:rPr>
                <w:sz w:val="24"/>
                <w:szCs w:val="24"/>
              </w:rPr>
            </w:pPr>
            <w:r w:rsidRPr="00963116">
              <w:rPr>
                <w:color w:val="000000"/>
                <w:sz w:val="24"/>
                <w:szCs w:val="24"/>
              </w:rPr>
              <w:t>16.</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6B47E411" w14:textId="77777777" w:rsidR="00E967DB" w:rsidRPr="00963116" w:rsidRDefault="00E967DB" w:rsidP="00E967DB">
            <w:pPr>
              <w:shd w:val="clear" w:color="auto" w:fill="FFFFFF"/>
              <w:ind w:right="178" w:hanging="5"/>
              <w:rPr>
                <w:sz w:val="24"/>
                <w:szCs w:val="24"/>
              </w:rPr>
            </w:pPr>
            <w:r w:rsidRPr="00963116">
              <w:rPr>
                <w:color w:val="000000"/>
                <w:sz w:val="24"/>
                <w:szCs w:val="24"/>
              </w:rPr>
              <w:t>Ежемесячный мониторинг пропусков учебных занятий учащимися общеобразовательных организаций района без уважительных причин</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400556CA" w14:textId="77777777" w:rsidR="00E967DB" w:rsidRPr="00963116" w:rsidRDefault="00E967DB" w:rsidP="00E967DB">
            <w:pPr>
              <w:rPr>
                <w:sz w:val="24"/>
                <w:szCs w:val="24"/>
              </w:rPr>
            </w:pPr>
            <w:r w:rsidRPr="00963116">
              <w:rPr>
                <w:sz w:val="24"/>
                <w:szCs w:val="24"/>
              </w:rPr>
              <w:t xml:space="preserve">Голышев Н.В. </w:t>
            </w:r>
            <w:r w:rsidRPr="00963116">
              <w:rPr>
                <w:color w:val="000000"/>
                <w:sz w:val="24"/>
                <w:szCs w:val="24"/>
              </w:rPr>
              <w:t>Курбатова О.Н.</w:t>
            </w:r>
          </w:p>
        </w:tc>
      </w:tr>
      <w:tr w:rsidR="00E967DB" w:rsidRPr="00963116" w14:paraId="0B8ACE27" w14:textId="77777777" w:rsidTr="00E967DB">
        <w:trPr>
          <w:gridAfter w:val="1"/>
          <w:wAfter w:w="14" w:type="dxa"/>
          <w:trHeight w:hRule="exact" w:val="852"/>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3C61C3E6" w14:textId="77777777" w:rsidR="00E967DB" w:rsidRPr="00963116" w:rsidRDefault="00E967DB" w:rsidP="00E967DB">
            <w:pPr>
              <w:shd w:val="clear" w:color="auto" w:fill="FFFFFF"/>
              <w:ind w:left="38"/>
              <w:rPr>
                <w:sz w:val="24"/>
                <w:szCs w:val="24"/>
              </w:rPr>
            </w:pPr>
            <w:r w:rsidRPr="00963116">
              <w:rPr>
                <w:color w:val="000000"/>
                <w:sz w:val="24"/>
                <w:szCs w:val="24"/>
              </w:rPr>
              <w:t>17.</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0DA5356F" w14:textId="77777777" w:rsidR="00E967DB" w:rsidRPr="00963116" w:rsidRDefault="00E967DB" w:rsidP="00E967DB">
            <w:pPr>
              <w:shd w:val="clear" w:color="auto" w:fill="FFFFFF"/>
              <w:tabs>
                <w:tab w:val="left" w:pos="7062"/>
              </w:tabs>
              <w:ind w:right="-80" w:hanging="5"/>
              <w:rPr>
                <w:sz w:val="24"/>
                <w:szCs w:val="24"/>
              </w:rPr>
            </w:pPr>
            <w:r w:rsidRPr="00963116">
              <w:rPr>
                <w:color w:val="000000"/>
                <w:sz w:val="24"/>
                <w:szCs w:val="24"/>
              </w:rPr>
              <w:t>Работа с личными делами, трудовыми книжками руководителей образовательных организаций района, работников отдела образования</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15FFA5DD" w14:textId="77777777" w:rsidR="00E967DB" w:rsidRPr="00963116" w:rsidRDefault="00E967DB" w:rsidP="00E967DB">
            <w:pPr>
              <w:shd w:val="clear" w:color="auto" w:fill="FFFFFF"/>
              <w:rPr>
                <w:sz w:val="24"/>
                <w:szCs w:val="24"/>
              </w:rPr>
            </w:pPr>
            <w:r w:rsidRPr="00963116">
              <w:rPr>
                <w:color w:val="000000"/>
                <w:sz w:val="24"/>
                <w:szCs w:val="24"/>
              </w:rPr>
              <w:t>Григорьева Е.Н.</w:t>
            </w:r>
          </w:p>
        </w:tc>
      </w:tr>
      <w:tr w:rsidR="00E967DB" w:rsidRPr="00963116" w14:paraId="541B314F" w14:textId="77777777" w:rsidTr="00E967DB">
        <w:trPr>
          <w:gridAfter w:val="1"/>
          <w:wAfter w:w="14" w:type="dxa"/>
          <w:trHeight w:hRule="exact" w:val="850"/>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671370DA" w14:textId="77777777" w:rsidR="00E967DB" w:rsidRPr="00963116" w:rsidRDefault="00E967DB" w:rsidP="00E967DB">
            <w:pPr>
              <w:shd w:val="clear" w:color="auto" w:fill="FFFFFF"/>
              <w:ind w:left="38"/>
              <w:rPr>
                <w:sz w:val="24"/>
                <w:szCs w:val="24"/>
              </w:rPr>
            </w:pPr>
            <w:r w:rsidRPr="00963116">
              <w:rPr>
                <w:color w:val="000000"/>
                <w:sz w:val="24"/>
                <w:szCs w:val="24"/>
              </w:rPr>
              <w:t>18.</w:t>
            </w:r>
          </w:p>
        </w:tc>
        <w:tc>
          <w:tcPr>
            <w:tcW w:w="7141" w:type="dxa"/>
            <w:gridSpan w:val="2"/>
            <w:tcBorders>
              <w:top w:val="single" w:sz="6" w:space="0" w:color="auto"/>
              <w:left w:val="single" w:sz="6" w:space="0" w:color="auto"/>
              <w:bottom w:val="single" w:sz="6" w:space="0" w:color="auto"/>
              <w:right w:val="single" w:sz="6" w:space="0" w:color="auto"/>
            </w:tcBorders>
            <w:shd w:val="clear" w:color="auto" w:fill="FFFFFF"/>
          </w:tcPr>
          <w:p w14:paraId="6FDD4E5C" w14:textId="77777777" w:rsidR="00E967DB" w:rsidRPr="00963116" w:rsidRDefault="00E967DB" w:rsidP="00E967DB">
            <w:pPr>
              <w:shd w:val="clear" w:color="auto" w:fill="FFFFFF"/>
              <w:ind w:right="-80" w:hanging="5"/>
              <w:rPr>
                <w:sz w:val="24"/>
                <w:szCs w:val="24"/>
              </w:rPr>
            </w:pPr>
            <w:r w:rsidRPr="00963116">
              <w:rPr>
                <w:color w:val="000000"/>
                <w:sz w:val="24"/>
                <w:szCs w:val="24"/>
              </w:rPr>
              <w:t>Ежемесячное предоставление в ОВК по Урицкому, Сосковскому и Шаблыкинскому  районам сведений о принятых и уволенных работниках отдела образования</w:t>
            </w:r>
          </w:p>
        </w:tc>
        <w:tc>
          <w:tcPr>
            <w:tcW w:w="1848" w:type="dxa"/>
            <w:gridSpan w:val="3"/>
            <w:tcBorders>
              <w:top w:val="single" w:sz="6" w:space="0" w:color="auto"/>
              <w:left w:val="single" w:sz="6" w:space="0" w:color="auto"/>
              <w:bottom w:val="single" w:sz="6" w:space="0" w:color="auto"/>
              <w:right w:val="single" w:sz="6" w:space="0" w:color="auto"/>
            </w:tcBorders>
            <w:shd w:val="clear" w:color="auto" w:fill="FFFFFF"/>
          </w:tcPr>
          <w:p w14:paraId="1814003B" w14:textId="77777777" w:rsidR="00E967DB" w:rsidRPr="00963116" w:rsidRDefault="00E967DB" w:rsidP="00E967DB">
            <w:pPr>
              <w:shd w:val="clear" w:color="auto" w:fill="FFFFFF"/>
              <w:rPr>
                <w:color w:val="000000"/>
                <w:sz w:val="24"/>
                <w:szCs w:val="24"/>
              </w:rPr>
            </w:pPr>
            <w:r w:rsidRPr="00963116">
              <w:rPr>
                <w:color w:val="000000"/>
                <w:sz w:val="24"/>
                <w:szCs w:val="24"/>
              </w:rPr>
              <w:t>Голышев Н.В.</w:t>
            </w:r>
          </w:p>
          <w:p w14:paraId="5259A4FC" w14:textId="77777777" w:rsidR="00E967DB" w:rsidRPr="00963116" w:rsidRDefault="00E967DB" w:rsidP="00E967DB">
            <w:pPr>
              <w:shd w:val="clear" w:color="auto" w:fill="FFFFFF"/>
              <w:rPr>
                <w:sz w:val="24"/>
                <w:szCs w:val="24"/>
              </w:rPr>
            </w:pPr>
          </w:p>
        </w:tc>
      </w:tr>
      <w:tr w:rsidR="00E967DB" w:rsidRPr="00963116" w14:paraId="5AA59E27" w14:textId="77777777" w:rsidTr="00E967DB">
        <w:trPr>
          <w:gridAfter w:val="2"/>
          <w:wAfter w:w="41" w:type="dxa"/>
          <w:trHeight w:hRule="exact" w:val="579"/>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323F94C4" w14:textId="77777777" w:rsidR="00E967DB" w:rsidRPr="00963116" w:rsidRDefault="00E967DB" w:rsidP="00E967DB">
            <w:pPr>
              <w:shd w:val="clear" w:color="auto" w:fill="FFFFFF"/>
              <w:ind w:left="38"/>
              <w:rPr>
                <w:sz w:val="24"/>
                <w:szCs w:val="24"/>
              </w:rPr>
            </w:pPr>
            <w:r w:rsidRPr="00963116">
              <w:rPr>
                <w:color w:val="000000"/>
                <w:sz w:val="24"/>
                <w:szCs w:val="24"/>
              </w:rPr>
              <w:t>19.</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4C3B00B7" w14:textId="77777777" w:rsidR="00E967DB" w:rsidRPr="00963116" w:rsidRDefault="00E967DB" w:rsidP="00E967DB">
            <w:pPr>
              <w:shd w:val="clear" w:color="auto" w:fill="FFFFFF"/>
              <w:ind w:hanging="5"/>
              <w:jc w:val="both"/>
              <w:rPr>
                <w:sz w:val="24"/>
                <w:szCs w:val="24"/>
              </w:rPr>
            </w:pPr>
            <w:r w:rsidRPr="00963116">
              <w:rPr>
                <w:color w:val="000000"/>
                <w:sz w:val="24"/>
                <w:szCs w:val="24"/>
              </w:rPr>
              <w:t>Ежемесячный мониторинг доступности услуг дошкольного образования в районе</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0E973A56" w14:textId="77777777" w:rsidR="00E967DB" w:rsidRPr="00963116" w:rsidRDefault="00E967DB" w:rsidP="00E967DB">
            <w:pPr>
              <w:shd w:val="clear" w:color="auto" w:fill="FFFFFF"/>
              <w:rPr>
                <w:sz w:val="24"/>
                <w:szCs w:val="24"/>
              </w:rPr>
            </w:pPr>
            <w:r w:rsidRPr="00963116">
              <w:rPr>
                <w:color w:val="000000"/>
                <w:sz w:val="24"/>
                <w:szCs w:val="24"/>
              </w:rPr>
              <w:t>Курбатова О.Н.</w:t>
            </w:r>
          </w:p>
        </w:tc>
      </w:tr>
      <w:tr w:rsidR="00E967DB" w:rsidRPr="00963116" w14:paraId="54DE75E3" w14:textId="77777777" w:rsidTr="00E967DB">
        <w:trPr>
          <w:gridAfter w:val="2"/>
          <w:wAfter w:w="41" w:type="dxa"/>
          <w:trHeight w:hRule="exact" w:val="1105"/>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1EB11EC1" w14:textId="77777777" w:rsidR="00E967DB" w:rsidRPr="00963116" w:rsidRDefault="00E967DB" w:rsidP="00E967DB">
            <w:pPr>
              <w:shd w:val="clear" w:color="auto" w:fill="FFFFFF"/>
              <w:ind w:left="10"/>
              <w:rPr>
                <w:sz w:val="24"/>
                <w:szCs w:val="24"/>
              </w:rPr>
            </w:pPr>
            <w:r w:rsidRPr="00963116">
              <w:rPr>
                <w:color w:val="000000"/>
                <w:sz w:val="24"/>
                <w:szCs w:val="24"/>
              </w:rPr>
              <w:t>20.</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0BF58AC3" w14:textId="77777777" w:rsidR="00E967DB" w:rsidRPr="00963116" w:rsidRDefault="00E967DB" w:rsidP="00E967DB">
            <w:pPr>
              <w:shd w:val="clear" w:color="auto" w:fill="FFFFFF"/>
              <w:ind w:hanging="5"/>
              <w:jc w:val="both"/>
              <w:rPr>
                <w:sz w:val="24"/>
                <w:szCs w:val="24"/>
              </w:rPr>
            </w:pPr>
            <w:r w:rsidRPr="00963116">
              <w:rPr>
                <w:color w:val="000000"/>
                <w:sz w:val="24"/>
                <w:szCs w:val="24"/>
              </w:rPr>
              <w:t xml:space="preserve">Ежемесячный мониторинг и анализ своевременного внесения детскими дошкольными образовательными организациями информации в АСУ «Виртуальная школа» «Электронный детский сад» </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65D91A9A" w14:textId="77777777" w:rsidR="00E967DB" w:rsidRPr="00963116" w:rsidRDefault="00E967DB" w:rsidP="00E967DB">
            <w:pPr>
              <w:shd w:val="clear" w:color="auto" w:fill="FFFFFF"/>
              <w:rPr>
                <w:color w:val="000000"/>
                <w:sz w:val="24"/>
                <w:szCs w:val="24"/>
              </w:rPr>
            </w:pPr>
            <w:r w:rsidRPr="00963116">
              <w:rPr>
                <w:color w:val="000000"/>
                <w:sz w:val="24"/>
                <w:szCs w:val="24"/>
              </w:rPr>
              <w:t>Курбатова О.Н.</w:t>
            </w:r>
          </w:p>
        </w:tc>
      </w:tr>
      <w:tr w:rsidR="00E967DB" w:rsidRPr="00963116" w14:paraId="3B628EA6" w14:textId="77777777" w:rsidTr="00E967DB">
        <w:trPr>
          <w:gridAfter w:val="2"/>
          <w:wAfter w:w="41" w:type="dxa"/>
          <w:trHeight w:hRule="exact" w:val="873"/>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755D6D8A" w14:textId="77777777" w:rsidR="00E967DB" w:rsidRPr="00963116" w:rsidRDefault="00E967DB" w:rsidP="00E967DB">
            <w:pPr>
              <w:shd w:val="clear" w:color="auto" w:fill="FFFFFF"/>
              <w:ind w:left="10"/>
              <w:rPr>
                <w:sz w:val="24"/>
                <w:szCs w:val="24"/>
              </w:rPr>
            </w:pPr>
            <w:r w:rsidRPr="00963116">
              <w:rPr>
                <w:color w:val="000000"/>
                <w:sz w:val="24"/>
                <w:szCs w:val="24"/>
              </w:rPr>
              <w:t>21.</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1C402C70" w14:textId="77777777" w:rsidR="00E967DB" w:rsidRPr="00963116" w:rsidRDefault="00E967DB" w:rsidP="00E967DB">
            <w:pPr>
              <w:shd w:val="clear" w:color="auto" w:fill="FFFFFF"/>
              <w:ind w:hanging="5"/>
              <w:jc w:val="both"/>
              <w:rPr>
                <w:sz w:val="24"/>
                <w:szCs w:val="24"/>
              </w:rPr>
            </w:pPr>
            <w:r w:rsidRPr="00963116">
              <w:rPr>
                <w:color w:val="000000"/>
                <w:sz w:val="24"/>
                <w:szCs w:val="24"/>
              </w:rPr>
              <w:t>Ежемесячная обработка документов по компенсации части родительской платы за содержание ребенка в дошкольной образовательной организации</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64F58E57" w14:textId="77777777" w:rsidR="00E967DB" w:rsidRPr="00963116" w:rsidRDefault="00E967DB" w:rsidP="00E967DB">
            <w:pPr>
              <w:shd w:val="clear" w:color="auto" w:fill="FFFFFF"/>
              <w:rPr>
                <w:sz w:val="24"/>
                <w:szCs w:val="24"/>
              </w:rPr>
            </w:pPr>
            <w:r w:rsidRPr="00963116">
              <w:rPr>
                <w:sz w:val="24"/>
                <w:szCs w:val="24"/>
              </w:rPr>
              <w:t>Городецкая О.В.</w:t>
            </w:r>
          </w:p>
        </w:tc>
      </w:tr>
      <w:tr w:rsidR="00E967DB" w:rsidRPr="00963116" w14:paraId="25A46832" w14:textId="77777777" w:rsidTr="00E967DB">
        <w:trPr>
          <w:gridAfter w:val="2"/>
          <w:wAfter w:w="41" w:type="dxa"/>
          <w:trHeight w:hRule="exact" w:val="590"/>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4F07577C" w14:textId="77777777" w:rsidR="00E967DB" w:rsidRPr="00963116" w:rsidRDefault="00E967DB" w:rsidP="00E967DB">
            <w:pPr>
              <w:shd w:val="clear" w:color="auto" w:fill="FFFFFF"/>
              <w:ind w:left="10"/>
              <w:rPr>
                <w:sz w:val="24"/>
                <w:szCs w:val="24"/>
              </w:rPr>
            </w:pPr>
            <w:r w:rsidRPr="00963116">
              <w:rPr>
                <w:color w:val="000000"/>
                <w:sz w:val="24"/>
                <w:szCs w:val="24"/>
              </w:rPr>
              <w:t>22.</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67B42070" w14:textId="77777777" w:rsidR="00E967DB" w:rsidRPr="00963116" w:rsidRDefault="00E967DB" w:rsidP="00E967DB">
            <w:pPr>
              <w:shd w:val="clear" w:color="auto" w:fill="FFFFFF"/>
              <w:ind w:hanging="5"/>
              <w:jc w:val="both"/>
              <w:rPr>
                <w:sz w:val="24"/>
                <w:szCs w:val="24"/>
              </w:rPr>
            </w:pPr>
            <w:r w:rsidRPr="00963116">
              <w:rPr>
                <w:color w:val="000000"/>
                <w:sz w:val="24"/>
                <w:szCs w:val="24"/>
              </w:rPr>
              <w:t>Ежемесячный мониторинг заработанной платы педагогических работников образовательных организаций района</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044D5437" w14:textId="77777777" w:rsidR="00E967DB" w:rsidRPr="00963116" w:rsidRDefault="00E967DB" w:rsidP="00E967DB">
            <w:pPr>
              <w:shd w:val="clear" w:color="auto" w:fill="FFFFFF"/>
              <w:ind w:hanging="5"/>
              <w:rPr>
                <w:sz w:val="24"/>
                <w:szCs w:val="24"/>
              </w:rPr>
            </w:pPr>
            <w:r w:rsidRPr="00963116">
              <w:rPr>
                <w:color w:val="000000"/>
                <w:sz w:val="24"/>
                <w:szCs w:val="24"/>
              </w:rPr>
              <w:t xml:space="preserve">Смолякова Н.Н. </w:t>
            </w:r>
            <w:r w:rsidRPr="00963116">
              <w:rPr>
                <w:sz w:val="24"/>
                <w:szCs w:val="24"/>
              </w:rPr>
              <w:t>Городецкая О.В.</w:t>
            </w:r>
          </w:p>
        </w:tc>
      </w:tr>
      <w:tr w:rsidR="00E967DB" w:rsidRPr="00963116" w14:paraId="52C55DFB" w14:textId="77777777" w:rsidTr="00E967DB">
        <w:trPr>
          <w:gridAfter w:val="2"/>
          <w:wAfter w:w="41" w:type="dxa"/>
          <w:trHeight w:hRule="exact" w:val="846"/>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2F3E1211" w14:textId="77777777" w:rsidR="00E967DB" w:rsidRPr="00963116" w:rsidRDefault="00E967DB" w:rsidP="00E967DB">
            <w:pPr>
              <w:shd w:val="clear" w:color="auto" w:fill="FFFFFF"/>
              <w:ind w:left="10"/>
              <w:rPr>
                <w:sz w:val="24"/>
                <w:szCs w:val="24"/>
              </w:rPr>
            </w:pPr>
            <w:r w:rsidRPr="00963116">
              <w:rPr>
                <w:color w:val="000000"/>
                <w:sz w:val="24"/>
                <w:szCs w:val="24"/>
              </w:rPr>
              <w:t>23.</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7B47F016" w14:textId="77777777" w:rsidR="00E967DB" w:rsidRPr="00963116" w:rsidRDefault="00E967DB" w:rsidP="00E967DB">
            <w:pPr>
              <w:shd w:val="clear" w:color="auto" w:fill="FFFFFF"/>
              <w:ind w:hanging="5"/>
              <w:jc w:val="both"/>
              <w:rPr>
                <w:sz w:val="24"/>
                <w:szCs w:val="24"/>
              </w:rPr>
            </w:pPr>
            <w:r w:rsidRPr="00963116">
              <w:rPr>
                <w:color w:val="000000"/>
                <w:sz w:val="24"/>
                <w:szCs w:val="24"/>
              </w:rPr>
              <w:t>Ежемесячный мониторинг эффективного использования областной субсидии на реализацию основных общеобразовательных программ и целевое расходование бюджетных средств.</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11D27B00" w14:textId="77777777" w:rsidR="00E967DB" w:rsidRPr="00963116" w:rsidRDefault="00E967DB" w:rsidP="00E967DB">
            <w:pPr>
              <w:shd w:val="clear" w:color="auto" w:fill="FFFFFF"/>
              <w:ind w:right="-40" w:hanging="5"/>
              <w:rPr>
                <w:sz w:val="24"/>
                <w:szCs w:val="24"/>
              </w:rPr>
            </w:pPr>
            <w:r w:rsidRPr="00963116">
              <w:rPr>
                <w:color w:val="000000"/>
                <w:sz w:val="24"/>
                <w:szCs w:val="24"/>
              </w:rPr>
              <w:t>Смолякова Н.Н. Пахунова О.В.</w:t>
            </w:r>
          </w:p>
        </w:tc>
      </w:tr>
      <w:tr w:rsidR="00E967DB" w:rsidRPr="00963116" w14:paraId="0CA93009" w14:textId="77777777" w:rsidTr="00E967DB">
        <w:trPr>
          <w:gridAfter w:val="2"/>
          <w:wAfter w:w="41" w:type="dxa"/>
          <w:trHeight w:val="950"/>
        </w:trPr>
        <w:tc>
          <w:tcPr>
            <w:tcW w:w="819" w:type="dxa"/>
            <w:tcBorders>
              <w:top w:val="single" w:sz="6" w:space="0" w:color="auto"/>
              <w:left w:val="single" w:sz="6" w:space="0" w:color="auto"/>
              <w:bottom w:val="nil"/>
              <w:right w:val="single" w:sz="6" w:space="0" w:color="auto"/>
            </w:tcBorders>
            <w:shd w:val="clear" w:color="auto" w:fill="FFFFFF"/>
          </w:tcPr>
          <w:p w14:paraId="78B33BC0" w14:textId="77777777" w:rsidR="00E967DB" w:rsidRPr="00963116" w:rsidRDefault="00E967DB" w:rsidP="00E967DB">
            <w:pPr>
              <w:shd w:val="clear" w:color="auto" w:fill="FFFFFF"/>
              <w:ind w:left="10"/>
              <w:rPr>
                <w:sz w:val="24"/>
                <w:szCs w:val="24"/>
              </w:rPr>
            </w:pPr>
            <w:r w:rsidRPr="00963116">
              <w:rPr>
                <w:color w:val="000000"/>
                <w:sz w:val="24"/>
                <w:szCs w:val="24"/>
              </w:rPr>
              <w:t>24.</w:t>
            </w:r>
          </w:p>
        </w:tc>
        <w:tc>
          <w:tcPr>
            <w:tcW w:w="7119" w:type="dxa"/>
            <w:tcBorders>
              <w:top w:val="single" w:sz="6" w:space="0" w:color="auto"/>
              <w:left w:val="single" w:sz="6" w:space="0" w:color="auto"/>
              <w:right w:val="single" w:sz="6" w:space="0" w:color="auto"/>
            </w:tcBorders>
            <w:shd w:val="clear" w:color="auto" w:fill="FFFFFF"/>
          </w:tcPr>
          <w:p w14:paraId="0F081F3A" w14:textId="77777777" w:rsidR="00E967DB" w:rsidRPr="00963116" w:rsidRDefault="00E967DB" w:rsidP="00E967DB">
            <w:pPr>
              <w:shd w:val="clear" w:color="auto" w:fill="FFFFFF"/>
              <w:ind w:hanging="5"/>
              <w:jc w:val="both"/>
              <w:rPr>
                <w:sz w:val="24"/>
                <w:szCs w:val="24"/>
              </w:rPr>
            </w:pPr>
            <w:r w:rsidRPr="00963116">
              <w:rPr>
                <w:color w:val="000000"/>
                <w:sz w:val="24"/>
                <w:szCs w:val="24"/>
              </w:rPr>
              <w:t xml:space="preserve">Контроль за достоверностью предоставляемых сведений по финансовой деятельности образовательных учреждений района на сайтах </w:t>
            </w:r>
            <w:r w:rsidRPr="00963116">
              <w:rPr>
                <w:sz w:val="24"/>
                <w:szCs w:val="24"/>
                <w:lang w:val="en-US"/>
              </w:rPr>
              <w:t>www</w:t>
            </w:r>
            <w:r w:rsidRPr="00963116">
              <w:rPr>
                <w:sz w:val="24"/>
                <w:szCs w:val="24"/>
              </w:rPr>
              <w:t>.</w:t>
            </w:r>
            <w:r w:rsidRPr="00963116">
              <w:rPr>
                <w:sz w:val="24"/>
                <w:szCs w:val="24"/>
                <w:lang w:val="en-US"/>
              </w:rPr>
              <w:t>bus</w:t>
            </w:r>
            <w:r w:rsidRPr="00963116">
              <w:rPr>
                <w:sz w:val="24"/>
                <w:szCs w:val="24"/>
              </w:rPr>
              <w:t>.</w:t>
            </w:r>
            <w:r w:rsidRPr="00963116">
              <w:rPr>
                <w:sz w:val="24"/>
                <w:szCs w:val="24"/>
                <w:lang w:val="en-US"/>
              </w:rPr>
              <w:t>gov</w:t>
            </w:r>
            <w:r w:rsidRPr="00963116">
              <w:rPr>
                <w:sz w:val="24"/>
                <w:szCs w:val="24"/>
              </w:rPr>
              <w:t>.</w:t>
            </w:r>
            <w:r w:rsidRPr="00963116">
              <w:rPr>
                <w:sz w:val="24"/>
                <w:szCs w:val="24"/>
                <w:lang w:val="en-US"/>
              </w:rPr>
              <w:t>ru</w:t>
            </w:r>
            <w:r w:rsidRPr="00963116">
              <w:rPr>
                <w:color w:val="0000E4"/>
                <w:sz w:val="24"/>
                <w:szCs w:val="24"/>
              </w:rPr>
              <w:t xml:space="preserve">., </w:t>
            </w:r>
            <w:r w:rsidRPr="00963116">
              <w:rPr>
                <w:color w:val="000000"/>
                <w:sz w:val="24"/>
                <w:szCs w:val="24"/>
                <w:lang w:val="en-US"/>
              </w:rPr>
              <w:t>www</w:t>
            </w:r>
            <w:r w:rsidRPr="00963116">
              <w:rPr>
                <w:color w:val="000000"/>
                <w:sz w:val="24"/>
                <w:szCs w:val="24"/>
              </w:rPr>
              <w:t>.</w:t>
            </w:r>
            <w:r w:rsidRPr="00963116">
              <w:rPr>
                <w:color w:val="000000"/>
                <w:sz w:val="24"/>
                <w:szCs w:val="24"/>
                <w:lang w:val="en-US"/>
              </w:rPr>
              <w:t>zakupki</w:t>
            </w:r>
            <w:r w:rsidRPr="00963116">
              <w:rPr>
                <w:color w:val="000000"/>
                <w:sz w:val="24"/>
                <w:szCs w:val="24"/>
              </w:rPr>
              <w:t>.</w:t>
            </w:r>
            <w:r w:rsidRPr="00963116">
              <w:rPr>
                <w:color w:val="000000"/>
                <w:sz w:val="24"/>
                <w:szCs w:val="24"/>
                <w:lang w:val="en-US"/>
              </w:rPr>
              <w:t>gov</w:t>
            </w:r>
            <w:r w:rsidRPr="00963116">
              <w:rPr>
                <w:color w:val="000000"/>
                <w:sz w:val="24"/>
                <w:szCs w:val="24"/>
              </w:rPr>
              <w:t>.</w:t>
            </w:r>
            <w:r w:rsidRPr="00963116">
              <w:rPr>
                <w:color w:val="000000"/>
                <w:sz w:val="24"/>
                <w:szCs w:val="24"/>
                <w:lang w:val="en-US"/>
              </w:rPr>
              <w:t>ru</w:t>
            </w:r>
          </w:p>
        </w:tc>
        <w:tc>
          <w:tcPr>
            <w:tcW w:w="1843" w:type="dxa"/>
            <w:gridSpan w:val="3"/>
            <w:tcBorders>
              <w:top w:val="single" w:sz="6" w:space="0" w:color="auto"/>
              <w:left w:val="single" w:sz="6" w:space="0" w:color="auto"/>
              <w:bottom w:val="nil"/>
              <w:right w:val="single" w:sz="6" w:space="0" w:color="auto"/>
            </w:tcBorders>
            <w:shd w:val="clear" w:color="auto" w:fill="FFFFFF"/>
          </w:tcPr>
          <w:p w14:paraId="45A2ABE4" w14:textId="77777777" w:rsidR="00E967DB" w:rsidRPr="00963116" w:rsidRDefault="00E967DB" w:rsidP="00E967DB">
            <w:pPr>
              <w:shd w:val="clear" w:color="auto" w:fill="FFFFFF"/>
              <w:ind w:right="-59" w:hanging="5"/>
              <w:rPr>
                <w:sz w:val="24"/>
                <w:szCs w:val="24"/>
              </w:rPr>
            </w:pPr>
            <w:r w:rsidRPr="00963116">
              <w:rPr>
                <w:color w:val="000000"/>
                <w:sz w:val="24"/>
                <w:szCs w:val="24"/>
              </w:rPr>
              <w:t>Голышев Н.В.</w:t>
            </w:r>
          </w:p>
        </w:tc>
      </w:tr>
      <w:tr w:rsidR="00E967DB" w:rsidRPr="00963116" w14:paraId="1C4F0A31" w14:textId="77777777" w:rsidTr="00E967DB">
        <w:trPr>
          <w:gridAfter w:val="2"/>
          <w:wAfter w:w="41" w:type="dxa"/>
          <w:trHeight w:hRule="exact" w:val="581"/>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51A47374" w14:textId="77777777" w:rsidR="00E967DB" w:rsidRPr="00963116" w:rsidRDefault="00E967DB" w:rsidP="00E967DB">
            <w:pPr>
              <w:shd w:val="clear" w:color="auto" w:fill="FFFFFF"/>
              <w:ind w:left="10"/>
              <w:rPr>
                <w:sz w:val="24"/>
                <w:szCs w:val="24"/>
              </w:rPr>
            </w:pPr>
            <w:r w:rsidRPr="00963116">
              <w:rPr>
                <w:color w:val="000000"/>
                <w:sz w:val="24"/>
                <w:szCs w:val="24"/>
              </w:rPr>
              <w:t>25.</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2CEE0D19" w14:textId="77777777" w:rsidR="00E967DB" w:rsidRPr="00963116" w:rsidRDefault="00E967DB" w:rsidP="00E967DB">
            <w:pPr>
              <w:shd w:val="clear" w:color="auto" w:fill="FFFFFF"/>
              <w:ind w:hanging="5"/>
              <w:jc w:val="both"/>
              <w:rPr>
                <w:sz w:val="24"/>
                <w:szCs w:val="24"/>
              </w:rPr>
            </w:pPr>
            <w:r w:rsidRPr="00963116">
              <w:rPr>
                <w:color w:val="000000"/>
                <w:sz w:val="24"/>
                <w:szCs w:val="24"/>
              </w:rPr>
              <w:t>Мониторинг потребности в педагогических кадрах образовательных организаций района.</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43793766" w14:textId="77777777" w:rsidR="00E967DB" w:rsidRPr="00963116" w:rsidRDefault="00E967DB" w:rsidP="00E967DB">
            <w:pPr>
              <w:shd w:val="clear" w:color="auto" w:fill="FFFFFF"/>
              <w:rPr>
                <w:sz w:val="24"/>
                <w:szCs w:val="24"/>
              </w:rPr>
            </w:pPr>
            <w:r w:rsidRPr="00963116">
              <w:rPr>
                <w:sz w:val="24"/>
                <w:szCs w:val="24"/>
              </w:rPr>
              <w:t>Смолякова Н.Н.</w:t>
            </w:r>
          </w:p>
        </w:tc>
      </w:tr>
      <w:tr w:rsidR="00E967DB" w:rsidRPr="00963116" w14:paraId="69D597AF" w14:textId="77777777" w:rsidTr="00E967DB">
        <w:trPr>
          <w:gridAfter w:val="2"/>
          <w:wAfter w:w="41" w:type="dxa"/>
          <w:trHeight w:hRule="exact" w:val="562"/>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1F46ADE1" w14:textId="77777777" w:rsidR="00E967DB" w:rsidRPr="00963116" w:rsidRDefault="00E967DB" w:rsidP="00E967DB">
            <w:pPr>
              <w:shd w:val="clear" w:color="auto" w:fill="FFFFFF"/>
              <w:ind w:left="10"/>
              <w:rPr>
                <w:sz w:val="24"/>
                <w:szCs w:val="24"/>
              </w:rPr>
            </w:pPr>
            <w:r w:rsidRPr="00963116">
              <w:rPr>
                <w:color w:val="000000"/>
                <w:sz w:val="24"/>
                <w:szCs w:val="24"/>
              </w:rPr>
              <w:t>26.</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75894D6D"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Мониторинг проведения оздоровительной кампании детей школьного возраста.</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2F6C53BF" w14:textId="77777777" w:rsidR="00E967DB" w:rsidRPr="00963116" w:rsidRDefault="00E967DB" w:rsidP="00E967DB">
            <w:pPr>
              <w:shd w:val="clear" w:color="auto" w:fill="FFFFFF"/>
              <w:ind w:right="-40" w:hanging="5"/>
              <w:rPr>
                <w:sz w:val="24"/>
                <w:szCs w:val="24"/>
              </w:rPr>
            </w:pPr>
            <w:r w:rsidRPr="00963116">
              <w:rPr>
                <w:color w:val="000000"/>
                <w:sz w:val="24"/>
                <w:szCs w:val="24"/>
              </w:rPr>
              <w:t>Курбатова О.Н.</w:t>
            </w:r>
          </w:p>
        </w:tc>
      </w:tr>
      <w:tr w:rsidR="00E967DB" w:rsidRPr="00963116" w14:paraId="1BD38BFD" w14:textId="77777777" w:rsidTr="00E967DB">
        <w:trPr>
          <w:gridAfter w:val="2"/>
          <w:wAfter w:w="41" w:type="dxa"/>
          <w:trHeight w:hRule="exact" w:val="684"/>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4228F17C" w14:textId="77777777" w:rsidR="00E967DB" w:rsidRPr="00963116" w:rsidRDefault="00E967DB" w:rsidP="00E967DB">
            <w:pPr>
              <w:shd w:val="clear" w:color="auto" w:fill="FFFFFF"/>
              <w:ind w:left="10"/>
              <w:rPr>
                <w:sz w:val="24"/>
                <w:szCs w:val="24"/>
              </w:rPr>
            </w:pPr>
            <w:r w:rsidRPr="00963116">
              <w:rPr>
                <w:color w:val="000000"/>
                <w:sz w:val="24"/>
                <w:szCs w:val="24"/>
              </w:rPr>
              <w:t>27.</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37C504E1"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Мониторинг учебной деятельности общеобразовательных организаций по результатам  полугодий учебного года</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1C58F59F" w14:textId="77777777" w:rsidR="00E967DB" w:rsidRPr="00963116" w:rsidRDefault="00E967DB" w:rsidP="00E967DB">
            <w:pPr>
              <w:shd w:val="clear" w:color="auto" w:fill="FFFFFF"/>
              <w:ind w:right="-40"/>
              <w:rPr>
                <w:sz w:val="24"/>
                <w:szCs w:val="24"/>
              </w:rPr>
            </w:pPr>
            <w:r w:rsidRPr="00963116">
              <w:rPr>
                <w:color w:val="000000"/>
                <w:sz w:val="24"/>
                <w:szCs w:val="24"/>
              </w:rPr>
              <w:t>специалисты отдела.</w:t>
            </w:r>
          </w:p>
        </w:tc>
      </w:tr>
      <w:tr w:rsidR="00E967DB" w:rsidRPr="00963116" w14:paraId="1D6123F3" w14:textId="77777777" w:rsidTr="00E967DB">
        <w:trPr>
          <w:gridAfter w:val="2"/>
          <w:wAfter w:w="41" w:type="dxa"/>
          <w:trHeight w:hRule="exact" w:val="792"/>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1DAE175E" w14:textId="77777777" w:rsidR="00E967DB" w:rsidRPr="00963116" w:rsidRDefault="00E967DB" w:rsidP="00E967DB">
            <w:pPr>
              <w:shd w:val="clear" w:color="auto" w:fill="FFFFFF"/>
              <w:ind w:left="10"/>
              <w:rPr>
                <w:sz w:val="24"/>
                <w:szCs w:val="24"/>
              </w:rPr>
            </w:pPr>
            <w:r w:rsidRPr="00963116">
              <w:rPr>
                <w:color w:val="000000"/>
                <w:sz w:val="24"/>
                <w:szCs w:val="24"/>
              </w:rPr>
              <w:t>28.</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3AC33C4D" w14:textId="77777777" w:rsidR="00E967DB" w:rsidRPr="00963116" w:rsidRDefault="00E967DB" w:rsidP="00E967DB">
            <w:pPr>
              <w:shd w:val="clear" w:color="auto" w:fill="FFFFFF"/>
              <w:ind w:hanging="5"/>
              <w:jc w:val="both"/>
              <w:rPr>
                <w:sz w:val="24"/>
                <w:szCs w:val="24"/>
              </w:rPr>
            </w:pPr>
            <w:r w:rsidRPr="00963116">
              <w:rPr>
                <w:color w:val="000000"/>
                <w:sz w:val="24"/>
                <w:szCs w:val="24"/>
              </w:rPr>
              <w:t>Ежемесячный мониторинг, направленный на выявление раннего неблагополучия и жестокого обращения среди несовершеннолетних и в их отношении</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6EED36ED" w14:textId="77777777" w:rsidR="00E967DB" w:rsidRPr="00963116" w:rsidRDefault="00E967DB" w:rsidP="00E967DB">
            <w:pPr>
              <w:shd w:val="clear" w:color="auto" w:fill="FFFFFF"/>
              <w:rPr>
                <w:sz w:val="24"/>
                <w:szCs w:val="24"/>
              </w:rPr>
            </w:pPr>
            <w:r w:rsidRPr="00963116">
              <w:rPr>
                <w:color w:val="000000"/>
                <w:sz w:val="24"/>
                <w:szCs w:val="24"/>
              </w:rPr>
              <w:t>Карпова Н.Н.</w:t>
            </w:r>
          </w:p>
        </w:tc>
      </w:tr>
      <w:tr w:rsidR="00E967DB" w:rsidRPr="00963116" w14:paraId="6EAD1CE1" w14:textId="77777777" w:rsidTr="00E967DB">
        <w:trPr>
          <w:gridAfter w:val="2"/>
          <w:wAfter w:w="41" w:type="dxa"/>
          <w:trHeight w:hRule="exact" w:val="422"/>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32ACF2E0" w14:textId="77777777" w:rsidR="00E967DB" w:rsidRPr="00963116" w:rsidRDefault="00E967DB" w:rsidP="00E967DB">
            <w:pPr>
              <w:shd w:val="clear" w:color="auto" w:fill="FFFFFF"/>
              <w:ind w:left="10"/>
              <w:rPr>
                <w:sz w:val="24"/>
                <w:szCs w:val="24"/>
              </w:rPr>
            </w:pPr>
            <w:r w:rsidRPr="00963116">
              <w:rPr>
                <w:color w:val="000000"/>
                <w:sz w:val="24"/>
                <w:szCs w:val="24"/>
              </w:rPr>
              <w:t>29.</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2FEE4DCC" w14:textId="77777777" w:rsidR="00E967DB" w:rsidRPr="00963116" w:rsidRDefault="00E967DB" w:rsidP="00E967DB">
            <w:pPr>
              <w:shd w:val="clear" w:color="auto" w:fill="FFFFFF"/>
              <w:ind w:right="43"/>
              <w:jc w:val="both"/>
              <w:rPr>
                <w:sz w:val="24"/>
                <w:szCs w:val="24"/>
              </w:rPr>
            </w:pPr>
            <w:r w:rsidRPr="00963116">
              <w:rPr>
                <w:color w:val="000000"/>
                <w:sz w:val="24"/>
                <w:szCs w:val="24"/>
              </w:rPr>
              <w:t>Ежемесячный отчет по правонарушениям в ОО.</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642B5D74" w14:textId="77777777" w:rsidR="00E967DB" w:rsidRPr="00963116" w:rsidRDefault="00E967DB" w:rsidP="00E967DB">
            <w:pPr>
              <w:shd w:val="clear" w:color="auto" w:fill="FFFFFF"/>
              <w:rPr>
                <w:sz w:val="24"/>
                <w:szCs w:val="24"/>
              </w:rPr>
            </w:pPr>
            <w:r w:rsidRPr="00963116">
              <w:rPr>
                <w:color w:val="000000"/>
                <w:sz w:val="24"/>
                <w:szCs w:val="24"/>
              </w:rPr>
              <w:t>Карпова Н.Н.</w:t>
            </w:r>
          </w:p>
        </w:tc>
      </w:tr>
      <w:tr w:rsidR="00E967DB" w:rsidRPr="00963116" w14:paraId="6E293C36" w14:textId="77777777" w:rsidTr="00E967DB">
        <w:trPr>
          <w:gridAfter w:val="2"/>
          <w:wAfter w:w="41" w:type="dxa"/>
          <w:trHeight w:hRule="exact" w:val="871"/>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0239D99B" w14:textId="77777777" w:rsidR="00E967DB" w:rsidRPr="00963116" w:rsidRDefault="00E967DB" w:rsidP="00E967DB">
            <w:pPr>
              <w:shd w:val="clear" w:color="auto" w:fill="FFFFFF"/>
              <w:ind w:left="14"/>
              <w:rPr>
                <w:sz w:val="24"/>
                <w:szCs w:val="24"/>
              </w:rPr>
            </w:pPr>
            <w:r w:rsidRPr="00963116">
              <w:rPr>
                <w:color w:val="000000"/>
                <w:sz w:val="24"/>
                <w:szCs w:val="24"/>
              </w:rPr>
              <w:t>30.</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005DB826" w14:textId="77777777" w:rsidR="00E967DB" w:rsidRPr="00963116" w:rsidRDefault="00E967DB" w:rsidP="00E967DB">
            <w:pPr>
              <w:shd w:val="clear" w:color="auto" w:fill="FFFFFF"/>
              <w:ind w:right="5" w:hanging="5"/>
              <w:jc w:val="both"/>
              <w:rPr>
                <w:sz w:val="24"/>
                <w:szCs w:val="24"/>
              </w:rPr>
            </w:pPr>
            <w:r w:rsidRPr="00963116">
              <w:rPr>
                <w:color w:val="000000"/>
                <w:sz w:val="24"/>
                <w:szCs w:val="24"/>
              </w:rPr>
              <w:t>Ведение квартальной отчетности по несчастным случаям и травматизму с обучающимися ОО во время образовательного процесса и в быту.</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266E3D0F" w14:textId="77777777" w:rsidR="00E967DB" w:rsidRPr="00963116" w:rsidRDefault="00E967DB" w:rsidP="00E967DB">
            <w:pPr>
              <w:shd w:val="clear" w:color="auto" w:fill="FFFFFF"/>
              <w:ind w:hanging="5"/>
              <w:rPr>
                <w:sz w:val="24"/>
                <w:szCs w:val="24"/>
              </w:rPr>
            </w:pPr>
            <w:r w:rsidRPr="00963116">
              <w:rPr>
                <w:sz w:val="24"/>
                <w:szCs w:val="24"/>
              </w:rPr>
              <w:t>Курбатова О.Н.</w:t>
            </w:r>
          </w:p>
        </w:tc>
      </w:tr>
      <w:tr w:rsidR="00E967DB" w:rsidRPr="00963116" w14:paraId="0ABAAA69" w14:textId="77777777" w:rsidTr="00E967DB">
        <w:trPr>
          <w:gridAfter w:val="2"/>
          <w:wAfter w:w="41" w:type="dxa"/>
          <w:trHeight w:hRule="exact" w:val="454"/>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3EF7D668" w14:textId="77777777" w:rsidR="00E967DB" w:rsidRPr="00963116" w:rsidRDefault="00E967DB" w:rsidP="00E967DB">
            <w:pPr>
              <w:shd w:val="clear" w:color="auto" w:fill="FFFFFF"/>
              <w:ind w:left="14"/>
              <w:rPr>
                <w:sz w:val="24"/>
                <w:szCs w:val="24"/>
              </w:rPr>
            </w:pPr>
            <w:r w:rsidRPr="00963116">
              <w:rPr>
                <w:color w:val="000000"/>
                <w:sz w:val="24"/>
                <w:szCs w:val="24"/>
              </w:rPr>
              <w:t>31.</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44E9381C" w14:textId="77777777" w:rsidR="00E967DB" w:rsidRPr="00963116" w:rsidRDefault="00E967DB" w:rsidP="00E967DB">
            <w:pPr>
              <w:shd w:val="clear" w:color="auto" w:fill="FFFFFF"/>
              <w:ind w:right="326"/>
              <w:jc w:val="both"/>
              <w:rPr>
                <w:sz w:val="24"/>
                <w:szCs w:val="24"/>
              </w:rPr>
            </w:pPr>
            <w:r w:rsidRPr="00963116">
              <w:rPr>
                <w:color w:val="000000"/>
                <w:sz w:val="24"/>
                <w:szCs w:val="24"/>
              </w:rPr>
              <w:t>Ведение архивного дела в отделе образования</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421A6C54" w14:textId="77777777" w:rsidR="00E967DB" w:rsidRPr="00963116" w:rsidRDefault="00E967DB" w:rsidP="00E967DB">
            <w:pPr>
              <w:shd w:val="clear" w:color="auto" w:fill="FFFFFF"/>
              <w:rPr>
                <w:sz w:val="24"/>
                <w:szCs w:val="24"/>
              </w:rPr>
            </w:pPr>
            <w:r w:rsidRPr="00963116">
              <w:rPr>
                <w:color w:val="000000"/>
                <w:sz w:val="24"/>
                <w:szCs w:val="24"/>
              </w:rPr>
              <w:t>Григорьева Е.Н.</w:t>
            </w:r>
          </w:p>
        </w:tc>
      </w:tr>
      <w:tr w:rsidR="00E967DB" w:rsidRPr="00963116" w14:paraId="49378DAF" w14:textId="77777777" w:rsidTr="00E967DB">
        <w:trPr>
          <w:gridAfter w:val="2"/>
          <w:wAfter w:w="41" w:type="dxa"/>
          <w:trHeight w:hRule="exact" w:val="525"/>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36283418"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32.</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3F634E2B" w14:textId="77777777" w:rsidR="00E967DB" w:rsidRPr="00963116" w:rsidRDefault="00E967DB" w:rsidP="00E967DB">
            <w:pPr>
              <w:shd w:val="clear" w:color="auto" w:fill="FFFFFF"/>
              <w:ind w:hanging="5"/>
              <w:rPr>
                <w:color w:val="000000"/>
                <w:sz w:val="24"/>
                <w:szCs w:val="24"/>
              </w:rPr>
            </w:pPr>
            <w:r w:rsidRPr="00963116">
              <w:rPr>
                <w:color w:val="000000"/>
                <w:sz w:val="24"/>
                <w:szCs w:val="24"/>
              </w:rPr>
              <w:t>Мониторинг по участию во Всероссийском спортивном  комплексе «Готов к труду и обороне»).</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5FBA8C1B" w14:textId="77777777" w:rsidR="00E967DB" w:rsidRPr="00963116" w:rsidRDefault="00E967DB" w:rsidP="00E967DB">
            <w:pPr>
              <w:shd w:val="clear" w:color="auto" w:fill="FFFFFF"/>
              <w:rPr>
                <w:color w:val="000000"/>
                <w:sz w:val="24"/>
                <w:szCs w:val="24"/>
              </w:rPr>
            </w:pPr>
            <w:r w:rsidRPr="00963116">
              <w:rPr>
                <w:color w:val="000000"/>
                <w:sz w:val="24"/>
                <w:szCs w:val="24"/>
              </w:rPr>
              <w:t>Семин М.С.</w:t>
            </w:r>
          </w:p>
          <w:p w14:paraId="129DC266" w14:textId="77777777" w:rsidR="00E967DB" w:rsidRPr="00963116" w:rsidRDefault="00E967DB" w:rsidP="00E967DB">
            <w:pPr>
              <w:shd w:val="clear" w:color="auto" w:fill="FFFFFF"/>
              <w:rPr>
                <w:sz w:val="24"/>
                <w:szCs w:val="24"/>
              </w:rPr>
            </w:pPr>
            <w:r w:rsidRPr="00963116">
              <w:rPr>
                <w:sz w:val="24"/>
                <w:szCs w:val="24"/>
              </w:rPr>
              <w:t>Барданов А.М.</w:t>
            </w:r>
          </w:p>
        </w:tc>
      </w:tr>
      <w:tr w:rsidR="00E967DB" w:rsidRPr="00963116" w14:paraId="0C768092" w14:textId="77777777" w:rsidTr="00E967DB">
        <w:trPr>
          <w:gridAfter w:val="2"/>
          <w:wAfter w:w="41" w:type="dxa"/>
          <w:trHeight w:hRule="exact" w:val="354"/>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7343491D"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33</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7758D5DE" w14:textId="77777777" w:rsidR="00E967DB" w:rsidRPr="00963116" w:rsidRDefault="00E967DB" w:rsidP="00E967DB">
            <w:pPr>
              <w:shd w:val="clear" w:color="auto" w:fill="FFFFFF"/>
              <w:ind w:hanging="5"/>
              <w:rPr>
                <w:color w:val="000000"/>
                <w:sz w:val="24"/>
                <w:szCs w:val="24"/>
              </w:rPr>
            </w:pPr>
            <w:r w:rsidRPr="00963116">
              <w:rPr>
                <w:bCs/>
                <w:sz w:val="24"/>
                <w:szCs w:val="24"/>
                <w:lang w:eastAsia="en-US"/>
              </w:rPr>
              <w:t>Мониторинг подвоза обучающихся к ОО на школьных автобусах</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26119B10" w14:textId="77777777" w:rsidR="00E967DB" w:rsidRPr="00963116" w:rsidRDefault="00E967DB" w:rsidP="00E967DB">
            <w:pPr>
              <w:shd w:val="clear" w:color="auto" w:fill="FFFFFF"/>
              <w:rPr>
                <w:sz w:val="24"/>
                <w:szCs w:val="24"/>
              </w:rPr>
            </w:pPr>
            <w:r w:rsidRPr="00963116">
              <w:rPr>
                <w:sz w:val="24"/>
                <w:szCs w:val="24"/>
              </w:rPr>
              <w:t>Курбатова О.Н.</w:t>
            </w:r>
          </w:p>
        </w:tc>
      </w:tr>
      <w:tr w:rsidR="00E967DB" w:rsidRPr="00963116" w14:paraId="72C5CCAA" w14:textId="77777777" w:rsidTr="00E967DB">
        <w:trPr>
          <w:gridAfter w:val="2"/>
          <w:wAfter w:w="41" w:type="dxa"/>
          <w:trHeight w:hRule="exact" w:val="351"/>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392F06A7"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34</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5C1F158D" w14:textId="77777777" w:rsidR="00E967DB" w:rsidRPr="00963116" w:rsidRDefault="00E967DB" w:rsidP="00E967DB">
            <w:pPr>
              <w:shd w:val="clear" w:color="auto" w:fill="FFFFFF"/>
              <w:ind w:hanging="5"/>
              <w:rPr>
                <w:color w:val="000000"/>
                <w:sz w:val="24"/>
                <w:szCs w:val="24"/>
              </w:rPr>
            </w:pPr>
            <w:r w:rsidRPr="00963116">
              <w:rPr>
                <w:sz w:val="24"/>
                <w:szCs w:val="24"/>
                <w:lang w:eastAsia="en-US"/>
              </w:rPr>
              <w:t>Соблюдение сроков прохождения медосмотра  работниками ОУ</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2F8A96BE" w14:textId="77777777" w:rsidR="00E967DB" w:rsidRPr="00963116" w:rsidRDefault="00E967DB" w:rsidP="00E967DB">
            <w:pPr>
              <w:shd w:val="clear" w:color="auto" w:fill="FFFFFF"/>
              <w:rPr>
                <w:sz w:val="24"/>
                <w:szCs w:val="24"/>
              </w:rPr>
            </w:pPr>
            <w:r w:rsidRPr="00963116">
              <w:rPr>
                <w:sz w:val="24"/>
                <w:szCs w:val="24"/>
              </w:rPr>
              <w:t>Курбатова О.Н.</w:t>
            </w:r>
          </w:p>
        </w:tc>
      </w:tr>
      <w:tr w:rsidR="00E967DB" w:rsidRPr="00963116" w14:paraId="165A753E" w14:textId="77777777" w:rsidTr="00E967DB">
        <w:trPr>
          <w:gridAfter w:val="2"/>
          <w:wAfter w:w="41" w:type="dxa"/>
          <w:trHeight w:hRule="exact" w:val="508"/>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29498733"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35</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04D489AC" w14:textId="77777777" w:rsidR="00E967DB" w:rsidRPr="00963116" w:rsidRDefault="00E967DB" w:rsidP="00E967DB">
            <w:pPr>
              <w:rPr>
                <w:bCs/>
                <w:sz w:val="24"/>
                <w:szCs w:val="24"/>
                <w:lang w:eastAsia="en-US"/>
              </w:rPr>
            </w:pPr>
            <w:r w:rsidRPr="00963116">
              <w:rPr>
                <w:sz w:val="24"/>
                <w:szCs w:val="24"/>
                <w:shd w:val="clear" w:color="auto" w:fill="FFFFFF"/>
                <w:lang w:eastAsia="en-US"/>
              </w:rPr>
              <w:t>Мониторинг «Организация внеурочной деятельности обучающихся образовательных организаций района».</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68B22C4D"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0659D30C" w14:textId="77777777" w:rsidTr="00E967DB">
        <w:trPr>
          <w:gridAfter w:val="2"/>
          <w:wAfter w:w="41" w:type="dxa"/>
          <w:trHeight w:hRule="exact" w:val="560"/>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27509B40"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36</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5A60A3EA" w14:textId="77777777" w:rsidR="00E967DB" w:rsidRPr="00963116" w:rsidRDefault="00E967DB" w:rsidP="00E967DB">
            <w:pPr>
              <w:rPr>
                <w:sz w:val="24"/>
                <w:szCs w:val="24"/>
                <w:shd w:val="clear" w:color="auto" w:fill="FFFFFF"/>
                <w:lang w:eastAsia="en-US"/>
              </w:rPr>
            </w:pPr>
            <w:r w:rsidRPr="00963116">
              <w:rPr>
                <w:sz w:val="24"/>
                <w:szCs w:val="24"/>
                <w:lang w:eastAsia="en-US"/>
              </w:rPr>
              <w:t>Мониторинг трудоустройства выпускников 9,11 классов образовательных организаций.</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487D34A7"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74D1406A" w14:textId="77777777" w:rsidTr="00E967DB">
        <w:trPr>
          <w:gridAfter w:val="2"/>
          <w:wAfter w:w="41" w:type="dxa"/>
          <w:trHeight w:hRule="exact" w:val="360"/>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3F0227CF"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37</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50BE0FBB" w14:textId="77777777" w:rsidR="00E967DB" w:rsidRPr="00963116" w:rsidRDefault="00E967DB" w:rsidP="00E967DB">
            <w:pPr>
              <w:rPr>
                <w:sz w:val="24"/>
                <w:szCs w:val="24"/>
                <w:lang w:eastAsia="en-US"/>
              </w:rPr>
            </w:pPr>
            <w:r w:rsidRPr="00963116">
              <w:rPr>
                <w:sz w:val="24"/>
                <w:szCs w:val="24"/>
                <w:lang w:eastAsia="en-US"/>
              </w:rPr>
              <w:t xml:space="preserve">Мониторинг  работы  ОУ по подготовке к ГИА. </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266E697A" w14:textId="77777777" w:rsidR="00E967DB" w:rsidRPr="00963116" w:rsidRDefault="00E967DB" w:rsidP="00E967DB">
            <w:pPr>
              <w:shd w:val="clear" w:color="auto" w:fill="FFFFFF"/>
              <w:rPr>
                <w:sz w:val="24"/>
                <w:szCs w:val="24"/>
              </w:rPr>
            </w:pPr>
            <w:r w:rsidRPr="00963116">
              <w:rPr>
                <w:sz w:val="24"/>
                <w:szCs w:val="24"/>
              </w:rPr>
              <w:t>Голышев Н.В.</w:t>
            </w:r>
          </w:p>
        </w:tc>
      </w:tr>
      <w:tr w:rsidR="00E967DB" w:rsidRPr="00963116" w14:paraId="2FE52EF6" w14:textId="77777777" w:rsidTr="00E967DB">
        <w:trPr>
          <w:gridAfter w:val="2"/>
          <w:wAfter w:w="41" w:type="dxa"/>
          <w:trHeight w:hRule="exact" w:val="326"/>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1AA10D35"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38</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2F8476E8" w14:textId="77777777" w:rsidR="00E967DB" w:rsidRPr="00963116" w:rsidRDefault="00E967DB" w:rsidP="00E967DB">
            <w:pPr>
              <w:rPr>
                <w:sz w:val="24"/>
                <w:szCs w:val="24"/>
                <w:lang w:eastAsia="en-US"/>
              </w:rPr>
            </w:pPr>
            <w:r w:rsidRPr="00963116">
              <w:rPr>
                <w:sz w:val="24"/>
                <w:szCs w:val="24"/>
                <w:lang w:eastAsia="en-US"/>
              </w:rPr>
              <w:t>Мониторинг занятости детей в дополнительном образовании</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07D27528" w14:textId="77777777" w:rsidR="00E967DB" w:rsidRPr="00963116" w:rsidRDefault="00E967DB" w:rsidP="00E967DB">
            <w:pPr>
              <w:shd w:val="clear" w:color="auto" w:fill="FFFFFF"/>
              <w:rPr>
                <w:sz w:val="24"/>
                <w:szCs w:val="24"/>
              </w:rPr>
            </w:pPr>
            <w:r w:rsidRPr="00963116">
              <w:rPr>
                <w:sz w:val="24"/>
                <w:szCs w:val="24"/>
              </w:rPr>
              <w:t>Карпова Н.Н.</w:t>
            </w:r>
          </w:p>
        </w:tc>
      </w:tr>
      <w:tr w:rsidR="00E967DB" w:rsidRPr="00963116" w14:paraId="1D4B538F" w14:textId="77777777" w:rsidTr="00E967DB">
        <w:trPr>
          <w:gridAfter w:val="2"/>
          <w:wAfter w:w="41" w:type="dxa"/>
          <w:trHeight w:hRule="exact" w:val="856"/>
        </w:trPr>
        <w:tc>
          <w:tcPr>
            <w:tcW w:w="819" w:type="dxa"/>
            <w:tcBorders>
              <w:top w:val="single" w:sz="6" w:space="0" w:color="auto"/>
              <w:left w:val="single" w:sz="6" w:space="0" w:color="auto"/>
              <w:bottom w:val="single" w:sz="6" w:space="0" w:color="auto"/>
              <w:right w:val="single" w:sz="6" w:space="0" w:color="auto"/>
            </w:tcBorders>
            <w:shd w:val="clear" w:color="auto" w:fill="FFFFFF"/>
          </w:tcPr>
          <w:p w14:paraId="06476C63" w14:textId="77777777" w:rsidR="00E967DB" w:rsidRPr="00963116" w:rsidRDefault="00E967DB" w:rsidP="00E967DB">
            <w:pPr>
              <w:shd w:val="clear" w:color="auto" w:fill="FFFFFF"/>
              <w:ind w:left="14"/>
              <w:rPr>
                <w:bCs/>
                <w:color w:val="000000"/>
                <w:sz w:val="24"/>
                <w:szCs w:val="24"/>
              </w:rPr>
            </w:pPr>
            <w:r w:rsidRPr="00963116">
              <w:rPr>
                <w:bCs/>
                <w:color w:val="000000"/>
                <w:sz w:val="24"/>
                <w:szCs w:val="24"/>
              </w:rPr>
              <w:t>39</w:t>
            </w:r>
          </w:p>
        </w:tc>
        <w:tc>
          <w:tcPr>
            <w:tcW w:w="7119" w:type="dxa"/>
            <w:tcBorders>
              <w:top w:val="single" w:sz="6" w:space="0" w:color="auto"/>
              <w:left w:val="single" w:sz="6" w:space="0" w:color="auto"/>
              <w:bottom w:val="single" w:sz="6" w:space="0" w:color="auto"/>
              <w:right w:val="single" w:sz="6" w:space="0" w:color="auto"/>
            </w:tcBorders>
            <w:shd w:val="clear" w:color="auto" w:fill="FFFFFF"/>
          </w:tcPr>
          <w:p w14:paraId="7D15BD58" w14:textId="77777777" w:rsidR="00E967DB" w:rsidRPr="00963116" w:rsidRDefault="00E967DB" w:rsidP="00E967DB">
            <w:pPr>
              <w:rPr>
                <w:sz w:val="24"/>
                <w:szCs w:val="24"/>
                <w:lang w:eastAsia="en-US"/>
              </w:rPr>
            </w:pPr>
            <w:r w:rsidRPr="00963116">
              <w:rPr>
                <w:rStyle w:val="af4"/>
                <w:rFonts w:eastAsia="Calibri"/>
                <w:color w:val="000000"/>
                <w:sz w:val="24"/>
                <w:szCs w:val="24"/>
              </w:rPr>
              <w:t>Ежемесячное предоставление в КУ ОО «Центр занятости населения» сведений о принятых и уволенных работниках отдела образования</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460DDFB1" w14:textId="77777777" w:rsidR="00E967DB" w:rsidRPr="00963116" w:rsidRDefault="00E967DB" w:rsidP="00E967DB">
            <w:pPr>
              <w:shd w:val="clear" w:color="auto" w:fill="FFFFFF"/>
              <w:rPr>
                <w:sz w:val="24"/>
                <w:szCs w:val="24"/>
              </w:rPr>
            </w:pPr>
            <w:r w:rsidRPr="00963116">
              <w:rPr>
                <w:sz w:val="24"/>
                <w:szCs w:val="24"/>
              </w:rPr>
              <w:t>Смолякова Н.Н.</w:t>
            </w:r>
          </w:p>
        </w:tc>
      </w:tr>
    </w:tbl>
    <w:p w14:paraId="6DD148A6" w14:textId="77777777" w:rsidR="00E967DB" w:rsidRPr="00963116" w:rsidRDefault="00E967DB" w:rsidP="00E967DB">
      <w:pPr>
        <w:shd w:val="clear" w:color="auto" w:fill="FFFFFF"/>
        <w:ind w:left="163"/>
        <w:jc w:val="center"/>
        <w:rPr>
          <w:bCs/>
          <w:color w:val="000000"/>
          <w:sz w:val="24"/>
          <w:szCs w:val="24"/>
        </w:rPr>
      </w:pPr>
    </w:p>
    <w:p w14:paraId="10DCEEE2" w14:textId="77777777" w:rsidR="00E967DB" w:rsidRPr="00963116" w:rsidRDefault="00E967DB" w:rsidP="00E967DB">
      <w:pPr>
        <w:shd w:val="clear" w:color="auto" w:fill="FFFFFF"/>
        <w:ind w:left="163"/>
        <w:jc w:val="center"/>
        <w:rPr>
          <w:b/>
          <w:bCs/>
          <w:color w:val="000000"/>
          <w:sz w:val="24"/>
          <w:szCs w:val="24"/>
        </w:rPr>
      </w:pPr>
      <w:r w:rsidRPr="00963116">
        <w:rPr>
          <w:b/>
          <w:bCs/>
          <w:color w:val="000000"/>
          <w:sz w:val="24"/>
          <w:szCs w:val="24"/>
        </w:rPr>
        <w:t>10. Районные массовые мероприятия</w:t>
      </w:r>
    </w:p>
    <w:p w14:paraId="06C52135" w14:textId="77777777" w:rsidR="00E967DB" w:rsidRPr="00963116" w:rsidRDefault="00E967DB" w:rsidP="00E967DB">
      <w:pPr>
        <w:shd w:val="clear" w:color="auto" w:fill="FFFFFF"/>
        <w:ind w:left="163"/>
        <w:jc w:val="center"/>
        <w:rPr>
          <w:b/>
          <w:bCs/>
          <w:color w:val="000000"/>
          <w:spacing w:val="-1"/>
          <w:sz w:val="24"/>
          <w:szCs w:val="24"/>
          <w:highlight w:val="yellow"/>
          <w:u w:val="single"/>
        </w:rPr>
      </w:pPr>
    </w:p>
    <w:tbl>
      <w:tblPr>
        <w:tblW w:w="138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6"/>
        <w:gridCol w:w="47"/>
        <w:gridCol w:w="2505"/>
        <w:gridCol w:w="1657"/>
        <w:gridCol w:w="1841"/>
      </w:tblGrid>
      <w:tr w:rsidR="00E967DB" w:rsidRPr="00963116" w14:paraId="7A9D3AAE" w14:textId="77777777" w:rsidTr="00E967DB">
        <w:trPr>
          <w:gridAfter w:val="2"/>
          <w:wAfter w:w="3498" w:type="dxa"/>
        </w:trPr>
        <w:tc>
          <w:tcPr>
            <w:tcW w:w="10349" w:type="dxa"/>
            <w:gridSpan w:val="4"/>
          </w:tcPr>
          <w:p w14:paraId="53979E35" w14:textId="77777777" w:rsidR="00E967DB" w:rsidRPr="00963116" w:rsidRDefault="00E967DB" w:rsidP="00E967DB">
            <w:pPr>
              <w:shd w:val="clear" w:color="auto" w:fill="FFFFFF"/>
              <w:jc w:val="center"/>
              <w:rPr>
                <w:color w:val="000000"/>
                <w:spacing w:val="-4"/>
                <w:sz w:val="24"/>
                <w:szCs w:val="24"/>
                <w:highlight w:val="yellow"/>
              </w:rPr>
            </w:pPr>
            <w:r w:rsidRPr="00963116">
              <w:rPr>
                <w:b/>
                <w:sz w:val="24"/>
                <w:szCs w:val="24"/>
              </w:rPr>
              <w:t>ЯНВАРЬ</w:t>
            </w:r>
          </w:p>
        </w:tc>
      </w:tr>
      <w:tr w:rsidR="00E967DB" w:rsidRPr="00963116" w14:paraId="15656E2E" w14:textId="77777777" w:rsidTr="00E967DB">
        <w:trPr>
          <w:gridAfter w:val="2"/>
          <w:wAfter w:w="3498" w:type="dxa"/>
        </w:trPr>
        <w:tc>
          <w:tcPr>
            <w:tcW w:w="851" w:type="dxa"/>
          </w:tcPr>
          <w:p w14:paraId="7CE126D5"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93" w:type="dxa"/>
            <w:gridSpan w:val="2"/>
            <w:shd w:val="clear" w:color="auto" w:fill="FFFFFF"/>
          </w:tcPr>
          <w:p w14:paraId="649BC2DF" w14:textId="77777777" w:rsidR="00E967DB" w:rsidRPr="00963116" w:rsidRDefault="00E967DB" w:rsidP="00E967DB">
            <w:pPr>
              <w:shd w:val="clear" w:color="auto" w:fill="FFFFFF"/>
              <w:ind w:right="1133"/>
              <w:rPr>
                <w:sz w:val="24"/>
                <w:szCs w:val="24"/>
              </w:rPr>
            </w:pPr>
            <w:r w:rsidRPr="00963116">
              <w:rPr>
                <w:sz w:val="24"/>
                <w:szCs w:val="24"/>
              </w:rPr>
              <w:t>Олимпиада по ПДД</w:t>
            </w:r>
          </w:p>
        </w:tc>
        <w:tc>
          <w:tcPr>
            <w:tcW w:w="2505" w:type="dxa"/>
            <w:shd w:val="clear" w:color="auto" w:fill="auto"/>
          </w:tcPr>
          <w:p w14:paraId="468FCAD7"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12AD8DDC" w14:textId="77777777" w:rsidTr="00E967DB">
        <w:trPr>
          <w:gridAfter w:val="2"/>
          <w:wAfter w:w="3498" w:type="dxa"/>
        </w:trPr>
        <w:tc>
          <w:tcPr>
            <w:tcW w:w="851" w:type="dxa"/>
          </w:tcPr>
          <w:p w14:paraId="6F40868B"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93" w:type="dxa"/>
            <w:gridSpan w:val="2"/>
          </w:tcPr>
          <w:p w14:paraId="1976664E" w14:textId="77777777" w:rsidR="00E967DB" w:rsidRPr="00963116" w:rsidRDefault="00E967DB" w:rsidP="00E967DB">
            <w:pPr>
              <w:shd w:val="clear" w:color="auto" w:fill="FFFFFF"/>
              <w:rPr>
                <w:sz w:val="24"/>
                <w:szCs w:val="24"/>
              </w:rPr>
            </w:pPr>
            <w:r w:rsidRPr="00963116">
              <w:rPr>
                <w:color w:val="000000"/>
                <w:spacing w:val="-2"/>
                <w:sz w:val="24"/>
                <w:szCs w:val="24"/>
              </w:rPr>
              <w:t>Районный конкурс «Учитель года»</w:t>
            </w:r>
          </w:p>
        </w:tc>
        <w:tc>
          <w:tcPr>
            <w:tcW w:w="2505" w:type="dxa"/>
          </w:tcPr>
          <w:p w14:paraId="6E3F6FB6" w14:textId="77777777" w:rsidR="00E967DB" w:rsidRPr="00963116" w:rsidRDefault="00E967DB" w:rsidP="00E967DB">
            <w:pPr>
              <w:shd w:val="clear" w:color="auto" w:fill="FFFFFF"/>
              <w:jc w:val="center"/>
              <w:rPr>
                <w:sz w:val="24"/>
                <w:szCs w:val="24"/>
              </w:rPr>
            </w:pPr>
            <w:r w:rsidRPr="00963116">
              <w:rPr>
                <w:color w:val="000000"/>
                <w:spacing w:val="-3"/>
                <w:sz w:val="24"/>
                <w:szCs w:val="24"/>
              </w:rPr>
              <w:t>Отдел образования</w:t>
            </w:r>
          </w:p>
        </w:tc>
      </w:tr>
      <w:tr w:rsidR="00E967DB" w:rsidRPr="00963116" w14:paraId="4C766198" w14:textId="77777777" w:rsidTr="00E967DB">
        <w:trPr>
          <w:gridAfter w:val="2"/>
          <w:wAfter w:w="3498" w:type="dxa"/>
        </w:trPr>
        <w:tc>
          <w:tcPr>
            <w:tcW w:w="851" w:type="dxa"/>
          </w:tcPr>
          <w:p w14:paraId="2727E466" w14:textId="77777777" w:rsidR="00E967DB" w:rsidRPr="00963116" w:rsidRDefault="00E967DB" w:rsidP="00E967DB">
            <w:pPr>
              <w:jc w:val="center"/>
              <w:rPr>
                <w:bCs/>
                <w:color w:val="000000"/>
                <w:spacing w:val="-1"/>
                <w:sz w:val="24"/>
                <w:szCs w:val="24"/>
              </w:rPr>
            </w:pPr>
            <w:r w:rsidRPr="00963116">
              <w:rPr>
                <w:bCs/>
                <w:color w:val="000000"/>
                <w:spacing w:val="-1"/>
                <w:sz w:val="24"/>
                <w:szCs w:val="24"/>
              </w:rPr>
              <w:t>3</w:t>
            </w:r>
          </w:p>
        </w:tc>
        <w:tc>
          <w:tcPr>
            <w:tcW w:w="6993" w:type="dxa"/>
            <w:gridSpan w:val="2"/>
          </w:tcPr>
          <w:p w14:paraId="4071EEBA" w14:textId="77777777" w:rsidR="00E967DB" w:rsidRPr="00963116" w:rsidRDefault="00E967DB" w:rsidP="00E967DB">
            <w:pPr>
              <w:rPr>
                <w:bCs/>
                <w:color w:val="000000"/>
                <w:spacing w:val="-1"/>
                <w:sz w:val="24"/>
                <w:szCs w:val="24"/>
                <w:highlight w:val="yellow"/>
                <w:u w:val="single"/>
              </w:rPr>
            </w:pPr>
            <w:r w:rsidRPr="00963116">
              <w:rPr>
                <w:sz w:val="24"/>
                <w:szCs w:val="24"/>
              </w:rPr>
              <w:t>Конкурс декоративно- прикладного творчества и детского рисунка по тематике «Предупреждение пожаров и безопасность  жизнедеятельности.</w:t>
            </w:r>
          </w:p>
        </w:tc>
        <w:tc>
          <w:tcPr>
            <w:tcW w:w="2505" w:type="dxa"/>
          </w:tcPr>
          <w:p w14:paraId="6DE02EF5" w14:textId="77777777" w:rsidR="00E967DB" w:rsidRPr="00963116" w:rsidRDefault="00E967DB" w:rsidP="00E967DB">
            <w:pPr>
              <w:jc w:val="center"/>
              <w:rPr>
                <w:b/>
                <w:bCs/>
                <w:color w:val="000000"/>
                <w:spacing w:val="-1"/>
                <w:sz w:val="24"/>
                <w:szCs w:val="24"/>
                <w:highlight w:val="yellow"/>
                <w:u w:val="single"/>
              </w:rPr>
            </w:pPr>
            <w:r w:rsidRPr="00963116">
              <w:rPr>
                <w:color w:val="000000"/>
                <w:spacing w:val="-4"/>
                <w:sz w:val="24"/>
                <w:szCs w:val="24"/>
              </w:rPr>
              <w:t>Дом детского творчества</w:t>
            </w:r>
          </w:p>
        </w:tc>
      </w:tr>
      <w:tr w:rsidR="00E967DB" w:rsidRPr="00963116" w14:paraId="68B72383" w14:textId="77777777" w:rsidTr="00E967DB">
        <w:trPr>
          <w:gridAfter w:val="2"/>
          <w:wAfter w:w="3498" w:type="dxa"/>
        </w:trPr>
        <w:tc>
          <w:tcPr>
            <w:tcW w:w="851" w:type="dxa"/>
          </w:tcPr>
          <w:p w14:paraId="748ACFF8" w14:textId="77777777" w:rsidR="00E967DB" w:rsidRPr="00963116" w:rsidRDefault="00E967DB" w:rsidP="00E967DB">
            <w:pPr>
              <w:jc w:val="center"/>
              <w:rPr>
                <w:bCs/>
                <w:color w:val="000000"/>
                <w:spacing w:val="-1"/>
                <w:sz w:val="24"/>
                <w:szCs w:val="24"/>
              </w:rPr>
            </w:pPr>
            <w:r w:rsidRPr="00963116">
              <w:rPr>
                <w:bCs/>
                <w:color w:val="000000"/>
                <w:spacing w:val="-1"/>
                <w:sz w:val="24"/>
                <w:szCs w:val="24"/>
              </w:rPr>
              <w:t>4</w:t>
            </w:r>
          </w:p>
        </w:tc>
        <w:tc>
          <w:tcPr>
            <w:tcW w:w="6993" w:type="dxa"/>
            <w:gridSpan w:val="2"/>
          </w:tcPr>
          <w:p w14:paraId="0C594F70" w14:textId="77777777" w:rsidR="00E967DB" w:rsidRPr="00963116" w:rsidRDefault="00E967DB" w:rsidP="00E967DB">
            <w:pPr>
              <w:rPr>
                <w:b/>
                <w:bCs/>
                <w:color w:val="000000"/>
                <w:spacing w:val="-1"/>
                <w:sz w:val="24"/>
                <w:szCs w:val="24"/>
                <w:highlight w:val="yellow"/>
                <w:u w:val="single"/>
              </w:rPr>
            </w:pPr>
            <w:r w:rsidRPr="00963116">
              <w:rPr>
                <w:sz w:val="24"/>
                <w:szCs w:val="24"/>
              </w:rPr>
              <w:t xml:space="preserve">Конкурс вокального пения «Звонкие голоса России» </w:t>
            </w:r>
          </w:p>
        </w:tc>
        <w:tc>
          <w:tcPr>
            <w:tcW w:w="2505" w:type="dxa"/>
          </w:tcPr>
          <w:p w14:paraId="5949365B" w14:textId="77777777" w:rsidR="00E967DB" w:rsidRPr="00963116" w:rsidRDefault="00E967DB" w:rsidP="00E967DB">
            <w:pPr>
              <w:jc w:val="center"/>
              <w:rPr>
                <w:b/>
                <w:bCs/>
                <w:color w:val="000000"/>
                <w:spacing w:val="-1"/>
                <w:sz w:val="24"/>
                <w:szCs w:val="24"/>
                <w:highlight w:val="yellow"/>
                <w:u w:val="single"/>
              </w:rPr>
            </w:pPr>
            <w:r w:rsidRPr="00963116">
              <w:rPr>
                <w:color w:val="000000"/>
                <w:spacing w:val="-4"/>
                <w:sz w:val="24"/>
                <w:szCs w:val="24"/>
              </w:rPr>
              <w:t>Дом детского творчества</w:t>
            </w:r>
          </w:p>
        </w:tc>
      </w:tr>
      <w:tr w:rsidR="00E967DB" w:rsidRPr="00963116" w14:paraId="23A48DE8" w14:textId="77777777" w:rsidTr="00E967DB">
        <w:trPr>
          <w:gridAfter w:val="2"/>
          <w:wAfter w:w="3498" w:type="dxa"/>
        </w:trPr>
        <w:tc>
          <w:tcPr>
            <w:tcW w:w="851" w:type="dxa"/>
          </w:tcPr>
          <w:p w14:paraId="54DA4C5A" w14:textId="77777777" w:rsidR="00E967DB" w:rsidRPr="00963116" w:rsidRDefault="00E967DB" w:rsidP="00E967DB">
            <w:pPr>
              <w:jc w:val="center"/>
              <w:rPr>
                <w:bCs/>
                <w:color w:val="000000"/>
                <w:spacing w:val="-1"/>
                <w:sz w:val="24"/>
                <w:szCs w:val="24"/>
              </w:rPr>
            </w:pPr>
            <w:r w:rsidRPr="00963116">
              <w:rPr>
                <w:bCs/>
                <w:color w:val="000000"/>
                <w:spacing w:val="-1"/>
                <w:sz w:val="24"/>
                <w:szCs w:val="24"/>
              </w:rPr>
              <w:t>5</w:t>
            </w:r>
          </w:p>
        </w:tc>
        <w:tc>
          <w:tcPr>
            <w:tcW w:w="6993" w:type="dxa"/>
            <w:gridSpan w:val="2"/>
          </w:tcPr>
          <w:p w14:paraId="55B00AE3" w14:textId="77777777" w:rsidR="00E967DB" w:rsidRPr="00963116" w:rsidRDefault="00E967DB" w:rsidP="00E967DB">
            <w:pPr>
              <w:rPr>
                <w:sz w:val="24"/>
                <w:szCs w:val="24"/>
              </w:rPr>
            </w:pPr>
            <w:r w:rsidRPr="00963116">
              <w:rPr>
                <w:sz w:val="24"/>
                <w:szCs w:val="24"/>
              </w:rPr>
              <w:t>Районные соревнования по Мини-футболу</w:t>
            </w:r>
          </w:p>
        </w:tc>
        <w:tc>
          <w:tcPr>
            <w:tcW w:w="2505" w:type="dxa"/>
          </w:tcPr>
          <w:p w14:paraId="5D9E7969" w14:textId="77777777" w:rsidR="00E967DB" w:rsidRPr="00963116" w:rsidRDefault="00E967DB" w:rsidP="00E967DB">
            <w:pPr>
              <w:jc w:val="center"/>
              <w:rPr>
                <w:color w:val="000000"/>
                <w:spacing w:val="-4"/>
                <w:sz w:val="24"/>
                <w:szCs w:val="24"/>
              </w:rPr>
            </w:pPr>
            <w:r w:rsidRPr="00963116">
              <w:rPr>
                <w:color w:val="000000"/>
                <w:spacing w:val="-4"/>
                <w:sz w:val="24"/>
                <w:szCs w:val="24"/>
              </w:rPr>
              <w:t>ДЮСШ</w:t>
            </w:r>
          </w:p>
        </w:tc>
      </w:tr>
      <w:tr w:rsidR="00E967DB" w:rsidRPr="00963116" w14:paraId="6D95F9D2" w14:textId="77777777" w:rsidTr="00E967DB">
        <w:trPr>
          <w:gridAfter w:val="2"/>
          <w:wAfter w:w="3498" w:type="dxa"/>
        </w:trPr>
        <w:tc>
          <w:tcPr>
            <w:tcW w:w="851" w:type="dxa"/>
          </w:tcPr>
          <w:p w14:paraId="7AE4D22C" w14:textId="77777777" w:rsidR="00E967DB" w:rsidRPr="00963116" w:rsidRDefault="00E967DB" w:rsidP="00E967DB">
            <w:pPr>
              <w:jc w:val="center"/>
              <w:rPr>
                <w:bCs/>
                <w:color w:val="000000"/>
                <w:spacing w:val="-1"/>
                <w:sz w:val="24"/>
                <w:szCs w:val="24"/>
              </w:rPr>
            </w:pPr>
            <w:r w:rsidRPr="00963116">
              <w:rPr>
                <w:bCs/>
                <w:color w:val="000000"/>
                <w:spacing w:val="-1"/>
                <w:sz w:val="24"/>
                <w:szCs w:val="24"/>
              </w:rPr>
              <w:t>6</w:t>
            </w:r>
          </w:p>
        </w:tc>
        <w:tc>
          <w:tcPr>
            <w:tcW w:w="6993" w:type="dxa"/>
            <w:gridSpan w:val="2"/>
          </w:tcPr>
          <w:p w14:paraId="375FDA78" w14:textId="77777777" w:rsidR="00E967DB" w:rsidRPr="00963116" w:rsidRDefault="00E967DB" w:rsidP="00E967DB">
            <w:pPr>
              <w:rPr>
                <w:sz w:val="24"/>
                <w:szCs w:val="24"/>
              </w:rPr>
            </w:pPr>
            <w:r w:rsidRPr="00963116">
              <w:rPr>
                <w:sz w:val="24"/>
                <w:szCs w:val="24"/>
              </w:rPr>
              <w:t>Районные соревнования Волейболу</w:t>
            </w:r>
          </w:p>
        </w:tc>
        <w:tc>
          <w:tcPr>
            <w:tcW w:w="2505" w:type="dxa"/>
          </w:tcPr>
          <w:p w14:paraId="734D0A6D" w14:textId="77777777" w:rsidR="00E967DB" w:rsidRPr="00963116" w:rsidRDefault="00E967DB" w:rsidP="00E967DB">
            <w:pPr>
              <w:jc w:val="center"/>
              <w:rPr>
                <w:color w:val="000000"/>
                <w:spacing w:val="-4"/>
                <w:sz w:val="24"/>
                <w:szCs w:val="24"/>
              </w:rPr>
            </w:pPr>
            <w:r w:rsidRPr="00963116">
              <w:rPr>
                <w:color w:val="000000"/>
                <w:spacing w:val="-4"/>
                <w:sz w:val="24"/>
                <w:szCs w:val="24"/>
              </w:rPr>
              <w:t>ДЮСШ</w:t>
            </w:r>
          </w:p>
        </w:tc>
      </w:tr>
      <w:tr w:rsidR="00E967DB" w:rsidRPr="00963116" w14:paraId="1CEC60B3" w14:textId="77777777" w:rsidTr="00E967DB">
        <w:trPr>
          <w:gridAfter w:val="2"/>
          <w:wAfter w:w="3498" w:type="dxa"/>
        </w:trPr>
        <w:tc>
          <w:tcPr>
            <w:tcW w:w="10349" w:type="dxa"/>
            <w:gridSpan w:val="4"/>
          </w:tcPr>
          <w:p w14:paraId="2D9DE1CE" w14:textId="77777777" w:rsidR="00E967DB" w:rsidRPr="00963116" w:rsidRDefault="00E967DB" w:rsidP="00E967DB">
            <w:pPr>
              <w:jc w:val="center"/>
              <w:rPr>
                <w:b/>
                <w:bCs/>
                <w:color w:val="000000"/>
                <w:spacing w:val="-1"/>
                <w:sz w:val="24"/>
                <w:szCs w:val="24"/>
                <w:highlight w:val="yellow"/>
                <w:u w:val="single"/>
              </w:rPr>
            </w:pPr>
            <w:r w:rsidRPr="00963116">
              <w:rPr>
                <w:b/>
                <w:sz w:val="24"/>
                <w:szCs w:val="24"/>
              </w:rPr>
              <w:t>ФЕВРАЛЬ</w:t>
            </w:r>
          </w:p>
        </w:tc>
      </w:tr>
      <w:tr w:rsidR="00E967DB" w:rsidRPr="00963116" w14:paraId="036CC45E" w14:textId="77777777" w:rsidTr="00E967DB">
        <w:trPr>
          <w:gridAfter w:val="2"/>
          <w:wAfter w:w="3498" w:type="dxa"/>
        </w:trPr>
        <w:tc>
          <w:tcPr>
            <w:tcW w:w="851" w:type="dxa"/>
          </w:tcPr>
          <w:p w14:paraId="334663BB"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93" w:type="dxa"/>
            <w:gridSpan w:val="2"/>
          </w:tcPr>
          <w:p w14:paraId="2E6CD952" w14:textId="77777777" w:rsidR="00E967DB" w:rsidRPr="00963116" w:rsidRDefault="00E967DB" w:rsidP="00E967DB">
            <w:pPr>
              <w:pStyle w:val="a7"/>
            </w:pPr>
            <w:r w:rsidRPr="00963116">
              <w:t>Литературный конкурс «Самый внимательный читатель»</w:t>
            </w:r>
          </w:p>
          <w:p w14:paraId="20D9F735" w14:textId="77777777" w:rsidR="00E967DB" w:rsidRPr="00963116" w:rsidRDefault="00E967DB" w:rsidP="00E967DB">
            <w:pPr>
              <w:pStyle w:val="a7"/>
            </w:pPr>
          </w:p>
        </w:tc>
        <w:tc>
          <w:tcPr>
            <w:tcW w:w="2505" w:type="dxa"/>
          </w:tcPr>
          <w:p w14:paraId="64ED6C9E" w14:textId="77777777" w:rsidR="00E967DB" w:rsidRPr="00963116" w:rsidRDefault="00E967DB" w:rsidP="00E967DB">
            <w:pPr>
              <w:jc w:val="center"/>
              <w:rPr>
                <w:b/>
                <w:bCs/>
                <w:color w:val="000000"/>
                <w:spacing w:val="-1"/>
                <w:sz w:val="24"/>
                <w:szCs w:val="24"/>
                <w:highlight w:val="yellow"/>
                <w:u w:val="single"/>
              </w:rPr>
            </w:pPr>
            <w:r w:rsidRPr="00963116">
              <w:rPr>
                <w:color w:val="000000"/>
                <w:spacing w:val="-4"/>
                <w:sz w:val="24"/>
                <w:szCs w:val="24"/>
              </w:rPr>
              <w:t>Дом детского творчества</w:t>
            </w:r>
          </w:p>
        </w:tc>
      </w:tr>
      <w:tr w:rsidR="00E967DB" w:rsidRPr="00963116" w14:paraId="5039DD08" w14:textId="77777777" w:rsidTr="00E967DB">
        <w:trPr>
          <w:gridAfter w:val="2"/>
          <w:wAfter w:w="3498" w:type="dxa"/>
        </w:trPr>
        <w:tc>
          <w:tcPr>
            <w:tcW w:w="851" w:type="dxa"/>
          </w:tcPr>
          <w:p w14:paraId="7EB5EAE3"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93" w:type="dxa"/>
            <w:gridSpan w:val="2"/>
          </w:tcPr>
          <w:p w14:paraId="24011521" w14:textId="77777777" w:rsidR="00E967DB" w:rsidRPr="00963116" w:rsidRDefault="00E967DB" w:rsidP="00E967DB">
            <w:pPr>
              <w:shd w:val="clear" w:color="auto" w:fill="FFFFFF"/>
              <w:ind w:right="48"/>
              <w:rPr>
                <w:sz w:val="24"/>
                <w:szCs w:val="24"/>
              </w:rPr>
            </w:pPr>
            <w:r w:rsidRPr="00963116">
              <w:rPr>
                <w:color w:val="000000"/>
                <w:spacing w:val="-1"/>
                <w:sz w:val="24"/>
                <w:szCs w:val="24"/>
              </w:rPr>
              <w:t xml:space="preserve">Районный урок мужества, посвященный </w:t>
            </w:r>
            <w:r w:rsidRPr="00963116">
              <w:rPr>
                <w:color w:val="000000"/>
                <w:sz w:val="24"/>
                <w:szCs w:val="24"/>
              </w:rPr>
              <w:t>Дню воинской славы России - День защитника Отечества</w:t>
            </w:r>
          </w:p>
        </w:tc>
        <w:tc>
          <w:tcPr>
            <w:tcW w:w="2505" w:type="dxa"/>
          </w:tcPr>
          <w:p w14:paraId="589466D5" w14:textId="77777777" w:rsidR="00E967DB" w:rsidRPr="00963116" w:rsidRDefault="00E967DB" w:rsidP="00E967DB">
            <w:pPr>
              <w:shd w:val="clear" w:color="auto" w:fill="FFFFFF"/>
              <w:jc w:val="center"/>
              <w:rPr>
                <w:sz w:val="24"/>
                <w:szCs w:val="24"/>
              </w:rPr>
            </w:pPr>
            <w:r w:rsidRPr="00963116">
              <w:rPr>
                <w:color w:val="000000"/>
                <w:spacing w:val="-3"/>
                <w:sz w:val="24"/>
                <w:szCs w:val="24"/>
              </w:rPr>
              <w:t>Отдел образования</w:t>
            </w:r>
          </w:p>
        </w:tc>
      </w:tr>
      <w:tr w:rsidR="00E967DB" w:rsidRPr="00963116" w14:paraId="6E65DCBD" w14:textId="77777777" w:rsidTr="00E967DB">
        <w:trPr>
          <w:gridAfter w:val="2"/>
          <w:wAfter w:w="3498" w:type="dxa"/>
        </w:trPr>
        <w:tc>
          <w:tcPr>
            <w:tcW w:w="851" w:type="dxa"/>
          </w:tcPr>
          <w:p w14:paraId="56E16C13" w14:textId="77777777" w:rsidR="00E967DB" w:rsidRPr="00963116" w:rsidRDefault="00E967DB" w:rsidP="00E967DB">
            <w:pPr>
              <w:jc w:val="center"/>
              <w:rPr>
                <w:bCs/>
                <w:color w:val="000000"/>
                <w:spacing w:val="-1"/>
                <w:sz w:val="24"/>
                <w:szCs w:val="24"/>
              </w:rPr>
            </w:pPr>
            <w:r w:rsidRPr="00963116">
              <w:rPr>
                <w:bCs/>
                <w:color w:val="000000"/>
                <w:spacing w:val="-1"/>
                <w:sz w:val="24"/>
                <w:szCs w:val="24"/>
              </w:rPr>
              <w:t>3</w:t>
            </w:r>
          </w:p>
        </w:tc>
        <w:tc>
          <w:tcPr>
            <w:tcW w:w="6993" w:type="dxa"/>
            <w:gridSpan w:val="2"/>
          </w:tcPr>
          <w:p w14:paraId="20FBEB86" w14:textId="77777777" w:rsidR="00E967DB" w:rsidRPr="00963116" w:rsidRDefault="00E967DB" w:rsidP="00E967DB">
            <w:pPr>
              <w:pStyle w:val="a7"/>
            </w:pPr>
            <w:r w:rsidRPr="00963116">
              <w:t>Конкурс пионерских агитбригад</w:t>
            </w:r>
          </w:p>
          <w:p w14:paraId="7B872641" w14:textId="77777777" w:rsidR="00E967DB" w:rsidRPr="00963116" w:rsidRDefault="00E967DB" w:rsidP="00E967DB">
            <w:pPr>
              <w:shd w:val="clear" w:color="auto" w:fill="FFFFFF"/>
              <w:rPr>
                <w:sz w:val="24"/>
                <w:szCs w:val="24"/>
              </w:rPr>
            </w:pPr>
          </w:p>
        </w:tc>
        <w:tc>
          <w:tcPr>
            <w:tcW w:w="2505" w:type="dxa"/>
          </w:tcPr>
          <w:p w14:paraId="0AD37CC2"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3FC4C6D4" w14:textId="77777777" w:rsidTr="00E967DB">
        <w:trPr>
          <w:gridAfter w:val="2"/>
          <w:wAfter w:w="3498" w:type="dxa"/>
        </w:trPr>
        <w:tc>
          <w:tcPr>
            <w:tcW w:w="851" w:type="dxa"/>
          </w:tcPr>
          <w:p w14:paraId="54D23CB0" w14:textId="77777777" w:rsidR="00E967DB" w:rsidRPr="00963116" w:rsidRDefault="00E967DB" w:rsidP="00E967DB">
            <w:pPr>
              <w:jc w:val="center"/>
              <w:rPr>
                <w:bCs/>
                <w:color w:val="000000"/>
                <w:spacing w:val="-1"/>
                <w:sz w:val="24"/>
                <w:szCs w:val="24"/>
              </w:rPr>
            </w:pPr>
            <w:r w:rsidRPr="00963116">
              <w:rPr>
                <w:bCs/>
                <w:color w:val="000000"/>
                <w:spacing w:val="-1"/>
                <w:sz w:val="24"/>
                <w:szCs w:val="24"/>
              </w:rPr>
              <w:t>4</w:t>
            </w:r>
          </w:p>
        </w:tc>
        <w:tc>
          <w:tcPr>
            <w:tcW w:w="6993" w:type="dxa"/>
            <w:gridSpan w:val="2"/>
          </w:tcPr>
          <w:p w14:paraId="206F19DC" w14:textId="77777777" w:rsidR="00E967DB" w:rsidRPr="00963116" w:rsidRDefault="00E967DB" w:rsidP="00E967DB">
            <w:pPr>
              <w:shd w:val="clear" w:color="auto" w:fill="FFFFFF"/>
              <w:ind w:right="82"/>
              <w:rPr>
                <w:color w:val="000000"/>
                <w:sz w:val="24"/>
                <w:szCs w:val="24"/>
              </w:rPr>
            </w:pPr>
            <w:r w:rsidRPr="00963116">
              <w:rPr>
                <w:color w:val="000000"/>
                <w:spacing w:val="-1"/>
                <w:sz w:val="24"/>
                <w:szCs w:val="24"/>
              </w:rPr>
              <w:t xml:space="preserve">Районная выставка художественного и декоративно-прикладного </w:t>
            </w:r>
            <w:r w:rsidRPr="00963116">
              <w:rPr>
                <w:color w:val="000000"/>
                <w:sz w:val="24"/>
                <w:szCs w:val="24"/>
              </w:rPr>
              <w:t>творчества «Орловская палитра»</w:t>
            </w:r>
          </w:p>
          <w:p w14:paraId="613FD24E" w14:textId="77777777" w:rsidR="00E967DB" w:rsidRPr="00963116" w:rsidRDefault="00E967DB" w:rsidP="00E967DB">
            <w:pPr>
              <w:shd w:val="clear" w:color="auto" w:fill="FFFFFF"/>
              <w:ind w:right="82"/>
              <w:rPr>
                <w:sz w:val="24"/>
                <w:szCs w:val="24"/>
              </w:rPr>
            </w:pPr>
          </w:p>
        </w:tc>
        <w:tc>
          <w:tcPr>
            <w:tcW w:w="2505" w:type="dxa"/>
          </w:tcPr>
          <w:p w14:paraId="6873DBD1"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1CC2D6DE" w14:textId="77777777" w:rsidTr="00E967DB">
        <w:trPr>
          <w:gridAfter w:val="2"/>
          <w:wAfter w:w="3498" w:type="dxa"/>
        </w:trPr>
        <w:tc>
          <w:tcPr>
            <w:tcW w:w="851" w:type="dxa"/>
          </w:tcPr>
          <w:p w14:paraId="7B0C8E0D" w14:textId="77777777" w:rsidR="00E967DB" w:rsidRPr="00963116" w:rsidRDefault="00E967DB" w:rsidP="00E967DB">
            <w:pPr>
              <w:jc w:val="center"/>
              <w:rPr>
                <w:bCs/>
                <w:color w:val="000000"/>
                <w:spacing w:val="-1"/>
                <w:sz w:val="24"/>
                <w:szCs w:val="24"/>
              </w:rPr>
            </w:pPr>
            <w:r w:rsidRPr="00963116">
              <w:rPr>
                <w:bCs/>
                <w:color w:val="000000"/>
                <w:spacing w:val="-1"/>
                <w:sz w:val="24"/>
                <w:szCs w:val="24"/>
              </w:rPr>
              <w:t>5</w:t>
            </w:r>
          </w:p>
        </w:tc>
        <w:tc>
          <w:tcPr>
            <w:tcW w:w="6993" w:type="dxa"/>
            <w:gridSpan w:val="2"/>
          </w:tcPr>
          <w:p w14:paraId="2BB27D2A" w14:textId="77777777" w:rsidR="00E967DB" w:rsidRPr="00963116" w:rsidRDefault="00E967DB" w:rsidP="00E967DB">
            <w:pPr>
              <w:pStyle w:val="21"/>
              <w:rPr>
                <w:szCs w:val="24"/>
                <w:lang w:eastAsia="en-US"/>
              </w:rPr>
            </w:pPr>
            <w:r w:rsidRPr="00963116">
              <w:rPr>
                <w:szCs w:val="24"/>
              </w:rPr>
              <w:t xml:space="preserve">Областная интеллектуально-познавательная игра для старшеклассников </w:t>
            </w:r>
          </w:p>
        </w:tc>
        <w:tc>
          <w:tcPr>
            <w:tcW w:w="2505" w:type="dxa"/>
          </w:tcPr>
          <w:p w14:paraId="79787238"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Дом детского творчества</w:t>
            </w:r>
          </w:p>
        </w:tc>
      </w:tr>
      <w:tr w:rsidR="00E967DB" w:rsidRPr="00963116" w14:paraId="4AB181BF" w14:textId="77777777" w:rsidTr="00E967DB">
        <w:trPr>
          <w:gridAfter w:val="2"/>
          <w:wAfter w:w="3498" w:type="dxa"/>
          <w:trHeight w:val="623"/>
        </w:trPr>
        <w:tc>
          <w:tcPr>
            <w:tcW w:w="851" w:type="dxa"/>
          </w:tcPr>
          <w:p w14:paraId="79B9B453" w14:textId="77777777" w:rsidR="00E967DB" w:rsidRPr="00963116" w:rsidRDefault="00E967DB" w:rsidP="00E967DB">
            <w:pPr>
              <w:jc w:val="center"/>
              <w:rPr>
                <w:bCs/>
                <w:color w:val="000000"/>
                <w:spacing w:val="-1"/>
                <w:sz w:val="24"/>
                <w:szCs w:val="24"/>
              </w:rPr>
            </w:pPr>
            <w:r w:rsidRPr="00963116">
              <w:rPr>
                <w:bCs/>
                <w:color w:val="000000"/>
                <w:spacing w:val="-1"/>
                <w:sz w:val="24"/>
                <w:szCs w:val="24"/>
              </w:rPr>
              <w:t>6</w:t>
            </w:r>
          </w:p>
        </w:tc>
        <w:tc>
          <w:tcPr>
            <w:tcW w:w="6993" w:type="dxa"/>
            <w:gridSpan w:val="2"/>
          </w:tcPr>
          <w:p w14:paraId="6447BE66" w14:textId="77777777" w:rsidR="00E967DB" w:rsidRPr="00963116" w:rsidRDefault="00E967DB" w:rsidP="00E967DB">
            <w:pPr>
              <w:pStyle w:val="21"/>
              <w:rPr>
                <w:szCs w:val="24"/>
                <w:lang w:eastAsia="en-US"/>
              </w:rPr>
            </w:pPr>
            <w:r w:rsidRPr="00963116">
              <w:rPr>
                <w:szCs w:val="24"/>
                <w:lang w:eastAsia="en-US"/>
              </w:rPr>
              <w:t>Областной литературно-творческий конкурс</w:t>
            </w:r>
          </w:p>
          <w:p w14:paraId="2F603EC6" w14:textId="77777777" w:rsidR="00E967DB" w:rsidRPr="00963116" w:rsidRDefault="00E967DB" w:rsidP="00E967DB">
            <w:pPr>
              <w:pStyle w:val="21"/>
              <w:rPr>
                <w:bCs/>
                <w:szCs w:val="24"/>
                <w:lang w:eastAsia="en-US"/>
              </w:rPr>
            </w:pPr>
            <w:r w:rsidRPr="00963116">
              <w:rPr>
                <w:szCs w:val="24"/>
                <w:lang w:eastAsia="en-US"/>
              </w:rPr>
              <w:t>«Я люблю тебя, Россия!»,</w:t>
            </w:r>
          </w:p>
        </w:tc>
        <w:tc>
          <w:tcPr>
            <w:tcW w:w="2505" w:type="dxa"/>
          </w:tcPr>
          <w:p w14:paraId="1A55051A"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0C1543B7" w14:textId="77777777" w:rsidTr="00E967DB">
        <w:trPr>
          <w:gridAfter w:val="2"/>
          <w:wAfter w:w="3498" w:type="dxa"/>
        </w:trPr>
        <w:tc>
          <w:tcPr>
            <w:tcW w:w="851" w:type="dxa"/>
          </w:tcPr>
          <w:p w14:paraId="16CB6B49" w14:textId="77777777" w:rsidR="00E967DB" w:rsidRPr="00963116" w:rsidRDefault="00E967DB" w:rsidP="00E967DB">
            <w:pPr>
              <w:jc w:val="center"/>
              <w:rPr>
                <w:bCs/>
                <w:color w:val="000000"/>
                <w:spacing w:val="-1"/>
                <w:sz w:val="24"/>
                <w:szCs w:val="24"/>
              </w:rPr>
            </w:pPr>
            <w:r w:rsidRPr="00963116">
              <w:rPr>
                <w:bCs/>
                <w:color w:val="000000"/>
                <w:spacing w:val="-1"/>
                <w:sz w:val="24"/>
                <w:szCs w:val="24"/>
              </w:rPr>
              <w:t>7</w:t>
            </w:r>
          </w:p>
        </w:tc>
        <w:tc>
          <w:tcPr>
            <w:tcW w:w="6993" w:type="dxa"/>
            <w:gridSpan w:val="2"/>
          </w:tcPr>
          <w:p w14:paraId="14DF7C68" w14:textId="77777777" w:rsidR="00E967DB" w:rsidRPr="00963116" w:rsidRDefault="00E967DB" w:rsidP="00E967DB">
            <w:pPr>
              <w:pStyle w:val="21"/>
              <w:rPr>
                <w:szCs w:val="24"/>
                <w:lang w:eastAsia="en-US"/>
              </w:rPr>
            </w:pPr>
            <w:r w:rsidRPr="00963116">
              <w:rPr>
                <w:szCs w:val="24"/>
              </w:rPr>
              <w:t xml:space="preserve">Районные соревнования </w:t>
            </w:r>
            <w:r w:rsidRPr="00963116">
              <w:rPr>
                <w:rFonts w:eastAsia="Calibri"/>
                <w:szCs w:val="24"/>
              </w:rPr>
              <w:t>по роуп-скиппингу (спортивной скакалке)</w:t>
            </w:r>
          </w:p>
        </w:tc>
        <w:tc>
          <w:tcPr>
            <w:tcW w:w="2505" w:type="dxa"/>
          </w:tcPr>
          <w:p w14:paraId="5CB44DB0"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ДЮСШ</w:t>
            </w:r>
          </w:p>
        </w:tc>
      </w:tr>
      <w:tr w:rsidR="00E967DB" w:rsidRPr="00963116" w14:paraId="436EF58E" w14:textId="77777777" w:rsidTr="00E967DB">
        <w:trPr>
          <w:gridAfter w:val="2"/>
          <w:wAfter w:w="3498" w:type="dxa"/>
        </w:trPr>
        <w:tc>
          <w:tcPr>
            <w:tcW w:w="851" w:type="dxa"/>
          </w:tcPr>
          <w:p w14:paraId="26D370BD" w14:textId="77777777" w:rsidR="00E967DB" w:rsidRPr="00963116" w:rsidRDefault="00E967DB" w:rsidP="00E967DB">
            <w:pPr>
              <w:jc w:val="center"/>
              <w:rPr>
                <w:bCs/>
                <w:color w:val="000000"/>
                <w:spacing w:val="-1"/>
                <w:sz w:val="24"/>
                <w:szCs w:val="24"/>
              </w:rPr>
            </w:pPr>
            <w:r w:rsidRPr="00963116">
              <w:rPr>
                <w:bCs/>
                <w:color w:val="000000"/>
                <w:spacing w:val="-1"/>
                <w:sz w:val="24"/>
                <w:szCs w:val="24"/>
              </w:rPr>
              <w:t>8</w:t>
            </w:r>
          </w:p>
        </w:tc>
        <w:tc>
          <w:tcPr>
            <w:tcW w:w="6993" w:type="dxa"/>
            <w:gridSpan w:val="2"/>
          </w:tcPr>
          <w:p w14:paraId="1898D16A" w14:textId="77777777" w:rsidR="00E967DB" w:rsidRPr="00963116" w:rsidRDefault="00E967DB" w:rsidP="00E967DB">
            <w:pPr>
              <w:pStyle w:val="21"/>
              <w:rPr>
                <w:szCs w:val="24"/>
              </w:rPr>
            </w:pPr>
            <w:r w:rsidRPr="00963116">
              <w:rPr>
                <w:szCs w:val="24"/>
              </w:rPr>
              <w:t>Районная пионерская игра «Зарничка»</w:t>
            </w:r>
          </w:p>
        </w:tc>
        <w:tc>
          <w:tcPr>
            <w:tcW w:w="2505" w:type="dxa"/>
          </w:tcPr>
          <w:p w14:paraId="39A67F50"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Дом детского творчества</w:t>
            </w:r>
          </w:p>
        </w:tc>
      </w:tr>
      <w:tr w:rsidR="00E967DB" w:rsidRPr="00963116" w14:paraId="30DB5096"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382"/>
        </w:trPr>
        <w:tc>
          <w:tcPr>
            <w:tcW w:w="10349" w:type="dxa"/>
            <w:gridSpan w:val="4"/>
            <w:tcBorders>
              <w:top w:val="single" w:sz="6" w:space="0" w:color="auto"/>
              <w:left w:val="single" w:sz="6" w:space="0" w:color="auto"/>
              <w:bottom w:val="single" w:sz="6" w:space="0" w:color="auto"/>
              <w:right w:val="single" w:sz="6" w:space="0" w:color="auto"/>
            </w:tcBorders>
            <w:shd w:val="clear" w:color="auto" w:fill="FFFFFF"/>
          </w:tcPr>
          <w:p w14:paraId="12CF2C18" w14:textId="77777777" w:rsidR="00E967DB" w:rsidRPr="00963116" w:rsidRDefault="00E967DB" w:rsidP="00E967DB">
            <w:pPr>
              <w:shd w:val="clear" w:color="auto" w:fill="FFFFFF"/>
              <w:ind w:left="4766"/>
              <w:rPr>
                <w:b/>
                <w:sz w:val="24"/>
                <w:szCs w:val="24"/>
              </w:rPr>
            </w:pPr>
            <w:r w:rsidRPr="00963116">
              <w:rPr>
                <w:b/>
                <w:bCs/>
                <w:color w:val="000000"/>
                <w:spacing w:val="-6"/>
                <w:sz w:val="24"/>
                <w:szCs w:val="24"/>
              </w:rPr>
              <w:t>МАРТ</w:t>
            </w:r>
          </w:p>
        </w:tc>
      </w:tr>
      <w:tr w:rsidR="00E967DB" w:rsidRPr="00963116" w14:paraId="730496D8"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56"/>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8AF6959"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2C6979E3" w14:textId="77777777" w:rsidR="00E967DB" w:rsidRPr="00963116" w:rsidRDefault="00E967DB" w:rsidP="00E967DB">
            <w:pPr>
              <w:pStyle w:val="14"/>
              <w:rPr>
                <w:szCs w:val="24"/>
              </w:rPr>
            </w:pPr>
            <w:r w:rsidRPr="00963116">
              <w:rPr>
                <w:color w:val="000000"/>
                <w:spacing w:val="-2"/>
                <w:szCs w:val="24"/>
              </w:rPr>
              <w:t xml:space="preserve">Районная пионерская игра КВН </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6575CB49"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5970B902"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65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21BC8D1"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4EF3C694" w14:textId="77777777" w:rsidR="00E967DB" w:rsidRPr="00963116" w:rsidRDefault="00E967DB" w:rsidP="00E967DB">
            <w:pPr>
              <w:ind w:right="7"/>
              <w:jc w:val="both"/>
              <w:rPr>
                <w:color w:val="000000"/>
                <w:spacing w:val="-3"/>
                <w:sz w:val="24"/>
                <w:szCs w:val="24"/>
              </w:rPr>
            </w:pPr>
            <w:r w:rsidRPr="00963116">
              <w:rPr>
                <w:sz w:val="24"/>
                <w:szCs w:val="24"/>
              </w:rPr>
              <w:t xml:space="preserve"> Конкурс чтецов исполняются произведения (поэзия и проза)               писателей-орловцев</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7915EEA2"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178E2B68"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2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4765AD1" w14:textId="77777777" w:rsidR="00E967DB" w:rsidRPr="00963116" w:rsidRDefault="00E967DB" w:rsidP="00E967DB">
            <w:pPr>
              <w:jc w:val="center"/>
              <w:rPr>
                <w:bCs/>
                <w:color w:val="000000"/>
                <w:spacing w:val="-1"/>
                <w:sz w:val="24"/>
                <w:szCs w:val="24"/>
              </w:rPr>
            </w:pPr>
            <w:r w:rsidRPr="00963116">
              <w:rPr>
                <w:bCs/>
                <w:color w:val="000000"/>
                <w:spacing w:val="-1"/>
                <w:sz w:val="24"/>
                <w:szCs w:val="24"/>
              </w:rPr>
              <w:t>3</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5B86DCA4" w14:textId="77777777" w:rsidR="00E967DB" w:rsidRPr="00963116" w:rsidRDefault="00E967DB" w:rsidP="00E967DB">
            <w:pPr>
              <w:shd w:val="clear" w:color="auto" w:fill="FFFFFF"/>
              <w:rPr>
                <w:sz w:val="24"/>
                <w:szCs w:val="24"/>
              </w:rPr>
            </w:pPr>
            <w:r w:rsidRPr="00963116">
              <w:rPr>
                <w:color w:val="000000"/>
                <w:spacing w:val="-2"/>
                <w:sz w:val="24"/>
                <w:szCs w:val="24"/>
              </w:rPr>
              <w:t>Районный этап конкурса «Живая классика»</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5FCB5BD0"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Дом детского творчества</w:t>
            </w:r>
          </w:p>
        </w:tc>
      </w:tr>
      <w:tr w:rsidR="00E967DB" w:rsidRPr="00963116" w14:paraId="5A84B8A3"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2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423FD63" w14:textId="77777777" w:rsidR="00E967DB" w:rsidRPr="00963116" w:rsidRDefault="00E967DB" w:rsidP="00E967DB">
            <w:pPr>
              <w:jc w:val="center"/>
              <w:rPr>
                <w:bCs/>
                <w:color w:val="000000"/>
                <w:spacing w:val="-1"/>
                <w:sz w:val="24"/>
                <w:szCs w:val="24"/>
              </w:rPr>
            </w:pPr>
            <w:r w:rsidRPr="00963116">
              <w:rPr>
                <w:bCs/>
                <w:color w:val="000000"/>
                <w:spacing w:val="-1"/>
                <w:sz w:val="24"/>
                <w:szCs w:val="24"/>
              </w:rPr>
              <w:t>4</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33BC992E" w14:textId="77777777" w:rsidR="00E967DB" w:rsidRPr="00963116" w:rsidRDefault="00E967DB" w:rsidP="00E967DB">
            <w:pPr>
              <w:shd w:val="clear" w:color="auto" w:fill="FFFFFF"/>
              <w:rPr>
                <w:sz w:val="24"/>
                <w:szCs w:val="24"/>
              </w:rPr>
            </w:pPr>
            <w:r w:rsidRPr="00963116">
              <w:rPr>
                <w:sz w:val="24"/>
                <w:szCs w:val="24"/>
              </w:rPr>
              <w:t xml:space="preserve"> Конкурс «Пионер года»</w:t>
            </w:r>
          </w:p>
          <w:p w14:paraId="654D47DC" w14:textId="77777777" w:rsidR="00E967DB" w:rsidRPr="00963116" w:rsidRDefault="00E967DB" w:rsidP="00E967DB">
            <w:pPr>
              <w:shd w:val="clear" w:color="auto" w:fill="FFFFFF"/>
              <w:rPr>
                <w:color w:val="000000"/>
                <w:spacing w:val="-2"/>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60CAAE11"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Дом детского творчества</w:t>
            </w:r>
          </w:p>
        </w:tc>
      </w:tr>
      <w:tr w:rsidR="00E967DB" w:rsidRPr="00963116" w14:paraId="24032AF8"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2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0AC25B9" w14:textId="77777777" w:rsidR="00E967DB" w:rsidRPr="00963116" w:rsidRDefault="00E967DB" w:rsidP="00E967DB">
            <w:pPr>
              <w:jc w:val="center"/>
              <w:rPr>
                <w:bCs/>
                <w:color w:val="000000"/>
                <w:spacing w:val="-1"/>
                <w:sz w:val="24"/>
                <w:szCs w:val="24"/>
              </w:rPr>
            </w:pPr>
            <w:r w:rsidRPr="00963116">
              <w:rPr>
                <w:bCs/>
                <w:color w:val="000000"/>
                <w:spacing w:val="-1"/>
                <w:sz w:val="24"/>
                <w:szCs w:val="24"/>
              </w:rPr>
              <w:t>5</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5730023F" w14:textId="77777777" w:rsidR="00E967DB" w:rsidRPr="00963116" w:rsidRDefault="00E967DB" w:rsidP="00E967DB">
            <w:pPr>
              <w:jc w:val="both"/>
              <w:rPr>
                <w:sz w:val="24"/>
                <w:szCs w:val="24"/>
              </w:rPr>
            </w:pPr>
            <w:r w:rsidRPr="00963116">
              <w:rPr>
                <w:sz w:val="24"/>
                <w:szCs w:val="24"/>
              </w:rPr>
              <w:t xml:space="preserve">Конкурс художественного творчества детей «Волшебная палитра» </w:t>
            </w:r>
          </w:p>
          <w:p w14:paraId="67D31522" w14:textId="77777777" w:rsidR="00E967DB" w:rsidRPr="00963116" w:rsidRDefault="00E967DB" w:rsidP="00E967DB">
            <w:pPr>
              <w:shd w:val="clear" w:color="auto" w:fill="FFFFFF"/>
              <w:ind w:right="475"/>
              <w:rPr>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27DEA8EC"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3AA8003D"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2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28943FA4" w14:textId="77777777" w:rsidR="00E967DB" w:rsidRPr="00963116" w:rsidRDefault="00E967DB" w:rsidP="00E967DB">
            <w:pPr>
              <w:jc w:val="center"/>
              <w:rPr>
                <w:bCs/>
                <w:color w:val="000000"/>
                <w:spacing w:val="-1"/>
                <w:sz w:val="24"/>
                <w:szCs w:val="24"/>
              </w:rPr>
            </w:pPr>
            <w:r w:rsidRPr="00963116">
              <w:rPr>
                <w:bCs/>
                <w:color w:val="000000"/>
                <w:spacing w:val="-1"/>
                <w:sz w:val="24"/>
                <w:szCs w:val="24"/>
              </w:rPr>
              <w:t>6</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5A5A3E5C" w14:textId="77777777" w:rsidR="00E967DB" w:rsidRPr="00963116" w:rsidRDefault="00E967DB" w:rsidP="00E967DB">
            <w:pPr>
              <w:shd w:val="clear" w:color="auto" w:fill="FFFFFF"/>
              <w:ind w:right="250" w:firstLine="5"/>
              <w:rPr>
                <w:sz w:val="24"/>
                <w:szCs w:val="24"/>
              </w:rPr>
            </w:pPr>
            <w:r w:rsidRPr="00963116">
              <w:rPr>
                <w:color w:val="000000"/>
                <w:spacing w:val="-1"/>
                <w:sz w:val="24"/>
                <w:szCs w:val="24"/>
              </w:rPr>
              <w:t>Заочный районный литературно-творческий конкурс «Я люблю тебя, Россия!»</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531729B6"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0D09ED79"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A1DE4D2" w14:textId="77777777" w:rsidR="00E967DB" w:rsidRPr="00963116" w:rsidRDefault="00E967DB" w:rsidP="00E967DB">
            <w:pPr>
              <w:jc w:val="center"/>
              <w:rPr>
                <w:bCs/>
                <w:color w:val="000000"/>
                <w:spacing w:val="-1"/>
                <w:sz w:val="24"/>
                <w:szCs w:val="24"/>
              </w:rPr>
            </w:pPr>
            <w:r w:rsidRPr="00963116">
              <w:rPr>
                <w:bCs/>
                <w:color w:val="000000"/>
                <w:spacing w:val="-1"/>
                <w:sz w:val="24"/>
                <w:szCs w:val="24"/>
              </w:rPr>
              <w:t>7</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47E04320" w14:textId="77777777" w:rsidR="00E967DB" w:rsidRPr="00963116" w:rsidRDefault="00E967DB" w:rsidP="00E967DB">
            <w:pPr>
              <w:shd w:val="clear" w:color="auto" w:fill="FFFFFF"/>
              <w:rPr>
                <w:sz w:val="24"/>
                <w:szCs w:val="24"/>
              </w:rPr>
            </w:pPr>
            <w:r w:rsidRPr="00963116">
              <w:rPr>
                <w:sz w:val="24"/>
                <w:szCs w:val="24"/>
              </w:rPr>
              <w:t>Областной творческий конкурс агитбригад "Вперед, ЮИД!" (заочный)</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017BFF9D"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1A6C1B87"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2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0E800B7" w14:textId="77777777" w:rsidR="00E967DB" w:rsidRPr="00963116" w:rsidRDefault="00E967DB" w:rsidP="00E967DB">
            <w:pPr>
              <w:jc w:val="center"/>
              <w:rPr>
                <w:bCs/>
                <w:color w:val="000000"/>
                <w:spacing w:val="-1"/>
                <w:sz w:val="24"/>
                <w:szCs w:val="24"/>
              </w:rPr>
            </w:pPr>
            <w:r w:rsidRPr="00963116">
              <w:rPr>
                <w:bCs/>
                <w:color w:val="000000"/>
                <w:spacing w:val="-1"/>
                <w:sz w:val="24"/>
                <w:szCs w:val="24"/>
              </w:rPr>
              <w:t>8</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6F7055F1" w14:textId="77777777" w:rsidR="00E967DB" w:rsidRPr="00963116" w:rsidRDefault="00E967DB" w:rsidP="00E967DB">
            <w:pPr>
              <w:shd w:val="clear" w:color="auto" w:fill="FFFFFF"/>
              <w:rPr>
                <w:sz w:val="24"/>
                <w:szCs w:val="24"/>
              </w:rPr>
            </w:pPr>
            <w:r w:rsidRPr="00963116">
              <w:rPr>
                <w:sz w:val="24"/>
                <w:szCs w:val="24"/>
              </w:rPr>
              <w:t>Конкурс агитбригад Дружин юных пожарных.</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439DDE76"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41B9E501"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2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068C889" w14:textId="77777777" w:rsidR="00E967DB" w:rsidRPr="00963116" w:rsidRDefault="00E967DB" w:rsidP="00E967DB">
            <w:pPr>
              <w:jc w:val="center"/>
              <w:rPr>
                <w:bCs/>
                <w:color w:val="000000"/>
                <w:spacing w:val="-1"/>
                <w:sz w:val="24"/>
                <w:szCs w:val="24"/>
              </w:rPr>
            </w:pPr>
            <w:r w:rsidRPr="00963116">
              <w:rPr>
                <w:bCs/>
                <w:color w:val="000000"/>
                <w:spacing w:val="-1"/>
                <w:sz w:val="24"/>
                <w:szCs w:val="24"/>
              </w:rPr>
              <w:t>9</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0EE1F5FB" w14:textId="77777777" w:rsidR="00E967DB" w:rsidRPr="00963116" w:rsidRDefault="00E967DB" w:rsidP="00E967DB">
            <w:pPr>
              <w:shd w:val="clear" w:color="auto" w:fill="FFFFFF"/>
              <w:rPr>
                <w:sz w:val="24"/>
                <w:szCs w:val="24"/>
              </w:rPr>
            </w:pPr>
            <w:r w:rsidRPr="00963116">
              <w:rPr>
                <w:sz w:val="24"/>
                <w:szCs w:val="24"/>
              </w:rPr>
              <w:t>Соревнования по акробатическому рок-н-роллу и буги вуги</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0DA6593B"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ДЮСШ</w:t>
            </w:r>
          </w:p>
        </w:tc>
      </w:tr>
      <w:tr w:rsidR="00E967DB" w:rsidRPr="00963116" w14:paraId="119F8062"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422"/>
        </w:trPr>
        <w:tc>
          <w:tcPr>
            <w:tcW w:w="10349" w:type="dxa"/>
            <w:gridSpan w:val="4"/>
            <w:tcBorders>
              <w:top w:val="single" w:sz="6" w:space="0" w:color="auto"/>
              <w:left w:val="single" w:sz="6" w:space="0" w:color="auto"/>
              <w:bottom w:val="single" w:sz="6" w:space="0" w:color="auto"/>
              <w:right w:val="single" w:sz="6" w:space="0" w:color="auto"/>
            </w:tcBorders>
            <w:shd w:val="clear" w:color="auto" w:fill="FFFFFF"/>
          </w:tcPr>
          <w:p w14:paraId="13933686" w14:textId="77777777" w:rsidR="00E967DB" w:rsidRPr="00963116" w:rsidRDefault="00E967DB" w:rsidP="00E967DB">
            <w:pPr>
              <w:shd w:val="clear" w:color="auto" w:fill="FFFFFF"/>
              <w:jc w:val="center"/>
              <w:rPr>
                <w:b/>
                <w:sz w:val="24"/>
                <w:szCs w:val="24"/>
              </w:rPr>
            </w:pPr>
            <w:r w:rsidRPr="00963116">
              <w:rPr>
                <w:b/>
                <w:bCs/>
                <w:color w:val="000000"/>
                <w:spacing w:val="-3"/>
                <w:sz w:val="24"/>
                <w:szCs w:val="24"/>
              </w:rPr>
              <w:t>АПРЕЛЬ</w:t>
            </w:r>
          </w:p>
        </w:tc>
      </w:tr>
      <w:tr w:rsidR="00E967DB" w:rsidRPr="00963116" w14:paraId="4E774081"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704"/>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2F0CF0F1"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1E841004" w14:textId="77777777" w:rsidR="00E967DB" w:rsidRPr="00963116" w:rsidRDefault="00E967DB" w:rsidP="00E967DB">
            <w:pPr>
              <w:shd w:val="clear" w:color="auto" w:fill="FFFFFF"/>
              <w:ind w:right="595"/>
              <w:rPr>
                <w:sz w:val="24"/>
                <w:szCs w:val="24"/>
              </w:rPr>
            </w:pPr>
            <w:r w:rsidRPr="00963116">
              <w:rPr>
                <w:color w:val="000000"/>
                <w:spacing w:val="-1"/>
                <w:sz w:val="24"/>
                <w:szCs w:val="24"/>
              </w:rPr>
              <w:t>Выставка детского технического творчества «Дети, техника, творчество»</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4B672159"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2C65F0D2"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29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FF2614A"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208B3837" w14:textId="77777777" w:rsidR="00E967DB" w:rsidRPr="00963116" w:rsidRDefault="00E967DB" w:rsidP="00E967DB">
            <w:pPr>
              <w:shd w:val="clear" w:color="auto" w:fill="FFFFFF"/>
              <w:ind w:right="595"/>
              <w:rPr>
                <w:color w:val="000000"/>
                <w:spacing w:val="-1"/>
                <w:sz w:val="24"/>
                <w:szCs w:val="24"/>
              </w:rPr>
            </w:pPr>
            <w:r w:rsidRPr="00963116">
              <w:rPr>
                <w:color w:val="000000"/>
                <w:spacing w:val="-1"/>
                <w:sz w:val="24"/>
                <w:szCs w:val="24"/>
              </w:rPr>
              <w:t>Настольный теннис</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17F851C7"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ДЮСШ</w:t>
            </w:r>
          </w:p>
        </w:tc>
      </w:tr>
      <w:tr w:rsidR="00E967DB" w:rsidRPr="00963116" w14:paraId="3CEFD965"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443"/>
        </w:trPr>
        <w:tc>
          <w:tcPr>
            <w:tcW w:w="10349" w:type="dxa"/>
            <w:gridSpan w:val="4"/>
            <w:tcBorders>
              <w:top w:val="single" w:sz="6" w:space="0" w:color="auto"/>
              <w:left w:val="single" w:sz="6" w:space="0" w:color="auto"/>
              <w:bottom w:val="single" w:sz="6" w:space="0" w:color="auto"/>
              <w:right w:val="single" w:sz="6" w:space="0" w:color="auto"/>
            </w:tcBorders>
            <w:shd w:val="clear" w:color="auto" w:fill="FFFFFF"/>
          </w:tcPr>
          <w:p w14:paraId="5DD48499" w14:textId="77777777" w:rsidR="00E967DB" w:rsidRPr="00963116" w:rsidRDefault="00E967DB" w:rsidP="00E967DB">
            <w:pPr>
              <w:shd w:val="clear" w:color="auto" w:fill="FFFFFF"/>
              <w:jc w:val="center"/>
              <w:rPr>
                <w:sz w:val="24"/>
                <w:szCs w:val="24"/>
              </w:rPr>
            </w:pPr>
            <w:r w:rsidRPr="00963116">
              <w:rPr>
                <w:b/>
                <w:bCs/>
                <w:spacing w:val="-6"/>
                <w:sz w:val="24"/>
                <w:szCs w:val="24"/>
              </w:rPr>
              <w:t>МАЙ</w:t>
            </w:r>
          </w:p>
        </w:tc>
      </w:tr>
      <w:tr w:rsidR="00E967DB" w:rsidRPr="00963116" w14:paraId="73454977"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62"/>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873BC2D"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6B06E4EF" w14:textId="77777777" w:rsidR="00E967DB" w:rsidRPr="00963116" w:rsidRDefault="00E967DB" w:rsidP="00E967DB">
            <w:pPr>
              <w:shd w:val="clear" w:color="auto" w:fill="FFFFFF"/>
              <w:rPr>
                <w:sz w:val="24"/>
                <w:szCs w:val="24"/>
              </w:rPr>
            </w:pPr>
            <w:r w:rsidRPr="00963116">
              <w:rPr>
                <w:color w:val="000000"/>
                <w:spacing w:val="-2"/>
                <w:sz w:val="24"/>
                <w:szCs w:val="24"/>
              </w:rPr>
              <w:t>Районная военно-спортивная патриотическая игра «Зарница»</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028995D2" w14:textId="77777777" w:rsidR="00E967DB" w:rsidRPr="00963116" w:rsidRDefault="00E967DB" w:rsidP="00E967DB">
            <w:pPr>
              <w:shd w:val="clear" w:color="auto" w:fill="FFFFFF"/>
              <w:jc w:val="center"/>
              <w:rPr>
                <w:sz w:val="24"/>
                <w:szCs w:val="24"/>
              </w:rPr>
            </w:pPr>
            <w:r w:rsidRPr="00963116">
              <w:rPr>
                <w:spacing w:val="-4"/>
                <w:sz w:val="24"/>
                <w:szCs w:val="24"/>
              </w:rPr>
              <w:t>Дом детского творчества, ДЮСШ</w:t>
            </w:r>
          </w:p>
        </w:tc>
      </w:tr>
      <w:tr w:rsidR="00E967DB" w:rsidRPr="00963116" w14:paraId="015D38CE"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7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4205291"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270C6AA8" w14:textId="77777777" w:rsidR="00E967DB" w:rsidRPr="00963116" w:rsidRDefault="00E967DB" w:rsidP="00E967DB">
            <w:pPr>
              <w:shd w:val="clear" w:color="auto" w:fill="FFFFFF"/>
              <w:rPr>
                <w:color w:val="000000"/>
                <w:spacing w:val="-1"/>
                <w:sz w:val="24"/>
                <w:szCs w:val="24"/>
              </w:rPr>
            </w:pPr>
            <w:r w:rsidRPr="00963116">
              <w:rPr>
                <w:color w:val="000000"/>
                <w:spacing w:val="-1"/>
                <w:sz w:val="24"/>
                <w:szCs w:val="24"/>
              </w:rPr>
              <w:t>Пионерии 100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22646AAD" w14:textId="77777777" w:rsidR="00E967DB" w:rsidRPr="00963116" w:rsidRDefault="00E967DB" w:rsidP="00E967DB">
            <w:pPr>
              <w:shd w:val="clear" w:color="auto" w:fill="FFFFFF"/>
              <w:jc w:val="center"/>
              <w:rPr>
                <w:spacing w:val="-4"/>
                <w:sz w:val="24"/>
                <w:szCs w:val="24"/>
              </w:rPr>
            </w:pPr>
            <w:r w:rsidRPr="00963116">
              <w:rPr>
                <w:spacing w:val="-4"/>
                <w:sz w:val="24"/>
                <w:szCs w:val="24"/>
              </w:rPr>
              <w:t>Дом детского творчества</w:t>
            </w:r>
          </w:p>
        </w:tc>
      </w:tr>
      <w:tr w:rsidR="00E967DB" w:rsidRPr="00963116" w14:paraId="1FBCDE3F"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409"/>
        </w:trPr>
        <w:tc>
          <w:tcPr>
            <w:tcW w:w="10349" w:type="dxa"/>
            <w:gridSpan w:val="4"/>
            <w:tcBorders>
              <w:top w:val="single" w:sz="6" w:space="0" w:color="auto"/>
              <w:left w:val="single" w:sz="6" w:space="0" w:color="auto"/>
              <w:bottom w:val="single" w:sz="6" w:space="0" w:color="auto"/>
              <w:right w:val="single" w:sz="6" w:space="0" w:color="auto"/>
            </w:tcBorders>
            <w:shd w:val="clear" w:color="auto" w:fill="FFFFFF"/>
          </w:tcPr>
          <w:p w14:paraId="7058F506" w14:textId="77777777" w:rsidR="00E967DB" w:rsidRPr="00963116" w:rsidRDefault="00E967DB" w:rsidP="00E967DB">
            <w:pPr>
              <w:shd w:val="clear" w:color="auto" w:fill="FFFFFF"/>
              <w:jc w:val="center"/>
              <w:rPr>
                <w:b/>
                <w:sz w:val="24"/>
                <w:szCs w:val="24"/>
              </w:rPr>
            </w:pPr>
            <w:r w:rsidRPr="00963116">
              <w:rPr>
                <w:b/>
                <w:bCs/>
                <w:color w:val="000000"/>
                <w:spacing w:val="-5"/>
                <w:sz w:val="24"/>
                <w:szCs w:val="24"/>
              </w:rPr>
              <w:t>ИЮНЬ</w:t>
            </w:r>
          </w:p>
        </w:tc>
      </w:tr>
      <w:tr w:rsidR="00E967DB" w:rsidRPr="00963116" w14:paraId="226CA658"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6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2BA6C7AB"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3846A81D" w14:textId="77777777" w:rsidR="00E967DB" w:rsidRPr="00963116" w:rsidRDefault="00E967DB" w:rsidP="00E967DB">
            <w:pPr>
              <w:shd w:val="clear" w:color="auto" w:fill="FFFFFF"/>
              <w:rPr>
                <w:sz w:val="24"/>
                <w:szCs w:val="24"/>
              </w:rPr>
            </w:pPr>
            <w:r w:rsidRPr="00963116">
              <w:rPr>
                <w:color w:val="000000"/>
                <w:spacing w:val="-3"/>
                <w:sz w:val="24"/>
                <w:szCs w:val="24"/>
              </w:rPr>
              <w:t>Туристический слёт старшеклассников.</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09AC34D5"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Дом детского творчества и ДЮСШ</w:t>
            </w:r>
          </w:p>
          <w:p w14:paraId="2E73901E" w14:textId="77777777" w:rsidR="00E967DB" w:rsidRPr="00963116" w:rsidRDefault="00E967DB" w:rsidP="00E967DB">
            <w:pPr>
              <w:shd w:val="clear" w:color="auto" w:fill="FFFFFF"/>
              <w:jc w:val="center"/>
              <w:rPr>
                <w:sz w:val="24"/>
                <w:szCs w:val="24"/>
              </w:rPr>
            </w:pPr>
            <w:r w:rsidRPr="00963116">
              <w:rPr>
                <w:color w:val="000000"/>
                <w:spacing w:val="-4"/>
                <w:sz w:val="24"/>
                <w:szCs w:val="24"/>
              </w:rPr>
              <w:t>ДЮСШ</w:t>
            </w:r>
          </w:p>
        </w:tc>
      </w:tr>
      <w:tr w:rsidR="00E967DB" w:rsidRPr="00963116" w14:paraId="4CF33031"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37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D363079"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93" w:type="dxa"/>
            <w:gridSpan w:val="2"/>
            <w:tcBorders>
              <w:top w:val="single" w:sz="6" w:space="0" w:color="auto"/>
              <w:left w:val="single" w:sz="6" w:space="0" w:color="auto"/>
              <w:bottom w:val="single" w:sz="6" w:space="0" w:color="auto"/>
              <w:right w:val="single" w:sz="6" w:space="0" w:color="auto"/>
            </w:tcBorders>
            <w:shd w:val="clear" w:color="auto" w:fill="FFFFFF"/>
          </w:tcPr>
          <w:p w14:paraId="62EE55C4" w14:textId="77777777" w:rsidR="00E967DB" w:rsidRPr="00963116" w:rsidRDefault="00E967DB" w:rsidP="00E967DB">
            <w:pPr>
              <w:shd w:val="clear" w:color="auto" w:fill="FFFFFF"/>
              <w:rPr>
                <w:sz w:val="24"/>
                <w:szCs w:val="24"/>
              </w:rPr>
            </w:pPr>
            <w:r w:rsidRPr="00963116">
              <w:rPr>
                <w:color w:val="000000"/>
                <w:spacing w:val="-2"/>
                <w:sz w:val="24"/>
                <w:szCs w:val="24"/>
              </w:rPr>
              <w:t>Пятидневные учебные сборы  обучающихся 10 классов</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6C5D28CD" w14:textId="77777777" w:rsidR="00E967DB" w:rsidRPr="00963116" w:rsidRDefault="00E967DB" w:rsidP="00E967DB">
            <w:pPr>
              <w:shd w:val="clear" w:color="auto" w:fill="FFFFFF"/>
              <w:jc w:val="center"/>
              <w:rPr>
                <w:sz w:val="24"/>
                <w:szCs w:val="24"/>
              </w:rPr>
            </w:pPr>
            <w:r w:rsidRPr="00963116">
              <w:rPr>
                <w:color w:val="000000"/>
                <w:spacing w:val="-3"/>
                <w:sz w:val="24"/>
                <w:szCs w:val="24"/>
              </w:rPr>
              <w:t>Отдел образования</w:t>
            </w:r>
          </w:p>
        </w:tc>
      </w:tr>
      <w:tr w:rsidR="00E967DB" w:rsidRPr="00963116" w14:paraId="3524EDA2"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414"/>
        </w:trPr>
        <w:tc>
          <w:tcPr>
            <w:tcW w:w="10349" w:type="dxa"/>
            <w:gridSpan w:val="4"/>
            <w:tcBorders>
              <w:top w:val="single" w:sz="6" w:space="0" w:color="auto"/>
              <w:left w:val="single" w:sz="6" w:space="0" w:color="auto"/>
              <w:bottom w:val="single" w:sz="6" w:space="0" w:color="auto"/>
              <w:right w:val="single" w:sz="6" w:space="0" w:color="auto"/>
            </w:tcBorders>
            <w:shd w:val="clear" w:color="auto" w:fill="FFFFFF"/>
          </w:tcPr>
          <w:p w14:paraId="288C9B0C" w14:textId="77777777" w:rsidR="00E967DB" w:rsidRPr="00963116" w:rsidRDefault="00E967DB" w:rsidP="00E967DB">
            <w:pPr>
              <w:shd w:val="clear" w:color="auto" w:fill="FFFFFF"/>
              <w:jc w:val="center"/>
              <w:rPr>
                <w:sz w:val="24"/>
                <w:szCs w:val="24"/>
              </w:rPr>
            </w:pPr>
            <w:r w:rsidRPr="00963116">
              <w:rPr>
                <w:b/>
                <w:bCs/>
                <w:color w:val="000000"/>
                <w:spacing w:val="-4"/>
                <w:sz w:val="24"/>
                <w:szCs w:val="24"/>
              </w:rPr>
              <w:t>СЕНТЯБРЬ</w:t>
            </w:r>
          </w:p>
        </w:tc>
      </w:tr>
      <w:tr w:rsidR="00E967DB" w:rsidRPr="00963116" w14:paraId="4C930A11"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616"/>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4BD2442"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4724F1F6" w14:textId="77777777" w:rsidR="00E967DB" w:rsidRPr="00963116" w:rsidRDefault="00E967DB" w:rsidP="00E967DB">
            <w:pPr>
              <w:shd w:val="clear" w:color="auto" w:fill="FFFFFF"/>
              <w:ind w:right="360"/>
              <w:rPr>
                <w:sz w:val="24"/>
                <w:szCs w:val="24"/>
              </w:rPr>
            </w:pPr>
            <w:r w:rsidRPr="00963116">
              <w:rPr>
                <w:color w:val="000000"/>
                <w:spacing w:val="-1"/>
                <w:sz w:val="24"/>
                <w:szCs w:val="24"/>
              </w:rPr>
              <w:t xml:space="preserve">Праздник, посвященный дню Знаний началу нового учебного </w:t>
            </w:r>
            <w:r w:rsidRPr="00963116">
              <w:rPr>
                <w:color w:val="000000"/>
                <w:spacing w:val="-6"/>
                <w:sz w:val="24"/>
                <w:szCs w:val="24"/>
              </w:rPr>
              <w:t>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14:paraId="6F63391D" w14:textId="77777777" w:rsidR="00E967DB" w:rsidRPr="00963116" w:rsidRDefault="00E967DB" w:rsidP="00E967DB">
            <w:pPr>
              <w:shd w:val="clear" w:color="auto" w:fill="FFFFFF"/>
              <w:jc w:val="center"/>
              <w:rPr>
                <w:sz w:val="24"/>
                <w:szCs w:val="24"/>
              </w:rPr>
            </w:pPr>
            <w:r w:rsidRPr="00963116">
              <w:rPr>
                <w:color w:val="000000"/>
                <w:spacing w:val="-3"/>
                <w:sz w:val="24"/>
                <w:szCs w:val="24"/>
              </w:rPr>
              <w:t>ОО района</w:t>
            </w:r>
          </w:p>
        </w:tc>
      </w:tr>
      <w:tr w:rsidR="00E967DB" w:rsidRPr="00963116" w14:paraId="5ED8F852"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386"/>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FF603D2"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5BFD5A5E" w14:textId="77777777" w:rsidR="00E967DB" w:rsidRPr="00963116" w:rsidRDefault="00E967DB" w:rsidP="00E967DB">
            <w:pPr>
              <w:shd w:val="clear" w:color="auto" w:fill="FFFFFF"/>
              <w:rPr>
                <w:sz w:val="24"/>
                <w:szCs w:val="24"/>
              </w:rPr>
            </w:pPr>
            <w:r w:rsidRPr="00963116">
              <w:rPr>
                <w:color w:val="000000"/>
                <w:spacing w:val="-2"/>
                <w:sz w:val="24"/>
                <w:szCs w:val="24"/>
              </w:rPr>
              <w:t>День солидарности в борьбе с терроризмом</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14:paraId="2180A224" w14:textId="77777777" w:rsidR="00E967DB" w:rsidRPr="00963116" w:rsidRDefault="00E967DB" w:rsidP="00E967DB">
            <w:pPr>
              <w:shd w:val="clear" w:color="auto" w:fill="FFFFFF"/>
              <w:jc w:val="center"/>
              <w:rPr>
                <w:sz w:val="24"/>
                <w:szCs w:val="24"/>
              </w:rPr>
            </w:pPr>
            <w:r w:rsidRPr="00963116">
              <w:rPr>
                <w:color w:val="000000"/>
                <w:spacing w:val="-3"/>
                <w:sz w:val="24"/>
                <w:szCs w:val="24"/>
              </w:rPr>
              <w:t>ОО района</w:t>
            </w:r>
          </w:p>
        </w:tc>
      </w:tr>
      <w:tr w:rsidR="00E967DB" w:rsidRPr="00963116" w14:paraId="402A3E0A"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421"/>
        </w:trPr>
        <w:tc>
          <w:tcPr>
            <w:tcW w:w="10349" w:type="dxa"/>
            <w:gridSpan w:val="4"/>
            <w:tcBorders>
              <w:top w:val="single" w:sz="6" w:space="0" w:color="auto"/>
              <w:left w:val="single" w:sz="6" w:space="0" w:color="auto"/>
              <w:bottom w:val="single" w:sz="6" w:space="0" w:color="auto"/>
              <w:right w:val="single" w:sz="6" w:space="0" w:color="auto"/>
            </w:tcBorders>
            <w:shd w:val="clear" w:color="auto" w:fill="FFFFFF"/>
          </w:tcPr>
          <w:p w14:paraId="44BB594D" w14:textId="77777777" w:rsidR="00E967DB" w:rsidRPr="00963116" w:rsidRDefault="00E967DB" w:rsidP="00E967DB">
            <w:pPr>
              <w:shd w:val="clear" w:color="auto" w:fill="FFFFFF"/>
              <w:jc w:val="center"/>
              <w:rPr>
                <w:b/>
                <w:sz w:val="24"/>
                <w:szCs w:val="24"/>
              </w:rPr>
            </w:pPr>
            <w:r w:rsidRPr="00963116">
              <w:rPr>
                <w:b/>
                <w:bCs/>
                <w:color w:val="000000"/>
                <w:spacing w:val="-4"/>
                <w:sz w:val="24"/>
                <w:szCs w:val="24"/>
              </w:rPr>
              <w:t>ОКТЯБРЬ</w:t>
            </w:r>
          </w:p>
        </w:tc>
        <w:tc>
          <w:tcPr>
            <w:tcW w:w="1657" w:type="dxa"/>
          </w:tcPr>
          <w:p w14:paraId="625DADF2" w14:textId="77777777" w:rsidR="00E967DB" w:rsidRPr="00963116" w:rsidRDefault="00E967DB" w:rsidP="00E967DB">
            <w:pPr>
              <w:rPr>
                <w:sz w:val="24"/>
                <w:szCs w:val="24"/>
              </w:rPr>
            </w:pPr>
          </w:p>
        </w:tc>
        <w:tc>
          <w:tcPr>
            <w:tcW w:w="1841" w:type="dxa"/>
          </w:tcPr>
          <w:p w14:paraId="3EE707FD" w14:textId="77777777" w:rsidR="00E967DB" w:rsidRPr="00963116" w:rsidRDefault="00E967DB" w:rsidP="00E967DB">
            <w:pPr>
              <w:shd w:val="clear" w:color="auto" w:fill="FFFFFF"/>
              <w:jc w:val="center"/>
              <w:rPr>
                <w:color w:val="000000"/>
                <w:spacing w:val="-4"/>
                <w:sz w:val="24"/>
                <w:szCs w:val="24"/>
              </w:rPr>
            </w:pPr>
          </w:p>
        </w:tc>
      </w:tr>
      <w:tr w:rsidR="00E967DB" w:rsidRPr="00963116" w14:paraId="7A723E29"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2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2F9AEA43"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6519E401" w14:textId="77777777" w:rsidR="00E967DB" w:rsidRPr="00963116" w:rsidRDefault="00E967DB" w:rsidP="00E967DB">
            <w:pPr>
              <w:shd w:val="clear" w:color="auto" w:fill="FFFFFF"/>
              <w:rPr>
                <w:sz w:val="24"/>
                <w:szCs w:val="24"/>
              </w:rPr>
            </w:pPr>
            <w:r w:rsidRPr="00963116">
              <w:rPr>
                <w:color w:val="000000"/>
                <w:spacing w:val="-3"/>
                <w:sz w:val="24"/>
                <w:szCs w:val="24"/>
              </w:rPr>
              <w:t>Соревнования по спортивному ориентированию.</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14:paraId="2D4CE822" w14:textId="77777777" w:rsidR="00E967DB" w:rsidRPr="00963116" w:rsidRDefault="00E967DB" w:rsidP="00E967DB">
            <w:pPr>
              <w:shd w:val="clear" w:color="auto" w:fill="FFFFFF"/>
              <w:jc w:val="center"/>
              <w:rPr>
                <w:sz w:val="24"/>
                <w:szCs w:val="24"/>
              </w:rPr>
            </w:pPr>
            <w:r w:rsidRPr="00963116">
              <w:rPr>
                <w:color w:val="000000"/>
                <w:spacing w:val="-3"/>
                <w:sz w:val="24"/>
                <w:szCs w:val="24"/>
              </w:rPr>
              <w:t>Майоров А.В.</w:t>
            </w:r>
          </w:p>
        </w:tc>
      </w:tr>
      <w:tr w:rsidR="00E967DB" w:rsidRPr="00963116" w14:paraId="1A9E119E"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67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BC7949F"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029D56A1" w14:textId="77777777" w:rsidR="00E967DB" w:rsidRPr="00963116" w:rsidRDefault="00E967DB" w:rsidP="00E967DB">
            <w:pPr>
              <w:jc w:val="center"/>
              <w:rPr>
                <w:sz w:val="24"/>
                <w:szCs w:val="24"/>
              </w:rPr>
            </w:pPr>
            <w:r w:rsidRPr="00963116">
              <w:rPr>
                <w:sz w:val="24"/>
                <w:szCs w:val="24"/>
              </w:rPr>
              <w:t>Конкурс – соревнование ЮИД «Безопасное колесо»</w:t>
            </w:r>
          </w:p>
          <w:p w14:paraId="6911212C" w14:textId="77777777" w:rsidR="00E967DB" w:rsidRPr="00963116" w:rsidRDefault="00E967DB" w:rsidP="00E967DB">
            <w:pPr>
              <w:shd w:val="clear" w:color="auto" w:fill="FFFFFF"/>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14:paraId="51328827"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02C01F02"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392"/>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D169EE2" w14:textId="77777777" w:rsidR="00E967DB" w:rsidRPr="00963116" w:rsidRDefault="00E967DB" w:rsidP="00E967DB">
            <w:pPr>
              <w:jc w:val="center"/>
              <w:rPr>
                <w:bCs/>
                <w:color w:val="000000"/>
                <w:spacing w:val="-1"/>
                <w:sz w:val="24"/>
                <w:szCs w:val="24"/>
              </w:rPr>
            </w:pPr>
            <w:r w:rsidRPr="00963116">
              <w:rPr>
                <w:bCs/>
                <w:color w:val="000000"/>
                <w:spacing w:val="-1"/>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27DA1EB1" w14:textId="77777777" w:rsidR="00E967DB" w:rsidRPr="00963116" w:rsidRDefault="00E967DB" w:rsidP="00E967DB">
            <w:pPr>
              <w:shd w:val="clear" w:color="auto" w:fill="FFFFFF"/>
              <w:rPr>
                <w:sz w:val="24"/>
                <w:szCs w:val="24"/>
              </w:rPr>
            </w:pPr>
            <w:r w:rsidRPr="00963116">
              <w:rPr>
                <w:color w:val="000000"/>
                <w:spacing w:val="-3"/>
                <w:sz w:val="24"/>
                <w:szCs w:val="24"/>
              </w:rPr>
              <w:t>День Учителя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14:paraId="75D836ED" w14:textId="77777777" w:rsidR="00E967DB" w:rsidRPr="00963116" w:rsidRDefault="00E967DB" w:rsidP="00E967DB">
            <w:pPr>
              <w:shd w:val="clear" w:color="auto" w:fill="FFFFFF"/>
              <w:rPr>
                <w:sz w:val="24"/>
                <w:szCs w:val="24"/>
              </w:rPr>
            </w:pPr>
            <w:r w:rsidRPr="00963116">
              <w:rPr>
                <w:color w:val="000000"/>
                <w:spacing w:val="-3"/>
                <w:sz w:val="24"/>
                <w:szCs w:val="24"/>
              </w:rPr>
              <w:t>Отдел образования</w:t>
            </w:r>
          </w:p>
        </w:tc>
      </w:tr>
      <w:tr w:rsidR="00E967DB" w:rsidRPr="00963116" w14:paraId="33409636"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94"/>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F723B69" w14:textId="77777777" w:rsidR="00E967DB" w:rsidRPr="00963116" w:rsidRDefault="00E967DB" w:rsidP="00E967DB">
            <w:pPr>
              <w:jc w:val="center"/>
              <w:rPr>
                <w:bCs/>
                <w:color w:val="000000"/>
                <w:spacing w:val="-1"/>
                <w:sz w:val="24"/>
                <w:szCs w:val="24"/>
              </w:rPr>
            </w:pPr>
            <w:r w:rsidRPr="00963116">
              <w:rPr>
                <w:bCs/>
                <w:color w:val="000000"/>
                <w:spacing w:val="-1"/>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7C5E0103" w14:textId="77777777" w:rsidR="00E967DB" w:rsidRPr="00963116" w:rsidRDefault="00E967DB" w:rsidP="00E967DB">
            <w:pPr>
              <w:pStyle w:val="21"/>
              <w:jc w:val="center"/>
              <w:rPr>
                <w:szCs w:val="24"/>
                <w:lang w:eastAsia="en-US"/>
              </w:rPr>
            </w:pPr>
            <w:r w:rsidRPr="00963116">
              <w:rPr>
                <w:szCs w:val="24"/>
                <w:lang w:eastAsia="en-US"/>
              </w:rPr>
              <w:t>Конкурс чтецов «Земли Орловской бесценный дар: классика и современность»</w:t>
            </w:r>
          </w:p>
          <w:p w14:paraId="3D59C714" w14:textId="77777777" w:rsidR="00E967DB" w:rsidRPr="00963116" w:rsidRDefault="00E967DB" w:rsidP="00E967DB">
            <w:pPr>
              <w:shd w:val="clear" w:color="auto" w:fill="FFFFFF"/>
              <w:ind w:right="226" w:firstLine="5"/>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14:paraId="38370ED3"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318D532B"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62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FCF5C20" w14:textId="77777777" w:rsidR="00E967DB" w:rsidRPr="00963116" w:rsidRDefault="00E967DB" w:rsidP="00E967DB">
            <w:pPr>
              <w:jc w:val="center"/>
              <w:rPr>
                <w:bCs/>
                <w:color w:val="000000"/>
                <w:spacing w:val="-1"/>
                <w:sz w:val="24"/>
                <w:szCs w:val="24"/>
              </w:rPr>
            </w:pPr>
            <w:r w:rsidRPr="00963116">
              <w:rPr>
                <w:bCs/>
                <w:color w:val="000000"/>
                <w:spacing w:val="-1"/>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610E0E8A" w14:textId="77777777" w:rsidR="00E967DB" w:rsidRPr="00963116" w:rsidRDefault="00E967DB" w:rsidP="00E967DB">
            <w:pPr>
              <w:rPr>
                <w:sz w:val="24"/>
                <w:szCs w:val="24"/>
              </w:rPr>
            </w:pPr>
            <w:r w:rsidRPr="00963116">
              <w:rPr>
                <w:bCs/>
                <w:sz w:val="24"/>
                <w:szCs w:val="24"/>
              </w:rPr>
              <w:t>Областная акция-конкурс «Мир без наркотиков»</w:t>
            </w:r>
          </w:p>
          <w:p w14:paraId="7350B8F1" w14:textId="77777777" w:rsidR="00E967DB" w:rsidRPr="00963116" w:rsidRDefault="00E967DB" w:rsidP="00E967DB">
            <w:pPr>
              <w:shd w:val="clear" w:color="auto" w:fill="FFFFFF"/>
              <w:ind w:right="226" w:firstLine="5"/>
              <w:rPr>
                <w:color w:val="000000"/>
                <w:spacing w:val="-2"/>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14:paraId="7AD3FC91"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Дом детского творчества</w:t>
            </w:r>
          </w:p>
        </w:tc>
      </w:tr>
      <w:tr w:rsidR="00E967DB" w:rsidRPr="00963116" w14:paraId="1325FC2F"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62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5BC6247" w14:textId="77777777" w:rsidR="00E967DB" w:rsidRPr="00963116" w:rsidRDefault="00E967DB" w:rsidP="00E967DB">
            <w:pPr>
              <w:jc w:val="center"/>
              <w:rPr>
                <w:bCs/>
                <w:color w:val="000000"/>
                <w:spacing w:val="-1"/>
                <w:sz w:val="24"/>
                <w:szCs w:val="24"/>
              </w:rPr>
            </w:pPr>
            <w:r w:rsidRPr="00963116">
              <w:rPr>
                <w:bCs/>
                <w:color w:val="000000"/>
                <w:spacing w:val="-1"/>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77130678" w14:textId="77777777" w:rsidR="00E967DB" w:rsidRPr="00963116" w:rsidRDefault="00E967DB" w:rsidP="00E967DB">
            <w:pPr>
              <w:shd w:val="clear" w:color="auto" w:fill="FFFFFF"/>
              <w:ind w:right="19"/>
              <w:rPr>
                <w:sz w:val="24"/>
                <w:szCs w:val="24"/>
              </w:rPr>
            </w:pPr>
            <w:r w:rsidRPr="00963116">
              <w:rPr>
                <w:color w:val="000000"/>
                <w:sz w:val="24"/>
                <w:szCs w:val="24"/>
              </w:rPr>
              <w:t xml:space="preserve">Районный конкурс - фестиваль фольклорных коллективов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14:paraId="2FEC3124" w14:textId="77777777" w:rsidR="00E967DB" w:rsidRPr="00963116" w:rsidRDefault="00E967DB" w:rsidP="00E967DB">
            <w:pPr>
              <w:shd w:val="clear" w:color="auto" w:fill="FFFFFF"/>
              <w:jc w:val="center"/>
              <w:rPr>
                <w:color w:val="000000"/>
                <w:spacing w:val="-4"/>
                <w:sz w:val="24"/>
                <w:szCs w:val="24"/>
              </w:rPr>
            </w:pPr>
            <w:r w:rsidRPr="00963116">
              <w:rPr>
                <w:color w:val="000000"/>
                <w:spacing w:val="-4"/>
                <w:sz w:val="24"/>
                <w:szCs w:val="24"/>
              </w:rPr>
              <w:t>Дом детского творчества</w:t>
            </w:r>
          </w:p>
        </w:tc>
      </w:tr>
      <w:tr w:rsidR="00E967DB" w:rsidRPr="00963116" w14:paraId="7B128A58"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389"/>
        </w:trPr>
        <w:tc>
          <w:tcPr>
            <w:tcW w:w="10349" w:type="dxa"/>
            <w:gridSpan w:val="4"/>
            <w:tcBorders>
              <w:top w:val="single" w:sz="6" w:space="0" w:color="auto"/>
              <w:left w:val="single" w:sz="6" w:space="0" w:color="auto"/>
              <w:bottom w:val="single" w:sz="6" w:space="0" w:color="auto"/>
              <w:right w:val="single" w:sz="6" w:space="0" w:color="auto"/>
            </w:tcBorders>
            <w:shd w:val="clear" w:color="auto" w:fill="FFFFFF"/>
          </w:tcPr>
          <w:p w14:paraId="33486334" w14:textId="77777777" w:rsidR="00E967DB" w:rsidRPr="00963116" w:rsidRDefault="00E967DB" w:rsidP="00E967DB">
            <w:pPr>
              <w:shd w:val="clear" w:color="auto" w:fill="FFFFFF"/>
              <w:jc w:val="center"/>
              <w:rPr>
                <w:sz w:val="24"/>
                <w:szCs w:val="24"/>
              </w:rPr>
            </w:pPr>
            <w:r w:rsidRPr="00963116">
              <w:rPr>
                <w:b/>
                <w:bCs/>
                <w:color w:val="000000"/>
                <w:spacing w:val="-4"/>
                <w:sz w:val="24"/>
                <w:szCs w:val="24"/>
              </w:rPr>
              <w:t>НОЯБРЬ</w:t>
            </w:r>
          </w:p>
        </w:tc>
      </w:tr>
      <w:tr w:rsidR="00E967DB" w:rsidRPr="00963116" w14:paraId="35F9733D"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7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152449D"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1C1EEB37" w14:textId="77777777" w:rsidR="00E967DB" w:rsidRPr="00963116" w:rsidRDefault="00E967DB" w:rsidP="00E967DB">
            <w:pPr>
              <w:shd w:val="clear" w:color="auto" w:fill="FFFFFF"/>
              <w:ind w:right="1142" w:hanging="5"/>
              <w:rPr>
                <w:sz w:val="24"/>
                <w:szCs w:val="24"/>
              </w:rPr>
            </w:pPr>
            <w:r w:rsidRPr="00963116">
              <w:rPr>
                <w:color w:val="000000"/>
                <w:spacing w:val="-1"/>
                <w:sz w:val="24"/>
                <w:szCs w:val="24"/>
              </w:rPr>
              <w:t xml:space="preserve">Всероссийская акция «Я - гражданин России». Уроки </w:t>
            </w:r>
            <w:r w:rsidRPr="00963116">
              <w:rPr>
                <w:color w:val="000000"/>
                <w:spacing w:val="-2"/>
                <w:sz w:val="24"/>
                <w:szCs w:val="24"/>
              </w:rPr>
              <w:t>нравственности.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14:paraId="69326EF3" w14:textId="77777777" w:rsidR="00E967DB" w:rsidRPr="00963116" w:rsidRDefault="00E967DB" w:rsidP="00E967DB">
            <w:pPr>
              <w:shd w:val="clear" w:color="auto" w:fill="FFFFFF"/>
              <w:jc w:val="center"/>
              <w:rPr>
                <w:color w:val="000000"/>
                <w:spacing w:val="-3"/>
                <w:sz w:val="24"/>
                <w:szCs w:val="24"/>
              </w:rPr>
            </w:pPr>
            <w:r w:rsidRPr="00963116">
              <w:rPr>
                <w:color w:val="000000"/>
                <w:spacing w:val="-3"/>
                <w:sz w:val="24"/>
                <w:szCs w:val="24"/>
              </w:rPr>
              <w:t>Карпова Н.Н.</w:t>
            </w:r>
          </w:p>
          <w:p w14:paraId="4ED7558A" w14:textId="77777777" w:rsidR="00E967DB" w:rsidRPr="00963116" w:rsidRDefault="00E967DB" w:rsidP="00E967DB">
            <w:pPr>
              <w:shd w:val="clear" w:color="auto" w:fill="FFFFFF"/>
              <w:jc w:val="center"/>
              <w:rPr>
                <w:sz w:val="24"/>
                <w:szCs w:val="24"/>
              </w:rPr>
            </w:pPr>
            <w:r w:rsidRPr="00963116">
              <w:rPr>
                <w:color w:val="000000"/>
                <w:spacing w:val="-3"/>
                <w:sz w:val="24"/>
                <w:szCs w:val="24"/>
              </w:rPr>
              <w:t>ОО района</w:t>
            </w:r>
          </w:p>
        </w:tc>
      </w:tr>
      <w:tr w:rsidR="00E967DB" w:rsidRPr="00963116" w14:paraId="09E2728A"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54"/>
        </w:trPr>
        <w:tc>
          <w:tcPr>
            <w:tcW w:w="851" w:type="dxa"/>
            <w:tcBorders>
              <w:top w:val="single" w:sz="6" w:space="0" w:color="auto"/>
              <w:left w:val="single" w:sz="6" w:space="0" w:color="auto"/>
              <w:bottom w:val="single" w:sz="4" w:space="0" w:color="auto"/>
              <w:right w:val="single" w:sz="6" w:space="0" w:color="auto"/>
            </w:tcBorders>
            <w:shd w:val="clear" w:color="auto" w:fill="FFFFFF"/>
          </w:tcPr>
          <w:p w14:paraId="3DC6B869"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46" w:type="dxa"/>
            <w:tcBorders>
              <w:top w:val="single" w:sz="6" w:space="0" w:color="auto"/>
              <w:left w:val="single" w:sz="6" w:space="0" w:color="auto"/>
              <w:bottom w:val="single" w:sz="4" w:space="0" w:color="auto"/>
              <w:right w:val="single" w:sz="6" w:space="0" w:color="auto"/>
            </w:tcBorders>
            <w:shd w:val="clear" w:color="auto" w:fill="FFFFFF"/>
          </w:tcPr>
          <w:p w14:paraId="0B9D7867" w14:textId="77777777" w:rsidR="00E967DB" w:rsidRPr="00963116" w:rsidRDefault="00E967DB" w:rsidP="00E967DB">
            <w:pPr>
              <w:shd w:val="clear" w:color="auto" w:fill="FFFFFF"/>
              <w:rPr>
                <w:sz w:val="24"/>
                <w:szCs w:val="24"/>
              </w:rPr>
            </w:pPr>
            <w:r w:rsidRPr="00963116">
              <w:rPr>
                <w:color w:val="000000"/>
                <w:spacing w:val="-2"/>
                <w:sz w:val="24"/>
                <w:szCs w:val="24"/>
              </w:rPr>
              <w:t>Районный конкурс знамённых групп и барабанщиков.</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14:paraId="3320BC3E"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0BE655E3"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6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F50CDB5" w14:textId="77777777" w:rsidR="00E967DB" w:rsidRPr="00963116" w:rsidRDefault="00E967DB" w:rsidP="00E967DB">
            <w:pPr>
              <w:jc w:val="center"/>
              <w:rPr>
                <w:bCs/>
                <w:color w:val="000000"/>
                <w:spacing w:val="-1"/>
                <w:sz w:val="24"/>
                <w:szCs w:val="24"/>
              </w:rPr>
            </w:pPr>
            <w:r w:rsidRPr="00963116">
              <w:rPr>
                <w:bCs/>
                <w:color w:val="000000"/>
                <w:spacing w:val="-1"/>
                <w:sz w:val="24"/>
                <w:szCs w:val="24"/>
              </w:rPr>
              <w:t>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9F06DB8" w14:textId="77777777" w:rsidR="00E967DB" w:rsidRPr="00963116" w:rsidRDefault="00E967DB" w:rsidP="00E967DB">
            <w:pPr>
              <w:pStyle w:val="21"/>
              <w:rPr>
                <w:szCs w:val="24"/>
                <w:lang w:eastAsia="en-US"/>
              </w:rPr>
            </w:pPr>
            <w:r w:rsidRPr="00963116">
              <w:rPr>
                <w:szCs w:val="24"/>
                <w:lang w:eastAsia="en-US"/>
              </w:rPr>
              <w:t>«Юный любитель С.Х. животных»</w:t>
            </w:r>
          </w:p>
          <w:p w14:paraId="47AE2B4C" w14:textId="77777777" w:rsidR="00E967DB" w:rsidRPr="00963116" w:rsidRDefault="00E967DB" w:rsidP="00E967DB">
            <w:pPr>
              <w:pStyle w:val="21"/>
              <w:rPr>
                <w:szCs w:val="24"/>
                <w:lang w:eastAsia="en-US"/>
              </w:rPr>
            </w:pPr>
          </w:p>
          <w:p w14:paraId="7FBFDB52" w14:textId="77777777" w:rsidR="00E967DB" w:rsidRPr="00963116" w:rsidRDefault="00E967DB" w:rsidP="00E967DB">
            <w:pPr>
              <w:shd w:val="clear" w:color="auto" w:fill="FFFFFF"/>
              <w:rPr>
                <w:color w:val="000000"/>
                <w:spacing w:val="-2"/>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14:paraId="7E4DDB63" w14:textId="77777777" w:rsidR="00E967DB" w:rsidRPr="00963116" w:rsidRDefault="00E967DB" w:rsidP="00E967DB">
            <w:pPr>
              <w:shd w:val="clear" w:color="auto" w:fill="FFFFFF"/>
              <w:jc w:val="center"/>
              <w:rPr>
                <w:color w:val="000000"/>
                <w:spacing w:val="-3"/>
                <w:sz w:val="24"/>
                <w:szCs w:val="24"/>
              </w:rPr>
            </w:pPr>
            <w:r w:rsidRPr="00963116">
              <w:rPr>
                <w:color w:val="000000"/>
                <w:spacing w:val="-4"/>
                <w:sz w:val="24"/>
                <w:szCs w:val="24"/>
              </w:rPr>
              <w:t>Дом детского творчества</w:t>
            </w:r>
          </w:p>
        </w:tc>
      </w:tr>
      <w:tr w:rsidR="00E967DB" w:rsidRPr="00963116" w14:paraId="386638D0"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427"/>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tcPr>
          <w:p w14:paraId="1E798EC1" w14:textId="77777777" w:rsidR="00E967DB" w:rsidRPr="00963116" w:rsidRDefault="00E967DB" w:rsidP="00E967DB">
            <w:pPr>
              <w:shd w:val="clear" w:color="auto" w:fill="FFFFFF"/>
              <w:jc w:val="center"/>
              <w:rPr>
                <w:sz w:val="24"/>
                <w:szCs w:val="24"/>
              </w:rPr>
            </w:pPr>
            <w:r w:rsidRPr="00963116">
              <w:rPr>
                <w:b/>
                <w:bCs/>
                <w:color w:val="000000"/>
                <w:spacing w:val="-3"/>
                <w:sz w:val="24"/>
                <w:szCs w:val="24"/>
              </w:rPr>
              <w:t>ДЕКАБРЬ</w:t>
            </w:r>
          </w:p>
        </w:tc>
      </w:tr>
      <w:tr w:rsidR="00E967DB" w:rsidRPr="00963116" w14:paraId="0EB9FCD8"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528"/>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49E4DF7" w14:textId="77777777" w:rsidR="00E967DB" w:rsidRPr="00963116" w:rsidRDefault="00E967DB" w:rsidP="00E967DB">
            <w:pPr>
              <w:jc w:val="center"/>
              <w:rPr>
                <w:bCs/>
                <w:color w:val="000000"/>
                <w:spacing w:val="-1"/>
                <w:sz w:val="24"/>
                <w:szCs w:val="24"/>
              </w:rPr>
            </w:pPr>
            <w:r w:rsidRPr="00963116">
              <w:rPr>
                <w:bCs/>
                <w:color w:val="000000"/>
                <w:spacing w:val="-1"/>
                <w:sz w:val="24"/>
                <w:szCs w:val="24"/>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821E4BC" w14:textId="77777777" w:rsidR="00E967DB" w:rsidRPr="00963116" w:rsidRDefault="00E967DB" w:rsidP="00E967DB">
            <w:pPr>
              <w:shd w:val="clear" w:color="auto" w:fill="FFFFFF"/>
              <w:rPr>
                <w:sz w:val="24"/>
                <w:szCs w:val="24"/>
              </w:rPr>
            </w:pPr>
            <w:r w:rsidRPr="00963116">
              <w:rPr>
                <w:sz w:val="24"/>
                <w:szCs w:val="24"/>
              </w:rPr>
              <w:t>Рождественская неделя милосердия</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14:paraId="1750B845" w14:textId="77777777" w:rsidR="00E967DB" w:rsidRPr="00963116" w:rsidRDefault="00E967DB" w:rsidP="00E967DB">
            <w:pPr>
              <w:shd w:val="clear" w:color="auto" w:fill="FFFFFF"/>
              <w:jc w:val="center"/>
              <w:rPr>
                <w:sz w:val="24"/>
                <w:szCs w:val="24"/>
              </w:rPr>
            </w:pPr>
            <w:r w:rsidRPr="00963116">
              <w:rPr>
                <w:color w:val="000000"/>
                <w:spacing w:val="-4"/>
                <w:sz w:val="24"/>
                <w:szCs w:val="24"/>
              </w:rPr>
              <w:t>Дом детского творчества</w:t>
            </w:r>
          </w:p>
        </w:tc>
      </w:tr>
      <w:tr w:rsidR="00E967DB" w:rsidRPr="00963116" w14:paraId="25A379B3" w14:textId="77777777" w:rsidTr="00E9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2"/>
          <w:wAfter w:w="3498" w:type="dxa"/>
          <w:trHeight w:hRule="exact" w:val="327"/>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025B2C7" w14:textId="77777777" w:rsidR="00E967DB" w:rsidRPr="00963116" w:rsidRDefault="00E967DB" w:rsidP="00E967DB">
            <w:pPr>
              <w:jc w:val="center"/>
              <w:rPr>
                <w:bCs/>
                <w:color w:val="000000"/>
                <w:spacing w:val="-1"/>
                <w:sz w:val="24"/>
                <w:szCs w:val="24"/>
              </w:rPr>
            </w:pPr>
            <w:r w:rsidRPr="00963116">
              <w:rPr>
                <w:bCs/>
                <w:color w:val="000000"/>
                <w:spacing w:val="-1"/>
                <w:sz w:val="24"/>
                <w:szCs w:val="24"/>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1483AA3" w14:textId="77777777" w:rsidR="00E967DB" w:rsidRPr="00963116" w:rsidRDefault="00E967DB" w:rsidP="00E967DB">
            <w:pPr>
              <w:shd w:val="clear" w:color="auto" w:fill="FFFFFF"/>
              <w:rPr>
                <w:sz w:val="24"/>
                <w:szCs w:val="24"/>
              </w:rPr>
            </w:pPr>
            <w:r w:rsidRPr="00963116">
              <w:rPr>
                <w:color w:val="000000"/>
                <w:spacing w:val="-3"/>
                <w:sz w:val="24"/>
                <w:szCs w:val="24"/>
              </w:rPr>
              <w:t>«Дружеские спортивные встречи».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14:paraId="1AFE377D" w14:textId="77777777" w:rsidR="00E967DB" w:rsidRPr="00963116" w:rsidRDefault="00E967DB" w:rsidP="00E967DB">
            <w:pPr>
              <w:shd w:val="clear" w:color="auto" w:fill="FFFFFF"/>
              <w:jc w:val="center"/>
              <w:rPr>
                <w:sz w:val="24"/>
                <w:szCs w:val="24"/>
              </w:rPr>
            </w:pPr>
            <w:r w:rsidRPr="00963116">
              <w:rPr>
                <w:color w:val="000000"/>
                <w:spacing w:val="8"/>
                <w:sz w:val="24"/>
                <w:szCs w:val="24"/>
              </w:rPr>
              <w:t>ОО района</w:t>
            </w:r>
          </w:p>
        </w:tc>
      </w:tr>
    </w:tbl>
    <w:p w14:paraId="0B807FDA" w14:textId="77777777" w:rsidR="00E967DB" w:rsidRPr="00963116" w:rsidRDefault="00E967DB" w:rsidP="00E967DB">
      <w:pPr>
        <w:shd w:val="clear" w:color="auto" w:fill="FFFFFF"/>
        <w:rPr>
          <w:b/>
          <w:color w:val="000000"/>
          <w:sz w:val="24"/>
          <w:szCs w:val="24"/>
          <w:highlight w:val="yellow"/>
          <w:u w:val="single"/>
        </w:rPr>
      </w:pPr>
    </w:p>
    <w:p w14:paraId="5BB58E08" w14:textId="77777777" w:rsidR="00E967DB" w:rsidRPr="00963116" w:rsidRDefault="00E967DB" w:rsidP="00E967DB">
      <w:pPr>
        <w:shd w:val="clear" w:color="auto" w:fill="FFFFFF"/>
        <w:rPr>
          <w:b/>
          <w:color w:val="000000"/>
          <w:sz w:val="24"/>
          <w:szCs w:val="24"/>
          <w:highlight w:val="yellow"/>
          <w:u w:val="single"/>
        </w:rPr>
      </w:pPr>
    </w:p>
    <w:p w14:paraId="5F16BFD1" w14:textId="77777777" w:rsidR="00E967DB" w:rsidRPr="00963116" w:rsidRDefault="00E967DB" w:rsidP="00E967DB">
      <w:pPr>
        <w:shd w:val="clear" w:color="auto" w:fill="FFFFFF"/>
        <w:rPr>
          <w:b/>
          <w:color w:val="000000"/>
          <w:sz w:val="24"/>
          <w:szCs w:val="24"/>
          <w:highlight w:val="yellow"/>
          <w:u w:val="single"/>
        </w:rPr>
      </w:pPr>
    </w:p>
    <w:p w14:paraId="06C998E2" w14:textId="77777777" w:rsidR="00E967DB" w:rsidRPr="00963116" w:rsidRDefault="00E967DB" w:rsidP="00E967DB">
      <w:pPr>
        <w:shd w:val="clear" w:color="auto" w:fill="FFFFFF"/>
        <w:rPr>
          <w:b/>
          <w:color w:val="000000"/>
          <w:sz w:val="24"/>
          <w:szCs w:val="24"/>
          <w:highlight w:val="yellow"/>
          <w:u w:val="single"/>
        </w:rPr>
      </w:pPr>
    </w:p>
    <w:p w14:paraId="7EFAD56A" w14:textId="77777777" w:rsidR="00E967DB" w:rsidRDefault="00E967DB" w:rsidP="00E967DB">
      <w:pPr>
        <w:rPr>
          <w:b/>
          <w:bCs/>
          <w:color w:val="000000"/>
          <w:sz w:val="24"/>
          <w:szCs w:val="24"/>
          <w:u w:val="single"/>
        </w:rPr>
      </w:pPr>
      <w:r>
        <w:rPr>
          <w:b/>
          <w:bCs/>
          <w:color w:val="000000"/>
          <w:sz w:val="24"/>
          <w:szCs w:val="24"/>
          <w:u w:val="single"/>
        </w:rPr>
        <w:br w:type="page"/>
      </w:r>
    </w:p>
    <w:p w14:paraId="77DA3000" w14:textId="77777777" w:rsidR="00E967DB" w:rsidRPr="00963116" w:rsidRDefault="00E967DB" w:rsidP="00E967DB">
      <w:pPr>
        <w:shd w:val="clear" w:color="auto" w:fill="FFFFFF"/>
        <w:ind w:left="3048" w:right="1" w:hanging="2131"/>
        <w:rPr>
          <w:b/>
          <w:bCs/>
          <w:color w:val="000000"/>
          <w:sz w:val="24"/>
          <w:szCs w:val="24"/>
          <w:u w:val="single"/>
        </w:rPr>
      </w:pPr>
      <w:r w:rsidRPr="00963116">
        <w:rPr>
          <w:b/>
          <w:bCs/>
          <w:color w:val="000000"/>
          <w:sz w:val="24"/>
          <w:szCs w:val="24"/>
          <w:u w:val="single"/>
        </w:rPr>
        <w:t xml:space="preserve">11. План-график проведения семинаров в образовательных организациях </w:t>
      </w:r>
    </w:p>
    <w:p w14:paraId="087070CE" w14:textId="77777777" w:rsidR="00E967DB" w:rsidRPr="00963116" w:rsidRDefault="00E967DB" w:rsidP="00E967DB">
      <w:pPr>
        <w:shd w:val="clear" w:color="auto" w:fill="FFFFFF"/>
        <w:ind w:left="3048" w:right="1075" w:hanging="2131"/>
        <w:rPr>
          <w:sz w:val="24"/>
          <w:szCs w:val="24"/>
        </w:rPr>
      </w:pPr>
    </w:p>
    <w:tbl>
      <w:tblPr>
        <w:tblW w:w="9857" w:type="dxa"/>
        <w:tblInd w:w="-102" w:type="dxa"/>
        <w:tblLayout w:type="fixed"/>
        <w:tblCellMar>
          <w:left w:w="40" w:type="dxa"/>
          <w:right w:w="40" w:type="dxa"/>
        </w:tblCellMar>
        <w:tblLook w:val="0000" w:firstRow="0" w:lastRow="0" w:firstColumn="0" w:lastColumn="0" w:noHBand="0" w:noVBand="0"/>
      </w:tblPr>
      <w:tblGrid>
        <w:gridCol w:w="7042"/>
        <w:gridCol w:w="1700"/>
        <w:gridCol w:w="1115"/>
      </w:tblGrid>
      <w:tr w:rsidR="00E967DB" w:rsidRPr="00963116" w14:paraId="3608818B" w14:textId="77777777" w:rsidTr="00E967DB">
        <w:trPr>
          <w:trHeight w:hRule="exact" w:val="604"/>
        </w:trPr>
        <w:tc>
          <w:tcPr>
            <w:tcW w:w="7042" w:type="dxa"/>
            <w:tcBorders>
              <w:top w:val="single" w:sz="6" w:space="0" w:color="auto"/>
              <w:left w:val="single" w:sz="6" w:space="0" w:color="auto"/>
              <w:bottom w:val="single" w:sz="6" w:space="0" w:color="auto"/>
              <w:right w:val="single" w:sz="6" w:space="0" w:color="auto"/>
            </w:tcBorders>
            <w:shd w:val="clear" w:color="auto" w:fill="FFFFFF"/>
          </w:tcPr>
          <w:p w14:paraId="5CA44B9A" w14:textId="77777777" w:rsidR="00E967DB" w:rsidRPr="00963116" w:rsidRDefault="00E967DB" w:rsidP="00E967DB">
            <w:pPr>
              <w:shd w:val="clear" w:color="auto" w:fill="FFFFFF"/>
              <w:ind w:left="10"/>
              <w:rPr>
                <w:sz w:val="24"/>
                <w:szCs w:val="24"/>
              </w:rPr>
            </w:pPr>
            <w:r w:rsidRPr="00963116">
              <w:rPr>
                <w:bCs/>
                <w:color w:val="000000"/>
                <w:sz w:val="24"/>
                <w:szCs w:val="24"/>
              </w:rPr>
              <w:t>Наименование ОУ.   Тема семинара.</w:t>
            </w:r>
          </w:p>
          <w:p w14:paraId="25F538B3" w14:textId="77777777" w:rsidR="00E967DB" w:rsidRPr="00963116" w:rsidRDefault="00E967DB" w:rsidP="00E967DB">
            <w:pPr>
              <w:shd w:val="clear" w:color="auto" w:fill="FFFFFF"/>
              <w:ind w:left="10"/>
              <w:rPr>
                <w:sz w:val="24"/>
                <w:szCs w:val="24"/>
              </w:rPr>
            </w:pPr>
            <w:r w:rsidRPr="00963116">
              <w:rPr>
                <w:color w:val="000000"/>
                <w:sz w:val="24"/>
                <w:szCs w:val="24"/>
              </w:rPr>
              <w:t>(Ответственные)</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4B8CF821" w14:textId="77777777" w:rsidR="00E967DB" w:rsidRPr="00963116" w:rsidRDefault="00E967DB" w:rsidP="00E967DB">
            <w:pPr>
              <w:shd w:val="clear" w:color="auto" w:fill="FFFFFF"/>
              <w:ind w:right="-40" w:hanging="5"/>
              <w:rPr>
                <w:sz w:val="24"/>
                <w:szCs w:val="24"/>
              </w:rPr>
            </w:pPr>
            <w:r w:rsidRPr="00963116">
              <w:rPr>
                <w:color w:val="000000"/>
                <w:sz w:val="24"/>
                <w:szCs w:val="24"/>
              </w:rPr>
              <w:t>Категория участников</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14:paraId="7A17E04D" w14:textId="77777777" w:rsidR="00E967DB" w:rsidRPr="00963116" w:rsidRDefault="00E967DB" w:rsidP="00E967DB">
            <w:pPr>
              <w:shd w:val="clear" w:color="auto" w:fill="FFFFFF"/>
              <w:ind w:right="96" w:hanging="48"/>
              <w:rPr>
                <w:color w:val="000000"/>
                <w:sz w:val="24"/>
                <w:szCs w:val="24"/>
              </w:rPr>
            </w:pPr>
            <w:r w:rsidRPr="00963116">
              <w:rPr>
                <w:color w:val="000000"/>
                <w:sz w:val="24"/>
                <w:szCs w:val="24"/>
              </w:rPr>
              <w:t xml:space="preserve">Время </w:t>
            </w:r>
          </w:p>
          <w:p w14:paraId="0104F3C5" w14:textId="77777777" w:rsidR="00E967DB" w:rsidRPr="00963116" w:rsidRDefault="00E967DB" w:rsidP="00E967DB">
            <w:pPr>
              <w:shd w:val="clear" w:color="auto" w:fill="FFFFFF"/>
              <w:ind w:right="96" w:hanging="48"/>
              <w:rPr>
                <w:sz w:val="24"/>
                <w:szCs w:val="24"/>
              </w:rPr>
            </w:pPr>
            <w:r w:rsidRPr="00963116">
              <w:rPr>
                <w:color w:val="000000"/>
                <w:sz w:val="24"/>
                <w:szCs w:val="24"/>
              </w:rPr>
              <w:t>проведения</w:t>
            </w:r>
          </w:p>
        </w:tc>
      </w:tr>
      <w:tr w:rsidR="00E967DB" w:rsidRPr="00963116" w14:paraId="3EBFD445" w14:textId="77777777" w:rsidTr="00E967DB">
        <w:trPr>
          <w:trHeight w:hRule="exact" w:val="2060"/>
        </w:trPr>
        <w:tc>
          <w:tcPr>
            <w:tcW w:w="7042" w:type="dxa"/>
            <w:tcBorders>
              <w:top w:val="single" w:sz="6" w:space="0" w:color="auto"/>
              <w:left w:val="single" w:sz="6" w:space="0" w:color="auto"/>
              <w:bottom w:val="single" w:sz="6" w:space="0" w:color="auto"/>
              <w:right w:val="single" w:sz="6" w:space="0" w:color="auto"/>
            </w:tcBorders>
            <w:shd w:val="clear" w:color="auto" w:fill="FFFFFF"/>
          </w:tcPr>
          <w:p w14:paraId="7F5E7514" w14:textId="77777777" w:rsidR="00E967DB" w:rsidRPr="00963116" w:rsidRDefault="00E967DB" w:rsidP="00E967DB">
            <w:pPr>
              <w:pStyle w:val="af"/>
              <w:spacing w:after="0"/>
              <w:jc w:val="both"/>
              <w:rPr>
                <w:rFonts w:ascii="Times New Roman" w:hAnsi="Times New Roman" w:cs="Times New Roman"/>
                <w:sz w:val="24"/>
                <w:szCs w:val="24"/>
              </w:rPr>
            </w:pPr>
            <w:r w:rsidRPr="00963116">
              <w:rPr>
                <w:rStyle w:val="af4"/>
                <w:rFonts w:ascii="Times New Roman" w:hAnsi="Times New Roman" w:cs="Times New Roman"/>
                <w:color w:val="000000"/>
                <w:sz w:val="24"/>
                <w:szCs w:val="24"/>
              </w:rPr>
              <w:t>Семинар - практикум</w:t>
            </w:r>
          </w:p>
          <w:p w14:paraId="65BE85C9" w14:textId="77777777" w:rsidR="00E967DB" w:rsidRPr="00963116" w:rsidRDefault="00E967DB" w:rsidP="00E967DB">
            <w:pPr>
              <w:pStyle w:val="af"/>
              <w:spacing w:after="0"/>
              <w:jc w:val="both"/>
              <w:rPr>
                <w:rStyle w:val="af4"/>
                <w:rFonts w:ascii="Times New Roman" w:hAnsi="Times New Roman" w:cs="Times New Roman"/>
                <w:color w:val="000000"/>
                <w:sz w:val="24"/>
                <w:szCs w:val="24"/>
              </w:rPr>
            </w:pPr>
            <w:r w:rsidRPr="00963116">
              <w:rPr>
                <w:rStyle w:val="af4"/>
                <w:rFonts w:ascii="Times New Roman" w:hAnsi="Times New Roman" w:cs="Times New Roman"/>
                <w:color w:val="000000"/>
                <w:sz w:val="24"/>
                <w:szCs w:val="24"/>
              </w:rPr>
              <w:t>«Создание условий обеспечения психолого</w:t>
            </w:r>
            <w:r w:rsidRPr="00963116">
              <w:rPr>
                <w:rStyle w:val="af4"/>
                <w:rFonts w:ascii="Times New Roman" w:hAnsi="Times New Roman" w:cs="Times New Roman"/>
                <w:color w:val="000000"/>
                <w:sz w:val="24"/>
                <w:szCs w:val="24"/>
              </w:rPr>
              <w:softHyphen/>
              <w:t>педагогической помощью обучающихся, испытывающих трудности в освоении общеобразовательных программ, развитии социальной адаптации»</w:t>
            </w:r>
            <w:r w:rsidRPr="00963116">
              <w:rPr>
                <w:rStyle w:val="22"/>
                <w:color w:val="000000"/>
              </w:rPr>
              <w:t xml:space="preserve"> </w:t>
            </w:r>
            <w:r w:rsidRPr="00963116">
              <w:rPr>
                <w:rStyle w:val="af4"/>
                <w:rFonts w:ascii="Times New Roman" w:hAnsi="Times New Roman" w:cs="Times New Roman"/>
                <w:color w:val="000000"/>
                <w:sz w:val="24"/>
                <w:szCs w:val="24"/>
              </w:rPr>
              <w:t>«Организация профориентационной работы в учебное и внеучебное время».</w:t>
            </w:r>
          </w:p>
          <w:p w14:paraId="591F643B" w14:textId="77777777" w:rsidR="00E967DB" w:rsidRPr="00963116" w:rsidRDefault="00E967DB" w:rsidP="00E967DB">
            <w:pPr>
              <w:shd w:val="clear" w:color="auto" w:fill="FFFFFF"/>
              <w:ind w:hanging="5"/>
              <w:rPr>
                <w:sz w:val="24"/>
                <w:szCs w:val="24"/>
              </w:rPr>
            </w:pPr>
            <w:r w:rsidRPr="00963116">
              <w:rPr>
                <w:color w:val="000000"/>
                <w:sz w:val="24"/>
                <w:szCs w:val="24"/>
              </w:rPr>
              <w:t>Шаблыкинская СОШ  Директор ОУ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24552113" w14:textId="77777777" w:rsidR="00E967DB" w:rsidRPr="00963116" w:rsidRDefault="00E967DB" w:rsidP="00E967DB">
            <w:pPr>
              <w:shd w:val="clear" w:color="auto" w:fill="FFFFFF"/>
              <w:ind w:right="-40"/>
              <w:rPr>
                <w:sz w:val="24"/>
                <w:szCs w:val="24"/>
              </w:rPr>
            </w:pPr>
            <w:r w:rsidRPr="00963116">
              <w:rPr>
                <w:color w:val="000000"/>
                <w:sz w:val="24"/>
                <w:szCs w:val="24"/>
              </w:rPr>
              <w:t>Руководители ОУ, зам. дир. поУВР</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14:paraId="70E2901E" w14:textId="77777777" w:rsidR="00E967DB" w:rsidRPr="00963116" w:rsidRDefault="00E967DB" w:rsidP="00E967DB">
            <w:pPr>
              <w:shd w:val="clear" w:color="auto" w:fill="FFFFFF"/>
              <w:rPr>
                <w:sz w:val="24"/>
                <w:szCs w:val="24"/>
              </w:rPr>
            </w:pPr>
            <w:r w:rsidRPr="00963116">
              <w:rPr>
                <w:color w:val="000000"/>
                <w:sz w:val="24"/>
                <w:szCs w:val="24"/>
              </w:rPr>
              <w:t>октябрь</w:t>
            </w:r>
          </w:p>
        </w:tc>
      </w:tr>
      <w:tr w:rsidR="00E967DB" w:rsidRPr="00963116" w14:paraId="10339656" w14:textId="77777777" w:rsidTr="00E967DB">
        <w:trPr>
          <w:trHeight w:hRule="exact" w:val="1203"/>
        </w:trPr>
        <w:tc>
          <w:tcPr>
            <w:tcW w:w="7042" w:type="dxa"/>
            <w:tcBorders>
              <w:top w:val="single" w:sz="6" w:space="0" w:color="auto"/>
              <w:left w:val="single" w:sz="6" w:space="0" w:color="auto"/>
              <w:bottom w:val="single" w:sz="6" w:space="0" w:color="auto"/>
              <w:right w:val="single" w:sz="6" w:space="0" w:color="auto"/>
            </w:tcBorders>
            <w:shd w:val="clear" w:color="auto" w:fill="FFFFFF"/>
          </w:tcPr>
          <w:p w14:paraId="603F4131" w14:textId="77777777" w:rsidR="00E967DB" w:rsidRPr="00963116" w:rsidRDefault="00E967DB" w:rsidP="00E967DB">
            <w:pPr>
              <w:shd w:val="clear" w:color="auto" w:fill="FFFFFF"/>
              <w:ind w:firstLine="5"/>
              <w:rPr>
                <w:sz w:val="24"/>
                <w:szCs w:val="24"/>
              </w:rPr>
            </w:pPr>
            <w:r w:rsidRPr="00963116">
              <w:rPr>
                <w:sz w:val="24"/>
                <w:szCs w:val="24"/>
              </w:rPr>
              <w:t>Формы и методы работы классных руководителей по предупреждению        вовлечения        подростков        в</w:t>
            </w:r>
          </w:p>
          <w:p w14:paraId="75B4E4BE" w14:textId="77777777" w:rsidR="00E967DB" w:rsidRPr="00963116" w:rsidRDefault="00E967DB" w:rsidP="00E967DB">
            <w:pPr>
              <w:shd w:val="clear" w:color="auto" w:fill="FFFFFF"/>
              <w:rPr>
                <w:sz w:val="24"/>
                <w:szCs w:val="24"/>
              </w:rPr>
            </w:pPr>
            <w:r w:rsidRPr="00963116">
              <w:rPr>
                <w:sz w:val="24"/>
                <w:szCs w:val="24"/>
              </w:rPr>
              <w:t>деструктивные неформальные объединения</w:t>
            </w:r>
          </w:p>
          <w:p w14:paraId="37B8351A" w14:textId="77777777" w:rsidR="00E967DB" w:rsidRPr="00963116" w:rsidRDefault="00E967DB" w:rsidP="00E967DB">
            <w:pPr>
              <w:shd w:val="clear" w:color="auto" w:fill="FFFFFF"/>
              <w:rPr>
                <w:sz w:val="24"/>
                <w:szCs w:val="24"/>
              </w:rPr>
            </w:pPr>
            <w:r w:rsidRPr="00963116">
              <w:rPr>
                <w:sz w:val="24"/>
                <w:szCs w:val="24"/>
              </w:rPr>
              <w:t xml:space="preserve"> Сомовская СОШ   Директор ОУ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30D9E576" w14:textId="77777777" w:rsidR="00E967DB" w:rsidRPr="00963116" w:rsidRDefault="00E967DB" w:rsidP="00E967DB">
            <w:pPr>
              <w:shd w:val="clear" w:color="auto" w:fill="FFFFFF"/>
              <w:ind w:right="-40" w:hanging="5"/>
              <w:rPr>
                <w:sz w:val="24"/>
                <w:szCs w:val="24"/>
              </w:rPr>
            </w:pPr>
            <w:r w:rsidRPr="00963116">
              <w:rPr>
                <w:sz w:val="24"/>
                <w:szCs w:val="24"/>
              </w:rPr>
              <w:t>Классные руководители</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14:paraId="3244B07E" w14:textId="77777777" w:rsidR="00E967DB" w:rsidRPr="00963116" w:rsidRDefault="00E967DB" w:rsidP="00E967DB">
            <w:pPr>
              <w:shd w:val="clear" w:color="auto" w:fill="FFFFFF"/>
              <w:rPr>
                <w:sz w:val="24"/>
                <w:szCs w:val="24"/>
              </w:rPr>
            </w:pPr>
            <w:r w:rsidRPr="00963116">
              <w:rPr>
                <w:sz w:val="24"/>
                <w:szCs w:val="24"/>
              </w:rPr>
              <w:t>декабрь</w:t>
            </w:r>
          </w:p>
        </w:tc>
      </w:tr>
      <w:tr w:rsidR="00E967DB" w:rsidRPr="00963116" w14:paraId="4440A814" w14:textId="77777777" w:rsidTr="00E967DB">
        <w:trPr>
          <w:trHeight w:hRule="exact" w:val="1031"/>
        </w:trPr>
        <w:tc>
          <w:tcPr>
            <w:tcW w:w="7042" w:type="dxa"/>
            <w:tcBorders>
              <w:top w:val="single" w:sz="6" w:space="0" w:color="auto"/>
              <w:left w:val="single" w:sz="6" w:space="0" w:color="auto"/>
              <w:bottom w:val="single" w:sz="6" w:space="0" w:color="auto"/>
              <w:right w:val="single" w:sz="6" w:space="0" w:color="auto"/>
            </w:tcBorders>
            <w:shd w:val="clear" w:color="auto" w:fill="FFFFFF"/>
          </w:tcPr>
          <w:p w14:paraId="261B1C70" w14:textId="77777777" w:rsidR="00E967DB" w:rsidRPr="00963116" w:rsidRDefault="00E967DB" w:rsidP="00E967DB">
            <w:pPr>
              <w:shd w:val="clear" w:color="auto" w:fill="FFFFFF"/>
              <w:rPr>
                <w:sz w:val="24"/>
                <w:szCs w:val="24"/>
              </w:rPr>
            </w:pPr>
            <w:r w:rsidRPr="00963116">
              <w:rPr>
                <w:rStyle w:val="af4"/>
                <w:rFonts w:eastAsia="Calibri"/>
                <w:color w:val="000000"/>
                <w:sz w:val="24"/>
                <w:szCs w:val="24"/>
              </w:rPr>
              <w:t>«Презентация управленческого опыта «Тренды инновационной активности сельской школы. Цифровизация как драйвер современной школы».</w:t>
            </w:r>
            <w:r w:rsidRPr="00963116">
              <w:rPr>
                <w:color w:val="000000"/>
                <w:sz w:val="24"/>
                <w:szCs w:val="24"/>
              </w:rPr>
              <w:t>Хотьковская СОШ   Директор ОУ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791EBB31" w14:textId="77777777" w:rsidR="00E967DB" w:rsidRPr="00963116" w:rsidRDefault="00E967DB" w:rsidP="00E967DB">
            <w:pPr>
              <w:shd w:val="clear" w:color="auto" w:fill="FFFFFF"/>
              <w:rPr>
                <w:sz w:val="24"/>
                <w:szCs w:val="24"/>
              </w:rPr>
            </w:pPr>
            <w:r w:rsidRPr="00963116">
              <w:rPr>
                <w:color w:val="000000"/>
                <w:sz w:val="24"/>
                <w:szCs w:val="24"/>
              </w:rPr>
              <w:t>Руководители ОУ, зам. дир. поУВР</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14:paraId="2B004415" w14:textId="77777777" w:rsidR="00E967DB" w:rsidRPr="00963116" w:rsidRDefault="00E967DB" w:rsidP="00E967DB">
            <w:pPr>
              <w:shd w:val="clear" w:color="auto" w:fill="FFFFFF"/>
              <w:rPr>
                <w:sz w:val="24"/>
                <w:szCs w:val="24"/>
              </w:rPr>
            </w:pPr>
            <w:r w:rsidRPr="00963116">
              <w:rPr>
                <w:sz w:val="24"/>
                <w:szCs w:val="24"/>
              </w:rPr>
              <w:t>февраль</w:t>
            </w:r>
          </w:p>
        </w:tc>
      </w:tr>
      <w:tr w:rsidR="00E967DB" w:rsidRPr="00963116" w14:paraId="228EB195" w14:textId="77777777" w:rsidTr="00E967DB">
        <w:trPr>
          <w:trHeight w:hRule="exact" w:val="1189"/>
        </w:trPr>
        <w:tc>
          <w:tcPr>
            <w:tcW w:w="7042" w:type="dxa"/>
            <w:tcBorders>
              <w:top w:val="single" w:sz="6" w:space="0" w:color="auto"/>
              <w:left w:val="single" w:sz="6" w:space="0" w:color="auto"/>
              <w:bottom w:val="single" w:sz="6" w:space="0" w:color="auto"/>
              <w:right w:val="single" w:sz="6" w:space="0" w:color="auto"/>
            </w:tcBorders>
            <w:shd w:val="clear" w:color="auto" w:fill="FFFFFF"/>
          </w:tcPr>
          <w:p w14:paraId="7F7CE7EB" w14:textId="77777777" w:rsidR="00E967DB" w:rsidRPr="00963116" w:rsidRDefault="00E967DB" w:rsidP="00E967DB">
            <w:pPr>
              <w:shd w:val="clear" w:color="auto" w:fill="FFFFFF"/>
              <w:ind w:right="5" w:hanging="14"/>
              <w:rPr>
                <w:color w:val="000000"/>
                <w:sz w:val="24"/>
                <w:szCs w:val="24"/>
              </w:rPr>
            </w:pPr>
            <w:r w:rsidRPr="00963116">
              <w:rPr>
                <w:color w:val="000000"/>
                <w:sz w:val="24"/>
                <w:szCs w:val="24"/>
              </w:rPr>
              <w:t>Опыт   взаимодействия   классных   руководителей   с семьёй в условиях реализации ФГОС НОО и ООО: воспитание нравственных ценностей  детей  среднего  школьного возраста.</w:t>
            </w:r>
          </w:p>
          <w:p w14:paraId="75DA2EB5" w14:textId="77777777" w:rsidR="00E967DB" w:rsidRPr="00963116" w:rsidRDefault="00E967DB" w:rsidP="00E967DB">
            <w:pPr>
              <w:shd w:val="clear" w:color="auto" w:fill="FFFFFF"/>
              <w:ind w:right="5" w:hanging="14"/>
              <w:rPr>
                <w:color w:val="000000"/>
                <w:sz w:val="24"/>
                <w:szCs w:val="24"/>
              </w:rPr>
            </w:pPr>
            <w:r w:rsidRPr="00963116">
              <w:rPr>
                <w:color w:val="000000"/>
                <w:sz w:val="24"/>
                <w:szCs w:val="24"/>
              </w:rPr>
              <w:t xml:space="preserve"> Навлинская СОШ   Директор ОУ</w:t>
            </w:r>
          </w:p>
          <w:p w14:paraId="4E3EDE33" w14:textId="77777777" w:rsidR="00E967DB" w:rsidRPr="00963116" w:rsidRDefault="00E967DB" w:rsidP="00E967DB">
            <w:pPr>
              <w:shd w:val="clear" w:color="auto" w:fill="FFFFFF"/>
              <w:ind w:right="5" w:hanging="14"/>
              <w:rPr>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5CDF1B86" w14:textId="77777777" w:rsidR="00E967DB" w:rsidRPr="00963116" w:rsidRDefault="00E967DB" w:rsidP="00E967DB">
            <w:pPr>
              <w:shd w:val="clear" w:color="auto" w:fill="FFFFFF"/>
              <w:ind w:right="-40" w:hanging="5"/>
              <w:rPr>
                <w:sz w:val="24"/>
                <w:szCs w:val="24"/>
              </w:rPr>
            </w:pPr>
            <w:r w:rsidRPr="00963116">
              <w:rPr>
                <w:color w:val="000000"/>
                <w:sz w:val="24"/>
                <w:szCs w:val="24"/>
              </w:rPr>
              <w:t>Классные руководители</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14:paraId="762FCB14" w14:textId="77777777" w:rsidR="00E967DB" w:rsidRPr="00963116" w:rsidRDefault="00E967DB" w:rsidP="00E967DB">
            <w:pPr>
              <w:shd w:val="clear" w:color="auto" w:fill="FFFFFF"/>
              <w:rPr>
                <w:sz w:val="24"/>
                <w:szCs w:val="24"/>
              </w:rPr>
            </w:pPr>
            <w:r w:rsidRPr="00963116">
              <w:rPr>
                <w:color w:val="000000"/>
                <w:sz w:val="24"/>
                <w:szCs w:val="24"/>
              </w:rPr>
              <w:t>апрель</w:t>
            </w:r>
          </w:p>
        </w:tc>
      </w:tr>
      <w:tr w:rsidR="00E967DB" w:rsidRPr="00963116" w14:paraId="31524A4E" w14:textId="77777777" w:rsidTr="00E967DB">
        <w:trPr>
          <w:trHeight w:hRule="exact" w:val="990"/>
        </w:trPr>
        <w:tc>
          <w:tcPr>
            <w:tcW w:w="7042" w:type="dxa"/>
            <w:tcBorders>
              <w:top w:val="single" w:sz="6" w:space="0" w:color="auto"/>
              <w:left w:val="single" w:sz="6" w:space="0" w:color="auto"/>
              <w:bottom w:val="single" w:sz="6" w:space="0" w:color="auto"/>
              <w:right w:val="single" w:sz="6" w:space="0" w:color="auto"/>
            </w:tcBorders>
            <w:shd w:val="clear" w:color="auto" w:fill="FFFFFF"/>
          </w:tcPr>
          <w:p w14:paraId="573F6995" w14:textId="77777777" w:rsidR="00E967DB" w:rsidRPr="00963116" w:rsidRDefault="00E967DB" w:rsidP="00E967DB">
            <w:pPr>
              <w:shd w:val="clear" w:color="auto" w:fill="FFFFFF"/>
              <w:ind w:firstLine="5"/>
              <w:rPr>
                <w:color w:val="000000"/>
                <w:sz w:val="24"/>
                <w:szCs w:val="24"/>
              </w:rPr>
            </w:pPr>
            <w:r w:rsidRPr="00963116">
              <w:rPr>
                <w:color w:val="000000"/>
                <w:sz w:val="24"/>
                <w:szCs w:val="24"/>
              </w:rPr>
              <w:t>Обеспечение преемственности начального  общего и основного общего образования в условиях реализации ФГОС  ОУ».</w:t>
            </w:r>
          </w:p>
          <w:p w14:paraId="36C26BC5" w14:textId="77777777" w:rsidR="00E967DB" w:rsidRPr="00963116" w:rsidRDefault="00E967DB" w:rsidP="00E967DB">
            <w:pPr>
              <w:shd w:val="clear" w:color="auto" w:fill="FFFFFF"/>
              <w:ind w:firstLine="5"/>
              <w:rPr>
                <w:color w:val="000000"/>
                <w:sz w:val="24"/>
                <w:szCs w:val="24"/>
              </w:rPr>
            </w:pPr>
            <w:r w:rsidRPr="00963116">
              <w:rPr>
                <w:color w:val="000000"/>
                <w:sz w:val="24"/>
                <w:szCs w:val="24"/>
              </w:rPr>
              <w:t xml:space="preserve"> Молодовская ООШ   Директор ОУ</w:t>
            </w:r>
          </w:p>
          <w:p w14:paraId="5BAD3AF5" w14:textId="77777777" w:rsidR="00E967DB" w:rsidRPr="00963116" w:rsidRDefault="00E967DB" w:rsidP="00E967DB">
            <w:pPr>
              <w:shd w:val="clear" w:color="auto" w:fill="FFFFFF"/>
              <w:ind w:firstLine="5"/>
              <w:rPr>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1FBBB368" w14:textId="77777777" w:rsidR="00E967DB" w:rsidRPr="00963116" w:rsidRDefault="00E967DB" w:rsidP="00E967DB">
            <w:pPr>
              <w:shd w:val="clear" w:color="auto" w:fill="FFFFFF"/>
              <w:ind w:right="-40"/>
              <w:rPr>
                <w:sz w:val="24"/>
                <w:szCs w:val="24"/>
              </w:rPr>
            </w:pPr>
            <w:r w:rsidRPr="00963116">
              <w:rPr>
                <w:color w:val="000000"/>
                <w:sz w:val="24"/>
                <w:szCs w:val="24"/>
              </w:rPr>
              <w:t xml:space="preserve">Директора ОО, </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14:paraId="7EDE4D8E" w14:textId="77777777" w:rsidR="00E967DB" w:rsidRPr="00963116" w:rsidRDefault="00E967DB" w:rsidP="00E967DB">
            <w:pPr>
              <w:shd w:val="clear" w:color="auto" w:fill="FFFFFF"/>
              <w:rPr>
                <w:sz w:val="24"/>
                <w:szCs w:val="24"/>
              </w:rPr>
            </w:pPr>
            <w:r w:rsidRPr="00963116">
              <w:rPr>
                <w:color w:val="000000"/>
                <w:sz w:val="24"/>
                <w:szCs w:val="24"/>
              </w:rPr>
              <w:t>май</w:t>
            </w:r>
          </w:p>
        </w:tc>
      </w:tr>
    </w:tbl>
    <w:p w14:paraId="3CF966C8" w14:textId="77777777" w:rsidR="00E967DB" w:rsidRPr="00963116" w:rsidRDefault="00E967DB" w:rsidP="00E967DB">
      <w:pPr>
        <w:rPr>
          <w:sz w:val="24"/>
          <w:szCs w:val="24"/>
        </w:rPr>
      </w:pPr>
    </w:p>
    <w:p w14:paraId="46E8D555" w14:textId="77777777" w:rsidR="00E967DB" w:rsidRDefault="00E967DB" w:rsidP="00E967DB">
      <w:pPr>
        <w:rPr>
          <w:sz w:val="24"/>
          <w:szCs w:val="24"/>
        </w:rPr>
      </w:pPr>
    </w:p>
    <w:p w14:paraId="6D4CED13" w14:textId="77777777" w:rsidR="00E967DB" w:rsidRDefault="00E967DB" w:rsidP="00E967DB">
      <w:pPr>
        <w:rPr>
          <w:sz w:val="24"/>
          <w:szCs w:val="24"/>
        </w:rPr>
      </w:pPr>
    </w:p>
    <w:p w14:paraId="3B2FF1E1" w14:textId="77777777" w:rsidR="00E967DB" w:rsidRDefault="00E967DB" w:rsidP="00E967DB">
      <w:pPr>
        <w:rPr>
          <w:sz w:val="24"/>
          <w:szCs w:val="24"/>
        </w:rPr>
      </w:pPr>
    </w:p>
    <w:p w14:paraId="395F27DF" w14:textId="77777777" w:rsidR="00E967DB" w:rsidRDefault="00E967DB" w:rsidP="00E967DB">
      <w:pPr>
        <w:rPr>
          <w:sz w:val="24"/>
          <w:szCs w:val="24"/>
        </w:rPr>
      </w:pPr>
    </w:p>
    <w:p w14:paraId="12895567" w14:textId="77777777" w:rsidR="00E967DB" w:rsidRDefault="00E967DB" w:rsidP="00E967DB">
      <w:pPr>
        <w:rPr>
          <w:sz w:val="24"/>
          <w:szCs w:val="24"/>
        </w:rPr>
      </w:pPr>
    </w:p>
    <w:p w14:paraId="399E1D85" w14:textId="77777777" w:rsidR="00E967DB" w:rsidRDefault="00E967DB" w:rsidP="00E967DB">
      <w:pPr>
        <w:rPr>
          <w:sz w:val="24"/>
          <w:szCs w:val="24"/>
        </w:rPr>
      </w:pPr>
    </w:p>
    <w:p w14:paraId="01DF4DA3" w14:textId="77777777" w:rsidR="00E967DB" w:rsidRDefault="00E967DB" w:rsidP="00E967DB">
      <w:pPr>
        <w:rPr>
          <w:sz w:val="24"/>
          <w:szCs w:val="24"/>
        </w:rPr>
      </w:pPr>
    </w:p>
    <w:p w14:paraId="6EB22347" w14:textId="77777777" w:rsidR="00E967DB" w:rsidRDefault="00E967DB" w:rsidP="00E967DB">
      <w:pPr>
        <w:rPr>
          <w:sz w:val="24"/>
          <w:szCs w:val="24"/>
        </w:rPr>
      </w:pPr>
    </w:p>
    <w:p w14:paraId="43005C6C" w14:textId="77777777" w:rsidR="00E967DB" w:rsidRDefault="00E967DB" w:rsidP="00E967DB">
      <w:pPr>
        <w:rPr>
          <w:sz w:val="24"/>
          <w:szCs w:val="24"/>
        </w:rPr>
      </w:pPr>
    </w:p>
    <w:p w14:paraId="7FE66EED" w14:textId="77777777" w:rsidR="00E967DB" w:rsidRDefault="00E967DB" w:rsidP="00E967DB">
      <w:pPr>
        <w:rPr>
          <w:sz w:val="24"/>
          <w:szCs w:val="24"/>
        </w:rPr>
      </w:pPr>
    </w:p>
    <w:p w14:paraId="463A762E" w14:textId="77777777" w:rsidR="00E967DB" w:rsidRDefault="00E967DB" w:rsidP="00E967DB">
      <w:pPr>
        <w:rPr>
          <w:sz w:val="24"/>
          <w:szCs w:val="24"/>
        </w:rPr>
      </w:pPr>
    </w:p>
    <w:p w14:paraId="4BD494C2" w14:textId="77777777" w:rsidR="00E967DB" w:rsidRDefault="00E967DB" w:rsidP="00E967DB">
      <w:pPr>
        <w:rPr>
          <w:sz w:val="24"/>
          <w:szCs w:val="24"/>
        </w:rPr>
      </w:pPr>
    </w:p>
    <w:p w14:paraId="355BAC58" w14:textId="77777777" w:rsidR="00E967DB" w:rsidRDefault="00E967DB" w:rsidP="00E967DB">
      <w:pPr>
        <w:rPr>
          <w:sz w:val="24"/>
          <w:szCs w:val="24"/>
        </w:rPr>
      </w:pPr>
    </w:p>
    <w:p w14:paraId="18EF8BF4" w14:textId="77777777" w:rsidR="00E967DB" w:rsidRDefault="00E967DB" w:rsidP="00E967DB">
      <w:pPr>
        <w:rPr>
          <w:sz w:val="24"/>
          <w:szCs w:val="24"/>
        </w:rPr>
      </w:pPr>
    </w:p>
    <w:p w14:paraId="38D8DD44" w14:textId="77777777" w:rsidR="00E967DB" w:rsidRDefault="00E967DB" w:rsidP="00E967DB">
      <w:pPr>
        <w:rPr>
          <w:sz w:val="24"/>
          <w:szCs w:val="24"/>
        </w:rPr>
      </w:pPr>
    </w:p>
    <w:p w14:paraId="72AD5A6F" w14:textId="77777777" w:rsidR="00E967DB" w:rsidRDefault="00E967DB" w:rsidP="00E967DB">
      <w:pPr>
        <w:rPr>
          <w:sz w:val="24"/>
          <w:szCs w:val="24"/>
        </w:rPr>
      </w:pPr>
    </w:p>
    <w:p w14:paraId="7F734144" w14:textId="77777777" w:rsidR="00E967DB" w:rsidRDefault="00E967DB" w:rsidP="00E967DB">
      <w:pPr>
        <w:rPr>
          <w:sz w:val="24"/>
          <w:szCs w:val="24"/>
        </w:rPr>
      </w:pPr>
    </w:p>
    <w:p w14:paraId="039BD21B" w14:textId="77777777" w:rsidR="00E967DB" w:rsidRDefault="00E967DB" w:rsidP="00E967DB">
      <w:pPr>
        <w:rPr>
          <w:sz w:val="24"/>
          <w:szCs w:val="24"/>
        </w:rPr>
      </w:pPr>
    </w:p>
    <w:p w14:paraId="0BD807CA" w14:textId="77777777" w:rsidR="00E967DB" w:rsidRDefault="00E967DB" w:rsidP="00E967DB">
      <w:pPr>
        <w:rPr>
          <w:sz w:val="24"/>
          <w:szCs w:val="24"/>
        </w:rPr>
      </w:pPr>
    </w:p>
    <w:p w14:paraId="79AF89C6" w14:textId="77777777" w:rsidR="00E967DB" w:rsidRDefault="00E967DB" w:rsidP="00E967DB">
      <w:pPr>
        <w:rPr>
          <w:sz w:val="24"/>
          <w:szCs w:val="24"/>
        </w:rPr>
      </w:pPr>
    </w:p>
    <w:p w14:paraId="5E457660" w14:textId="77777777" w:rsidR="00E967DB" w:rsidRDefault="00E967DB" w:rsidP="00E967DB">
      <w:pPr>
        <w:rPr>
          <w:sz w:val="24"/>
          <w:szCs w:val="24"/>
        </w:rPr>
      </w:pPr>
    </w:p>
    <w:p w14:paraId="29DB2E0C" w14:textId="77777777" w:rsidR="00E967DB" w:rsidRDefault="00E967DB" w:rsidP="00E967DB">
      <w:pPr>
        <w:rPr>
          <w:sz w:val="24"/>
          <w:szCs w:val="24"/>
        </w:rPr>
      </w:pPr>
    </w:p>
    <w:p w14:paraId="58824EC9" w14:textId="77777777" w:rsidR="00E967DB" w:rsidRPr="00963116" w:rsidRDefault="00E967DB" w:rsidP="00E967DB">
      <w:pPr>
        <w:rPr>
          <w:sz w:val="24"/>
          <w:szCs w:val="24"/>
        </w:rPr>
      </w:pPr>
    </w:p>
    <w:p w14:paraId="1A15595A" w14:textId="77777777" w:rsidR="00E967DB" w:rsidRPr="00963116" w:rsidRDefault="00E967DB" w:rsidP="00E967DB">
      <w:pPr>
        <w:shd w:val="clear" w:color="auto" w:fill="FFFFFF"/>
        <w:jc w:val="center"/>
        <w:rPr>
          <w:b/>
          <w:color w:val="000000"/>
          <w:sz w:val="24"/>
          <w:szCs w:val="24"/>
        </w:rPr>
      </w:pPr>
      <w:r w:rsidRPr="00963116">
        <w:rPr>
          <w:b/>
          <w:color w:val="000000"/>
          <w:sz w:val="24"/>
          <w:szCs w:val="24"/>
        </w:rPr>
        <w:t>12. ПЛАН РАБОТЫ</w:t>
      </w:r>
    </w:p>
    <w:p w14:paraId="40118D7D" w14:textId="77777777" w:rsidR="00E967DB" w:rsidRPr="00963116" w:rsidRDefault="00E967DB" w:rsidP="00E967DB">
      <w:pPr>
        <w:shd w:val="clear" w:color="auto" w:fill="FFFFFF"/>
        <w:jc w:val="center"/>
        <w:rPr>
          <w:b/>
          <w:color w:val="000000"/>
          <w:sz w:val="24"/>
          <w:szCs w:val="24"/>
        </w:rPr>
      </w:pPr>
      <w:r w:rsidRPr="00963116">
        <w:rPr>
          <w:b/>
          <w:color w:val="000000"/>
          <w:sz w:val="24"/>
          <w:szCs w:val="24"/>
        </w:rPr>
        <w:t xml:space="preserve"> по молодежной  политике, физической культуре и спорту</w:t>
      </w:r>
    </w:p>
    <w:p w14:paraId="7C6DCC4C" w14:textId="77777777" w:rsidR="00E967DB" w:rsidRPr="00963116" w:rsidRDefault="00E967DB" w:rsidP="00E967DB">
      <w:pPr>
        <w:shd w:val="clear" w:color="auto" w:fill="FFFFFF"/>
        <w:jc w:val="center"/>
        <w:rPr>
          <w:sz w:val="24"/>
          <w:szCs w:val="24"/>
        </w:rPr>
      </w:pPr>
    </w:p>
    <w:p w14:paraId="1B438249" w14:textId="77777777" w:rsidR="00E967DB" w:rsidRPr="00963116" w:rsidRDefault="00E967DB" w:rsidP="00E967DB">
      <w:pPr>
        <w:shd w:val="clear" w:color="auto" w:fill="FFFFFF"/>
        <w:rPr>
          <w:sz w:val="24"/>
          <w:szCs w:val="24"/>
        </w:rPr>
      </w:pPr>
      <w:r w:rsidRPr="00963116">
        <w:rPr>
          <w:b/>
          <w:sz w:val="24"/>
          <w:szCs w:val="24"/>
        </w:rPr>
        <w:t>на 1 квартал 202</w:t>
      </w:r>
      <w:r>
        <w:rPr>
          <w:b/>
          <w:sz w:val="24"/>
          <w:szCs w:val="24"/>
        </w:rPr>
        <w:t>4</w:t>
      </w:r>
      <w:r w:rsidRPr="00963116">
        <w:rPr>
          <w:b/>
          <w:sz w:val="24"/>
          <w:szCs w:val="24"/>
        </w:rPr>
        <w:t xml:space="preserve">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398"/>
        <w:gridCol w:w="4057"/>
      </w:tblGrid>
      <w:tr w:rsidR="00E967DB" w:rsidRPr="00963116" w14:paraId="1F9F915B"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07E9FBF8" w14:textId="77777777" w:rsidR="00E967DB" w:rsidRPr="00963116" w:rsidRDefault="00E967DB" w:rsidP="00E967DB">
            <w:pPr>
              <w:ind w:right="10"/>
              <w:jc w:val="center"/>
              <w:rPr>
                <w:sz w:val="24"/>
                <w:szCs w:val="24"/>
              </w:rPr>
            </w:pPr>
            <w:r w:rsidRPr="00963116">
              <w:rPr>
                <w:sz w:val="24"/>
                <w:szCs w:val="24"/>
              </w:rPr>
              <w:t>1.</w:t>
            </w:r>
          </w:p>
        </w:tc>
        <w:tc>
          <w:tcPr>
            <w:tcW w:w="9455" w:type="dxa"/>
            <w:gridSpan w:val="2"/>
            <w:tcBorders>
              <w:top w:val="single" w:sz="4" w:space="0" w:color="auto"/>
              <w:left w:val="single" w:sz="4" w:space="0" w:color="auto"/>
              <w:bottom w:val="single" w:sz="4" w:space="0" w:color="auto"/>
              <w:right w:val="single" w:sz="4" w:space="0" w:color="auto"/>
            </w:tcBorders>
            <w:hideMark/>
          </w:tcPr>
          <w:p w14:paraId="36741D94" w14:textId="77777777" w:rsidR="00E967DB" w:rsidRPr="00963116" w:rsidRDefault="00E967DB" w:rsidP="00E967DB">
            <w:pPr>
              <w:ind w:right="10"/>
              <w:rPr>
                <w:sz w:val="24"/>
                <w:szCs w:val="24"/>
              </w:rPr>
            </w:pPr>
            <w:r w:rsidRPr="00963116">
              <w:rPr>
                <w:sz w:val="24"/>
                <w:szCs w:val="24"/>
              </w:rPr>
              <w:t>Проведение целевых рейдов в места отдыха молодежи</w:t>
            </w:r>
          </w:p>
        </w:tc>
      </w:tr>
      <w:tr w:rsidR="00E967DB" w:rsidRPr="00963116" w14:paraId="4FF023EE"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47981AB0"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3144A87B" w14:textId="77777777" w:rsidR="00E967DB" w:rsidRPr="00963116" w:rsidRDefault="00E967DB" w:rsidP="00E967DB">
            <w:pPr>
              <w:ind w:right="10"/>
              <w:rPr>
                <w:sz w:val="24"/>
                <w:szCs w:val="24"/>
              </w:rPr>
            </w:pPr>
            <w:r w:rsidRPr="00963116">
              <w:rPr>
                <w:sz w:val="24"/>
                <w:szCs w:val="24"/>
              </w:rPr>
              <w:t>Весь период</w:t>
            </w:r>
          </w:p>
        </w:tc>
        <w:tc>
          <w:tcPr>
            <w:tcW w:w="4057" w:type="dxa"/>
            <w:tcBorders>
              <w:top w:val="single" w:sz="4" w:space="0" w:color="auto"/>
              <w:left w:val="single" w:sz="4" w:space="0" w:color="auto"/>
              <w:bottom w:val="single" w:sz="4" w:space="0" w:color="auto"/>
              <w:right w:val="single" w:sz="4" w:space="0" w:color="auto"/>
            </w:tcBorders>
            <w:hideMark/>
          </w:tcPr>
          <w:p w14:paraId="320048A8" w14:textId="77777777" w:rsidR="00E967DB" w:rsidRPr="00963116" w:rsidRDefault="00E967DB" w:rsidP="00E967DB">
            <w:pPr>
              <w:ind w:right="10"/>
              <w:rPr>
                <w:sz w:val="24"/>
                <w:szCs w:val="24"/>
              </w:rPr>
            </w:pPr>
            <w:r w:rsidRPr="00963116">
              <w:rPr>
                <w:sz w:val="24"/>
                <w:szCs w:val="24"/>
              </w:rPr>
              <w:t>Отдел образования, ОВД, КДН.</w:t>
            </w:r>
          </w:p>
        </w:tc>
      </w:tr>
      <w:tr w:rsidR="00E967DB" w:rsidRPr="00963116" w14:paraId="3EC3A05A"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4A9F4591" w14:textId="77777777" w:rsidR="00E967DB" w:rsidRPr="00963116" w:rsidRDefault="00E967DB" w:rsidP="00E967DB">
            <w:pPr>
              <w:ind w:right="10"/>
              <w:jc w:val="center"/>
              <w:rPr>
                <w:sz w:val="24"/>
                <w:szCs w:val="24"/>
              </w:rPr>
            </w:pPr>
            <w:r w:rsidRPr="00963116">
              <w:rPr>
                <w:sz w:val="24"/>
                <w:szCs w:val="24"/>
              </w:rPr>
              <w:t>2.</w:t>
            </w:r>
          </w:p>
        </w:tc>
        <w:tc>
          <w:tcPr>
            <w:tcW w:w="9455" w:type="dxa"/>
            <w:gridSpan w:val="2"/>
            <w:tcBorders>
              <w:top w:val="single" w:sz="4" w:space="0" w:color="auto"/>
              <w:left w:val="single" w:sz="4" w:space="0" w:color="auto"/>
              <w:bottom w:val="single" w:sz="4" w:space="0" w:color="auto"/>
              <w:right w:val="single" w:sz="4" w:space="0" w:color="auto"/>
            </w:tcBorders>
            <w:hideMark/>
          </w:tcPr>
          <w:p w14:paraId="5B3C98ED" w14:textId="77777777" w:rsidR="00E967DB" w:rsidRPr="00963116" w:rsidRDefault="00E967DB" w:rsidP="00E967DB">
            <w:pPr>
              <w:ind w:right="10"/>
              <w:rPr>
                <w:sz w:val="24"/>
                <w:szCs w:val="24"/>
              </w:rPr>
            </w:pPr>
            <w:r w:rsidRPr="00963116">
              <w:rPr>
                <w:sz w:val="24"/>
                <w:szCs w:val="24"/>
              </w:rPr>
              <w:t>Проведение операции «Подросток» с целью выявления и устранения причин и условий, способствующих подростковой преступности.</w:t>
            </w:r>
          </w:p>
        </w:tc>
      </w:tr>
      <w:tr w:rsidR="00E967DB" w:rsidRPr="00963116" w14:paraId="5EAA3800"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71EB77E1"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7162F51C" w14:textId="77777777" w:rsidR="00E967DB" w:rsidRPr="00963116" w:rsidRDefault="00E967DB" w:rsidP="00E967DB">
            <w:pPr>
              <w:ind w:right="10"/>
              <w:rPr>
                <w:sz w:val="24"/>
                <w:szCs w:val="24"/>
              </w:rPr>
            </w:pPr>
            <w:r w:rsidRPr="00963116">
              <w:rPr>
                <w:sz w:val="24"/>
                <w:szCs w:val="24"/>
              </w:rPr>
              <w:t>Весь период.</w:t>
            </w:r>
          </w:p>
        </w:tc>
        <w:tc>
          <w:tcPr>
            <w:tcW w:w="4057" w:type="dxa"/>
            <w:tcBorders>
              <w:top w:val="single" w:sz="4" w:space="0" w:color="auto"/>
              <w:left w:val="single" w:sz="4" w:space="0" w:color="auto"/>
              <w:bottom w:val="single" w:sz="4" w:space="0" w:color="auto"/>
              <w:right w:val="single" w:sz="4" w:space="0" w:color="auto"/>
            </w:tcBorders>
            <w:hideMark/>
          </w:tcPr>
          <w:p w14:paraId="7C623578" w14:textId="77777777" w:rsidR="00E967DB" w:rsidRPr="00963116" w:rsidRDefault="00E967DB" w:rsidP="00E967DB">
            <w:pPr>
              <w:ind w:right="10"/>
              <w:rPr>
                <w:sz w:val="24"/>
                <w:szCs w:val="24"/>
              </w:rPr>
            </w:pPr>
            <w:r w:rsidRPr="00963116">
              <w:rPr>
                <w:sz w:val="24"/>
                <w:szCs w:val="24"/>
              </w:rPr>
              <w:t>Отдел образования, ОВД, КДН.</w:t>
            </w:r>
          </w:p>
        </w:tc>
      </w:tr>
      <w:tr w:rsidR="00E967DB" w:rsidRPr="00963116" w14:paraId="7656287F"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43333822" w14:textId="77777777" w:rsidR="00E967DB" w:rsidRPr="00963116" w:rsidRDefault="00E967DB" w:rsidP="00E967DB">
            <w:pPr>
              <w:ind w:right="10"/>
              <w:rPr>
                <w:sz w:val="24"/>
                <w:szCs w:val="24"/>
              </w:rPr>
            </w:pPr>
            <w:r w:rsidRPr="00963116">
              <w:rPr>
                <w:sz w:val="24"/>
                <w:szCs w:val="24"/>
              </w:rPr>
              <w:t>3.</w:t>
            </w:r>
          </w:p>
        </w:tc>
        <w:tc>
          <w:tcPr>
            <w:tcW w:w="9455" w:type="dxa"/>
            <w:gridSpan w:val="2"/>
            <w:tcBorders>
              <w:top w:val="single" w:sz="4" w:space="0" w:color="auto"/>
              <w:left w:val="single" w:sz="4" w:space="0" w:color="auto"/>
              <w:bottom w:val="single" w:sz="4" w:space="0" w:color="auto"/>
              <w:right w:val="single" w:sz="4" w:space="0" w:color="auto"/>
            </w:tcBorders>
            <w:hideMark/>
          </w:tcPr>
          <w:p w14:paraId="1EFD4BEB" w14:textId="77777777" w:rsidR="00E967DB" w:rsidRPr="00963116" w:rsidRDefault="00E967DB" w:rsidP="00E967DB">
            <w:pPr>
              <w:ind w:right="10"/>
              <w:rPr>
                <w:sz w:val="24"/>
                <w:szCs w:val="24"/>
              </w:rPr>
            </w:pPr>
            <w:r w:rsidRPr="00963116">
              <w:rPr>
                <w:sz w:val="24"/>
                <w:szCs w:val="24"/>
              </w:rPr>
              <w:t>Районный турнир по мини-футболу</w:t>
            </w:r>
          </w:p>
        </w:tc>
      </w:tr>
      <w:tr w:rsidR="00E967DB" w:rsidRPr="00963116" w14:paraId="6FD3A337"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625C7DD4"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11542B39" w14:textId="77777777" w:rsidR="00E967DB" w:rsidRPr="00963116" w:rsidRDefault="00E967DB" w:rsidP="00E967DB">
            <w:pPr>
              <w:ind w:right="10"/>
              <w:rPr>
                <w:sz w:val="24"/>
                <w:szCs w:val="24"/>
              </w:rPr>
            </w:pPr>
            <w:r w:rsidRPr="00963116">
              <w:rPr>
                <w:sz w:val="24"/>
                <w:szCs w:val="24"/>
              </w:rPr>
              <w:t>Январь</w:t>
            </w:r>
          </w:p>
        </w:tc>
        <w:tc>
          <w:tcPr>
            <w:tcW w:w="4057" w:type="dxa"/>
            <w:tcBorders>
              <w:top w:val="single" w:sz="4" w:space="0" w:color="auto"/>
              <w:left w:val="single" w:sz="4" w:space="0" w:color="auto"/>
              <w:bottom w:val="single" w:sz="4" w:space="0" w:color="auto"/>
              <w:right w:val="single" w:sz="4" w:space="0" w:color="auto"/>
            </w:tcBorders>
            <w:hideMark/>
          </w:tcPr>
          <w:p w14:paraId="650AF130" w14:textId="77777777" w:rsidR="00E967DB" w:rsidRPr="00963116" w:rsidRDefault="00E967DB" w:rsidP="00E967DB">
            <w:pPr>
              <w:ind w:right="10"/>
              <w:rPr>
                <w:sz w:val="24"/>
                <w:szCs w:val="24"/>
              </w:rPr>
            </w:pPr>
            <w:r w:rsidRPr="00963116">
              <w:rPr>
                <w:sz w:val="24"/>
                <w:szCs w:val="24"/>
              </w:rPr>
              <w:t>Отдел образования.</w:t>
            </w:r>
          </w:p>
        </w:tc>
      </w:tr>
      <w:tr w:rsidR="00E967DB" w:rsidRPr="00963116" w14:paraId="0C516A98"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25295A96" w14:textId="77777777" w:rsidR="00E967DB" w:rsidRPr="00963116" w:rsidRDefault="00E967DB" w:rsidP="00E967DB">
            <w:pPr>
              <w:ind w:right="10"/>
              <w:jc w:val="center"/>
              <w:rPr>
                <w:sz w:val="24"/>
                <w:szCs w:val="24"/>
              </w:rPr>
            </w:pPr>
            <w:r w:rsidRPr="00963116">
              <w:rPr>
                <w:sz w:val="24"/>
                <w:szCs w:val="24"/>
              </w:rPr>
              <w:t>4.</w:t>
            </w:r>
          </w:p>
        </w:tc>
        <w:tc>
          <w:tcPr>
            <w:tcW w:w="9455" w:type="dxa"/>
            <w:gridSpan w:val="2"/>
            <w:tcBorders>
              <w:top w:val="single" w:sz="4" w:space="0" w:color="auto"/>
              <w:left w:val="single" w:sz="4" w:space="0" w:color="auto"/>
              <w:bottom w:val="single" w:sz="4" w:space="0" w:color="auto"/>
              <w:right w:val="single" w:sz="4" w:space="0" w:color="auto"/>
            </w:tcBorders>
            <w:hideMark/>
          </w:tcPr>
          <w:p w14:paraId="3E84EBA8" w14:textId="77777777" w:rsidR="00E967DB" w:rsidRPr="00963116" w:rsidRDefault="00E967DB" w:rsidP="00E967DB">
            <w:pPr>
              <w:shd w:val="clear" w:color="auto" w:fill="FFFFFF"/>
              <w:tabs>
                <w:tab w:val="left" w:pos="437"/>
              </w:tabs>
              <w:rPr>
                <w:sz w:val="24"/>
                <w:szCs w:val="24"/>
              </w:rPr>
            </w:pPr>
            <w:r w:rsidRPr="00963116">
              <w:rPr>
                <w:sz w:val="24"/>
                <w:szCs w:val="24"/>
              </w:rPr>
              <w:t>Освещение в районной газете проводимых молодежных и спортивных мероприятий.</w:t>
            </w:r>
          </w:p>
        </w:tc>
      </w:tr>
      <w:tr w:rsidR="00E967DB" w:rsidRPr="00963116" w14:paraId="23BA3301"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2A73058A"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19A83B14" w14:textId="77777777" w:rsidR="00E967DB" w:rsidRPr="00963116" w:rsidRDefault="00E967DB" w:rsidP="00E967DB">
            <w:pPr>
              <w:ind w:right="10"/>
              <w:rPr>
                <w:sz w:val="24"/>
                <w:szCs w:val="24"/>
              </w:rPr>
            </w:pPr>
            <w:r w:rsidRPr="00963116">
              <w:rPr>
                <w:sz w:val="24"/>
                <w:szCs w:val="24"/>
              </w:rPr>
              <w:t>Весь период</w:t>
            </w:r>
          </w:p>
        </w:tc>
        <w:tc>
          <w:tcPr>
            <w:tcW w:w="4057" w:type="dxa"/>
            <w:tcBorders>
              <w:top w:val="single" w:sz="4" w:space="0" w:color="auto"/>
              <w:left w:val="single" w:sz="4" w:space="0" w:color="auto"/>
              <w:bottom w:val="single" w:sz="4" w:space="0" w:color="auto"/>
              <w:right w:val="single" w:sz="4" w:space="0" w:color="auto"/>
            </w:tcBorders>
            <w:hideMark/>
          </w:tcPr>
          <w:p w14:paraId="65EF2DBA" w14:textId="77777777" w:rsidR="00E967DB" w:rsidRPr="00963116" w:rsidRDefault="00E967DB" w:rsidP="00E967DB">
            <w:pPr>
              <w:ind w:right="10"/>
              <w:rPr>
                <w:sz w:val="24"/>
                <w:szCs w:val="24"/>
              </w:rPr>
            </w:pPr>
            <w:r w:rsidRPr="00963116">
              <w:rPr>
                <w:sz w:val="24"/>
                <w:szCs w:val="24"/>
              </w:rPr>
              <w:t>Отдел образования, редакция газеты</w:t>
            </w:r>
          </w:p>
        </w:tc>
      </w:tr>
      <w:tr w:rsidR="00E967DB" w:rsidRPr="00963116" w14:paraId="1A68E7DB"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39437F8F" w14:textId="77777777" w:rsidR="00E967DB" w:rsidRPr="00963116" w:rsidRDefault="00E967DB" w:rsidP="00E967DB">
            <w:pPr>
              <w:ind w:right="10"/>
              <w:rPr>
                <w:sz w:val="24"/>
                <w:szCs w:val="24"/>
              </w:rPr>
            </w:pPr>
            <w:r w:rsidRPr="00963116">
              <w:rPr>
                <w:sz w:val="24"/>
                <w:szCs w:val="24"/>
              </w:rPr>
              <w:t xml:space="preserve"> 5.</w:t>
            </w:r>
          </w:p>
        </w:tc>
        <w:tc>
          <w:tcPr>
            <w:tcW w:w="9455" w:type="dxa"/>
            <w:gridSpan w:val="2"/>
            <w:tcBorders>
              <w:top w:val="single" w:sz="4" w:space="0" w:color="auto"/>
              <w:left w:val="single" w:sz="4" w:space="0" w:color="auto"/>
              <w:bottom w:val="single" w:sz="4" w:space="0" w:color="auto"/>
              <w:right w:val="single" w:sz="4" w:space="0" w:color="auto"/>
            </w:tcBorders>
            <w:hideMark/>
          </w:tcPr>
          <w:p w14:paraId="6D8174C0" w14:textId="77777777" w:rsidR="00E967DB" w:rsidRPr="00963116" w:rsidRDefault="00E967DB" w:rsidP="00E967DB">
            <w:pPr>
              <w:ind w:right="10"/>
              <w:rPr>
                <w:sz w:val="24"/>
                <w:szCs w:val="24"/>
              </w:rPr>
            </w:pPr>
            <w:r w:rsidRPr="00963116">
              <w:rPr>
                <w:sz w:val="24"/>
                <w:szCs w:val="24"/>
              </w:rPr>
              <w:t>Участие в областных и межрайонных соревнованиях.</w:t>
            </w:r>
          </w:p>
        </w:tc>
      </w:tr>
      <w:tr w:rsidR="00E967DB" w:rsidRPr="00963116" w14:paraId="48513CC6"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45938B02"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4848AC62" w14:textId="77777777" w:rsidR="00E967DB" w:rsidRPr="00963116" w:rsidRDefault="00E967DB" w:rsidP="00E967DB">
            <w:pPr>
              <w:ind w:right="10"/>
              <w:rPr>
                <w:sz w:val="24"/>
                <w:szCs w:val="24"/>
              </w:rPr>
            </w:pPr>
            <w:r w:rsidRPr="00963116">
              <w:rPr>
                <w:sz w:val="24"/>
                <w:szCs w:val="24"/>
              </w:rPr>
              <w:t>По вызову</w:t>
            </w:r>
          </w:p>
        </w:tc>
        <w:tc>
          <w:tcPr>
            <w:tcW w:w="4057" w:type="dxa"/>
            <w:tcBorders>
              <w:top w:val="single" w:sz="4" w:space="0" w:color="auto"/>
              <w:left w:val="single" w:sz="4" w:space="0" w:color="auto"/>
              <w:bottom w:val="single" w:sz="4" w:space="0" w:color="auto"/>
              <w:right w:val="single" w:sz="4" w:space="0" w:color="auto"/>
            </w:tcBorders>
            <w:hideMark/>
          </w:tcPr>
          <w:p w14:paraId="270A1195" w14:textId="77777777" w:rsidR="00E967DB" w:rsidRPr="00963116" w:rsidRDefault="00E967DB" w:rsidP="00E967DB">
            <w:pPr>
              <w:ind w:right="10"/>
              <w:rPr>
                <w:sz w:val="24"/>
                <w:szCs w:val="24"/>
              </w:rPr>
            </w:pPr>
            <w:r w:rsidRPr="00963116">
              <w:rPr>
                <w:sz w:val="24"/>
                <w:szCs w:val="24"/>
              </w:rPr>
              <w:t>Отдел образования.</w:t>
            </w:r>
          </w:p>
        </w:tc>
      </w:tr>
      <w:tr w:rsidR="00E967DB" w:rsidRPr="00963116" w14:paraId="381B80E1"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6F9541E2" w14:textId="77777777" w:rsidR="00E967DB" w:rsidRPr="00963116" w:rsidRDefault="00E967DB" w:rsidP="00E967DB">
            <w:pPr>
              <w:ind w:right="10"/>
              <w:jc w:val="center"/>
              <w:rPr>
                <w:sz w:val="24"/>
                <w:szCs w:val="24"/>
              </w:rPr>
            </w:pPr>
            <w:r w:rsidRPr="00963116">
              <w:rPr>
                <w:sz w:val="24"/>
                <w:szCs w:val="24"/>
              </w:rPr>
              <w:t>6.</w:t>
            </w:r>
          </w:p>
        </w:tc>
        <w:tc>
          <w:tcPr>
            <w:tcW w:w="9455" w:type="dxa"/>
            <w:gridSpan w:val="2"/>
            <w:tcBorders>
              <w:top w:val="single" w:sz="4" w:space="0" w:color="auto"/>
              <w:left w:val="single" w:sz="4" w:space="0" w:color="auto"/>
              <w:bottom w:val="single" w:sz="4" w:space="0" w:color="auto"/>
              <w:right w:val="single" w:sz="4" w:space="0" w:color="auto"/>
            </w:tcBorders>
            <w:hideMark/>
          </w:tcPr>
          <w:p w14:paraId="4C0D5FA8" w14:textId="77777777" w:rsidR="00E967DB" w:rsidRPr="00963116" w:rsidRDefault="00E967DB" w:rsidP="00E967DB">
            <w:pPr>
              <w:shd w:val="clear" w:color="auto" w:fill="FFFFFF"/>
              <w:tabs>
                <w:tab w:val="left" w:pos="437"/>
              </w:tabs>
              <w:ind w:right="1037"/>
              <w:rPr>
                <w:sz w:val="24"/>
                <w:szCs w:val="24"/>
              </w:rPr>
            </w:pPr>
            <w:r w:rsidRPr="00963116">
              <w:rPr>
                <w:sz w:val="24"/>
                <w:szCs w:val="24"/>
              </w:rPr>
              <w:t>Посещение сельских учреждений культуры и организации досуга молодежи в вечернее время.</w:t>
            </w:r>
          </w:p>
        </w:tc>
      </w:tr>
      <w:tr w:rsidR="00E967DB" w:rsidRPr="00963116" w14:paraId="7B43A279"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122C1135"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3F9CCD16" w14:textId="77777777" w:rsidR="00E967DB" w:rsidRPr="00963116" w:rsidRDefault="00E967DB" w:rsidP="00E967DB">
            <w:pPr>
              <w:ind w:right="10"/>
              <w:rPr>
                <w:sz w:val="24"/>
                <w:szCs w:val="24"/>
              </w:rPr>
            </w:pPr>
            <w:r w:rsidRPr="00963116">
              <w:rPr>
                <w:sz w:val="24"/>
                <w:szCs w:val="24"/>
              </w:rPr>
              <w:t>Весь период</w:t>
            </w:r>
          </w:p>
        </w:tc>
        <w:tc>
          <w:tcPr>
            <w:tcW w:w="4057" w:type="dxa"/>
            <w:tcBorders>
              <w:top w:val="single" w:sz="4" w:space="0" w:color="auto"/>
              <w:left w:val="single" w:sz="4" w:space="0" w:color="auto"/>
              <w:bottom w:val="single" w:sz="4" w:space="0" w:color="auto"/>
              <w:right w:val="single" w:sz="4" w:space="0" w:color="auto"/>
            </w:tcBorders>
            <w:hideMark/>
          </w:tcPr>
          <w:p w14:paraId="7D748C9F" w14:textId="77777777" w:rsidR="00E967DB" w:rsidRPr="00963116" w:rsidRDefault="00E967DB" w:rsidP="00E967DB">
            <w:pPr>
              <w:ind w:right="10"/>
              <w:rPr>
                <w:sz w:val="24"/>
                <w:szCs w:val="24"/>
              </w:rPr>
            </w:pPr>
            <w:r w:rsidRPr="00963116">
              <w:rPr>
                <w:sz w:val="24"/>
                <w:szCs w:val="24"/>
              </w:rPr>
              <w:t>Отдел образования, отдел культуры, ОВД, КДН.</w:t>
            </w:r>
          </w:p>
        </w:tc>
      </w:tr>
      <w:tr w:rsidR="00E967DB" w:rsidRPr="00963116" w14:paraId="592E88C3"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6CBCFFC1" w14:textId="77777777" w:rsidR="00E967DB" w:rsidRPr="00963116" w:rsidRDefault="00E967DB" w:rsidP="00E967DB">
            <w:pPr>
              <w:ind w:right="10"/>
              <w:jc w:val="center"/>
              <w:rPr>
                <w:sz w:val="24"/>
                <w:szCs w:val="24"/>
              </w:rPr>
            </w:pPr>
            <w:r w:rsidRPr="00963116">
              <w:rPr>
                <w:sz w:val="24"/>
                <w:szCs w:val="24"/>
              </w:rPr>
              <w:t>7.</w:t>
            </w:r>
          </w:p>
        </w:tc>
        <w:tc>
          <w:tcPr>
            <w:tcW w:w="9455" w:type="dxa"/>
            <w:gridSpan w:val="2"/>
            <w:tcBorders>
              <w:top w:val="single" w:sz="4" w:space="0" w:color="auto"/>
              <w:left w:val="single" w:sz="4" w:space="0" w:color="auto"/>
              <w:bottom w:val="single" w:sz="4" w:space="0" w:color="auto"/>
              <w:right w:val="single" w:sz="4" w:space="0" w:color="auto"/>
            </w:tcBorders>
            <w:hideMark/>
          </w:tcPr>
          <w:p w14:paraId="29AC7C6F" w14:textId="77777777" w:rsidR="00E967DB" w:rsidRPr="00963116" w:rsidRDefault="00E967DB" w:rsidP="00E967DB">
            <w:pPr>
              <w:ind w:right="10"/>
              <w:rPr>
                <w:sz w:val="24"/>
                <w:szCs w:val="24"/>
              </w:rPr>
            </w:pPr>
            <w:r w:rsidRPr="00963116">
              <w:rPr>
                <w:sz w:val="24"/>
                <w:szCs w:val="24"/>
              </w:rPr>
              <w:t>Культурно-массовые и спортивные мероприятия в дни зимних каникул среди учащихся .</w:t>
            </w:r>
          </w:p>
        </w:tc>
      </w:tr>
      <w:tr w:rsidR="00E967DB" w:rsidRPr="00963116" w14:paraId="676119F0"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694183E5"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116DC6FB" w14:textId="77777777" w:rsidR="00E967DB" w:rsidRPr="00963116" w:rsidRDefault="00E967DB" w:rsidP="00E967DB">
            <w:pPr>
              <w:ind w:right="10"/>
              <w:rPr>
                <w:sz w:val="24"/>
                <w:szCs w:val="24"/>
              </w:rPr>
            </w:pPr>
            <w:r w:rsidRPr="00963116">
              <w:rPr>
                <w:sz w:val="24"/>
                <w:szCs w:val="24"/>
              </w:rPr>
              <w:t>Январь</w:t>
            </w:r>
          </w:p>
        </w:tc>
        <w:tc>
          <w:tcPr>
            <w:tcW w:w="4057" w:type="dxa"/>
            <w:tcBorders>
              <w:top w:val="single" w:sz="4" w:space="0" w:color="auto"/>
              <w:left w:val="single" w:sz="4" w:space="0" w:color="auto"/>
              <w:bottom w:val="single" w:sz="4" w:space="0" w:color="auto"/>
              <w:right w:val="single" w:sz="4" w:space="0" w:color="auto"/>
            </w:tcBorders>
            <w:hideMark/>
          </w:tcPr>
          <w:p w14:paraId="3B77360B"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2E43B63D"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132CF324" w14:textId="77777777" w:rsidR="00E967DB" w:rsidRPr="00963116" w:rsidRDefault="00E967DB" w:rsidP="00E967DB">
            <w:pPr>
              <w:ind w:right="10"/>
              <w:jc w:val="center"/>
              <w:rPr>
                <w:sz w:val="24"/>
                <w:szCs w:val="24"/>
              </w:rPr>
            </w:pPr>
            <w:r w:rsidRPr="00963116">
              <w:rPr>
                <w:sz w:val="24"/>
                <w:szCs w:val="24"/>
              </w:rPr>
              <w:t>8.</w:t>
            </w:r>
          </w:p>
        </w:tc>
        <w:tc>
          <w:tcPr>
            <w:tcW w:w="9455" w:type="dxa"/>
            <w:gridSpan w:val="2"/>
            <w:tcBorders>
              <w:top w:val="single" w:sz="4" w:space="0" w:color="auto"/>
              <w:left w:val="single" w:sz="4" w:space="0" w:color="auto"/>
              <w:bottom w:val="single" w:sz="4" w:space="0" w:color="auto"/>
              <w:right w:val="single" w:sz="4" w:space="0" w:color="auto"/>
            </w:tcBorders>
            <w:hideMark/>
          </w:tcPr>
          <w:p w14:paraId="3E787595" w14:textId="77777777" w:rsidR="00E967DB" w:rsidRPr="00963116" w:rsidRDefault="00E967DB" w:rsidP="00E967DB">
            <w:pPr>
              <w:ind w:right="10"/>
              <w:rPr>
                <w:sz w:val="24"/>
                <w:szCs w:val="24"/>
              </w:rPr>
            </w:pPr>
            <w:r w:rsidRPr="00963116">
              <w:rPr>
                <w:sz w:val="24"/>
                <w:szCs w:val="24"/>
              </w:rPr>
              <w:t>Новогодняя елка главы администрации района.</w:t>
            </w:r>
          </w:p>
        </w:tc>
      </w:tr>
      <w:tr w:rsidR="00E967DB" w:rsidRPr="00963116" w14:paraId="3EF349B3"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76B30538"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4CDC24FD" w14:textId="77777777" w:rsidR="00E967DB" w:rsidRPr="00963116" w:rsidRDefault="00E967DB" w:rsidP="00E967DB">
            <w:pPr>
              <w:ind w:right="10"/>
              <w:rPr>
                <w:sz w:val="24"/>
                <w:szCs w:val="24"/>
              </w:rPr>
            </w:pPr>
            <w:r w:rsidRPr="00963116">
              <w:rPr>
                <w:sz w:val="24"/>
                <w:szCs w:val="24"/>
              </w:rPr>
              <w:t>3 января</w:t>
            </w:r>
          </w:p>
        </w:tc>
        <w:tc>
          <w:tcPr>
            <w:tcW w:w="4057" w:type="dxa"/>
            <w:tcBorders>
              <w:top w:val="single" w:sz="4" w:space="0" w:color="auto"/>
              <w:left w:val="single" w:sz="4" w:space="0" w:color="auto"/>
              <w:bottom w:val="single" w:sz="4" w:space="0" w:color="auto"/>
              <w:right w:val="single" w:sz="4" w:space="0" w:color="auto"/>
            </w:tcBorders>
            <w:hideMark/>
          </w:tcPr>
          <w:p w14:paraId="3483CA43" w14:textId="77777777" w:rsidR="00E967DB" w:rsidRPr="00963116" w:rsidRDefault="00E967DB" w:rsidP="00E967DB">
            <w:pPr>
              <w:ind w:right="10"/>
              <w:rPr>
                <w:sz w:val="24"/>
                <w:szCs w:val="24"/>
              </w:rPr>
            </w:pPr>
            <w:r w:rsidRPr="00963116">
              <w:rPr>
                <w:sz w:val="24"/>
                <w:szCs w:val="24"/>
              </w:rPr>
              <w:t>Отделы: культуры, соцзащиты, отдел образования.</w:t>
            </w:r>
          </w:p>
        </w:tc>
      </w:tr>
      <w:tr w:rsidR="00E967DB" w:rsidRPr="00963116" w14:paraId="3AAE4407"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165F3E4F" w14:textId="77777777" w:rsidR="00E967DB" w:rsidRPr="00963116" w:rsidRDefault="00E967DB" w:rsidP="00E967DB">
            <w:pPr>
              <w:ind w:right="10"/>
              <w:jc w:val="center"/>
              <w:rPr>
                <w:sz w:val="24"/>
                <w:szCs w:val="24"/>
              </w:rPr>
            </w:pPr>
            <w:r w:rsidRPr="00963116">
              <w:rPr>
                <w:sz w:val="24"/>
                <w:szCs w:val="24"/>
              </w:rPr>
              <w:t>9.</w:t>
            </w:r>
          </w:p>
        </w:tc>
        <w:tc>
          <w:tcPr>
            <w:tcW w:w="9455" w:type="dxa"/>
            <w:gridSpan w:val="2"/>
            <w:tcBorders>
              <w:top w:val="single" w:sz="4" w:space="0" w:color="auto"/>
              <w:left w:val="single" w:sz="4" w:space="0" w:color="auto"/>
              <w:bottom w:val="single" w:sz="4" w:space="0" w:color="auto"/>
              <w:right w:val="single" w:sz="4" w:space="0" w:color="auto"/>
            </w:tcBorders>
            <w:hideMark/>
          </w:tcPr>
          <w:p w14:paraId="5EE60DDA" w14:textId="77777777" w:rsidR="00E967DB" w:rsidRPr="00963116" w:rsidRDefault="00E967DB" w:rsidP="00E967DB">
            <w:pPr>
              <w:ind w:right="10"/>
              <w:rPr>
                <w:sz w:val="24"/>
                <w:szCs w:val="24"/>
              </w:rPr>
            </w:pPr>
            <w:r w:rsidRPr="00963116">
              <w:rPr>
                <w:sz w:val="24"/>
                <w:szCs w:val="24"/>
              </w:rPr>
              <w:t>Новогодний турнир по волейболу среди смешанных команд.</w:t>
            </w:r>
          </w:p>
        </w:tc>
      </w:tr>
      <w:tr w:rsidR="00E967DB" w:rsidRPr="00963116" w14:paraId="536DE090"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4A74A698"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7827FE31" w14:textId="77777777" w:rsidR="00E967DB" w:rsidRPr="00963116" w:rsidRDefault="00E967DB" w:rsidP="00E967DB">
            <w:pPr>
              <w:ind w:right="10"/>
              <w:rPr>
                <w:sz w:val="24"/>
                <w:szCs w:val="24"/>
              </w:rPr>
            </w:pPr>
            <w:r w:rsidRPr="00963116">
              <w:rPr>
                <w:sz w:val="24"/>
                <w:szCs w:val="24"/>
              </w:rPr>
              <w:t>5 января</w:t>
            </w:r>
          </w:p>
        </w:tc>
        <w:tc>
          <w:tcPr>
            <w:tcW w:w="4057" w:type="dxa"/>
            <w:tcBorders>
              <w:top w:val="single" w:sz="4" w:space="0" w:color="auto"/>
              <w:left w:val="single" w:sz="4" w:space="0" w:color="auto"/>
              <w:bottom w:val="single" w:sz="4" w:space="0" w:color="auto"/>
              <w:right w:val="single" w:sz="4" w:space="0" w:color="auto"/>
            </w:tcBorders>
            <w:hideMark/>
          </w:tcPr>
          <w:p w14:paraId="314F8A00" w14:textId="77777777" w:rsidR="00E967DB" w:rsidRPr="00963116" w:rsidRDefault="00E967DB" w:rsidP="00E967DB">
            <w:pPr>
              <w:shd w:val="clear" w:color="auto" w:fill="FFFFFF"/>
              <w:tabs>
                <w:tab w:val="left" w:pos="3245"/>
              </w:tabs>
              <w:rPr>
                <w:sz w:val="24"/>
                <w:szCs w:val="24"/>
              </w:rPr>
            </w:pPr>
            <w:r w:rsidRPr="00963116">
              <w:rPr>
                <w:sz w:val="24"/>
                <w:szCs w:val="24"/>
              </w:rPr>
              <w:t>Отдел образования.</w:t>
            </w:r>
          </w:p>
        </w:tc>
      </w:tr>
      <w:tr w:rsidR="00E967DB" w:rsidRPr="00963116" w14:paraId="59C614FE"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394CE7DA" w14:textId="77777777" w:rsidR="00E967DB" w:rsidRPr="00963116" w:rsidRDefault="00E967DB" w:rsidP="00E967DB">
            <w:pPr>
              <w:ind w:right="10"/>
              <w:jc w:val="center"/>
              <w:rPr>
                <w:sz w:val="24"/>
                <w:szCs w:val="24"/>
              </w:rPr>
            </w:pPr>
            <w:r w:rsidRPr="00963116">
              <w:rPr>
                <w:sz w:val="24"/>
                <w:szCs w:val="24"/>
              </w:rPr>
              <w:t>10.</w:t>
            </w:r>
          </w:p>
        </w:tc>
        <w:tc>
          <w:tcPr>
            <w:tcW w:w="9455" w:type="dxa"/>
            <w:gridSpan w:val="2"/>
            <w:tcBorders>
              <w:top w:val="single" w:sz="4" w:space="0" w:color="auto"/>
              <w:left w:val="single" w:sz="4" w:space="0" w:color="auto"/>
              <w:bottom w:val="single" w:sz="4" w:space="0" w:color="auto"/>
              <w:right w:val="single" w:sz="4" w:space="0" w:color="auto"/>
            </w:tcBorders>
            <w:hideMark/>
          </w:tcPr>
          <w:p w14:paraId="5667737B" w14:textId="77777777" w:rsidR="00E967DB" w:rsidRPr="00963116" w:rsidRDefault="00E967DB" w:rsidP="00E967DB">
            <w:pPr>
              <w:ind w:right="10"/>
              <w:rPr>
                <w:sz w:val="24"/>
                <w:szCs w:val="24"/>
              </w:rPr>
            </w:pPr>
            <w:r w:rsidRPr="00963116">
              <w:rPr>
                <w:sz w:val="24"/>
                <w:szCs w:val="24"/>
              </w:rPr>
              <w:t>Районный спортивный праздник «День здоровья».</w:t>
            </w:r>
          </w:p>
        </w:tc>
      </w:tr>
      <w:tr w:rsidR="00E967DB" w:rsidRPr="00963116" w14:paraId="42E34F08"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1F202FEA"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30DADD1B" w14:textId="77777777" w:rsidR="00E967DB" w:rsidRPr="00963116" w:rsidRDefault="00E967DB" w:rsidP="00E967DB">
            <w:pPr>
              <w:ind w:right="10"/>
              <w:rPr>
                <w:sz w:val="24"/>
                <w:szCs w:val="24"/>
              </w:rPr>
            </w:pPr>
            <w:r w:rsidRPr="00963116">
              <w:rPr>
                <w:sz w:val="24"/>
                <w:szCs w:val="24"/>
              </w:rPr>
              <w:t>Январь-февраль</w:t>
            </w:r>
          </w:p>
        </w:tc>
        <w:tc>
          <w:tcPr>
            <w:tcW w:w="4057" w:type="dxa"/>
            <w:tcBorders>
              <w:top w:val="single" w:sz="4" w:space="0" w:color="auto"/>
              <w:left w:val="single" w:sz="4" w:space="0" w:color="auto"/>
              <w:bottom w:val="single" w:sz="4" w:space="0" w:color="auto"/>
              <w:right w:val="single" w:sz="4" w:space="0" w:color="auto"/>
            </w:tcBorders>
            <w:hideMark/>
          </w:tcPr>
          <w:p w14:paraId="57611805"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76721CC8"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255BD03B" w14:textId="77777777" w:rsidR="00E967DB" w:rsidRPr="00963116" w:rsidRDefault="00E967DB" w:rsidP="00E967DB">
            <w:pPr>
              <w:ind w:right="10"/>
              <w:jc w:val="center"/>
              <w:rPr>
                <w:sz w:val="24"/>
                <w:szCs w:val="24"/>
              </w:rPr>
            </w:pPr>
            <w:r w:rsidRPr="00963116">
              <w:rPr>
                <w:sz w:val="24"/>
                <w:szCs w:val="24"/>
              </w:rPr>
              <w:t>11.</w:t>
            </w:r>
          </w:p>
        </w:tc>
        <w:tc>
          <w:tcPr>
            <w:tcW w:w="9455" w:type="dxa"/>
            <w:gridSpan w:val="2"/>
            <w:tcBorders>
              <w:top w:val="single" w:sz="4" w:space="0" w:color="auto"/>
              <w:left w:val="single" w:sz="4" w:space="0" w:color="auto"/>
              <w:bottom w:val="single" w:sz="4" w:space="0" w:color="auto"/>
              <w:right w:val="single" w:sz="4" w:space="0" w:color="auto"/>
            </w:tcBorders>
            <w:hideMark/>
          </w:tcPr>
          <w:p w14:paraId="4E50379B" w14:textId="77777777" w:rsidR="00E967DB" w:rsidRPr="00963116" w:rsidRDefault="00E967DB" w:rsidP="00E967DB">
            <w:pPr>
              <w:ind w:right="10"/>
              <w:rPr>
                <w:sz w:val="24"/>
                <w:szCs w:val="24"/>
              </w:rPr>
            </w:pPr>
            <w:r w:rsidRPr="00963116">
              <w:rPr>
                <w:sz w:val="24"/>
                <w:szCs w:val="24"/>
              </w:rPr>
              <w:t>Проведение конкурса по защите прав потребителей.</w:t>
            </w:r>
          </w:p>
        </w:tc>
      </w:tr>
      <w:tr w:rsidR="00E967DB" w:rsidRPr="00963116" w14:paraId="75A41406" w14:textId="77777777" w:rsidTr="00E967DB">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71EF1"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7BFAC7CF" w14:textId="77777777" w:rsidR="00E967DB" w:rsidRPr="00963116" w:rsidRDefault="00E967DB" w:rsidP="00E967DB">
            <w:pPr>
              <w:ind w:right="10"/>
              <w:rPr>
                <w:sz w:val="24"/>
                <w:szCs w:val="24"/>
              </w:rPr>
            </w:pPr>
            <w:r w:rsidRPr="00963116">
              <w:rPr>
                <w:sz w:val="24"/>
                <w:szCs w:val="24"/>
              </w:rPr>
              <w:t>Январь</w:t>
            </w:r>
          </w:p>
        </w:tc>
        <w:tc>
          <w:tcPr>
            <w:tcW w:w="4057" w:type="dxa"/>
            <w:tcBorders>
              <w:top w:val="single" w:sz="4" w:space="0" w:color="auto"/>
              <w:left w:val="single" w:sz="4" w:space="0" w:color="auto"/>
              <w:bottom w:val="single" w:sz="4" w:space="0" w:color="auto"/>
              <w:right w:val="single" w:sz="4" w:space="0" w:color="auto"/>
            </w:tcBorders>
            <w:hideMark/>
          </w:tcPr>
          <w:p w14:paraId="5ED03C3F" w14:textId="77777777" w:rsidR="00E967DB" w:rsidRPr="00963116" w:rsidRDefault="00E967DB" w:rsidP="00E967DB">
            <w:pPr>
              <w:ind w:right="10"/>
              <w:rPr>
                <w:sz w:val="24"/>
                <w:szCs w:val="24"/>
              </w:rPr>
            </w:pPr>
            <w:r w:rsidRPr="00963116">
              <w:rPr>
                <w:sz w:val="24"/>
                <w:szCs w:val="24"/>
              </w:rPr>
              <w:t>Отдел образования.</w:t>
            </w:r>
          </w:p>
        </w:tc>
      </w:tr>
      <w:tr w:rsidR="00E967DB" w:rsidRPr="00963116" w14:paraId="50BB75AD" w14:textId="77777777" w:rsidTr="00E967DB">
        <w:trPr>
          <w:trHeight w:val="402"/>
        </w:trPr>
        <w:tc>
          <w:tcPr>
            <w:tcW w:w="0" w:type="auto"/>
            <w:vMerge w:val="restart"/>
            <w:tcBorders>
              <w:top w:val="single" w:sz="4" w:space="0" w:color="auto"/>
              <w:left w:val="single" w:sz="4" w:space="0" w:color="auto"/>
              <w:right w:val="single" w:sz="4" w:space="0" w:color="auto"/>
            </w:tcBorders>
            <w:hideMark/>
          </w:tcPr>
          <w:p w14:paraId="32A133E6" w14:textId="77777777" w:rsidR="00E967DB" w:rsidRPr="00963116" w:rsidRDefault="00E967DB" w:rsidP="00E967DB">
            <w:pPr>
              <w:ind w:right="10"/>
              <w:jc w:val="center"/>
              <w:rPr>
                <w:sz w:val="24"/>
                <w:szCs w:val="24"/>
              </w:rPr>
            </w:pPr>
            <w:r w:rsidRPr="00963116">
              <w:rPr>
                <w:sz w:val="24"/>
                <w:szCs w:val="24"/>
              </w:rPr>
              <w:t>12.</w:t>
            </w:r>
          </w:p>
        </w:tc>
        <w:tc>
          <w:tcPr>
            <w:tcW w:w="9455" w:type="dxa"/>
            <w:gridSpan w:val="2"/>
            <w:tcBorders>
              <w:top w:val="single" w:sz="4" w:space="0" w:color="auto"/>
              <w:left w:val="single" w:sz="4" w:space="0" w:color="auto"/>
              <w:bottom w:val="single" w:sz="4" w:space="0" w:color="auto"/>
              <w:right w:val="single" w:sz="4" w:space="0" w:color="auto"/>
            </w:tcBorders>
            <w:hideMark/>
          </w:tcPr>
          <w:p w14:paraId="6D50D2FF" w14:textId="77777777" w:rsidR="00E967DB" w:rsidRPr="00963116" w:rsidRDefault="00E967DB" w:rsidP="00E967DB">
            <w:pPr>
              <w:ind w:right="10"/>
              <w:rPr>
                <w:sz w:val="24"/>
                <w:szCs w:val="24"/>
              </w:rPr>
            </w:pPr>
            <w:r w:rsidRPr="00963116">
              <w:rPr>
                <w:sz w:val="24"/>
                <w:szCs w:val="24"/>
              </w:rPr>
              <w:t>Спартакиада учащихся МБОУ: волейбол - девушки</w:t>
            </w:r>
          </w:p>
        </w:tc>
      </w:tr>
      <w:tr w:rsidR="00E967DB" w:rsidRPr="00963116" w14:paraId="539A45A6" w14:textId="77777777" w:rsidTr="00E967DB">
        <w:tc>
          <w:tcPr>
            <w:tcW w:w="0" w:type="auto"/>
            <w:vMerge/>
            <w:tcBorders>
              <w:left w:val="single" w:sz="4" w:space="0" w:color="auto"/>
              <w:bottom w:val="single" w:sz="4" w:space="0" w:color="auto"/>
              <w:right w:val="single" w:sz="4" w:space="0" w:color="auto"/>
            </w:tcBorders>
            <w:vAlign w:val="center"/>
            <w:hideMark/>
          </w:tcPr>
          <w:p w14:paraId="429E3D32"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4B9E8EB7" w14:textId="77777777" w:rsidR="00E967DB" w:rsidRPr="00963116" w:rsidRDefault="00E967DB" w:rsidP="00E967DB">
            <w:pPr>
              <w:ind w:right="10"/>
              <w:rPr>
                <w:sz w:val="24"/>
                <w:szCs w:val="24"/>
              </w:rPr>
            </w:pPr>
            <w:r w:rsidRPr="00963116">
              <w:rPr>
                <w:sz w:val="24"/>
                <w:szCs w:val="24"/>
              </w:rPr>
              <w:t>Январь</w:t>
            </w:r>
          </w:p>
        </w:tc>
        <w:tc>
          <w:tcPr>
            <w:tcW w:w="4057" w:type="dxa"/>
            <w:tcBorders>
              <w:top w:val="single" w:sz="4" w:space="0" w:color="auto"/>
              <w:left w:val="single" w:sz="4" w:space="0" w:color="auto"/>
              <w:bottom w:val="single" w:sz="4" w:space="0" w:color="auto"/>
              <w:right w:val="single" w:sz="4" w:space="0" w:color="auto"/>
            </w:tcBorders>
            <w:hideMark/>
          </w:tcPr>
          <w:p w14:paraId="1CD5DD5F"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769DF2CE" w14:textId="77777777" w:rsidTr="00E967DB">
        <w:tc>
          <w:tcPr>
            <w:tcW w:w="0" w:type="auto"/>
            <w:vMerge w:val="restart"/>
            <w:tcBorders>
              <w:left w:val="single" w:sz="4" w:space="0" w:color="auto"/>
              <w:right w:val="single" w:sz="4" w:space="0" w:color="auto"/>
            </w:tcBorders>
            <w:hideMark/>
          </w:tcPr>
          <w:p w14:paraId="606EDDB9" w14:textId="77777777" w:rsidR="00E967DB" w:rsidRPr="00963116" w:rsidRDefault="00E967DB" w:rsidP="00E967DB">
            <w:pPr>
              <w:ind w:right="10"/>
              <w:jc w:val="center"/>
              <w:rPr>
                <w:sz w:val="24"/>
                <w:szCs w:val="24"/>
              </w:rPr>
            </w:pPr>
            <w:r w:rsidRPr="00963116">
              <w:rPr>
                <w:sz w:val="24"/>
                <w:szCs w:val="24"/>
              </w:rPr>
              <w:t>13.</w:t>
            </w:r>
          </w:p>
        </w:tc>
        <w:tc>
          <w:tcPr>
            <w:tcW w:w="9455" w:type="dxa"/>
            <w:gridSpan w:val="2"/>
            <w:tcBorders>
              <w:top w:val="single" w:sz="4" w:space="0" w:color="auto"/>
              <w:left w:val="single" w:sz="4" w:space="0" w:color="auto"/>
              <w:bottom w:val="single" w:sz="4" w:space="0" w:color="auto"/>
              <w:right w:val="single" w:sz="4" w:space="0" w:color="auto"/>
            </w:tcBorders>
            <w:hideMark/>
          </w:tcPr>
          <w:p w14:paraId="183CFC0B" w14:textId="77777777" w:rsidR="00E967DB" w:rsidRPr="00963116" w:rsidRDefault="00E967DB" w:rsidP="00E967DB">
            <w:pPr>
              <w:ind w:right="10"/>
              <w:rPr>
                <w:sz w:val="24"/>
                <w:szCs w:val="24"/>
              </w:rPr>
            </w:pPr>
            <w:r w:rsidRPr="00963116">
              <w:rPr>
                <w:sz w:val="24"/>
                <w:szCs w:val="24"/>
              </w:rPr>
              <w:t>Спартакиада учащихся МБОУ: баскетбол 3х3</w:t>
            </w:r>
          </w:p>
        </w:tc>
      </w:tr>
      <w:tr w:rsidR="00E967DB" w:rsidRPr="00963116" w14:paraId="5E06152A" w14:textId="77777777" w:rsidTr="00E967DB">
        <w:trPr>
          <w:trHeight w:val="429"/>
        </w:trPr>
        <w:tc>
          <w:tcPr>
            <w:tcW w:w="0" w:type="auto"/>
            <w:vMerge/>
            <w:tcBorders>
              <w:left w:val="single" w:sz="4" w:space="0" w:color="auto"/>
              <w:bottom w:val="single" w:sz="4" w:space="0" w:color="auto"/>
              <w:right w:val="single" w:sz="4" w:space="0" w:color="auto"/>
            </w:tcBorders>
            <w:vAlign w:val="center"/>
            <w:hideMark/>
          </w:tcPr>
          <w:p w14:paraId="2478CD9C"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4974AE6A" w14:textId="77777777" w:rsidR="00E967DB" w:rsidRPr="00963116" w:rsidRDefault="00E967DB" w:rsidP="00E967DB">
            <w:pPr>
              <w:ind w:right="10"/>
              <w:rPr>
                <w:sz w:val="24"/>
                <w:szCs w:val="24"/>
              </w:rPr>
            </w:pPr>
            <w:r w:rsidRPr="00963116">
              <w:rPr>
                <w:sz w:val="24"/>
                <w:szCs w:val="24"/>
              </w:rPr>
              <w:t>Февраль</w:t>
            </w:r>
          </w:p>
        </w:tc>
        <w:tc>
          <w:tcPr>
            <w:tcW w:w="4057" w:type="dxa"/>
            <w:tcBorders>
              <w:top w:val="single" w:sz="4" w:space="0" w:color="auto"/>
              <w:left w:val="single" w:sz="4" w:space="0" w:color="auto"/>
              <w:bottom w:val="single" w:sz="4" w:space="0" w:color="auto"/>
              <w:right w:val="single" w:sz="4" w:space="0" w:color="auto"/>
            </w:tcBorders>
            <w:hideMark/>
          </w:tcPr>
          <w:p w14:paraId="1C54030F"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1D1A93A5" w14:textId="77777777" w:rsidTr="00E967DB">
        <w:trPr>
          <w:trHeight w:val="300"/>
        </w:trPr>
        <w:tc>
          <w:tcPr>
            <w:tcW w:w="0" w:type="auto"/>
            <w:vMerge w:val="restart"/>
            <w:tcBorders>
              <w:left w:val="single" w:sz="4" w:space="0" w:color="auto"/>
              <w:right w:val="single" w:sz="4" w:space="0" w:color="auto"/>
            </w:tcBorders>
            <w:hideMark/>
          </w:tcPr>
          <w:p w14:paraId="2A66C75F" w14:textId="77777777" w:rsidR="00E967DB" w:rsidRPr="00963116" w:rsidRDefault="00E967DB" w:rsidP="00E967DB">
            <w:pPr>
              <w:ind w:right="10"/>
              <w:jc w:val="center"/>
              <w:rPr>
                <w:sz w:val="24"/>
                <w:szCs w:val="24"/>
              </w:rPr>
            </w:pPr>
            <w:r w:rsidRPr="00963116">
              <w:rPr>
                <w:sz w:val="24"/>
                <w:szCs w:val="24"/>
              </w:rPr>
              <w:t>14.</w:t>
            </w:r>
          </w:p>
        </w:tc>
        <w:tc>
          <w:tcPr>
            <w:tcW w:w="9455" w:type="dxa"/>
            <w:gridSpan w:val="2"/>
            <w:tcBorders>
              <w:top w:val="single" w:sz="4" w:space="0" w:color="auto"/>
              <w:left w:val="single" w:sz="4" w:space="0" w:color="auto"/>
              <w:bottom w:val="single" w:sz="4" w:space="0" w:color="auto"/>
              <w:right w:val="single" w:sz="4" w:space="0" w:color="auto"/>
            </w:tcBorders>
            <w:hideMark/>
          </w:tcPr>
          <w:p w14:paraId="43FB5C8E" w14:textId="77777777" w:rsidR="00E967DB" w:rsidRPr="00963116" w:rsidRDefault="00E967DB" w:rsidP="00E967DB">
            <w:pPr>
              <w:ind w:right="10"/>
              <w:rPr>
                <w:sz w:val="24"/>
                <w:szCs w:val="24"/>
              </w:rPr>
            </w:pPr>
            <w:r w:rsidRPr="00963116">
              <w:rPr>
                <w:sz w:val="24"/>
                <w:szCs w:val="24"/>
              </w:rPr>
              <w:t>Спартакиада учащихся МБОУ: спортивная скакалка</w:t>
            </w:r>
          </w:p>
        </w:tc>
      </w:tr>
      <w:tr w:rsidR="00E967DB" w:rsidRPr="00963116" w14:paraId="542E7350" w14:textId="77777777" w:rsidTr="00E967DB">
        <w:tc>
          <w:tcPr>
            <w:tcW w:w="0" w:type="auto"/>
            <w:vMerge/>
            <w:tcBorders>
              <w:left w:val="single" w:sz="4" w:space="0" w:color="auto"/>
              <w:bottom w:val="single" w:sz="4" w:space="0" w:color="auto"/>
              <w:right w:val="single" w:sz="4" w:space="0" w:color="auto"/>
            </w:tcBorders>
            <w:vAlign w:val="center"/>
            <w:hideMark/>
          </w:tcPr>
          <w:p w14:paraId="1F9EF58A"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303E6562" w14:textId="77777777" w:rsidR="00E967DB" w:rsidRPr="00963116" w:rsidRDefault="00E967DB" w:rsidP="00E967DB">
            <w:pPr>
              <w:ind w:right="10"/>
              <w:rPr>
                <w:sz w:val="24"/>
                <w:szCs w:val="24"/>
              </w:rPr>
            </w:pPr>
            <w:r w:rsidRPr="00963116">
              <w:rPr>
                <w:sz w:val="24"/>
                <w:szCs w:val="24"/>
              </w:rPr>
              <w:t>Февраль</w:t>
            </w:r>
          </w:p>
        </w:tc>
        <w:tc>
          <w:tcPr>
            <w:tcW w:w="4057" w:type="dxa"/>
            <w:tcBorders>
              <w:top w:val="single" w:sz="4" w:space="0" w:color="auto"/>
              <w:left w:val="single" w:sz="4" w:space="0" w:color="auto"/>
              <w:bottom w:val="single" w:sz="4" w:space="0" w:color="auto"/>
              <w:right w:val="single" w:sz="4" w:space="0" w:color="auto"/>
            </w:tcBorders>
            <w:hideMark/>
          </w:tcPr>
          <w:p w14:paraId="64C4278F"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70577AF6"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150AA027" w14:textId="77777777" w:rsidR="00E967DB" w:rsidRPr="00963116" w:rsidRDefault="00E967DB" w:rsidP="00E967DB">
            <w:pPr>
              <w:ind w:right="10"/>
              <w:jc w:val="center"/>
              <w:rPr>
                <w:sz w:val="24"/>
                <w:szCs w:val="24"/>
              </w:rPr>
            </w:pPr>
            <w:r w:rsidRPr="00963116">
              <w:rPr>
                <w:sz w:val="24"/>
                <w:szCs w:val="24"/>
              </w:rPr>
              <w:t>15.</w:t>
            </w:r>
          </w:p>
        </w:tc>
        <w:tc>
          <w:tcPr>
            <w:tcW w:w="9455" w:type="dxa"/>
            <w:gridSpan w:val="2"/>
            <w:tcBorders>
              <w:top w:val="single" w:sz="4" w:space="0" w:color="auto"/>
              <w:left w:val="single" w:sz="4" w:space="0" w:color="auto"/>
              <w:bottom w:val="single" w:sz="4" w:space="0" w:color="auto"/>
              <w:right w:val="single" w:sz="4" w:space="0" w:color="auto"/>
            </w:tcBorders>
            <w:hideMark/>
          </w:tcPr>
          <w:p w14:paraId="53AEB4B6" w14:textId="77777777" w:rsidR="00E967DB" w:rsidRPr="00963116" w:rsidRDefault="00E967DB" w:rsidP="00E967DB">
            <w:pPr>
              <w:ind w:right="10"/>
              <w:rPr>
                <w:sz w:val="24"/>
                <w:szCs w:val="24"/>
              </w:rPr>
            </w:pPr>
            <w:r w:rsidRPr="00963116">
              <w:rPr>
                <w:sz w:val="24"/>
                <w:szCs w:val="24"/>
              </w:rPr>
              <w:t>День памяти воинов - интернационалистов</w:t>
            </w:r>
          </w:p>
        </w:tc>
      </w:tr>
      <w:tr w:rsidR="00E967DB" w:rsidRPr="00963116" w14:paraId="40267C38"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67152F31"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32C06682" w14:textId="77777777" w:rsidR="00E967DB" w:rsidRPr="00963116" w:rsidRDefault="00E967DB" w:rsidP="00E967DB">
            <w:pPr>
              <w:ind w:right="10"/>
              <w:rPr>
                <w:sz w:val="24"/>
                <w:szCs w:val="24"/>
              </w:rPr>
            </w:pPr>
            <w:r w:rsidRPr="00963116">
              <w:rPr>
                <w:sz w:val="24"/>
                <w:szCs w:val="24"/>
              </w:rPr>
              <w:t>15 февраля</w:t>
            </w:r>
          </w:p>
        </w:tc>
        <w:tc>
          <w:tcPr>
            <w:tcW w:w="4057" w:type="dxa"/>
            <w:tcBorders>
              <w:top w:val="single" w:sz="4" w:space="0" w:color="auto"/>
              <w:left w:val="single" w:sz="4" w:space="0" w:color="auto"/>
              <w:bottom w:val="single" w:sz="4" w:space="0" w:color="auto"/>
              <w:right w:val="single" w:sz="4" w:space="0" w:color="auto"/>
            </w:tcBorders>
            <w:hideMark/>
          </w:tcPr>
          <w:p w14:paraId="1A295ECC" w14:textId="77777777" w:rsidR="00E967DB" w:rsidRPr="00963116" w:rsidRDefault="00E967DB" w:rsidP="00E967DB">
            <w:pPr>
              <w:ind w:right="10"/>
              <w:rPr>
                <w:sz w:val="24"/>
                <w:szCs w:val="24"/>
              </w:rPr>
            </w:pPr>
            <w:r w:rsidRPr="00963116">
              <w:rPr>
                <w:sz w:val="24"/>
                <w:szCs w:val="24"/>
              </w:rPr>
              <w:t>Отдел образования.</w:t>
            </w:r>
          </w:p>
        </w:tc>
      </w:tr>
      <w:tr w:rsidR="00E967DB" w:rsidRPr="00963116" w14:paraId="2BCA128C"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1F784E75" w14:textId="77777777" w:rsidR="00E967DB" w:rsidRPr="00963116" w:rsidRDefault="00E967DB" w:rsidP="00E967DB">
            <w:pPr>
              <w:ind w:right="10"/>
              <w:jc w:val="center"/>
              <w:rPr>
                <w:sz w:val="24"/>
                <w:szCs w:val="24"/>
              </w:rPr>
            </w:pPr>
            <w:r w:rsidRPr="00963116">
              <w:rPr>
                <w:sz w:val="24"/>
                <w:szCs w:val="24"/>
              </w:rPr>
              <w:t>16.</w:t>
            </w:r>
          </w:p>
        </w:tc>
        <w:tc>
          <w:tcPr>
            <w:tcW w:w="9455" w:type="dxa"/>
            <w:gridSpan w:val="2"/>
            <w:tcBorders>
              <w:top w:val="single" w:sz="4" w:space="0" w:color="auto"/>
              <w:left w:val="single" w:sz="4" w:space="0" w:color="auto"/>
              <w:bottom w:val="single" w:sz="4" w:space="0" w:color="auto"/>
              <w:right w:val="single" w:sz="4" w:space="0" w:color="auto"/>
            </w:tcBorders>
            <w:hideMark/>
          </w:tcPr>
          <w:p w14:paraId="6566975F" w14:textId="77777777" w:rsidR="00E967DB" w:rsidRPr="00963116" w:rsidRDefault="00E967DB" w:rsidP="00E967DB">
            <w:pPr>
              <w:ind w:right="10"/>
              <w:rPr>
                <w:sz w:val="24"/>
                <w:szCs w:val="24"/>
              </w:rPr>
            </w:pPr>
            <w:r w:rsidRPr="00963116">
              <w:rPr>
                <w:sz w:val="24"/>
                <w:szCs w:val="24"/>
              </w:rPr>
              <w:t>Волейбольный турнир среди мужских команд посвящённый  Дню защитника Отечества.</w:t>
            </w:r>
          </w:p>
        </w:tc>
      </w:tr>
      <w:tr w:rsidR="00E967DB" w:rsidRPr="00963116" w14:paraId="6622BD2C" w14:textId="77777777" w:rsidTr="00E967DB">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64214"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tcPr>
          <w:p w14:paraId="7691BC19" w14:textId="77777777" w:rsidR="00E967DB" w:rsidRPr="00963116" w:rsidRDefault="00E967DB" w:rsidP="00E967DB">
            <w:pPr>
              <w:ind w:right="10"/>
              <w:rPr>
                <w:sz w:val="24"/>
                <w:szCs w:val="24"/>
              </w:rPr>
            </w:pPr>
            <w:r w:rsidRPr="00963116">
              <w:rPr>
                <w:sz w:val="24"/>
                <w:szCs w:val="24"/>
              </w:rPr>
              <w:t>23 февраля</w:t>
            </w:r>
          </w:p>
          <w:p w14:paraId="4FEA0C2F" w14:textId="77777777" w:rsidR="00E967DB" w:rsidRPr="00963116" w:rsidRDefault="00E967DB" w:rsidP="00E967DB">
            <w:pPr>
              <w:ind w:right="10"/>
              <w:rPr>
                <w:sz w:val="24"/>
                <w:szCs w:val="24"/>
              </w:rPr>
            </w:pPr>
          </w:p>
        </w:tc>
        <w:tc>
          <w:tcPr>
            <w:tcW w:w="4057" w:type="dxa"/>
            <w:tcBorders>
              <w:top w:val="single" w:sz="4" w:space="0" w:color="auto"/>
              <w:left w:val="single" w:sz="4" w:space="0" w:color="auto"/>
              <w:bottom w:val="single" w:sz="4" w:space="0" w:color="auto"/>
              <w:right w:val="single" w:sz="4" w:space="0" w:color="auto"/>
            </w:tcBorders>
            <w:hideMark/>
          </w:tcPr>
          <w:p w14:paraId="60E256A4"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459D6CBF"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5DC03AE4" w14:textId="77777777" w:rsidR="00E967DB" w:rsidRPr="00963116" w:rsidRDefault="00E967DB" w:rsidP="00E967DB">
            <w:pPr>
              <w:ind w:right="10"/>
              <w:jc w:val="center"/>
              <w:rPr>
                <w:sz w:val="24"/>
                <w:szCs w:val="24"/>
              </w:rPr>
            </w:pPr>
            <w:r w:rsidRPr="00963116">
              <w:rPr>
                <w:sz w:val="24"/>
                <w:szCs w:val="24"/>
              </w:rPr>
              <w:t>17.</w:t>
            </w:r>
          </w:p>
        </w:tc>
        <w:tc>
          <w:tcPr>
            <w:tcW w:w="9455" w:type="dxa"/>
            <w:gridSpan w:val="2"/>
            <w:tcBorders>
              <w:top w:val="single" w:sz="4" w:space="0" w:color="auto"/>
              <w:left w:val="single" w:sz="4" w:space="0" w:color="auto"/>
              <w:bottom w:val="single" w:sz="4" w:space="0" w:color="auto"/>
              <w:right w:val="single" w:sz="4" w:space="0" w:color="auto"/>
            </w:tcBorders>
            <w:hideMark/>
          </w:tcPr>
          <w:p w14:paraId="32A02AF9" w14:textId="77777777" w:rsidR="00E967DB" w:rsidRPr="00963116" w:rsidRDefault="00E967DB" w:rsidP="00E967DB">
            <w:pPr>
              <w:ind w:right="10"/>
              <w:rPr>
                <w:sz w:val="24"/>
                <w:szCs w:val="24"/>
              </w:rPr>
            </w:pPr>
            <w:r w:rsidRPr="00963116">
              <w:rPr>
                <w:sz w:val="24"/>
                <w:szCs w:val="24"/>
              </w:rPr>
              <w:t>Месячник оборонно-массовой работы.</w:t>
            </w:r>
          </w:p>
        </w:tc>
      </w:tr>
      <w:tr w:rsidR="00E967DB" w:rsidRPr="00963116" w14:paraId="43B158F5"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4361B081"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15BD2BE5" w14:textId="77777777" w:rsidR="00E967DB" w:rsidRPr="00963116" w:rsidRDefault="00E967DB" w:rsidP="00E967DB">
            <w:pPr>
              <w:ind w:right="10"/>
              <w:rPr>
                <w:sz w:val="24"/>
                <w:szCs w:val="24"/>
              </w:rPr>
            </w:pPr>
            <w:r w:rsidRPr="00963116">
              <w:rPr>
                <w:sz w:val="24"/>
                <w:szCs w:val="24"/>
              </w:rPr>
              <w:t>Февраль</w:t>
            </w:r>
          </w:p>
        </w:tc>
        <w:tc>
          <w:tcPr>
            <w:tcW w:w="4057" w:type="dxa"/>
            <w:tcBorders>
              <w:top w:val="single" w:sz="4" w:space="0" w:color="auto"/>
              <w:left w:val="single" w:sz="4" w:space="0" w:color="auto"/>
              <w:bottom w:val="single" w:sz="4" w:space="0" w:color="auto"/>
              <w:right w:val="single" w:sz="4" w:space="0" w:color="auto"/>
            </w:tcBorders>
            <w:hideMark/>
          </w:tcPr>
          <w:p w14:paraId="15499A4E" w14:textId="77777777" w:rsidR="00E967DB" w:rsidRPr="00963116" w:rsidRDefault="00E967DB" w:rsidP="00E967DB">
            <w:pPr>
              <w:ind w:right="10"/>
              <w:rPr>
                <w:sz w:val="24"/>
                <w:szCs w:val="24"/>
              </w:rPr>
            </w:pPr>
            <w:r w:rsidRPr="00963116">
              <w:rPr>
                <w:sz w:val="24"/>
                <w:szCs w:val="24"/>
              </w:rPr>
              <w:t>Отдел образования, военный комисариат.</w:t>
            </w:r>
          </w:p>
        </w:tc>
      </w:tr>
      <w:tr w:rsidR="00E967DB" w:rsidRPr="00963116" w14:paraId="76056301"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05AE98CE" w14:textId="77777777" w:rsidR="00E967DB" w:rsidRPr="00963116" w:rsidRDefault="00E967DB" w:rsidP="00E967DB">
            <w:pPr>
              <w:ind w:right="10"/>
              <w:jc w:val="center"/>
              <w:rPr>
                <w:sz w:val="24"/>
                <w:szCs w:val="24"/>
              </w:rPr>
            </w:pPr>
            <w:r w:rsidRPr="00963116">
              <w:rPr>
                <w:sz w:val="24"/>
                <w:szCs w:val="24"/>
              </w:rPr>
              <w:t>18.</w:t>
            </w:r>
          </w:p>
        </w:tc>
        <w:tc>
          <w:tcPr>
            <w:tcW w:w="9455" w:type="dxa"/>
            <w:gridSpan w:val="2"/>
            <w:tcBorders>
              <w:top w:val="single" w:sz="4" w:space="0" w:color="auto"/>
              <w:left w:val="single" w:sz="4" w:space="0" w:color="auto"/>
              <w:bottom w:val="single" w:sz="4" w:space="0" w:color="auto"/>
              <w:right w:val="single" w:sz="4" w:space="0" w:color="auto"/>
            </w:tcBorders>
            <w:hideMark/>
          </w:tcPr>
          <w:p w14:paraId="1628DC99" w14:textId="77777777" w:rsidR="00E967DB" w:rsidRPr="00963116" w:rsidRDefault="00E967DB" w:rsidP="00E967DB">
            <w:pPr>
              <w:ind w:right="10"/>
              <w:rPr>
                <w:sz w:val="24"/>
                <w:szCs w:val="24"/>
              </w:rPr>
            </w:pPr>
            <w:r w:rsidRPr="00963116">
              <w:rPr>
                <w:sz w:val="24"/>
                <w:szCs w:val="24"/>
              </w:rPr>
              <w:t>Проводы «Масленицы». Спортивно- массовые мероприятия.</w:t>
            </w:r>
          </w:p>
          <w:p w14:paraId="38A3912E" w14:textId="77777777" w:rsidR="00E967DB" w:rsidRPr="00963116" w:rsidRDefault="00E967DB" w:rsidP="00E967DB">
            <w:pPr>
              <w:ind w:right="10"/>
              <w:rPr>
                <w:sz w:val="24"/>
                <w:szCs w:val="24"/>
              </w:rPr>
            </w:pPr>
          </w:p>
        </w:tc>
      </w:tr>
      <w:tr w:rsidR="00E967DB" w:rsidRPr="00963116" w14:paraId="2586EFBF"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47B420A3"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6454F00B" w14:textId="77777777" w:rsidR="00E967DB" w:rsidRPr="00963116" w:rsidRDefault="00E967DB" w:rsidP="00E967DB">
            <w:pPr>
              <w:ind w:right="10"/>
              <w:rPr>
                <w:sz w:val="24"/>
                <w:szCs w:val="24"/>
              </w:rPr>
            </w:pPr>
            <w:r w:rsidRPr="00963116">
              <w:rPr>
                <w:sz w:val="24"/>
                <w:szCs w:val="24"/>
              </w:rPr>
              <w:t>Февраль-март</w:t>
            </w:r>
          </w:p>
        </w:tc>
        <w:tc>
          <w:tcPr>
            <w:tcW w:w="4057" w:type="dxa"/>
            <w:tcBorders>
              <w:top w:val="single" w:sz="4" w:space="0" w:color="auto"/>
              <w:left w:val="single" w:sz="4" w:space="0" w:color="auto"/>
              <w:bottom w:val="single" w:sz="4" w:space="0" w:color="auto"/>
              <w:right w:val="single" w:sz="4" w:space="0" w:color="auto"/>
            </w:tcBorders>
            <w:hideMark/>
          </w:tcPr>
          <w:p w14:paraId="2989C63E"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231781BE"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44A84735" w14:textId="77777777" w:rsidR="00E967DB" w:rsidRPr="00963116" w:rsidRDefault="00E967DB" w:rsidP="00E967DB">
            <w:pPr>
              <w:ind w:right="10"/>
              <w:jc w:val="center"/>
              <w:rPr>
                <w:sz w:val="24"/>
                <w:szCs w:val="24"/>
              </w:rPr>
            </w:pPr>
            <w:r w:rsidRPr="00963116">
              <w:rPr>
                <w:sz w:val="24"/>
                <w:szCs w:val="24"/>
              </w:rPr>
              <w:t>19.</w:t>
            </w:r>
          </w:p>
        </w:tc>
        <w:tc>
          <w:tcPr>
            <w:tcW w:w="9455" w:type="dxa"/>
            <w:gridSpan w:val="2"/>
            <w:tcBorders>
              <w:top w:val="single" w:sz="4" w:space="0" w:color="auto"/>
              <w:left w:val="single" w:sz="4" w:space="0" w:color="auto"/>
              <w:bottom w:val="single" w:sz="4" w:space="0" w:color="auto"/>
              <w:right w:val="single" w:sz="4" w:space="0" w:color="auto"/>
            </w:tcBorders>
            <w:hideMark/>
          </w:tcPr>
          <w:p w14:paraId="06C08769" w14:textId="77777777" w:rsidR="00E967DB" w:rsidRPr="00963116" w:rsidRDefault="00E967DB" w:rsidP="00E967DB">
            <w:pPr>
              <w:ind w:right="10"/>
              <w:rPr>
                <w:sz w:val="24"/>
                <w:szCs w:val="24"/>
              </w:rPr>
            </w:pPr>
            <w:r w:rsidRPr="00963116">
              <w:rPr>
                <w:sz w:val="24"/>
                <w:szCs w:val="24"/>
              </w:rPr>
              <w:t>«А ну-ка, девушки!», конкурсная программа, посвященная Международному женскому дню.</w:t>
            </w:r>
          </w:p>
        </w:tc>
      </w:tr>
      <w:tr w:rsidR="00E967DB" w:rsidRPr="00963116" w14:paraId="39E54F90"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57D90B25"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3C8D8254" w14:textId="77777777" w:rsidR="00E967DB" w:rsidRPr="00963116" w:rsidRDefault="00E967DB" w:rsidP="00E967DB">
            <w:pPr>
              <w:ind w:right="10"/>
              <w:rPr>
                <w:sz w:val="24"/>
                <w:szCs w:val="24"/>
              </w:rPr>
            </w:pPr>
            <w:r w:rsidRPr="00963116">
              <w:rPr>
                <w:sz w:val="24"/>
                <w:szCs w:val="24"/>
              </w:rPr>
              <w:t>8 марта.</w:t>
            </w:r>
          </w:p>
        </w:tc>
        <w:tc>
          <w:tcPr>
            <w:tcW w:w="4057" w:type="dxa"/>
            <w:tcBorders>
              <w:top w:val="single" w:sz="4" w:space="0" w:color="auto"/>
              <w:left w:val="single" w:sz="4" w:space="0" w:color="auto"/>
              <w:bottom w:val="single" w:sz="4" w:space="0" w:color="auto"/>
              <w:right w:val="single" w:sz="4" w:space="0" w:color="auto"/>
            </w:tcBorders>
            <w:hideMark/>
          </w:tcPr>
          <w:p w14:paraId="1BCD9BF9" w14:textId="77777777" w:rsidR="00E967DB" w:rsidRPr="00963116" w:rsidRDefault="00E967DB" w:rsidP="00E967DB">
            <w:pPr>
              <w:ind w:right="10"/>
              <w:rPr>
                <w:sz w:val="24"/>
                <w:szCs w:val="24"/>
              </w:rPr>
            </w:pPr>
            <w:r w:rsidRPr="00963116">
              <w:rPr>
                <w:sz w:val="24"/>
                <w:szCs w:val="24"/>
              </w:rPr>
              <w:t>Отдел образования, отдел культуры.</w:t>
            </w:r>
          </w:p>
        </w:tc>
      </w:tr>
      <w:tr w:rsidR="00E967DB" w:rsidRPr="00963116" w14:paraId="1B057925"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2D2A1251" w14:textId="77777777" w:rsidR="00E967DB" w:rsidRPr="00963116" w:rsidRDefault="00E967DB" w:rsidP="00E967DB">
            <w:pPr>
              <w:ind w:right="10"/>
              <w:jc w:val="center"/>
              <w:rPr>
                <w:sz w:val="24"/>
                <w:szCs w:val="24"/>
              </w:rPr>
            </w:pPr>
            <w:r w:rsidRPr="00963116">
              <w:rPr>
                <w:sz w:val="24"/>
                <w:szCs w:val="24"/>
              </w:rPr>
              <w:t>20.</w:t>
            </w:r>
          </w:p>
        </w:tc>
        <w:tc>
          <w:tcPr>
            <w:tcW w:w="9455" w:type="dxa"/>
            <w:gridSpan w:val="2"/>
            <w:tcBorders>
              <w:top w:val="single" w:sz="4" w:space="0" w:color="auto"/>
              <w:left w:val="single" w:sz="4" w:space="0" w:color="auto"/>
              <w:bottom w:val="single" w:sz="4" w:space="0" w:color="auto"/>
              <w:right w:val="single" w:sz="4" w:space="0" w:color="auto"/>
            </w:tcBorders>
            <w:hideMark/>
          </w:tcPr>
          <w:p w14:paraId="420D8072" w14:textId="77777777" w:rsidR="00E967DB" w:rsidRPr="00963116" w:rsidRDefault="00E967DB" w:rsidP="00E967DB">
            <w:pPr>
              <w:shd w:val="clear" w:color="auto" w:fill="FFFFFF"/>
              <w:rPr>
                <w:sz w:val="24"/>
                <w:szCs w:val="24"/>
              </w:rPr>
            </w:pPr>
            <w:r w:rsidRPr="00963116">
              <w:rPr>
                <w:sz w:val="24"/>
                <w:szCs w:val="24"/>
              </w:rPr>
              <w:t>Волейбольный турнир среди женщинских команд, посвященный Международному женскому дню.</w:t>
            </w:r>
          </w:p>
        </w:tc>
      </w:tr>
      <w:tr w:rsidR="00E967DB" w:rsidRPr="00963116" w14:paraId="6B165678"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3C055137"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33097D7A" w14:textId="77777777" w:rsidR="00E967DB" w:rsidRPr="00963116" w:rsidRDefault="00E967DB" w:rsidP="00E967DB">
            <w:pPr>
              <w:ind w:right="10"/>
              <w:rPr>
                <w:sz w:val="24"/>
                <w:szCs w:val="24"/>
              </w:rPr>
            </w:pPr>
            <w:r w:rsidRPr="00963116">
              <w:rPr>
                <w:sz w:val="24"/>
                <w:szCs w:val="24"/>
              </w:rPr>
              <w:t>Март.</w:t>
            </w:r>
          </w:p>
        </w:tc>
        <w:tc>
          <w:tcPr>
            <w:tcW w:w="4057" w:type="dxa"/>
            <w:tcBorders>
              <w:top w:val="single" w:sz="4" w:space="0" w:color="auto"/>
              <w:left w:val="single" w:sz="4" w:space="0" w:color="auto"/>
              <w:bottom w:val="single" w:sz="4" w:space="0" w:color="auto"/>
              <w:right w:val="single" w:sz="4" w:space="0" w:color="auto"/>
            </w:tcBorders>
            <w:hideMark/>
          </w:tcPr>
          <w:p w14:paraId="0E1F8AA3"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7C524653" w14:textId="77777777" w:rsidTr="00E967DB">
        <w:tc>
          <w:tcPr>
            <w:tcW w:w="576" w:type="dxa"/>
            <w:vMerge w:val="restart"/>
            <w:tcBorders>
              <w:top w:val="single" w:sz="4" w:space="0" w:color="auto"/>
              <w:left w:val="single" w:sz="4" w:space="0" w:color="auto"/>
              <w:bottom w:val="single" w:sz="4" w:space="0" w:color="auto"/>
              <w:right w:val="single" w:sz="4" w:space="0" w:color="auto"/>
            </w:tcBorders>
            <w:vAlign w:val="center"/>
            <w:hideMark/>
          </w:tcPr>
          <w:p w14:paraId="53002FD4" w14:textId="77777777" w:rsidR="00E967DB" w:rsidRPr="00963116" w:rsidRDefault="00E967DB" w:rsidP="00E967DB">
            <w:pPr>
              <w:rPr>
                <w:sz w:val="24"/>
                <w:szCs w:val="24"/>
              </w:rPr>
            </w:pPr>
            <w:r w:rsidRPr="00963116">
              <w:rPr>
                <w:sz w:val="24"/>
                <w:szCs w:val="24"/>
              </w:rPr>
              <w:t>21.</w:t>
            </w:r>
          </w:p>
        </w:tc>
        <w:tc>
          <w:tcPr>
            <w:tcW w:w="9455" w:type="dxa"/>
            <w:gridSpan w:val="2"/>
            <w:tcBorders>
              <w:top w:val="single" w:sz="4" w:space="0" w:color="auto"/>
              <w:left w:val="single" w:sz="4" w:space="0" w:color="auto"/>
              <w:bottom w:val="single" w:sz="4" w:space="0" w:color="auto"/>
              <w:right w:val="single" w:sz="4" w:space="0" w:color="auto"/>
            </w:tcBorders>
            <w:hideMark/>
          </w:tcPr>
          <w:p w14:paraId="4937CA22" w14:textId="77777777" w:rsidR="00E967DB" w:rsidRPr="00963116" w:rsidRDefault="00E967DB" w:rsidP="00E967DB">
            <w:pPr>
              <w:ind w:right="10"/>
              <w:rPr>
                <w:sz w:val="24"/>
                <w:szCs w:val="24"/>
              </w:rPr>
            </w:pPr>
            <w:r w:rsidRPr="00963116">
              <w:rPr>
                <w:sz w:val="24"/>
                <w:szCs w:val="24"/>
              </w:rPr>
              <w:t>Шахматный турнир .</w:t>
            </w:r>
          </w:p>
        </w:tc>
      </w:tr>
      <w:tr w:rsidR="00E967DB" w:rsidRPr="00963116" w14:paraId="1A186834"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7B60E565"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4F4D4EA6" w14:textId="77777777" w:rsidR="00E967DB" w:rsidRPr="00963116" w:rsidRDefault="00E967DB" w:rsidP="00E967DB">
            <w:pPr>
              <w:ind w:right="10"/>
              <w:rPr>
                <w:sz w:val="24"/>
                <w:szCs w:val="24"/>
              </w:rPr>
            </w:pPr>
            <w:r w:rsidRPr="00963116">
              <w:rPr>
                <w:sz w:val="24"/>
                <w:szCs w:val="24"/>
              </w:rPr>
              <w:t>Март</w:t>
            </w:r>
          </w:p>
        </w:tc>
        <w:tc>
          <w:tcPr>
            <w:tcW w:w="4057" w:type="dxa"/>
            <w:tcBorders>
              <w:top w:val="single" w:sz="4" w:space="0" w:color="auto"/>
              <w:left w:val="single" w:sz="4" w:space="0" w:color="auto"/>
              <w:bottom w:val="single" w:sz="4" w:space="0" w:color="auto"/>
              <w:right w:val="single" w:sz="4" w:space="0" w:color="auto"/>
            </w:tcBorders>
            <w:hideMark/>
          </w:tcPr>
          <w:p w14:paraId="63CF12FD"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76DF57EC"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356242C5" w14:textId="77777777" w:rsidR="00E967DB" w:rsidRPr="00963116" w:rsidRDefault="00E967DB" w:rsidP="00E967DB">
            <w:pPr>
              <w:ind w:right="10"/>
              <w:jc w:val="center"/>
              <w:rPr>
                <w:sz w:val="24"/>
                <w:szCs w:val="24"/>
              </w:rPr>
            </w:pPr>
            <w:r w:rsidRPr="00963116">
              <w:rPr>
                <w:sz w:val="24"/>
                <w:szCs w:val="24"/>
              </w:rPr>
              <w:t>22.</w:t>
            </w:r>
          </w:p>
        </w:tc>
        <w:tc>
          <w:tcPr>
            <w:tcW w:w="9455" w:type="dxa"/>
            <w:gridSpan w:val="2"/>
            <w:tcBorders>
              <w:top w:val="single" w:sz="4" w:space="0" w:color="auto"/>
              <w:left w:val="single" w:sz="4" w:space="0" w:color="auto"/>
              <w:bottom w:val="single" w:sz="4" w:space="0" w:color="auto"/>
              <w:right w:val="single" w:sz="4" w:space="0" w:color="auto"/>
            </w:tcBorders>
            <w:hideMark/>
          </w:tcPr>
          <w:p w14:paraId="15A85C08" w14:textId="77777777" w:rsidR="00E967DB" w:rsidRPr="00963116" w:rsidRDefault="00E967DB" w:rsidP="00E967DB">
            <w:pPr>
              <w:ind w:right="10"/>
              <w:rPr>
                <w:sz w:val="24"/>
                <w:szCs w:val="24"/>
              </w:rPr>
            </w:pPr>
            <w:r w:rsidRPr="00963116">
              <w:rPr>
                <w:sz w:val="24"/>
                <w:szCs w:val="24"/>
              </w:rPr>
              <w:t>Первенство среди юношей по гиревому спорту.</w:t>
            </w:r>
          </w:p>
        </w:tc>
      </w:tr>
      <w:tr w:rsidR="00E967DB" w:rsidRPr="00963116" w14:paraId="1E8D1FE2"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713D01B3"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4C7731BA" w14:textId="77777777" w:rsidR="00E967DB" w:rsidRPr="00963116" w:rsidRDefault="00E967DB" w:rsidP="00E967DB">
            <w:pPr>
              <w:ind w:right="10"/>
              <w:rPr>
                <w:sz w:val="24"/>
                <w:szCs w:val="24"/>
              </w:rPr>
            </w:pPr>
            <w:r w:rsidRPr="00963116">
              <w:rPr>
                <w:sz w:val="24"/>
                <w:szCs w:val="24"/>
              </w:rPr>
              <w:t>Март.</w:t>
            </w:r>
          </w:p>
        </w:tc>
        <w:tc>
          <w:tcPr>
            <w:tcW w:w="4057" w:type="dxa"/>
            <w:tcBorders>
              <w:top w:val="single" w:sz="4" w:space="0" w:color="auto"/>
              <w:left w:val="single" w:sz="4" w:space="0" w:color="auto"/>
              <w:bottom w:val="single" w:sz="4" w:space="0" w:color="auto"/>
              <w:right w:val="single" w:sz="4" w:space="0" w:color="auto"/>
            </w:tcBorders>
            <w:hideMark/>
          </w:tcPr>
          <w:p w14:paraId="13BB9699"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20D70120" w14:textId="77777777" w:rsidTr="00E967DB">
        <w:tc>
          <w:tcPr>
            <w:tcW w:w="576" w:type="dxa"/>
            <w:vMerge w:val="restart"/>
            <w:tcBorders>
              <w:top w:val="single" w:sz="4" w:space="0" w:color="auto"/>
              <w:left w:val="single" w:sz="4" w:space="0" w:color="auto"/>
              <w:bottom w:val="single" w:sz="4" w:space="0" w:color="auto"/>
              <w:right w:val="single" w:sz="4" w:space="0" w:color="auto"/>
            </w:tcBorders>
            <w:hideMark/>
          </w:tcPr>
          <w:p w14:paraId="270CF2B3" w14:textId="77777777" w:rsidR="00E967DB" w:rsidRPr="00963116" w:rsidRDefault="00E967DB" w:rsidP="00E967DB">
            <w:pPr>
              <w:ind w:right="10"/>
              <w:jc w:val="center"/>
              <w:rPr>
                <w:sz w:val="24"/>
                <w:szCs w:val="24"/>
              </w:rPr>
            </w:pPr>
            <w:r w:rsidRPr="00963116">
              <w:rPr>
                <w:sz w:val="24"/>
                <w:szCs w:val="24"/>
              </w:rPr>
              <w:t>23.</w:t>
            </w:r>
          </w:p>
        </w:tc>
        <w:tc>
          <w:tcPr>
            <w:tcW w:w="9455" w:type="dxa"/>
            <w:gridSpan w:val="2"/>
            <w:tcBorders>
              <w:top w:val="single" w:sz="4" w:space="0" w:color="auto"/>
              <w:left w:val="single" w:sz="4" w:space="0" w:color="auto"/>
              <w:bottom w:val="single" w:sz="4" w:space="0" w:color="auto"/>
              <w:right w:val="single" w:sz="4" w:space="0" w:color="auto"/>
            </w:tcBorders>
            <w:hideMark/>
          </w:tcPr>
          <w:p w14:paraId="36C78F73" w14:textId="77777777" w:rsidR="00E967DB" w:rsidRPr="00963116" w:rsidRDefault="00E967DB" w:rsidP="00E967DB">
            <w:pPr>
              <w:ind w:right="10"/>
              <w:rPr>
                <w:sz w:val="24"/>
                <w:szCs w:val="24"/>
              </w:rPr>
            </w:pPr>
            <w:r w:rsidRPr="00963116">
              <w:rPr>
                <w:sz w:val="24"/>
                <w:szCs w:val="24"/>
              </w:rPr>
              <w:t>«Папа, мама, я - спортивная семья» - семейные соревнования.</w:t>
            </w:r>
          </w:p>
        </w:tc>
      </w:tr>
      <w:tr w:rsidR="00E967DB" w:rsidRPr="00963116" w14:paraId="1048A8AA" w14:textId="77777777" w:rsidTr="00E967DB">
        <w:tc>
          <w:tcPr>
            <w:tcW w:w="0" w:type="auto"/>
            <w:vMerge/>
            <w:tcBorders>
              <w:top w:val="single" w:sz="4" w:space="0" w:color="auto"/>
              <w:left w:val="single" w:sz="4" w:space="0" w:color="auto"/>
              <w:bottom w:val="single" w:sz="4" w:space="0" w:color="auto"/>
              <w:right w:val="single" w:sz="4" w:space="0" w:color="auto"/>
            </w:tcBorders>
            <w:vAlign w:val="center"/>
            <w:hideMark/>
          </w:tcPr>
          <w:p w14:paraId="7352F400"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506799DD" w14:textId="77777777" w:rsidR="00E967DB" w:rsidRPr="00963116" w:rsidRDefault="00E967DB" w:rsidP="00E967DB">
            <w:pPr>
              <w:ind w:right="10"/>
              <w:rPr>
                <w:sz w:val="24"/>
                <w:szCs w:val="24"/>
              </w:rPr>
            </w:pPr>
            <w:r w:rsidRPr="00963116">
              <w:rPr>
                <w:sz w:val="24"/>
                <w:szCs w:val="24"/>
              </w:rPr>
              <w:t>Февраль-март.</w:t>
            </w:r>
          </w:p>
        </w:tc>
        <w:tc>
          <w:tcPr>
            <w:tcW w:w="4057" w:type="dxa"/>
            <w:tcBorders>
              <w:top w:val="single" w:sz="4" w:space="0" w:color="auto"/>
              <w:left w:val="single" w:sz="4" w:space="0" w:color="auto"/>
              <w:bottom w:val="single" w:sz="4" w:space="0" w:color="auto"/>
              <w:right w:val="single" w:sz="4" w:space="0" w:color="auto"/>
            </w:tcBorders>
            <w:hideMark/>
          </w:tcPr>
          <w:p w14:paraId="3186827C" w14:textId="77777777" w:rsidR="00E967DB" w:rsidRPr="00963116" w:rsidRDefault="00E967DB" w:rsidP="00E967DB">
            <w:pPr>
              <w:ind w:right="10"/>
              <w:rPr>
                <w:sz w:val="24"/>
                <w:szCs w:val="24"/>
              </w:rPr>
            </w:pPr>
            <w:r w:rsidRPr="00963116">
              <w:rPr>
                <w:sz w:val="24"/>
                <w:szCs w:val="24"/>
              </w:rPr>
              <w:t>Отдел образования, ДЮСШ, сельские поселения</w:t>
            </w:r>
          </w:p>
        </w:tc>
      </w:tr>
      <w:tr w:rsidR="00E967DB" w:rsidRPr="00963116" w14:paraId="38BDEF6D" w14:textId="77777777" w:rsidTr="00E967DB">
        <w:trPr>
          <w:trHeight w:val="409"/>
        </w:trPr>
        <w:tc>
          <w:tcPr>
            <w:tcW w:w="0" w:type="auto"/>
            <w:vMerge w:val="restart"/>
            <w:tcBorders>
              <w:top w:val="single" w:sz="4" w:space="0" w:color="auto"/>
              <w:left w:val="single" w:sz="4" w:space="0" w:color="auto"/>
              <w:right w:val="single" w:sz="4" w:space="0" w:color="auto"/>
            </w:tcBorders>
            <w:vAlign w:val="center"/>
            <w:hideMark/>
          </w:tcPr>
          <w:p w14:paraId="4E7B3E86" w14:textId="77777777" w:rsidR="00E967DB" w:rsidRPr="00963116" w:rsidRDefault="00E967DB" w:rsidP="00E967DB">
            <w:pPr>
              <w:rPr>
                <w:sz w:val="24"/>
                <w:szCs w:val="24"/>
              </w:rPr>
            </w:pPr>
            <w:r w:rsidRPr="00963116">
              <w:rPr>
                <w:sz w:val="24"/>
                <w:szCs w:val="24"/>
              </w:rPr>
              <w:t>24.</w:t>
            </w:r>
          </w:p>
        </w:tc>
        <w:tc>
          <w:tcPr>
            <w:tcW w:w="9455" w:type="dxa"/>
            <w:gridSpan w:val="2"/>
            <w:tcBorders>
              <w:top w:val="single" w:sz="4" w:space="0" w:color="auto"/>
              <w:left w:val="single" w:sz="4" w:space="0" w:color="auto"/>
              <w:bottom w:val="single" w:sz="4" w:space="0" w:color="auto"/>
              <w:right w:val="single" w:sz="4" w:space="0" w:color="auto"/>
            </w:tcBorders>
            <w:hideMark/>
          </w:tcPr>
          <w:p w14:paraId="691A806E" w14:textId="77777777" w:rsidR="00E967DB" w:rsidRPr="00963116" w:rsidRDefault="00E967DB" w:rsidP="00E967DB">
            <w:pPr>
              <w:ind w:right="10"/>
              <w:rPr>
                <w:sz w:val="24"/>
                <w:szCs w:val="24"/>
              </w:rPr>
            </w:pPr>
            <w:r w:rsidRPr="00963116">
              <w:rPr>
                <w:sz w:val="24"/>
                <w:szCs w:val="24"/>
              </w:rPr>
              <w:t>Спартакиада учащихся МБОУ: шахматы</w:t>
            </w:r>
          </w:p>
        </w:tc>
      </w:tr>
      <w:tr w:rsidR="00E967DB" w:rsidRPr="00963116" w14:paraId="07550E43" w14:textId="77777777" w:rsidTr="00E967DB">
        <w:trPr>
          <w:trHeight w:val="409"/>
        </w:trPr>
        <w:tc>
          <w:tcPr>
            <w:tcW w:w="0" w:type="auto"/>
            <w:vMerge/>
            <w:tcBorders>
              <w:left w:val="single" w:sz="4" w:space="0" w:color="auto"/>
              <w:bottom w:val="single" w:sz="4" w:space="0" w:color="auto"/>
              <w:right w:val="single" w:sz="4" w:space="0" w:color="auto"/>
            </w:tcBorders>
            <w:vAlign w:val="center"/>
            <w:hideMark/>
          </w:tcPr>
          <w:p w14:paraId="6996FEEA"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60BE3A70" w14:textId="77777777" w:rsidR="00E967DB" w:rsidRPr="00963116" w:rsidRDefault="00E967DB" w:rsidP="00E967DB">
            <w:pPr>
              <w:ind w:right="10"/>
              <w:rPr>
                <w:sz w:val="24"/>
                <w:szCs w:val="24"/>
              </w:rPr>
            </w:pPr>
            <w:r w:rsidRPr="00963116">
              <w:rPr>
                <w:sz w:val="24"/>
                <w:szCs w:val="24"/>
              </w:rPr>
              <w:t>Март</w:t>
            </w:r>
          </w:p>
        </w:tc>
        <w:tc>
          <w:tcPr>
            <w:tcW w:w="4057" w:type="dxa"/>
            <w:tcBorders>
              <w:top w:val="single" w:sz="4" w:space="0" w:color="auto"/>
              <w:left w:val="single" w:sz="4" w:space="0" w:color="auto"/>
              <w:bottom w:val="single" w:sz="4" w:space="0" w:color="auto"/>
              <w:right w:val="single" w:sz="4" w:space="0" w:color="auto"/>
            </w:tcBorders>
            <w:hideMark/>
          </w:tcPr>
          <w:p w14:paraId="7CD4B5F2" w14:textId="77777777" w:rsidR="00E967DB" w:rsidRPr="00963116" w:rsidRDefault="00E967DB" w:rsidP="00E967DB">
            <w:pPr>
              <w:ind w:right="10"/>
              <w:rPr>
                <w:sz w:val="24"/>
                <w:szCs w:val="24"/>
              </w:rPr>
            </w:pPr>
            <w:r w:rsidRPr="00963116">
              <w:rPr>
                <w:sz w:val="24"/>
                <w:szCs w:val="24"/>
              </w:rPr>
              <w:t>Отдел образования, ДЮСШ.</w:t>
            </w:r>
          </w:p>
        </w:tc>
      </w:tr>
      <w:tr w:rsidR="00E967DB" w:rsidRPr="00963116" w14:paraId="073467D1" w14:textId="77777777" w:rsidTr="00E967DB">
        <w:trPr>
          <w:trHeight w:val="409"/>
        </w:trPr>
        <w:tc>
          <w:tcPr>
            <w:tcW w:w="0" w:type="auto"/>
            <w:vMerge w:val="restart"/>
            <w:tcBorders>
              <w:left w:val="single" w:sz="4" w:space="0" w:color="auto"/>
              <w:right w:val="single" w:sz="4" w:space="0" w:color="auto"/>
            </w:tcBorders>
            <w:vAlign w:val="center"/>
            <w:hideMark/>
          </w:tcPr>
          <w:p w14:paraId="6510D1DE" w14:textId="77777777" w:rsidR="00E967DB" w:rsidRPr="00963116" w:rsidRDefault="00E967DB" w:rsidP="00E967DB">
            <w:pPr>
              <w:rPr>
                <w:sz w:val="24"/>
                <w:szCs w:val="24"/>
              </w:rPr>
            </w:pPr>
            <w:r w:rsidRPr="00963116">
              <w:rPr>
                <w:sz w:val="24"/>
                <w:szCs w:val="24"/>
              </w:rPr>
              <w:t>25.</w:t>
            </w:r>
          </w:p>
        </w:tc>
        <w:tc>
          <w:tcPr>
            <w:tcW w:w="9455" w:type="dxa"/>
            <w:gridSpan w:val="2"/>
            <w:tcBorders>
              <w:top w:val="single" w:sz="4" w:space="0" w:color="auto"/>
              <w:left w:val="single" w:sz="4" w:space="0" w:color="auto"/>
              <w:bottom w:val="single" w:sz="4" w:space="0" w:color="auto"/>
              <w:right w:val="single" w:sz="4" w:space="0" w:color="auto"/>
            </w:tcBorders>
            <w:hideMark/>
          </w:tcPr>
          <w:p w14:paraId="51500DF6" w14:textId="77777777" w:rsidR="00E967DB" w:rsidRPr="00963116" w:rsidRDefault="00E967DB" w:rsidP="00E967DB">
            <w:pPr>
              <w:ind w:right="10"/>
              <w:rPr>
                <w:sz w:val="24"/>
                <w:szCs w:val="24"/>
              </w:rPr>
            </w:pPr>
            <w:r w:rsidRPr="00963116">
              <w:rPr>
                <w:sz w:val="24"/>
                <w:szCs w:val="24"/>
              </w:rPr>
              <w:t>Работа по программе «Обеспечение жильём молодых семей на 2021-2025 годы»</w:t>
            </w:r>
          </w:p>
        </w:tc>
      </w:tr>
      <w:tr w:rsidR="00E967DB" w:rsidRPr="00963116" w14:paraId="4E0B0F1A" w14:textId="77777777" w:rsidTr="00E967DB">
        <w:tc>
          <w:tcPr>
            <w:tcW w:w="0" w:type="auto"/>
            <w:vMerge/>
            <w:tcBorders>
              <w:left w:val="single" w:sz="4" w:space="0" w:color="auto"/>
              <w:bottom w:val="single" w:sz="4" w:space="0" w:color="auto"/>
              <w:right w:val="single" w:sz="4" w:space="0" w:color="auto"/>
            </w:tcBorders>
            <w:vAlign w:val="center"/>
            <w:hideMark/>
          </w:tcPr>
          <w:p w14:paraId="007F816A" w14:textId="77777777" w:rsidR="00E967DB" w:rsidRPr="00963116" w:rsidRDefault="00E967DB" w:rsidP="00E967DB">
            <w:pPr>
              <w:rPr>
                <w:sz w:val="24"/>
                <w:szCs w:val="24"/>
              </w:rPr>
            </w:pPr>
          </w:p>
        </w:tc>
        <w:tc>
          <w:tcPr>
            <w:tcW w:w="5398" w:type="dxa"/>
            <w:tcBorders>
              <w:top w:val="single" w:sz="4" w:space="0" w:color="auto"/>
              <w:left w:val="single" w:sz="4" w:space="0" w:color="auto"/>
              <w:bottom w:val="single" w:sz="4" w:space="0" w:color="auto"/>
              <w:right w:val="single" w:sz="4" w:space="0" w:color="auto"/>
            </w:tcBorders>
            <w:hideMark/>
          </w:tcPr>
          <w:p w14:paraId="369473BC"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Весь период.</w:t>
            </w:r>
          </w:p>
        </w:tc>
        <w:tc>
          <w:tcPr>
            <w:tcW w:w="4057" w:type="dxa"/>
            <w:tcBorders>
              <w:top w:val="single" w:sz="4" w:space="0" w:color="auto"/>
              <w:left w:val="single" w:sz="4" w:space="0" w:color="auto"/>
              <w:bottom w:val="single" w:sz="4" w:space="0" w:color="auto"/>
              <w:right w:val="single" w:sz="4" w:space="0" w:color="auto"/>
            </w:tcBorders>
            <w:hideMark/>
          </w:tcPr>
          <w:p w14:paraId="7828BDEC" w14:textId="77777777" w:rsidR="00E967DB" w:rsidRPr="00963116" w:rsidRDefault="00E967DB" w:rsidP="00E967DB">
            <w:pPr>
              <w:tabs>
                <w:tab w:val="left" w:pos="3163"/>
              </w:tabs>
              <w:ind w:right="-147"/>
              <w:jc w:val="both"/>
              <w:rPr>
                <w:sz w:val="24"/>
                <w:szCs w:val="24"/>
              </w:rPr>
            </w:pPr>
            <w:r w:rsidRPr="00963116">
              <w:rPr>
                <w:sz w:val="24"/>
                <w:szCs w:val="24"/>
              </w:rPr>
              <w:t>Отдел образования.</w:t>
            </w:r>
          </w:p>
        </w:tc>
      </w:tr>
    </w:tbl>
    <w:p w14:paraId="194F48C4" w14:textId="77777777" w:rsidR="00E967DB" w:rsidRPr="00963116" w:rsidRDefault="00E967DB" w:rsidP="00E967DB">
      <w:pPr>
        <w:shd w:val="clear" w:color="auto" w:fill="FFFFFF"/>
        <w:ind w:left="2179"/>
        <w:rPr>
          <w:sz w:val="24"/>
          <w:szCs w:val="24"/>
        </w:rPr>
      </w:pPr>
    </w:p>
    <w:p w14:paraId="11A74566" w14:textId="77777777" w:rsidR="00E967DB" w:rsidRPr="00963116" w:rsidRDefault="00E967DB" w:rsidP="00E967DB">
      <w:pPr>
        <w:shd w:val="clear" w:color="auto" w:fill="FFFFFF"/>
        <w:rPr>
          <w:sz w:val="24"/>
          <w:szCs w:val="24"/>
        </w:rPr>
      </w:pPr>
      <w:r w:rsidRPr="00963116">
        <w:rPr>
          <w:b/>
          <w:sz w:val="24"/>
          <w:szCs w:val="24"/>
        </w:rPr>
        <w:t>на 2 квартал 202</w:t>
      </w:r>
      <w:r>
        <w:rPr>
          <w:b/>
          <w:sz w:val="24"/>
          <w:szCs w:val="24"/>
        </w:rPr>
        <w:t>4</w:t>
      </w:r>
      <w:r w:rsidRPr="00963116">
        <w:rPr>
          <w:b/>
          <w:sz w:val="24"/>
          <w:szCs w:val="24"/>
        </w:rPr>
        <w:t xml:space="preserve">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247"/>
        <w:gridCol w:w="4142"/>
      </w:tblGrid>
      <w:tr w:rsidR="00E967DB" w:rsidRPr="00963116" w14:paraId="31541DFF"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591E0463" w14:textId="77777777" w:rsidR="00E967DB" w:rsidRPr="00963116" w:rsidRDefault="00E967DB" w:rsidP="00E967DB">
            <w:pPr>
              <w:ind w:right="10"/>
              <w:jc w:val="center"/>
              <w:rPr>
                <w:sz w:val="24"/>
                <w:szCs w:val="24"/>
              </w:rPr>
            </w:pPr>
            <w:r w:rsidRPr="00963116">
              <w:rPr>
                <w:sz w:val="24"/>
                <w:szCs w:val="24"/>
              </w:rPr>
              <w:t>1.</w:t>
            </w:r>
          </w:p>
        </w:tc>
        <w:tc>
          <w:tcPr>
            <w:tcW w:w="9389" w:type="dxa"/>
            <w:gridSpan w:val="2"/>
            <w:tcBorders>
              <w:top w:val="single" w:sz="4" w:space="0" w:color="auto"/>
              <w:left w:val="single" w:sz="4" w:space="0" w:color="auto"/>
              <w:bottom w:val="single" w:sz="4" w:space="0" w:color="auto"/>
              <w:right w:val="single" w:sz="4" w:space="0" w:color="auto"/>
            </w:tcBorders>
            <w:hideMark/>
          </w:tcPr>
          <w:p w14:paraId="6F9B3BDA" w14:textId="77777777" w:rsidR="00E967DB" w:rsidRPr="00963116" w:rsidRDefault="00E967DB" w:rsidP="00E967DB">
            <w:pPr>
              <w:tabs>
                <w:tab w:val="left" w:pos="3163"/>
              </w:tabs>
              <w:ind w:right="601"/>
              <w:rPr>
                <w:sz w:val="24"/>
                <w:szCs w:val="24"/>
              </w:rPr>
            </w:pPr>
            <w:r w:rsidRPr="00963116">
              <w:rPr>
                <w:sz w:val="24"/>
                <w:szCs w:val="24"/>
              </w:rPr>
              <w:t>Проведение целевых рейдов в вечернее время в места отдыха мо</w:t>
            </w:r>
            <w:r w:rsidRPr="00963116">
              <w:rPr>
                <w:sz w:val="24"/>
                <w:szCs w:val="24"/>
              </w:rPr>
              <w:softHyphen/>
              <w:t>лодежи.</w:t>
            </w:r>
          </w:p>
        </w:tc>
      </w:tr>
      <w:tr w:rsidR="00E967DB" w:rsidRPr="00963116" w14:paraId="0DD1AEE2"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030F8699"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05AB4F96" w14:textId="77777777" w:rsidR="00E967DB" w:rsidRPr="00963116" w:rsidRDefault="00E967DB" w:rsidP="00E967DB">
            <w:pPr>
              <w:tabs>
                <w:tab w:val="left" w:pos="3163"/>
              </w:tabs>
              <w:ind w:right="2592"/>
              <w:rPr>
                <w:sz w:val="24"/>
                <w:szCs w:val="24"/>
              </w:rPr>
            </w:pPr>
            <w:r w:rsidRPr="00963116">
              <w:rPr>
                <w:sz w:val="24"/>
                <w:szCs w:val="24"/>
              </w:rPr>
              <w:t>Весь период.</w:t>
            </w:r>
          </w:p>
        </w:tc>
        <w:tc>
          <w:tcPr>
            <w:tcW w:w="4142" w:type="dxa"/>
            <w:tcBorders>
              <w:top w:val="single" w:sz="4" w:space="0" w:color="auto"/>
              <w:left w:val="single" w:sz="4" w:space="0" w:color="auto"/>
              <w:bottom w:val="single" w:sz="4" w:space="0" w:color="auto"/>
              <w:right w:val="single" w:sz="4" w:space="0" w:color="auto"/>
            </w:tcBorders>
            <w:hideMark/>
          </w:tcPr>
          <w:p w14:paraId="1818E339" w14:textId="77777777" w:rsidR="00E967DB" w:rsidRPr="00963116" w:rsidRDefault="00E967DB" w:rsidP="00E967DB">
            <w:pPr>
              <w:tabs>
                <w:tab w:val="left" w:pos="3163"/>
              </w:tabs>
              <w:ind w:right="-147"/>
              <w:rPr>
                <w:sz w:val="24"/>
                <w:szCs w:val="24"/>
              </w:rPr>
            </w:pPr>
            <w:r w:rsidRPr="00963116">
              <w:rPr>
                <w:sz w:val="24"/>
                <w:szCs w:val="24"/>
              </w:rPr>
              <w:t xml:space="preserve">Отдел образования, ОВД, КДН, отдел культуры. </w:t>
            </w:r>
          </w:p>
        </w:tc>
      </w:tr>
      <w:tr w:rsidR="00E967DB" w:rsidRPr="00963116" w14:paraId="22E46FA9"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402ECCA3" w14:textId="77777777" w:rsidR="00E967DB" w:rsidRPr="00963116" w:rsidRDefault="00E967DB" w:rsidP="00E967DB">
            <w:pPr>
              <w:ind w:right="10"/>
              <w:jc w:val="center"/>
              <w:rPr>
                <w:sz w:val="24"/>
                <w:szCs w:val="24"/>
              </w:rPr>
            </w:pPr>
            <w:r w:rsidRPr="00963116">
              <w:rPr>
                <w:sz w:val="24"/>
                <w:szCs w:val="24"/>
              </w:rPr>
              <w:t>2.</w:t>
            </w:r>
          </w:p>
        </w:tc>
        <w:tc>
          <w:tcPr>
            <w:tcW w:w="9389" w:type="dxa"/>
            <w:gridSpan w:val="2"/>
            <w:tcBorders>
              <w:top w:val="single" w:sz="4" w:space="0" w:color="auto"/>
              <w:left w:val="single" w:sz="4" w:space="0" w:color="auto"/>
              <w:bottom w:val="single" w:sz="4" w:space="0" w:color="auto"/>
              <w:right w:val="single" w:sz="4" w:space="0" w:color="auto"/>
            </w:tcBorders>
            <w:hideMark/>
          </w:tcPr>
          <w:p w14:paraId="5E6D51B5" w14:textId="77777777" w:rsidR="00E967DB" w:rsidRPr="00963116" w:rsidRDefault="00E967DB" w:rsidP="00E967DB">
            <w:pPr>
              <w:tabs>
                <w:tab w:val="left" w:pos="3163"/>
              </w:tabs>
              <w:ind w:right="-147"/>
              <w:rPr>
                <w:sz w:val="24"/>
                <w:szCs w:val="24"/>
              </w:rPr>
            </w:pPr>
            <w:r w:rsidRPr="00963116">
              <w:rPr>
                <w:sz w:val="24"/>
                <w:szCs w:val="24"/>
              </w:rPr>
              <w:t>Проведение спортивных и культурных мероприятий в дни школьных</w:t>
            </w:r>
            <w:r w:rsidRPr="00963116">
              <w:rPr>
                <w:sz w:val="24"/>
                <w:szCs w:val="24"/>
              </w:rPr>
              <w:br/>
              <w:t>весенних каникул.</w:t>
            </w:r>
          </w:p>
        </w:tc>
      </w:tr>
      <w:tr w:rsidR="00E967DB" w:rsidRPr="00963116" w14:paraId="03190485" w14:textId="77777777" w:rsidTr="00E967DB">
        <w:trPr>
          <w:trHeight w:val="475"/>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309C773E"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7D975EFC" w14:textId="77777777" w:rsidR="00E967DB" w:rsidRPr="00963116" w:rsidRDefault="00E967DB" w:rsidP="00E967DB">
            <w:pPr>
              <w:tabs>
                <w:tab w:val="left" w:pos="3163"/>
              </w:tabs>
              <w:ind w:right="2592"/>
              <w:rPr>
                <w:sz w:val="24"/>
                <w:szCs w:val="24"/>
              </w:rPr>
            </w:pPr>
            <w:r w:rsidRPr="00963116">
              <w:rPr>
                <w:sz w:val="24"/>
                <w:szCs w:val="24"/>
              </w:rPr>
              <w:t>Апрель</w:t>
            </w:r>
          </w:p>
        </w:tc>
        <w:tc>
          <w:tcPr>
            <w:tcW w:w="4142" w:type="dxa"/>
            <w:tcBorders>
              <w:top w:val="single" w:sz="4" w:space="0" w:color="auto"/>
              <w:left w:val="single" w:sz="4" w:space="0" w:color="auto"/>
              <w:bottom w:val="single" w:sz="4" w:space="0" w:color="auto"/>
              <w:right w:val="single" w:sz="4" w:space="0" w:color="auto"/>
            </w:tcBorders>
            <w:hideMark/>
          </w:tcPr>
          <w:p w14:paraId="3323E51B"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w:t>
            </w:r>
          </w:p>
        </w:tc>
      </w:tr>
      <w:tr w:rsidR="00E967DB" w:rsidRPr="00963116" w14:paraId="540AA2C6" w14:textId="77777777" w:rsidTr="00E967DB">
        <w:trPr>
          <w:trHeight w:val="567"/>
        </w:trPr>
        <w:tc>
          <w:tcPr>
            <w:tcW w:w="676" w:type="dxa"/>
            <w:vMerge w:val="restart"/>
            <w:tcBorders>
              <w:top w:val="single" w:sz="4" w:space="0" w:color="auto"/>
              <w:left w:val="single" w:sz="4" w:space="0" w:color="auto"/>
              <w:right w:val="single" w:sz="4" w:space="0" w:color="auto"/>
            </w:tcBorders>
            <w:hideMark/>
          </w:tcPr>
          <w:p w14:paraId="71CF0F45" w14:textId="77777777" w:rsidR="00E967DB" w:rsidRPr="00963116" w:rsidRDefault="00E967DB" w:rsidP="00E967DB">
            <w:pPr>
              <w:ind w:right="10"/>
              <w:jc w:val="center"/>
              <w:rPr>
                <w:sz w:val="24"/>
                <w:szCs w:val="24"/>
              </w:rPr>
            </w:pPr>
            <w:r w:rsidRPr="00963116">
              <w:rPr>
                <w:sz w:val="24"/>
                <w:szCs w:val="24"/>
              </w:rPr>
              <w:t>3.</w:t>
            </w:r>
          </w:p>
        </w:tc>
        <w:tc>
          <w:tcPr>
            <w:tcW w:w="9389" w:type="dxa"/>
            <w:gridSpan w:val="2"/>
            <w:tcBorders>
              <w:top w:val="single" w:sz="4" w:space="0" w:color="auto"/>
              <w:left w:val="single" w:sz="4" w:space="0" w:color="auto"/>
              <w:bottom w:val="single" w:sz="4" w:space="0" w:color="auto"/>
              <w:right w:val="single" w:sz="4" w:space="0" w:color="auto"/>
            </w:tcBorders>
            <w:hideMark/>
          </w:tcPr>
          <w:p w14:paraId="2F89C9AC" w14:textId="77777777" w:rsidR="00E967DB" w:rsidRPr="00963116" w:rsidRDefault="00E967DB" w:rsidP="00E967DB">
            <w:pPr>
              <w:tabs>
                <w:tab w:val="left" w:pos="3163"/>
              </w:tabs>
              <w:ind w:right="-147"/>
              <w:rPr>
                <w:sz w:val="24"/>
                <w:szCs w:val="24"/>
              </w:rPr>
            </w:pPr>
            <w:r w:rsidRPr="00963116">
              <w:rPr>
                <w:sz w:val="24"/>
                <w:szCs w:val="24"/>
              </w:rPr>
              <w:t>Спартакиада учащихся МБОУ: мини-футбол</w:t>
            </w:r>
          </w:p>
        </w:tc>
      </w:tr>
      <w:tr w:rsidR="00E967DB" w:rsidRPr="00963116" w14:paraId="400D11EA" w14:textId="77777777" w:rsidTr="00E967DB">
        <w:trPr>
          <w:trHeight w:val="419"/>
        </w:trPr>
        <w:tc>
          <w:tcPr>
            <w:tcW w:w="676" w:type="dxa"/>
            <w:vMerge/>
            <w:tcBorders>
              <w:left w:val="single" w:sz="4" w:space="0" w:color="auto"/>
              <w:bottom w:val="single" w:sz="4" w:space="0" w:color="auto"/>
              <w:right w:val="single" w:sz="4" w:space="0" w:color="auto"/>
            </w:tcBorders>
            <w:vAlign w:val="center"/>
            <w:hideMark/>
          </w:tcPr>
          <w:p w14:paraId="37137739"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00D191C3" w14:textId="77777777" w:rsidR="00E967DB" w:rsidRPr="00963116" w:rsidRDefault="00E967DB" w:rsidP="00E967DB">
            <w:pPr>
              <w:tabs>
                <w:tab w:val="left" w:pos="3163"/>
              </w:tabs>
              <w:ind w:right="2592"/>
              <w:rPr>
                <w:sz w:val="24"/>
                <w:szCs w:val="24"/>
              </w:rPr>
            </w:pPr>
            <w:r w:rsidRPr="00963116">
              <w:rPr>
                <w:sz w:val="24"/>
                <w:szCs w:val="24"/>
              </w:rPr>
              <w:t>Апрель</w:t>
            </w:r>
          </w:p>
        </w:tc>
        <w:tc>
          <w:tcPr>
            <w:tcW w:w="4142" w:type="dxa"/>
            <w:tcBorders>
              <w:top w:val="single" w:sz="4" w:space="0" w:color="auto"/>
              <w:left w:val="single" w:sz="4" w:space="0" w:color="auto"/>
              <w:bottom w:val="single" w:sz="4" w:space="0" w:color="auto"/>
              <w:right w:val="single" w:sz="4" w:space="0" w:color="auto"/>
            </w:tcBorders>
            <w:hideMark/>
          </w:tcPr>
          <w:p w14:paraId="02D1A755" w14:textId="77777777" w:rsidR="00E967DB" w:rsidRPr="00963116" w:rsidRDefault="00E967DB" w:rsidP="00E967DB">
            <w:pPr>
              <w:tabs>
                <w:tab w:val="left" w:pos="3163"/>
              </w:tabs>
              <w:ind w:right="-147"/>
              <w:rPr>
                <w:sz w:val="24"/>
                <w:szCs w:val="24"/>
              </w:rPr>
            </w:pPr>
            <w:r w:rsidRPr="00963116">
              <w:rPr>
                <w:sz w:val="24"/>
                <w:szCs w:val="24"/>
              </w:rPr>
              <w:t>Отдел образования, ДЮСШ.</w:t>
            </w:r>
          </w:p>
        </w:tc>
      </w:tr>
      <w:tr w:rsidR="00E967DB" w:rsidRPr="00963116" w14:paraId="2006D8B0" w14:textId="77777777" w:rsidTr="00E967DB">
        <w:trPr>
          <w:trHeight w:val="394"/>
        </w:trPr>
        <w:tc>
          <w:tcPr>
            <w:tcW w:w="676" w:type="dxa"/>
            <w:vMerge w:val="restart"/>
            <w:tcBorders>
              <w:left w:val="single" w:sz="4" w:space="0" w:color="auto"/>
              <w:right w:val="single" w:sz="4" w:space="0" w:color="auto"/>
            </w:tcBorders>
            <w:hideMark/>
          </w:tcPr>
          <w:p w14:paraId="50751F86" w14:textId="77777777" w:rsidR="00E967DB" w:rsidRPr="00963116" w:rsidRDefault="00E967DB" w:rsidP="00E967DB">
            <w:pPr>
              <w:ind w:right="10"/>
              <w:jc w:val="center"/>
              <w:rPr>
                <w:sz w:val="24"/>
                <w:szCs w:val="24"/>
              </w:rPr>
            </w:pPr>
            <w:r w:rsidRPr="00963116">
              <w:rPr>
                <w:sz w:val="24"/>
                <w:szCs w:val="24"/>
              </w:rPr>
              <w:t>4.</w:t>
            </w:r>
          </w:p>
        </w:tc>
        <w:tc>
          <w:tcPr>
            <w:tcW w:w="9389" w:type="dxa"/>
            <w:gridSpan w:val="2"/>
            <w:tcBorders>
              <w:top w:val="single" w:sz="4" w:space="0" w:color="auto"/>
              <w:left w:val="single" w:sz="4" w:space="0" w:color="auto"/>
              <w:bottom w:val="single" w:sz="4" w:space="0" w:color="auto"/>
              <w:right w:val="single" w:sz="4" w:space="0" w:color="auto"/>
            </w:tcBorders>
            <w:hideMark/>
          </w:tcPr>
          <w:p w14:paraId="38473D49" w14:textId="77777777" w:rsidR="00E967DB" w:rsidRPr="00963116" w:rsidRDefault="00E967DB" w:rsidP="00E967DB">
            <w:pPr>
              <w:tabs>
                <w:tab w:val="left" w:pos="3163"/>
              </w:tabs>
              <w:ind w:right="-147"/>
              <w:rPr>
                <w:sz w:val="24"/>
                <w:szCs w:val="24"/>
              </w:rPr>
            </w:pPr>
            <w:r w:rsidRPr="00963116">
              <w:rPr>
                <w:sz w:val="24"/>
                <w:szCs w:val="24"/>
              </w:rPr>
              <w:t>Турнир по настольному теннису среди коллективов физкультуры.</w:t>
            </w:r>
          </w:p>
        </w:tc>
      </w:tr>
      <w:tr w:rsidR="00E967DB" w:rsidRPr="00963116" w14:paraId="13BF8173" w14:textId="77777777" w:rsidTr="00E967DB">
        <w:tc>
          <w:tcPr>
            <w:tcW w:w="676" w:type="dxa"/>
            <w:vMerge/>
            <w:tcBorders>
              <w:left w:val="single" w:sz="4" w:space="0" w:color="auto"/>
              <w:bottom w:val="single" w:sz="4" w:space="0" w:color="auto"/>
              <w:right w:val="single" w:sz="4" w:space="0" w:color="auto"/>
            </w:tcBorders>
            <w:vAlign w:val="center"/>
            <w:hideMark/>
          </w:tcPr>
          <w:p w14:paraId="41B39022"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20AD4B09" w14:textId="77777777" w:rsidR="00E967DB" w:rsidRPr="00963116" w:rsidRDefault="00E967DB" w:rsidP="00E967DB">
            <w:pPr>
              <w:tabs>
                <w:tab w:val="left" w:pos="3163"/>
              </w:tabs>
              <w:ind w:right="2592"/>
              <w:rPr>
                <w:sz w:val="24"/>
                <w:szCs w:val="24"/>
              </w:rPr>
            </w:pPr>
            <w:r w:rsidRPr="00963116">
              <w:rPr>
                <w:sz w:val="24"/>
                <w:szCs w:val="24"/>
              </w:rPr>
              <w:t>Апрель</w:t>
            </w:r>
          </w:p>
        </w:tc>
        <w:tc>
          <w:tcPr>
            <w:tcW w:w="4142" w:type="dxa"/>
            <w:tcBorders>
              <w:top w:val="single" w:sz="4" w:space="0" w:color="auto"/>
              <w:left w:val="single" w:sz="4" w:space="0" w:color="auto"/>
              <w:bottom w:val="single" w:sz="4" w:space="0" w:color="auto"/>
              <w:right w:val="single" w:sz="4" w:space="0" w:color="auto"/>
            </w:tcBorders>
            <w:hideMark/>
          </w:tcPr>
          <w:p w14:paraId="33245437" w14:textId="77777777" w:rsidR="00E967DB" w:rsidRPr="00963116" w:rsidRDefault="00E967DB" w:rsidP="00E967DB">
            <w:pPr>
              <w:tabs>
                <w:tab w:val="left" w:pos="3163"/>
              </w:tabs>
              <w:ind w:right="-147"/>
              <w:rPr>
                <w:sz w:val="24"/>
                <w:szCs w:val="24"/>
              </w:rPr>
            </w:pPr>
            <w:r w:rsidRPr="00963116">
              <w:rPr>
                <w:sz w:val="24"/>
                <w:szCs w:val="24"/>
              </w:rPr>
              <w:t>Отдел образования, ДЮСШ.</w:t>
            </w:r>
          </w:p>
        </w:tc>
      </w:tr>
      <w:tr w:rsidR="00E967DB" w:rsidRPr="00963116" w14:paraId="27CF0F54"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34D5C67C" w14:textId="77777777" w:rsidR="00E967DB" w:rsidRPr="00963116" w:rsidRDefault="00E967DB" w:rsidP="00E967DB">
            <w:pPr>
              <w:ind w:right="10"/>
              <w:jc w:val="center"/>
              <w:rPr>
                <w:sz w:val="24"/>
                <w:szCs w:val="24"/>
              </w:rPr>
            </w:pPr>
            <w:r w:rsidRPr="00963116">
              <w:rPr>
                <w:sz w:val="24"/>
                <w:szCs w:val="24"/>
              </w:rPr>
              <w:t>5.</w:t>
            </w:r>
          </w:p>
        </w:tc>
        <w:tc>
          <w:tcPr>
            <w:tcW w:w="9389" w:type="dxa"/>
            <w:gridSpan w:val="2"/>
            <w:tcBorders>
              <w:top w:val="single" w:sz="4" w:space="0" w:color="auto"/>
              <w:left w:val="single" w:sz="4" w:space="0" w:color="auto"/>
              <w:bottom w:val="single" w:sz="4" w:space="0" w:color="auto"/>
              <w:right w:val="single" w:sz="4" w:space="0" w:color="auto"/>
            </w:tcBorders>
            <w:hideMark/>
          </w:tcPr>
          <w:p w14:paraId="082C553F" w14:textId="77777777" w:rsidR="00E967DB" w:rsidRPr="00963116" w:rsidRDefault="00E967DB" w:rsidP="00E967DB">
            <w:pPr>
              <w:shd w:val="clear" w:color="auto" w:fill="FFFFFF"/>
              <w:tabs>
                <w:tab w:val="left" w:pos="408"/>
              </w:tabs>
              <w:rPr>
                <w:sz w:val="24"/>
                <w:szCs w:val="24"/>
              </w:rPr>
            </w:pPr>
            <w:r w:rsidRPr="00963116">
              <w:rPr>
                <w:sz w:val="24"/>
                <w:szCs w:val="24"/>
              </w:rPr>
              <w:t>Проведение спортивных и культурных мероприятий на праздник Вес</w:t>
            </w:r>
            <w:r w:rsidRPr="00963116">
              <w:rPr>
                <w:sz w:val="24"/>
                <w:szCs w:val="24"/>
              </w:rPr>
              <w:softHyphen/>
              <w:t>ны и Труда. Открытие летнего спортивного сезона и дискотеки.</w:t>
            </w:r>
          </w:p>
        </w:tc>
      </w:tr>
      <w:tr w:rsidR="00E967DB" w:rsidRPr="00963116" w14:paraId="6F2FFEB3"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4D8BE142"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0A4D6F5B" w14:textId="77777777" w:rsidR="00E967DB" w:rsidRPr="00963116" w:rsidRDefault="00E967DB" w:rsidP="00E967DB">
            <w:pPr>
              <w:tabs>
                <w:tab w:val="left" w:pos="3163"/>
              </w:tabs>
              <w:ind w:right="2592"/>
              <w:rPr>
                <w:sz w:val="24"/>
                <w:szCs w:val="24"/>
              </w:rPr>
            </w:pPr>
            <w:r w:rsidRPr="00963116">
              <w:rPr>
                <w:sz w:val="24"/>
                <w:szCs w:val="24"/>
              </w:rPr>
              <w:t>1мая</w:t>
            </w:r>
          </w:p>
        </w:tc>
        <w:tc>
          <w:tcPr>
            <w:tcW w:w="4142" w:type="dxa"/>
            <w:tcBorders>
              <w:top w:val="single" w:sz="4" w:space="0" w:color="auto"/>
              <w:left w:val="single" w:sz="4" w:space="0" w:color="auto"/>
              <w:bottom w:val="single" w:sz="4" w:space="0" w:color="auto"/>
              <w:right w:val="single" w:sz="4" w:space="0" w:color="auto"/>
            </w:tcBorders>
            <w:hideMark/>
          </w:tcPr>
          <w:p w14:paraId="57B5A962"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w:t>
            </w:r>
          </w:p>
        </w:tc>
      </w:tr>
      <w:tr w:rsidR="00E967DB" w:rsidRPr="00963116" w14:paraId="133B07AE"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1F4AFAA9" w14:textId="77777777" w:rsidR="00E967DB" w:rsidRPr="00963116" w:rsidRDefault="00E967DB" w:rsidP="00E967DB">
            <w:pPr>
              <w:ind w:right="10"/>
              <w:jc w:val="center"/>
              <w:rPr>
                <w:sz w:val="24"/>
                <w:szCs w:val="24"/>
              </w:rPr>
            </w:pPr>
            <w:r w:rsidRPr="00963116">
              <w:rPr>
                <w:sz w:val="24"/>
                <w:szCs w:val="24"/>
              </w:rPr>
              <w:t>6.</w:t>
            </w:r>
          </w:p>
        </w:tc>
        <w:tc>
          <w:tcPr>
            <w:tcW w:w="9389" w:type="dxa"/>
            <w:gridSpan w:val="2"/>
            <w:tcBorders>
              <w:top w:val="single" w:sz="4" w:space="0" w:color="auto"/>
              <w:left w:val="single" w:sz="4" w:space="0" w:color="auto"/>
              <w:bottom w:val="single" w:sz="4" w:space="0" w:color="auto"/>
              <w:right w:val="single" w:sz="4" w:space="0" w:color="auto"/>
            </w:tcBorders>
            <w:hideMark/>
          </w:tcPr>
          <w:p w14:paraId="1A7EF2F3" w14:textId="77777777" w:rsidR="00E967DB" w:rsidRPr="00963116" w:rsidRDefault="00E967DB" w:rsidP="00E967DB">
            <w:pPr>
              <w:tabs>
                <w:tab w:val="left" w:pos="3163"/>
              </w:tabs>
              <w:ind w:right="-147"/>
              <w:rPr>
                <w:sz w:val="24"/>
                <w:szCs w:val="24"/>
              </w:rPr>
            </w:pPr>
            <w:r w:rsidRPr="00963116">
              <w:rPr>
                <w:sz w:val="24"/>
                <w:szCs w:val="24"/>
              </w:rPr>
              <w:t>Проведение районной игр «Орленок», «Зарница».</w:t>
            </w:r>
          </w:p>
        </w:tc>
      </w:tr>
      <w:tr w:rsidR="00E967DB" w:rsidRPr="00963116" w14:paraId="7DA372E4"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5AA268EA"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239FB685" w14:textId="77777777" w:rsidR="00E967DB" w:rsidRPr="00963116" w:rsidRDefault="00E967DB" w:rsidP="00E967DB">
            <w:pPr>
              <w:tabs>
                <w:tab w:val="left" w:pos="3163"/>
              </w:tabs>
              <w:ind w:right="-142"/>
              <w:rPr>
                <w:sz w:val="24"/>
                <w:szCs w:val="24"/>
              </w:rPr>
            </w:pPr>
            <w:r w:rsidRPr="00963116">
              <w:rPr>
                <w:sz w:val="24"/>
                <w:szCs w:val="24"/>
              </w:rPr>
              <w:t>май</w:t>
            </w:r>
          </w:p>
        </w:tc>
        <w:tc>
          <w:tcPr>
            <w:tcW w:w="4142" w:type="dxa"/>
            <w:tcBorders>
              <w:top w:val="single" w:sz="4" w:space="0" w:color="auto"/>
              <w:left w:val="single" w:sz="4" w:space="0" w:color="auto"/>
              <w:bottom w:val="single" w:sz="4" w:space="0" w:color="auto"/>
              <w:right w:val="single" w:sz="4" w:space="0" w:color="auto"/>
            </w:tcBorders>
            <w:hideMark/>
          </w:tcPr>
          <w:p w14:paraId="4129DA2B" w14:textId="77777777" w:rsidR="00E967DB" w:rsidRPr="00963116" w:rsidRDefault="00E967DB" w:rsidP="00E967DB">
            <w:pPr>
              <w:tabs>
                <w:tab w:val="left" w:pos="3163"/>
              </w:tabs>
              <w:ind w:right="-147"/>
              <w:rPr>
                <w:sz w:val="24"/>
                <w:szCs w:val="24"/>
              </w:rPr>
            </w:pPr>
            <w:r w:rsidRPr="00963116">
              <w:rPr>
                <w:sz w:val="24"/>
                <w:szCs w:val="24"/>
              </w:rPr>
              <w:t>Отдел образования.</w:t>
            </w:r>
          </w:p>
        </w:tc>
      </w:tr>
      <w:tr w:rsidR="00E967DB" w:rsidRPr="00963116" w14:paraId="239F9231"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027B9BC7" w14:textId="77777777" w:rsidR="00E967DB" w:rsidRPr="00963116" w:rsidRDefault="00E967DB" w:rsidP="00E967DB">
            <w:pPr>
              <w:ind w:right="10"/>
              <w:jc w:val="center"/>
              <w:rPr>
                <w:sz w:val="24"/>
                <w:szCs w:val="24"/>
              </w:rPr>
            </w:pPr>
            <w:r w:rsidRPr="00963116">
              <w:rPr>
                <w:sz w:val="24"/>
                <w:szCs w:val="24"/>
              </w:rPr>
              <w:t>7.</w:t>
            </w:r>
          </w:p>
        </w:tc>
        <w:tc>
          <w:tcPr>
            <w:tcW w:w="9389" w:type="dxa"/>
            <w:gridSpan w:val="2"/>
            <w:tcBorders>
              <w:top w:val="single" w:sz="4" w:space="0" w:color="auto"/>
              <w:left w:val="single" w:sz="4" w:space="0" w:color="auto"/>
              <w:bottom w:val="single" w:sz="4" w:space="0" w:color="auto"/>
              <w:right w:val="single" w:sz="4" w:space="0" w:color="auto"/>
            </w:tcBorders>
            <w:hideMark/>
          </w:tcPr>
          <w:p w14:paraId="5B13DA03" w14:textId="77777777" w:rsidR="00E967DB" w:rsidRPr="00963116" w:rsidRDefault="00E967DB" w:rsidP="00E967DB">
            <w:pPr>
              <w:shd w:val="clear" w:color="auto" w:fill="FFFFFF"/>
              <w:tabs>
                <w:tab w:val="left" w:pos="408"/>
              </w:tabs>
              <w:rPr>
                <w:sz w:val="24"/>
                <w:szCs w:val="24"/>
              </w:rPr>
            </w:pPr>
            <w:r w:rsidRPr="00963116">
              <w:rPr>
                <w:sz w:val="24"/>
                <w:szCs w:val="24"/>
              </w:rPr>
              <w:t>Проведение спортивных и культурно - массовых мероприятий ко Дню Победы в Великой Отечественной войне.</w:t>
            </w:r>
          </w:p>
        </w:tc>
      </w:tr>
      <w:tr w:rsidR="00E967DB" w:rsidRPr="00963116" w14:paraId="22591516"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3BB817E6"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2079B1F1" w14:textId="77777777" w:rsidR="00E967DB" w:rsidRPr="00963116" w:rsidRDefault="00E967DB" w:rsidP="00E967DB">
            <w:pPr>
              <w:tabs>
                <w:tab w:val="left" w:pos="3163"/>
              </w:tabs>
              <w:ind w:right="2592"/>
              <w:rPr>
                <w:sz w:val="24"/>
                <w:szCs w:val="24"/>
              </w:rPr>
            </w:pPr>
            <w:r w:rsidRPr="00963116">
              <w:rPr>
                <w:sz w:val="24"/>
                <w:szCs w:val="24"/>
              </w:rPr>
              <w:t>9 мая</w:t>
            </w:r>
          </w:p>
        </w:tc>
        <w:tc>
          <w:tcPr>
            <w:tcW w:w="4142" w:type="dxa"/>
            <w:tcBorders>
              <w:top w:val="single" w:sz="4" w:space="0" w:color="auto"/>
              <w:left w:val="single" w:sz="4" w:space="0" w:color="auto"/>
              <w:bottom w:val="single" w:sz="4" w:space="0" w:color="auto"/>
              <w:right w:val="single" w:sz="4" w:space="0" w:color="auto"/>
            </w:tcBorders>
            <w:hideMark/>
          </w:tcPr>
          <w:p w14:paraId="77AC26CA"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w:t>
            </w:r>
          </w:p>
        </w:tc>
      </w:tr>
      <w:tr w:rsidR="00E967DB" w:rsidRPr="00963116" w14:paraId="76167B79"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4E8AB0A7" w14:textId="77777777" w:rsidR="00E967DB" w:rsidRPr="00963116" w:rsidRDefault="00E967DB" w:rsidP="00E967DB">
            <w:pPr>
              <w:ind w:right="10"/>
              <w:jc w:val="center"/>
              <w:rPr>
                <w:sz w:val="24"/>
                <w:szCs w:val="24"/>
              </w:rPr>
            </w:pPr>
            <w:r w:rsidRPr="00963116">
              <w:rPr>
                <w:sz w:val="24"/>
                <w:szCs w:val="24"/>
              </w:rPr>
              <w:t>8.</w:t>
            </w:r>
          </w:p>
        </w:tc>
        <w:tc>
          <w:tcPr>
            <w:tcW w:w="9389" w:type="dxa"/>
            <w:gridSpan w:val="2"/>
            <w:tcBorders>
              <w:top w:val="single" w:sz="4" w:space="0" w:color="auto"/>
              <w:left w:val="single" w:sz="4" w:space="0" w:color="auto"/>
              <w:bottom w:val="single" w:sz="4" w:space="0" w:color="auto"/>
              <w:right w:val="single" w:sz="4" w:space="0" w:color="auto"/>
            </w:tcBorders>
            <w:hideMark/>
          </w:tcPr>
          <w:p w14:paraId="39A7D155" w14:textId="77777777" w:rsidR="00E967DB" w:rsidRPr="00963116" w:rsidRDefault="00E967DB" w:rsidP="00E967DB">
            <w:pPr>
              <w:tabs>
                <w:tab w:val="left" w:pos="3163"/>
              </w:tabs>
              <w:ind w:right="-147"/>
              <w:rPr>
                <w:sz w:val="24"/>
                <w:szCs w:val="24"/>
              </w:rPr>
            </w:pPr>
            <w:r w:rsidRPr="00963116">
              <w:rPr>
                <w:sz w:val="24"/>
                <w:szCs w:val="24"/>
              </w:rPr>
              <w:t>Международный День семьи.</w:t>
            </w:r>
          </w:p>
        </w:tc>
      </w:tr>
      <w:tr w:rsidR="00E967DB" w:rsidRPr="00963116" w14:paraId="51985554"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578BC9BE"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28C7505F" w14:textId="77777777" w:rsidR="00E967DB" w:rsidRPr="00963116" w:rsidRDefault="00E967DB" w:rsidP="00E967DB">
            <w:pPr>
              <w:tabs>
                <w:tab w:val="left" w:pos="3163"/>
              </w:tabs>
              <w:ind w:right="2592"/>
              <w:rPr>
                <w:sz w:val="24"/>
                <w:szCs w:val="24"/>
              </w:rPr>
            </w:pPr>
            <w:r w:rsidRPr="00963116">
              <w:rPr>
                <w:sz w:val="24"/>
                <w:szCs w:val="24"/>
              </w:rPr>
              <w:t>15 мая</w:t>
            </w:r>
          </w:p>
        </w:tc>
        <w:tc>
          <w:tcPr>
            <w:tcW w:w="4142" w:type="dxa"/>
            <w:tcBorders>
              <w:top w:val="single" w:sz="4" w:space="0" w:color="auto"/>
              <w:left w:val="single" w:sz="4" w:space="0" w:color="auto"/>
              <w:bottom w:val="single" w:sz="4" w:space="0" w:color="auto"/>
              <w:right w:val="single" w:sz="4" w:space="0" w:color="auto"/>
            </w:tcBorders>
            <w:hideMark/>
          </w:tcPr>
          <w:p w14:paraId="016317E5"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w:t>
            </w:r>
          </w:p>
        </w:tc>
      </w:tr>
      <w:tr w:rsidR="00E967DB" w:rsidRPr="00963116" w14:paraId="116A422D"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5C0E46A4" w14:textId="77777777" w:rsidR="00E967DB" w:rsidRPr="00963116" w:rsidRDefault="00E967DB" w:rsidP="00E967DB">
            <w:pPr>
              <w:ind w:right="10"/>
              <w:jc w:val="center"/>
              <w:rPr>
                <w:sz w:val="24"/>
                <w:szCs w:val="24"/>
              </w:rPr>
            </w:pPr>
            <w:r w:rsidRPr="00963116">
              <w:rPr>
                <w:sz w:val="24"/>
                <w:szCs w:val="24"/>
              </w:rPr>
              <w:t>9.</w:t>
            </w:r>
          </w:p>
        </w:tc>
        <w:tc>
          <w:tcPr>
            <w:tcW w:w="9389" w:type="dxa"/>
            <w:gridSpan w:val="2"/>
            <w:tcBorders>
              <w:top w:val="single" w:sz="4" w:space="0" w:color="auto"/>
              <w:left w:val="single" w:sz="4" w:space="0" w:color="auto"/>
              <w:bottom w:val="single" w:sz="4" w:space="0" w:color="auto"/>
              <w:right w:val="single" w:sz="4" w:space="0" w:color="auto"/>
            </w:tcBorders>
            <w:hideMark/>
          </w:tcPr>
          <w:p w14:paraId="2AB8DFB1" w14:textId="77777777" w:rsidR="00E967DB" w:rsidRPr="00963116" w:rsidRDefault="00E967DB" w:rsidP="00E967DB">
            <w:pPr>
              <w:shd w:val="clear" w:color="auto" w:fill="FFFFFF"/>
              <w:tabs>
                <w:tab w:val="left" w:pos="-74"/>
              </w:tabs>
              <w:ind w:left="-74"/>
              <w:rPr>
                <w:sz w:val="24"/>
                <w:szCs w:val="24"/>
              </w:rPr>
            </w:pPr>
            <w:r w:rsidRPr="00963116">
              <w:rPr>
                <w:sz w:val="24"/>
                <w:szCs w:val="24"/>
              </w:rPr>
              <w:t>Работа по обустройству стадиона п. Шаблыкино, спортивных площадок.</w:t>
            </w:r>
          </w:p>
        </w:tc>
      </w:tr>
      <w:tr w:rsidR="00E967DB" w:rsidRPr="00963116" w14:paraId="182090BC" w14:textId="77777777" w:rsidTr="00E967DB">
        <w:trPr>
          <w:trHeight w:val="427"/>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347966A8"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3063F840" w14:textId="77777777" w:rsidR="00E967DB" w:rsidRPr="00963116" w:rsidRDefault="00E967DB" w:rsidP="00E967DB">
            <w:pPr>
              <w:shd w:val="clear" w:color="auto" w:fill="FFFFFF"/>
              <w:tabs>
                <w:tab w:val="left" w:pos="-74"/>
              </w:tabs>
              <w:ind w:left="-74"/>
              <w:rPr>
                <w:sz w:val="24"/>
                <w:szCs w:val="24"/>
              </w:rPr>
            </w:pPr>
            <w:r w:rsidRPr="00963116">
              <w:rPr>
                <w:sz w:val="24"/>
                <w:szCs w:val="24"/>
              </w:rPr>
              <w:t>Апрель-май</w:t>
            </w:r>
          </w:p>
        </w:tc>
        <w:tc>
          <w:tcPr>
            <w:tcW w:w="4142" w:type="dxa"/>
            <w:tcBorders>
              <w:top w:val="single" w:sz="4" w:space="0" w:color="auto"/>
              <w:left w:val="single" w:sz="4" w:space="0" w:color="auto"/>
              <w:bottom w:val="single" w:sz="4" w:space="0" w:color="auto"/>
              <w:right w:val="single" w:sz="4" w:space="0" w:color="auto"/>
            </w:tcBorders>
            <w:hideMark/>
          </w:tcPr>
          <w:p w14:paraId="06377217" w14:textId="77777777" w:rsidR="00E967DB" w:rsidRPr="00963116" w:rsidRDefault="00E967DB" w:rsidP="00E967DB">
            <w:pPr>
              <w:tabs>
                <w:tab w:val="left" w:pos="3163"/>
              </w:tabs>
              <w:ind w:right="-147"/>
              <w:rPr>
                <w:sz w:val="24"/>
                <w:szCs w:val="24"/>
              </w:rPr>
            </w:pPr>
            <w:r w:rsidRPr="00963116">
              <w:rPr>
                <w:sz w:val="24"/>
                <w:szCs w:val="24"/>
              </w:rPr>
              <w:t>Отдел образования.</w:t>
            </w:r>
          </w:p>
        </w:tc>
      </w:tr>
      <w:tr w:rsidR="00E967DB" w:rsidRPr="00963116" w14:paraId="6F513531" w14:textId="77777777" w:rsidTr="00E967DB">
        <w:trPr>
          <w:trHeight w:val="547"/>
        </w:trPr>
        <w:tc>
          <w:tcPr>
            <w:tcW w:w="676" w:type="dxa"/>
            <w:vMerge w:val="restart"/>
            <w:tcBorders>
              <w:top w:val="single" w:sz="4" w:space="0" w:color="auto"/>
              <w:left w:val="single" w:sz="4" w:space="0" w:color="auto"/>
              <w:right w:val="single" w:sz="4" w:space="0" w:color="auto"/>
            </w:tcBorders>
            <w:hideMark/>
          </w:tcPr>
          <w:p w14:paraId="345D2E80" w14:textId="77777777" w:rsidR="00E967DB" w:rsidRPr="00963116" w:rsidRDefault="00E967DB" w:rsidP="00E967DB">
            <w:pPr>
              <w:ind w:right="10"/>
              <w:jc w:val="center"/>
              <w:rPr>
                <w:sz w:val="24"/>
                <w:szCs w:val="24"/>
              </w:rPr>
            </w:pPr>
            <w:r w:rsidRPr="00963116">
              <w:rPr>
                <w:sz w:val="24"/>
                <w:szCs w:val="24"/>
              </w:rPr>
              <w:t>10.</w:t>
            </w:r>
          </w:p>
        </w:tc>
        <w:tc>
          <w:tcPr>
            <w:tcW w:w="9389" w:type="dxa"/>
            <w:gridSpan w:val="2"/>
            <w:tcBorders>
              <w:top w:val="single" w:sz="4" w:space="0" w:color="auto"/>
              <w:left w:val="single" w:sz="4" w:space="0" w:color="auto"/>
              <w:bottom w:val="single" w:sz="4" w:space="0" w:color="auto"/>
              <w:right w:val="single" w:sz="4" w:space="0" w:color="auto"/>
            </w:tcBorders>
            <w:hideMark/>
          </w:tcPr>
          <w:p w14:paraId="75CDB2CC" w14:textId="77777777" w:rsidR="00E967DB" w:rsidRPr="00963116" w:rsidRDefault="00E967DB" w:rsidP="00E967DB">
            <w:pPr>
              <w:tabs>
                <w:tab w:val="left" w:pos="3163"/>
              </w:tabs>
              <w:ind w:right="-147"/>
              <w:rPr>
                <w:sz w:val="24"/>
                <w:szCs w:val="24"/>
              </w:rPr>
            </w:pPr>
            <w:r w:rsidRPr="00963116">
              <w:rPr>
                <w:sz w:val="24"/>
                <w:szCs w:val="24"/>
              </w:rPr>
              <w:t>Спартакиада учащихся МБОУ: спортивная гимнастика</w:t>
            </w:r>
          </w:p>
        </w:tc>
      </w:tr>
      <w:tr w:rsidR="00E967DB" w:rsidRPr="00963116" w14:paraId="5B8139D8" w14:textId="77777777" w:rsidTr="00E967DB">
        <w:tc>
          <w:tcPr>
            <w:tcW w:w="676" w:type="dxa"/>
            <w:vMerge/>
            <w:tcBorders>
              <w:left w:val="single" w:sz="4" w:space="0" w:color="auto"/>
              <w:bottom w:val="single" w:sz="4" w:space="0" w:color="auto"/>
              <w:right w:val="single" w:sz="4" w:space="0" w:color="auto"/>
            </w:tcBorders>
            <w:vAlign w:val="center"/>
            <w:hideMark/>
          </w:tcPr>
          <w:p w14:paraId="19728706"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59B2AC26" w14:textId="77777777" w:rsidR="00E967DB" w:rsidRPr="00963116" w:rsidRDefault="00E967DB" w:rsidP="00E967DB">
            <w:pPr>
              <w:shd w:val="clear" w:color="auto" w:fill="FFFFFF"/>
              <w:tabs>
                <w:tab w:val="left" w:pos="-74"/>
              </w:tabs>
              <w:ind w:left="-74"/>
              <w:rPr>
                <w:sz w:val="24"/>
                <w:szCs w:val="24"/>
              </w:rPr>
            </w:pPr>
            <w:r w:rsidRPr="00963116">
              <w:rPr>
                <w:sz w:val="24"/>
                <w:szCs w:val="24"/>
              </w:rPr>
              <w:t>Май</w:t>
            </w:r>
          </w:p>
        </w:tc>
        <w:tc>
          <w:tcPr>
            <w:tcW w:w="4142" w:type="dxa"/>
            <w:tcBorders>
              <w:top w:val="single" w:sz="4" w:space="0" w:color="auto"/>
              <w:left w:val="single" w:sz="4" w:space="0" w:color="auto"/>
              <w:bottom w:val="single" w:sz="4" w:space="0" w:color="auto"/>
              <w:right w:val="single" w:sz="4" w:space="0" w:color="auto"/>
            </w:tcBorders>
            <w:hideMark/>
          </w:tcPr>
          <w:p w14:paraId="368305C5" w14:textId="77777777" w:rsidR="00E967DB" w:rsidRPr="00963116" w:rsidRDefault="00E967DB" w:rsidP="00E967DB">
            <w:pPr>
              <w:tabs>
                <w:tab w:val="left" w:pos="3163"/>
              </w:tabs>
              <w:ind w:right="-147"/>
              <w:rPr>
                <w:sz w:val="24"/>
                <w:szCs w:val="24"/>
              </w:rPr>
            </w:pPr>
            <w:r w:rsidRPr="00963116">
              <w:rPr>
                <w:sz w:val="24"/>
                <w:szCs w:val="24"/>
              </w:rPr>
              <w:t>Отдел образования, ДЮСШ.</w:t>
            </w:r>
          </w:p>
        </w:tc>
      </w:tr>
      <w:tr w:rsidR="00E967DB" w:rsidRPr="00963116" w14:paraId="1370AC40" w14:textId="77777777" w:rsidTr="00E967DB">
        <w:tc>
          <w:tcPr>
            <w:tcW w:w="676" w:type="dxa"/>
            <w:vMerge w:val="restart"/>
            <w:tcBorders>
              <w:top w:val="single" w:sz="4" w:space="0" w:color="auto"/>
              <w:left w:val="single" w:sz="4" w:space="0" w:color="auto"/>
              <w:right w:val="single" w:sz="4" w:space="0" w:color="auto"/>
            </w:tcBorders>
            <w:hideMark/>
          </w:tcPr>
          <w:p w14:paraId="07950729" w14:textId="77777777" w:rsidR="00E967DB" w:rsidRPr="00963116" w:rsidRDefault="00E967DB" w:rsidP="00E967DB">
            <w:pPr>
              <w:ind w:right="10"/>
              <w:jc w:val="center"/>
              <w:rPr>
                <w:sz w:val="24"/>
                <w:szCs w:val="24"/>
              </w:rPr>
            </w:pPr>
            <w:r w:rsidRPr="00963116">
              <w:rPr>
                <w:sz w:val="24"/>
                <w:szCs w:val="24"/>
              </w:rPr>
              <w:t>11.</w:t>
            </w:r>
          </w:p>
        </w:tc>
        <w:tc>
          <w:tcPr>
            <w:tcW w:w="9389" w:type="dxa"/>
            <w:gridSpan w:val="2"/>
            <w:tcBorders>
              <w:top w:val="single" w:sz="4" w:space="0" w:color="auto"/>
              <w:left w:val="single" w:sz="4" w:space="0" w:color="auto"/>
              <w:bottom w:val="single" w:sz="4" w:space="0" w:color="auto"/>
              <w:right w:val="single" w:sz="4" w:space="0" w:color="auto"/>
            </w:tcBorders>
            <w:hideMark/>
          </w:tcPr>
          <w:p w14:paraId="7B4074C0" w14:textId="77777777" w:rsidR="00E967DB" w:rsidRPr="00963116" w:rsidRDefault="00E967DB" w:rsidP="00E967DB">
            <w:pPr>
              <w:tabs>
                <w:tab w:val="left" w:pos="3163"/>
              </w:tabs>
              <w:ind w:right="-147"/>
              <w:rPr>
                <w:sz w:val="24"/>
                <w:szCs w:val="24"/>
              </w:rPr>
            </w:pPr>
            <w:r w:rsidRPr="00963116">
              <w:rPr>
                <w:sz w:val="24"/>
                <w:szCs w:val="24"/>
              </w:rPr>
              <w:t>Спартакиада учащихся МБОУ: спортивная гимнастика</w:t>
            </w:r>
          </w:p>
          <w:p w14:paraId="72CBE72D" w14:textId="77777777" w:rsidR="00E967DB" w:rsidRPr="00963116" w:rsidRDefault="00E967DB" w:rsidP="00E967DB">
            <w:pPr>
              <w:tabs>
                <w:tab w:val="left" w:pos="3163"/>
              </w:tabs>
              <w:ind w:right="-147"/>
              <w:rPr>
                <w:sz w:val="24"/>
                <w:szCs w:val="24"/>
              </w:rPr>
            </w:pPr>
          </w:p>
        </w:tc>
      </w:tr>
      <w:tr w:rsidR="00E967DB" w:rsidRPr="00963116" w14:paraId="75910F4B" w14:textId="77777777" w:rsidTr="00E967DB">
        <w:tc>
          <w:tcPr>
            <w:tcW w:w="676" w:type="dxa"/>
            <w:vMerge/>
            <w:tcBorders>
              <w:left w:val="single" w:sz="4" w:space="0" w:color="auto"/>
              <w:bottom w:val="single" w:sz="4" w:space="0" w:color="auto"/>
              <w:right w:val="single" w:sz="4" w:space="0" w:color="auto"/>
            </w:tcBorders>
            <w:vAlign w:val="center"/>
            <w:hideMark/>
          </w:tcPr>
          <w:p w14:paraId="648CD350"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09938985" w14:textId="77777777" w:rsidR="00E967DB" w:rsidRPr="00963116" w:rsidRDefault="00E967DB" w:rsidP="00E967DB">
            <w:pPr>
              <w:shd w:val="clear" w:color="auto" w:fill="FFFFFF"/>
              <w:tabs>
                <w:tab w:val="left" w:pos="-74"/>
              </w:tabs>
              <w:ind w:left="-74"/>
              <w:rPr>
                <w:sz w:val="24"/>
                <w:szCs w:val="24"/>
              </w:rPr>
            </w:pPr>
            <w:r w:rsidRPr="00963116">
              <w:rPr>
                <w:sz w:val="24"/>
                <w:szCs w:val="24"/>
              </w:rPr>
              <w:t>Май</w:t>
            </w:r>
          </w:p>
        </w:tc>
        <w:tc>
          <w:tcPr>
            <w:tcW w:w="4142" w:type="dxa"/>
            <w:tcBorders>
              <w:top w:val="single" w:sz="4" w:space="0" w:color="auto"/>
              <w:left w:val="single" w:sz="4" w:space="0" w:color="auto"/>
              <w:bottom w:val="single" w:sz="4" w:space="0" w:color="auto"/>
              <w:right w:val="single" w:sz="4" w:space="0" w:color="auto"/>
            </w:tcBorders>
            <w:hideMark/>
          </w:tcPr>
          <w:p w14:paraId="7C0F648A" w14:textId="77777777" w:rsidR="00E967DB" w:rsidRPr="00963116" w:rsidRDefault="00E967DB" w:rsidP="00E967DB">
            <w:pPr>
              <w:tabs>
                <w:tab w:val="left" w:pos="3163"/>
              </w:tabs>
              <w:ind w:right="-147"/>
              <w:rPr>
                <w:sz w:val="24"/>
                <w:szCs w:val="24"/>
              </w:rPr>
            </w:pPr>
            <w:r w:rsidRPr="00963116">
              <w:rPr>
                <w:sz w:val="24"/>
                <w:szCs w:val="24"/>
              </w:rPr>
              <w:t>Отдел образования, ДЮСШ.</w:t>
            </w:r>
          </w:p>
        </w:tc>
      </w:tr>
      <w:tr w:rsidR="00E967DB" w:rsidRPr="00963116" w14:paraId="1B4C8A3B"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5904B88A" w14:textId="77777777" w:rsidR="00E967DB" w:rsidRPr="00963116" w:rsidRDefault="00E967DB" w:rsidP="00E967DB">
            <w:pPr>
              <w:ind w:right="10"/>
              <w:jc w:val="center"/>
              <w:rPr>
                <w:sz w:val="24"/>
                <w:szCs w:val="24"/>
              </w:rPr>
            </w:pPr>
            <w:r w:rsidRPr="00963116">
              <w:rPr>
                <w:sz w:val="24"/>
                <w:szCs w:val="24"/>
              </w:rPr>
              <w:t>12.</w:t>
            </w:r>
          </w:p>
        </w:tc>
        <w:tc>
          <w:tcPr>
            <w:tcW w:w="9389" w:type="dxa"/>
            <w:gridSpan w:val="2"/>
            <w:tcBorders>
              <w:top w:val="single" w:sz="4" w:space="0" w:color="auto"/>
              <w:left w:val="single" w:sz="4" w:space="0" w:color="auto"/>
              <w:bottom w:val="single" w:sz="4" w:space="0" w:color="auto"/>
              <w:right w:val="single" w:sz="4" w:space="0" w:color="auto"/>
            </w:tcBorders>
            <w:hideMark/>
          </w:tcPr>
          <w:p w14:paraId="25286F8F" w14:textId="77777777" w:rsidR="00E967DB" w:rsidRPr="00963116" w:rsidRDefault="00E967DB" w:rsidP="00E967DB">
            <w:pPr>
              <w:tabs>
                <w:tab w:val="left" w:pos="3163"/>
              </w:tabs>
              <w:ind w:right="-147"/>
              <w:rPr>
                <w:sz w:val="24"/>
                <w:szCs w:val="24"/>
              </w:rPr>
            </w:pPr>
            <w:r w:rsidRPr="00963116">
              <w:rPr>
                <w:sz w:val="24"/>
                <w:szCs w:val="24"/>
              </w:rPr>
              <w:t>Участие    в    первенстве Орловской областной федерации  футбола среди команд сельских районов   2023 года.</w:t>
            </w:r>
          </w:p>
        </w:tc>
      </w:tr>
      <w:tr w:rsidR="00E967DB" w:rsidRPr="00963116" w14:paraId="318C0711"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625FC5A2"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0F2DCDA4" w14:textId="77777777" w:rsidR="00E967DB" w:rsidRPr="00963116" w:rsidRDefault="00E967DB" w:rsidP="00E967DB">
            <w:pPr>
              <w:shd w:val="clear" w:color="auto" w:fill="FFFFFF"/>
              <w:tabs>
                <w:tab w:val="left" w:pos="-74"/>
              </w:tabs>
              <w:ind w:left="-74"/>
              <w:rPr>
                <w:sz w:val="24"/>
                <w:szCs w:val="24"/>
              </w:rPr>
            </w:pPr>
            <w:r w:rsidRPr="00963116">
              <w:rPr>
                <w:sz w:val="24"/>
                <w:szCs w:val="24"/>
              </w:rPr>
              <w:t>Май-июнь</w:t>
            </w:r>
          </w:p>
        </w:tc>
        <w:tc>
          <w:tcPr>
            <w:tcW w:w="4142" w:type="dxa"/>
            <w:tcBorders>
              <w:top w:val="single" w:sz="4" w:space="0" w:color="auto"/>
              <w:left w:val="single" w:sz="4" w:space="0" w:color="auto"/>
              <w:bottom w:val="single" w:sz="4" w:space="0" w:color="auto"/>
              <w:right w:val="single" w:sz="4" w:space="0" w:color="auto"/>
            </w:tcBorders>
            <w:hideMark/>
          </w:tcPr>
          <w:p w14:paraId="6B36D4BB" w14:textId="77777777" w:rsidR="00E967DB" w:rsidRPr="00963116" w:rsidRDefault="00E967DB" w:rsidP="00E967DB">
            <w:pPr>
              <w:tabs>
                <w:tab w:val="left" w:pos="3163"/>
              </w:tabs>
              <w:ind w:right="-147"/>
              <w:rPr>
                <w:sz w:val="24"/>
                <w:szCs w:val="24"/>
              </w:rPr>
            </w:pPr>
            <w:r w:rsidRPr="00963116">
              <w:rPr>
                <w:sz w:val="24"/>
                <w:szCs w:val="24"/>
              </w:rPr>
              <w:t>Отдел образования.</w:t>
            </w:r>
          </w:p>
        </w:tc>
      </w:tr>
      <w:tr w:rsidR="00E967DB" w:rsidRPr="00963116" w14:paraId="0A01C1C1"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63F7D7D6" w14:textId="77777777" w:rsidR="00E967DB" w:rsidRPr="00963116" w:rsidRDefault="00E967DB" w:rsidP="00E967DB">
            <w:pPr>
              <w:ind w:right="10"/>
              <w:jc w:val="center"/>
              <w:rPr>
                <w:sz w:val="24"/>
                <w:szCs w:val="24"/>
              </w:rPr>
            </w:pPr>
            <w:r w:rsidRPr="00963116">
              <w:rPr>
                <w:sz w:val="24"/>
                <w:szCs w:val="24"/>
              </w:rPr>
              <w:t>13.</w:t>
            </w:r>
          </w:p>
        </w:tc>
        <w:tc>
          <w:tcPr>
            <w:tcW w:w="9389" w:type="dxa"/>
            <w:gridSpan w:val="2"/>
            <w:tcBorders>
              <w:top w:val="single" w:sz="4" w:space="0" w:color="auto"/>
              <w:left w:val="single" w:sz="4" w:space="0" w:color="auto"/>
              <w:bottom w:val="single" w:sz="4" w:space="0" w:color="auto"/>
              <w:right w:val="single" w:sz="4" w:space="0" w:color="auto"/>
            </w:tcBorders>
            <w:hideMark/>
          </w:tcPr>
          <w:p w14:paraId="36202394" w14:textId="77777777" w:rsidR="00E967DB" w:rsidRPr="00963116" w:rsidRDefault="00E967DB" w:rsidP="00E967DB">
            <w:pPr>
              <w:tabs>
                <w:tab w:val="left" w:pos="3163"/>
              </w:tabs>
              <w:ind w:right="-147"/>
              <w:rPr>
                <w:sz w:val="24"/>
                <w:szCs w:val="24"/>
              </w:rPr>
            </w:pPr>
            <w:r w:rsidRPr="00963116">
              <w:rPr>
                <w:sz w:val="24"/>
                <w:szCs w:val="24"/>
              </w:rPr>
              <w:t>Курс лекций об учебных заведениях для выпускников школ района.</w:t>
            </w:r>
          </w:p>
        </w:tc>
      </w:tr>
      <w:tr w:rsidR="00E967DB" w:rsidRPr="00963116" w14:paraId="3EB4A934"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0072CC8E"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4F1E02FB" w14:textId="77777777" w:rsidR="00E967DB" w:rsidRPr="00963116" w:rsidRDefault="00E967DB" w:rsidP="00E967DB">
            <w:pPr>
              <w:shd w:val="clear" w:color="auto" w:fill="FFFFFF"/>
              <w:tabs>
                <w:tab w:val="left" w:pos="-74"/>
              </w:tabs>
              <w:ind w:left="-74"/>
              <w:rPr>
                <w:sz w:val="24"/>
                <w:szCs w:val="24"/>
              </w:rPr>
            </w:pPr>
            <w:r w:rsidRPr="00963116">
              <w:rPr>
                <w:sz w:val="24"/>
                <w:szCs w:val="24"/>
              </w:rPr>
              <w:t>Май</w:t>
            </w:r>
          </w:p>
        </w:tc>
        <w:tc>
          <w:tcPr>
            <w:tcW w:w="4142" w:type="dxa"/>
            <w:tcBorders>
              <w:top w:val="single" w:sz="4" w:space="0" w:color="auto"/>
              <w:left w:val="single" w:sz="4" w:space="0" w:color="auto"/>
              <w:bottom w:val="single" w:sz="4" w:space="0" w:color="auto"/>
              <w:right w:val="single" w:sz="4" w:space="0" w:color="auto"/>
            </w:tcBorders>
            <w:hideMark/>
          </w:tcPr>
          <w:p w14:paraId="4D653525" w14:textId="77777777" w:rsidR="00E967DB" w:rsidRPr="00963116" w:rsidRDefault="00E967DB" w:rsidP="00E967DB">
            <w:pPr>
              <w:tabs>
                <w:tab w:val="left" w:pos="3163"/>
              </w:tabs>
              <w:ind w:right="-147"/>
              <w:rPr>
                <w:sz w:val="24"/>
                <w:szCs w:val="24"/>
              </w:rPr>
            </w:pPr>
            <w:r w:rsidRPr="00963116">
              <w:rPr>
                <w:sz w:val="24"/>
                <w:szCs w:val="24"/>
              </w:rPr>
              <w:t>Отдел образования.</w:t>
            </w:r>
          </w:p>
        </w:tc>
      </w:tr>
      <w:tr w:rsidR="00E967DB" w:rsidRPr="00963116" w14:paraId="1F94F2EB"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33CC04C9" w14:textId="77777777" w:rsidR="00E967DB" w:rsidRPr="00963116" w:rsidRDefault="00E967DB" w:rsidP="00E967DB">
            <w:pPr>
              <w:ind w:right="10"/>
              <w:jc w:val="center"/>
              <w:rPr>
                <w:sz w:val="24"/>
                <w:szCs w:val="24"/>
              </w:rPr>
            </w:pPr>
            <w:r w:rsidRPr="00963116">
              <w:rPr>
                <w:sz w:val="24"/>
                <w:szCs w:val="24"/>
              </w:rPr>
              <w:t>14.</w:t>
            </w:r>
          </w:p>
        </w:tc>
        <w:tc>
          <w:tcPr>
            <w:tcW w:w="9389" w:type="dxa"/>
            <w:gridSpan w:val="2"/>
            <w:tcBorders>
              <w:top w:val="single" w:sz="4" w:space="0" w:color="auto"/>
              <w:left w:val="single" w:sz="4" w:space="0" w:color="auto"/>
              <w:bottom w:val="single" w:sz="4" w:space="0" w:color="auto"/>
              <w:right w:val="single" w:sz="4" w:space="0" w:color="auto"/>
            </w:tcBorders>
            <w:hideMark/>
          </w:tcPr>
          <w:p w14:paraId="34E06524" w14:textId="77777777" w:rsidR="00E967DB" w:rsidRPr="00963116" w:rsidRDefault="00E967DB" w:rsidP="00E967DB">
            <w:pPr>
              <w:tabs>
                <w:tab w:val="left" w:pos="3163"/>
              </w:tabs>
              <w:ind w:right="-147"/>
              <w:rPr>
                <w:sz w:val="24"/>
                <w:szCs w:val="24"/>
              </w:rPr>
            </w:pPr>
            <w:r w:rsidRPr="00963116">
              <w:rPr>
                <w:sz w:val="24"/>
                <w:szCs w:val="24"/>
              </w:rPr>
              <w:t>Проведение профилактических бесед в школах района.</w:t>
            </w:r>
            <w:r w:rsidRPr="00963116">
              <w:rPr>
                <w:sz w:val="24"/>
                <w:szCs w:val="24"/>
              </w:rPr>
              <w:tab/>
            </w:r>
          </w:p>
        </w:tc>
      </w:tr>
      <w:tr w:rsidR="00E967DB" w:rsidRPr="00963116" w14:paraId="072319D3" w14:textId="77777777" w:rsidTr="00E967DB">
        <w:trPr>
          <w:trHeight w:val="551"/>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3037D6DF"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693AF703" w14:textId="77777777" w:rsidR="00E967DB" w:rsidRPr="00963116" w:rsidRDefault="00E967DB" w:rsidP="00E967DB">
            <w:pPr>
              <w:shd w:val="clear" w:color="auto" w:fill="FFFFFF"/>
              <w:tabs>
                <w:tab w:val="left" w:pos="-74"/>
              </w:tabs>
              <w:ind w:left="-74"/>
              <w:rPr>
                <w:sz w:val="24"/>
                <w:szCs w:val="24"/>
              </w:rPr>
            </w:pPr>
            <w:r w:rsidRPr="00963116">
              <w:rPr>
                <w:sz w:val="24"/>
                <w:szCs w:val="24"/>
              </w:rPr>
              <w:t>Май</w:t>
            </w:r>
          </w:p>
        </w:tc>
        <w:tc>
          <w:tcPr>
            <w:tcW w:w="4142" w:type="dxa"/>
            <w:tcBorders>
              <w:top w:val="single" w:sz="4" w:space="0" w:color="auto"/>
              <w:left w:val="single" w:sz="4" w:space="0" w:color="auto"/>
              <w:bottom w:val="single" w:sz="4" w:space="0" w:color="auto"/>
              <w:right w:val="single" w:sz="4" w:space="0" w:color="auto"/>
            </w:tcBorders>
          </w:tcPr>
          <w:p w14:paraId="16230B4E" w14:textId="77777777" w:rsidR="00E967DB" w:rsidRPr="00963116" w:rsidRDefault="00E967DB" w:rsidP="00E967DB">
            <w:pPr>
              <w:tabs>
                <w:tab w:val="left" w:pos="3163"/>
              </w:tabs>
              <w:ind w:right="-147"/>
              <w:rPr>
                <w:sz w:val="24"/>
                <w:szCs w:val="24"/>
              </w:rPr>
            </w:pPr>
            <w:r w:rsidRPr="00963116">
              <w:rPr>
                <w:sz w:val="24"/>
                <w:szCs w:val="24"/>
              </w:rPr>
              <w:t>Отдел образования, КДН,отдел полиции</w:t>
            </w:r>
          </w:p>
          <w:p w14:paraId="59756150" w14:textId="77777777" w:rsidR="00E967DB" w:rsidRPr="00963116" w:rsidRDefault="00E967DB" w:rsidP="00E967DB">
            <w:pPr>
              <w:tabs>
                <w:tab w:val="left" w:pos="3163"/>
              </w:tabs>
              <w:ind w:right="-147"/>
              <w:rPr>
                <w:sz w:val="24"/>
                <w:szCs w:val="24"/>
              </w:rPr>
            </w:pPr>
          </w:p>
        </w:tc>
      </w:tr>
      <w:tr w:rsidR="00E967DB" w:rsidRPr="00963116" w14:paraId="215AD722"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68A26C5F" w14:textId="77777777" w:rsidR="00E967DB" w:rsidRPr="00963116" w:rsidRDefault="00E967DB" w:rsidP="00E967DB">
            <w:pPr>
              <w:ind w:right="10"/>
              <w:jc w:val="center"/>
              <w:rPr>
                <w:sz w:val="24"/>
                <w:szCs w:val="24"/>
              </w:rPr>
            </w:pPr>
            <w:r w:rsidRPr="00963116">
              <w:rPr>
                <w:sz w:val="24"/>
                <w:szCs w:val="24"/>
              </w:rPr>
              <w:t>15.</w:t>
            </w:r>
          </w:p>
        </w:tc>
        <w:tc>
          <w:tcPr>
            <w:tcW w:w="9389" w:type="dxa"/>
            <w:gridSpan w:val="2"/>
            <w:tcBorders>
              <w:top w:val="single" w:sz="4" w:space="0" w:color="auto"/>
              <w:left w:val="single" w:sz="4" w:space="0" w:color="auto"/>
              <w:bottom w:val="single" w:sz="4" w:space="0" w:color="auto"/>
              <w:right w:val="single" w:sz="4" w:space="0" w:color="auto"/>
            </w:tcBorders>
            <w:hideMark/>
          </w:tcPr>
          <w:p w14:paraId="3A24659C" w14:textId="77777777" w:rsidR="00E967DB" w:rsidRPr="00963116" w:rsidRDefault="00E967DB" w:rsidP="00E967DB">
            <w:pPr>
              <w:shd w:val="clear" w:color="auto" w:fill="FFFFFF"/>
              <w:tabs>
                <w:tab w:val="left" w:pos="523"/>
              </w:tabs>
              <w:jc w:val="both"/>
              <w:rPr>
                <w:sz w:val="24"/>
                <w:szCs w:val="24"/>
              </w:rPr>
            </w:pPr>
            <w:r w:rsidRPr="00963116">
              <w:rPr>
                <w:sz w:val="24"/>
                <w:szCs w:val="24"/>
              </w:rPr>
              <w:t>Участие в областных спортивных и культурно-массовых мероприятиях ( по вызову).</w:t>
            </w:r>
          </w:p>
        </w:tc>
      </w:tr>
      <w:tr w:rsidR="00E967DB" w:rsidRPr="00963116" w14:paraId="5F4B7547"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34FBF570"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4103AB78" w14:textId="77777777" w:rsidR="00E967DB" w:rsidRPr="00963116" w:rsidRDefault="00E967DB" w:rsidP="00E967DB">
            <w:pPr>
              <w:tabs>
                <w:tab w:val="left" w:pos="3163"/>
              </w:tabs>
              <w:ind w:right="2592"/>
              <w:jc w:val="both"/>
              <w:rPr>
                <w:sz w:val="24"/>
                <w:szCs w:val="24"/>
              </w:rPr>
            </w:pPr>
            <w:r w:rsidRPr="00963116">
              <w:rPr>
                <w:sz w:val="24"/>
                <w:szCs w:val="24"/>
              </w:rPr>
              <w:t>Весь период.</w:t>
            </w:r>
          </w:p>
        </w:tc>
        <w:tc>
          <w:tcPr>
            <w:tcW w:w="4142" w:type="dxa"/>
            <w:tcBorders>
              <w:top w:val="single" w:sz="4" w:space="0" w:color="auto"/>
              <w:left w:val="single" w:sz="4" w:space="0" w:color="auto"/>
              <w:bottom w:val="single" w:sz="4" w:space="0" w:color="auto"/>
              <w:right w:val="single" w:sz="4" w:space="0" w:color="auto"/>
            </w:tcBorders>
            <w:hideMark/>
          </w:tcPr>
          <w:p w14:paraId="44D5F602" w14:textId="77777777" w:rsidR="00E967DB" w:rsidRPr="00963116" w:rsidRDefault="00E967DB" w:rsidP="00E967DB">
            <w:pPr>
              <w:tabs>
                <w:tab w:val="left" w:pos="3163"/>
              </w:tabs>
              <w:ind w:right="-147"/>
              <w:jc w:val="both"/>
              <w:rPr>
                <w:sz w:val="24"/>
                <w:szCs w:val="24"/>
              </w:rPr>
            </w:pPr>
            <w:r w:rsidRPr="00963116">
              <w:rPr>
                <w:sz w:val="24"/>
                <w:szCs w:val="24"/>
              </w:rPr>
              <w:t xml:space="preserve">Отдел образования, ДЮСШ. </w:t>
            </w:r>
          </w:p>
        </w:tc>
      </w:tr>
      <w:tr w:rsidR="00E967DB" w:rsidRPr="00963116" w14:paraId="20EB3125"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6CDF1ABA" w14:textId="77777777" w:rsidR="00E967DB" w:rsidRPr="00963116" w:rsidRDefault="00E967DB" w:rsidP="00E967DB">
            <w:pPr>
              <w:ind w:right="10"/>
              <w:jc w:val="center"/>
              <w:rPr>
                <w:sz w:val="24"/>
                <w:szCs w:val="24"/>
              </w:rPr>
            </w:pPr>
            <w:r w:rsidRPr="00963116">
              <w:rPr>
                <w:sz w:val="24"/>
                <w:szCs w:val="24"/>
              </w:rPr>
              <w:t>16.</w:t>
            </w:r>
          </w:p>
        </w:tc>
        <w:tc>
          <w:tcPr>
            <w:tcW w:w="9389" w:type="dxa"/>
            <w:gridSpan w:val="2"/>
            <w:tcBorders>
              <w:top w:val="single" w:sz="4" w:space="0" w:color="auto"/>
              <w:left w:val="single" w:sz="4" w:space="0" w:color="auto"/>
              <w:bottom w:val="single" w:sz="4" w:space="0" w:color="auto"/>
              <w:right w:val="single" w:sz="4" w:space="0" w:color="auto"/>
            </w:tcBorders>
            <w:hideMark/>
          </w:tcPr>
          <w:p w14:paraId="46114E07" w14:textId="77777777" w:rsidR="00E967DB" w:rsidRPr="00963116" w:rsidRDefault="00E967DB" w:rsidP="00E967DB">
            <w:pPr>
              <w:tabs>
                <w:tab w:val="left" w:pos="3163"/>
              </w:tabs>
              <w:ind w:right="-147"/>
              <w:jc w:val="both"/>
              <w:rPr>
                <w:sz w:val="24"/>
                <w:szCs w:val="24"/>
              </w:rPr>
            </w:pPr>
            <w:r w:rsidRPr="00963116">
              <w:rPr>
                <w:sz w:val="24"/>
                <w:szCs w:val="24"/>
              </w:rPr>
              <w:t>Проведение спортивно - массовых мероприятий в день Святой Троицы</w:t>
            </w:r>
          </w:p>
        </w:tc>
      </w:tr>
      <w:tr w:rsidR="00E967DB" w:rsidRPr="00963116" w14:paraId="30B0B73A"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79C920AB"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33F74439"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Июнь</w:t>
            </w:r>
          </w:p>
        </w:tc>
        <w:tc>
          <w:tcPr>
            <w:tcW w:w="4142" w:type="dxa"/>
            <w:tcBorders>
              <w:top w:val="single" w:sz="4" w:space="0" w:color="auto"/>
              <w:left w:val="single" w:sz="4" w:space="0" w:color="auto"/>
              <w:bottom w:val="single" w:sz="4" w:space="0" w:color="auto"/>
              <w:right w:val="single" w:sz="4" w:space="0" w:color="auto"/>
            </w:tcBorders>
            <w:hideMark/>
          </w:tcPr>
          <w:p w14:paraId="3000FB2D" w14:textId="77777777" w:rsidR="00E967DB" w:rsidRPr="00963116" w:rsidRDefault="00E967DB" w:rsidP="00E967DB">
            <w:pPr>
              <w:tabs>
                <w:tab w:val="left" w:pos="3163"/>
              </w:tabs>
              <w:ind w:right="-147"/>
              <w:jc w:val="both"/>
              <w:rPr>
                <w:sz w:val="24"/>
                <w:szCs w:val="24"/>
              </w:rPr>
            </w:pPr>
            <w:r w:rsidRPr="00963116">
              <w:rPr>
                <w:sz w:val="24"/>
                <w:szCs w:val="24"/>
              </w:rPr>
              <w:t>Отдел образования, ДЮСШ.</w:t>
            </w:r>
          </w:p>
        </w:tc>
      </w:tr>
      <w:tr w:rsidR="00E967DB" w:rsidRPr="00963116" w14:paraId="134FE45A"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067209A9" w14:textId="77777777" w:rsidR="00E967DB" w:rsidRPr="00963116" w:rsidRDefault="00E967DB" w:rsidP="00E967DB">
            <w:pPr>
              <w:ind w:right="10"/>
              <w:jc w:val="center"/>
              <w:rPr>
                <w:sz w:val="24"/>
                <w:szCs w:val="24"/>
              </w:rPr>
            </w:pPr>
            <w:r w:rsidRPr="00963116">
              <w:rPr>
                <w:sz w:val="24"/>
                <w:szCs w:val="24"/>
              </w:rPr>
              <w:t xml:space="preserve">17. </w:t>
            </w:r>
          </w:p>
        </w:tc>
        <w:tc>
          <w:tcPr>
            <w:tcW w:w="9389" w:type="dxa"/>
            <w:gridSpan w:val="2"/>
            <w:tcBorders>
              <w:top w:val="single" w:sz="4" w:space="0" w:color="auto"/>
              <w:left w:val="single" w:sz="4" w:space="0" w:color="auto"/>
              <w:bottom w:val="single" w:sz="4" w:space="0" w:color="auto"/>
              <w:right w:val="single" w:sz="4" w:space="0" w:color="auto"/>
            </w:tcBorders>
            <w:hideMark/>
          </w:tcPr>
          <w:p w14:paraId="5FE946D9" w14:textId="77777777" w:rsidR="00E967DB" w:rsidRPr="00963116" w:rsidRDefault="00E967DB" w:rsidP="00E967DB">
            <w:pPr>
              <w:shd w:val="clear" w:color="auto" w:fill="FFFFFF"/>
              <w:tabs>
                <w:tab w:val="left" w:pos="389"/>
              </w:tabs>
              <w:jc w:val="both"/>
              <w:rPr>
                <w:sz w:val="24"/>
                <w:szCs w:val="24"/>
              </w:rPr>
            </w:pPr>
            <w:r w:rsidRPr="00963116">
              <w:rPr>
                <w:sz w:val="24"/>
                <w:szCs w:val="24"/>
              </w:rPr>
              <w:t>Районный туристический слет учащихся.</w:t>
            </w:r>
          </w:p>
        </w:tc>
      </w:tr>
      <w:tr w:rsidR="00E967DB" w:rsidRPr="00963116" w14:paraId="39E05398"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7AF80B49"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18D5F15F"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Июнь</w:t>
            </w:r>
          </w:p>
        </w:tc>
        <w:tc>
          <w:tcPr>
            <w:tcW w:w="4142" w:type="dxa"/>
            <w:tcBorders>
              <w:top w:val="single" w:sz="4" w:space="0" w:color="auto"/>
              <w:left w:val="single" w:sz="4" w:space="0" w:color="auto"/>
              <w:bottom w:val="single" w:sz="4" w:space="0" w:color="auto"/>
              <w:right w:val="single" w:sz="4" w:space="0" w:color="auto"/>
            </w:tcBorders>
            <w:hideMark/>
          </w:tcPr>
          <w:p w14:paraId="62999B1B" w14:textId="77777777" w:rsidR="00E967DB" w:rsidRPr="00963116" w:rsidRDefault="00E967DB" w:rsidP="00E967DB">
            <w:pPr>
              <w:tabs>
                <w:tab w:val="left" w:pos="3163"/>
              </w:tabs>
              <w:ind w:right="-147"/>
              <w:jc w:val="both"/>
              <w:rPr>
                <w:sz w:val="24"/>
                <w:szCs w:val="24"/>
              </w:rPr>
            </w:pPr>
            <w:r w:rsidRPr="00963116">
              <w:rPr>
                <w:sz w:val="24"/>
                <w:szCs w:val="24"/>
              </w:rPr>
              <w:t>Отдел образования, ДЮСШ.</w:t>
            </w:r>
          </w:p>
        </w:tc>
      </w:tr>
      <w:tr w:rsidR="00E967DB" w:rsidRPr="00963116" w14:paraId="1F9F56BD"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6DF3C090" w14:textId="77777777" w:rsidR="00E967DB" w:rsidRPr="00963116" w:rsidRDefault="00E967DB" w:rsidP="00E967DB">
            <w:pPr>
              <w:ind w:right="10"/>
              <w:jc w:val="center"/>
              <w:rPr>
                <w:sz w:val="24"/>
                <w:szCs w:val="24"/>
              </w:rPr>
            </w:pPr>
            <w:r w:rsidRPr="00963116">
              <w:rPr>
                <w:sz w:val="24"/>
                <w:szCs w:val="24"/>
              </w:rPr>
              <w:t>18.</w:t>
            </w:r>
          </w:p>
        </w:tc>
        <w:tc>
          <w:tcPr>
            <w:tcW w:w="9389" w:type="dxa"/>
            <w:gridSpan w:val="2"/>
            <w:tcBorders>
              <w:top w:val="single" w:sz="4" w:space="0" w:color="auto"/>
              <w:left w:val="single" w:sz="4" w:space="0" w:color="auto"/>
              <w:bottom w:val="single" w:sz="4" w:space="0" w:color="auto"/>
              <w:right w:val="single" w:sz="4" w:space="0" w:color="auto"/>
            </w:tcBorders>
            <w:hideMark/>
          </w:tcPr>
          <w:p w14:paraId="3B2F460E" w14:textId="77777777" w:rsidR="00E967DB" w:rsidRPr="00963116" w:rsidRDefault="00E967DB" w:rsidP="00E967DB">
            <w:pPr>
              <w:shd w:val="clear" w:color="auto" w:fill="FFFFFF"/>
              <w:tabs>
                <w:tab w:val="left" w:pos="-74"/>
              </w:tabs>
              <w:ind w:left="-74" w:right="-142"/>
              <w:jc w:val="both"/>
              <w:rPr>
                <w:sz w:val="24"/>
                <w:szCs w:val="24"/>
              </w:rPr>
            </w:pPr>
            <w:r w:rsidRPr="00963116">
              <w:rPr>
                <w:sz w:val="24"/>
                <w:szCs w:val="24"/>
              </w:rPr>
              <w:t>Проведение  культурно – массовых мероприятий посвященного Дню моло</w:t>
            </w:r>
            <w:r w:rsidRPr="00963116">
              <w:rPr>
                <w:sz w:val="24"/>
                <w:szCs w:val="24"/>
              </w:rPr>
              <w:softHyphen/>
              <w:t>дежи.</w:t>
            </w:r>
          </w:p>
        </w:tc>
      </w:tr>
      <w:tr w:rsidR="00E967DB" w:rsidRPr="00963116" w14:paraId="581F6100"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3ECF475C"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30F15ED4"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Июнь</w:t>
            </w:r>
          </w:p>
        </w:tc>
        <w:tc>
          <w:tcPr>
            <w:tcW w:w="4142" w:type="dxa"/>
            <w:tcBorders>
              <w:top w:val="single" w:sz="4" w:space="0" w:color="auto"/>
              <w:left w:val="single" w:sz="4" w:space="0" w:color="auto"/>
              <w:bottom w:val="single" w:sz="4" w:space="0" w:color="auto"/>
              <w:right w:val="single" w:sz="4" w:space="0" w:color="auto"/>
            </w:tcBorders>
            <w:hideMark/>
          </w:tcPr>
          <w:p w14:paraId="36CFACA7" w14:textId="77777777" w:rsidR="00E967DB" w:rsidRPr="00963116" w:rsidRDefault="00E967DB" w:rsidP="00E967DB">
            <w:pPr>
              <w:tabs>
                <w:tab w:val="left" w:pos="3163"/>
              </w:tabs>
              <w:ind w:right="-147"/>
              <w:jc w:val="both"/>
              <w:rPr>
                <w:sz w:val="24"/>
                <w:szCs w:val="24"/>
              </w:rPr>
            </w:pPr>
            <w:r w:rsidRPr="00963116">
              <w:rPr>
                <w:sz w:val="24"/>
                <w:szCs w:val="24"/>
              </w:rPr>
              <w:t>Отдел образования, отдел культуры.</w:t>
            </w:r>
          </w:p>
        </w:tc>
      </w:tr>
      <w:tr w:rsidR="00E967DB" w:rsidRPr="00963116" w14:paraId="3F199CF9"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46D93124" w14:textId="77777777" w:rsidR="00E967DB" w:rsidRPr="00963116" w:rsidRDefault="00E967DB" w:rsidP="00E967DB">
            <w:pPr>
              <w:ind w:right="10"/>
              <w:jc w:val="center"/>
              <w:rPr>
                <w:sz w:val="24"/>
                <w:szCs w:val="24"/>
              </w:rPr>
            </w:pPr>
            <w:r w:rsidRPr="00963116">
              <w:rPr>
                <w:sz w:val="24"/>
                <w:szCs w:val="24"/>
              </w:rPr>
              <w:t>19.</w:t>
            </w:r>
          </w:p>
        </w:tc>
        <w:tc>
          <w:tcPr>
            <w:tcW w:w="9389" w:type="dxa"/>
            <w:gridSpan w:val="2"/>
            <w:tcBorders>
              <w:top w:val="single" w:sz="4" w:space="0" w:color="auto"/>
              <w:left w:val="single" w:sz="4" w:space="0" w:color="auto"/>
              <w:bottom w:val="single" w:sz="4" w:space="0" w:color="auto"/>
              <w:right w:val="single" w:sz="4" w:space="0" w:color="auto"/>
            </w:tcBorders>
            <w:hideMark/>
          </w:tcPr>
          <w:p w14:paraId="153EFA63" w14:textId="77777777" w:rsidR="00E967DB" w:rsidRPr="00963116" w:rsidRDefault="00E967DB" w:rsidP="00E967DB">
            <w:pPr>
              <w:tabs>
                <w:tab w:val="left" w:pos="3163"/>
              </w:tabs>
              <w:ind w:right="-147"/>
              <w:jc w:val="both"/>
              <w:rPr>
                <w:sz w:val="24"/>
                <w:szCs w:val="24"/>
              </w:rPr>
            </w:pPr>
            <w:r w:rsidRPr="00963116">
              <w:rPr>
                <w:sz w:val="24"/>
                <w:szCs w:val="24"/>
              </w:rPr>
              <w:t xml:space="preserve">Создание и работа с экологическим отрядом по благоустройству </w:t>
            </w:r>
          </w:p>
          <w:p w14:paraId="2C18664F" w14:textId="77777777" w:rsidR="00E967DB" w:rsidRPr="00963116" w:rsidRDefault="00E967DB" w:rsidP="00E967DB">
            <w:pPr>
              <w:tabs>
                <w:tab w:val="left" w:pos="3163"/>
              </w:tabs>
              <w:ind w:right="-147"/>
              <w:jc w:val="both"/>
              <w:rPr>
                <w:sz w:val="24"/>
                <w:szCs w:val="24"/>
              </w:rPr>
            </w:pPr>
            <w:r w:rsidRPr="00963116">
              <w:rPr>
                <w:sz w:val="24"/>
                <w:szCs w:val="24"/>
              </w:rPr>
              <w:t>п. Шаблыкино.</w:t>
            </w:r>
          </w:p>
        </w:tc>
      </w:tr>
      <w:tr w:rsidR="00E967DB" w:rsidRPr="00963116" w14:paraId="6CC97E0D"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54A7BFBE"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4273BA35"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Июнь</w:t>
            </w:r>
          </w:p>
        </w:tc>
        <w:tc>
          <w:tcPr>
            <w:tcW w:w="4142" w:type="dxa"/>
            <w:tcBorders>
              <w:top w:val="single" w:sz="4" w:space="0" w:color="auto"/>
              <w:left w:val="single" w:sz="4" w:space="0" w:color="auto"/>
              <w:bottom w:val="single" w:sz="4" w:space="0" w:color="auto"/>
              <w:right w:val="single" w:sz="4" w:space="0" w:color="auto"/>
            </w:tcBorders>
            <w:hideMark/>
          </w:tcPr>
          <w:p w14:paraId="6CBB6974" w14:textId="77777777" w:rsidR="00E967DB" w:rsidRPr="00963116" w:rsidRDefault="00E967DB" w:rsidP="00E967DB">
            <w:pPr>
              <w:tabs>
                <w:tab w:val="left" w:pos="3163"/>
              </w:tabs>
              <w:jc w:val="both"/>
              <w:rPr>
                <w:sz w:val="24"/>
                <w:szCs w:val="24"/>
              </w:rPr>
            </w:pPr>
            <w:r w:rsidRPr="00963116">
              <w:rPr>
                <w:sz w:val="24"/>
                <w:szCs w:val="24"/>
              </w:rPr>
              <w:t>Отдел образования, центр занятости населения</w:t>
            </w:r>
          </w:p>
        </w:tc>
      </w:tr>
      <w:tr w:rsidR="00E967DB" w:rsidRPr="00963116" w14:paraId="6AB410EF"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08F59CC1" w14:textId="77777777" w:rsidR="00E967DB" w:rsidRPr="00963116" w:rsidRDefault="00E967DB" w:rsidP="00E967DB">
            <w:pPr>
              <w:ind w:right="10"/>
              <w:jc w:val="center"/>
              <w:rPr>
                <w:sz w:val="24"/>
                <w:szCs w:val="24"/>
              </w:rPr>
            </w:pPr>
            <w:r w:rsidRPr="00963116">
              <w:rPr>
                <w:sz w:val="24"/>
                <w:szCs w:val="24"/>
              </w:rPr>
              <w:t>20.</w:t>
            </w:r>
          </w:p>
        </w:tc>
        <w:tc>
          <w:tcPr>
            <w:tcW w:w="9389" w:type="dxa"/>
            <w:gridSpan w:val="2"/>
            <w:tcBorders>
              <w:top w:val="single" w:sz="4" w:space="0" w:color="auto"/>
              <w:left w:val="single" w:sz="4" w:space="0" w:color="auto"/>
              <w:bottom w:val="single" w:sz="4" w:space="0" w:color="auto"/>
              <w:right w:val="single" w:sz="4" w:space="0" w:color="auto"/>
            </w:tcBorders>
            <w:hideMark/>
          </w:tcPr>
          <w:p w14:paraId="518B5E78"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Участие сборной района в турнире по футболу на приз клуба «Кожаный мяч».</w:t>
            </w:r>
          </w:p>
        </w:tc>
      </w:tr>
      <w:tr w:rsidR="00E967DB" w:rsidRPr="00963116" w14:paraId="231FB039"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18FA9DE2"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6187A0A5"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Июнь</w:t>
            </w:r>
          </w:p>
        </w:tc>
        <w:tc>
          <w:tcPr>
            <w:tcW w:w="4142" w:type="dxa"/>
            <w:tcBorders>
              <w:top w:val="single" w:sz="4" w:space="0" w:color="auto"/>
              <w:left w:val="single" w:sz="4" w:space="0" w:color="auto"/>
              <w:bottom w:val="single" w:sz="4" w:space="0" w:color="auto"/>
              <w:right w:val="single" w:sz="4" w:space="0" w:color="auto"/>
            </w:tcBorders>
            <w:hideMark/>
          </w:tcPr>
          <w:p w14:paraId="2B2AC6F7" w14:textId="77777777" w:rsidR="00E967DB" w:rsidRPr="00963116" w:rsidRDefault="00E967DB" w:rsidP="00E967DB">
            <w:pPr>
              <w:tabs>
                <w:tab w:val="left" w:pos="3163"/>
              </w:tabs>
              <w:ind w:right="34"/>
              <w:jc w:val="both"/>
              <w:rPr>
                <w:sz w:val="24"/>
                <w:szCs w:val="24"/>
              </w:rPr>
            </w:pPr>
            <w:r w:rsidRPr="00963116">
              <w:rPr>
                <w:sz w:val="24"/>
                <w:szCs w:val="24"/>
              </w:rPr>
              <w:t>Отдел образования, ДЮСШ.</w:t>
            </w:r>
          </w:p>
        </w:tc>
      </w:tr>
      <w:tr w:rsidR="00E967DB" w:rsidRPr="00963116" w14:paraId="4A5DEB71"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11B840EB" w14:textId="77777777" w:rsidR="00E967DB" w:rsidRPr="00963116" w:rsidRDefault="00E967DB" w:rsidP="00E967DB">
            <w:pPr>
              <w:ind w:right="10"/>
              <w:jc w:val="center"/>
              <w:rPr>
                <w:sz w:val="24"/>
                <w:szCs w:val="24"/>
              </w:rPr>
            </w:pPr>
            <w:r w:rsidRPr="00963116">
              <w:rPr>
                <w:sz w:val="24"/>
                <w:szCs w:val="24"/>
              </w:rPr>
              <w:t>21.</w:t>
            </w:r>
          </w:p>
        </w:tc>
        <w:tc>
          <w:tcPr>
            <w:tcW w:w="9389" w:type="dxa"/>
            <w:gridSpan w:val="2"/>
            <w:tcBorders>
              <w:top w:val="single" w:sz="4" w:space="0" w:color="auto"/>
              <w:left w:val="single" w:sz="4" w:space="0" w:color="auto"/>
              <w:bottom w:val="single" w:sz="4" w:space="0" w:color="auto"/>
              <w:right w:val="single" w:sz="4" w:space="0" w:color="auto"/>
            </w:tcBorders>
            <w:hideMark/>
          </w:tcPr>
          <w:p w14:paraId="649F326A" w14:textId="77777777" w:rsidR="00E967DB" w:rsidRPr="00963116" w:rsidRDefault="00E967DB" w:rsidP="00E967DB">
            <w:pPr>
              <w:tabs>
                <w:tab w:val="left" w:pos="3163"/>
              </w:tabs>
              <w:jc w:val="both"/>
              <w:rPr>
                <w:sz w:val="24"/>
                <w:szCs w:val="24"/>
              </w:rPr>
            </w:pPr>
            <w:r w:rsidRPr="00963116">
              <w:rPr>
                <w:sz w:val="24"/>
                <w:szCs w:val="24"/>
              </w:rPr>
              <w:t>Работа по программе «Обеспечение жильём молодых семей на 2021-2025 годы»</w:t>
            </w:r>
          </w:p>
        </w:tc>
      </w:tr>
      <w:tr w:rsidR="00E967DB" w:rsidRPr="00963116" w14:paraId="31046173"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101E2D37" w14:textId="77777777" w:rsidR="00E967DB" w:rsidRPr="00963116" w:rsidRDefault="00E967DB" w:rsidP="00E967DB">
            <w:pPr>
              <w:rPr>
                <w:sz w:val="24"/>
                <w:szCs w:val="24"/>
              </w:rPr>
            </w:pPr>
          </w:p>
        </w:tc>
        <w:tc>
          <w:tcPr>
            <w:tcW w:w="5247" w:type="dxa"/>
            <w:tcBorders>
              <w:top w:val="single" w:sz="4" w:space="0" w:color="auto"/>
              <w:left w:val="single" w:sz="4" w:space="0" w:color="auto"/>
              <w:bottom w:val="single" w:sz="4" w:space="0" w:color="auto"/>
              <w:right w:val="single" w:sz="4" w:space="0" w:color="auto"/>
            </w:tcBorders>
            <w:hideMark/>
          </w:tcPr>
          <w:p w14:paraId="70B93E51"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Весь период.</w:t>
            </w:r>
          </w:p>
        </w:tc>
        <w:tc>
          <w:tcPr>
            <w:tcW w:w="4142" w:type="dxa"/>
            <w:tcBorders>
              <w:top w:val="single" w:sz="4" w:space="0" w:color="auto"/>
              <w:left w:val="single" w:sz="4" w:space="0" w:color="auto"/>
              <w:bottom w:val="single" w:sz="4" w:space="0" w:color="auto"/>
              <w:right w:val="single" w:sz="4" w:space="0" w:color="auto"/>
            </w:tcBorders>
            <w:hideMark/>
          </w:tcPr>
          <w:p w14:paraId="0D989121" w14:textId="77777777" w:rsidR="00E967DB" w:rsidRPr="00963116" w:rsidRDefault="00E967DB" w:rsidP="00E967DB">
            <w:pPr>
              <w:tabs>
                <w:tab w:val="left" w:pos="3163"/>
              </w:tabs>
              <w:ind w:right="-147"/>
              <w:jc w:val="both"/>
              <w:rPr>
                <w:sz w:val="24"/>
                <w:szCs w:val="24"/>
              </w:rPr>
            </w:pPr>
            <w:r w:rsidRPr="00963116">
              <w:rPr>
                <w:sz w:val="24"/>
                <w:szCs w:val="24"/>
              </w:rPr>
              <w:t>Отдел образования.</w:t>
            </w:r>
          </w:p>
        </w:tc>
      </w:tr>
    </w:tbl>
    <w:p w14:paraId="101B570A" w14:textId="77777777" w:rsidR="00E967DB" w:rsidRPr="00963116" w:rsidRDefault="00E967DB" w:rsidP="00E967DB">
      <w:pPr>
        <w:shd w:val="clear" w:color="auto" w:fill="FFFFFF"/>
        <w:tabs>
          <w:tab w:val="left" w:pos="408"/>
          <w:tab w:val="left" w:pos="2616"/>
        </w:tabs>
        <w:ind w:right="1075"/>
        <w:rPr>
          <w:sz w:val="24"/>
          <w:szCs w:val="24"/>
        </w:rPr>
      </w:pPr>
    </w:p>
    <w:p w14:paraId="03E6E172" w14:textId="77777777" w:rsidR="00E967DB" w:rsidRPr="00963116" w:rsidRDefault="00E967DB" w:rsidP="00E967DB">
      <w:pPr>
        <w:shd w:val="clear" w:color="auto" w:fill="FFFFFF"/>
        <w:rPr>
          <w:b/>
          <w:sz w:val="24"/>
          <w:szCs w:val="24"/>
        </w:rPr>
      </w:pPr>
      <w:r w:rsidRPr="00963116">
        <w:rPr>
          <w:b/>
          <w:sz w:val="24"/>
          <w:szCs w:val="24"/>
        </w:rPr>
        <w:t>на 3 квартал 202</w:t>
      </w:r>
      <w:r>
        <w:rPr>
          <w:b/>
          <w:sz w:val="24"/>
          <w:szCs w:val="24"/>
        </w:rPr>
        <w:t>4</w:t>
      </w:r>
      <w:r w:rsidRPr="00963116">
        <w:rPr>
          <w:b/>
          <w:sz w:val="24"/>
          <w:szCs w:val="24"/>
        </w:rPr>
        <w:t xml:space="preserve">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283"/>
        <w:gridCol w:w="4106"/>
      </w:tblGrid>
      <w:tr w:rsidR="00E967DB" w:rsidRPr="00963116" w14:paraId="3EB1F676"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4B63787A" w14:textId="77777777" w:rsidR="00E967DB" w:rsidRPr="00963116" w:rsidRDefault="00E967DB" w:rsidP="00E967DB">
            <w:pPr>
              <w:ind w:right="10"/>
              <w:jc w:val="center"/>
              <w:rPr>
                <w:sz w:val="24"/>
                <w:szCs w:val="24"/>
              </w:rPr>
            </w:pPr>
            <w:r w:rsidRPr="00963116">
              <w:rPr>
                <w:sz w:val="24"/>
                <w:szCs w:val="24"/>
              </w:rPr>
              <w:t>1.</w:t>
            </w:r>
          </w:p>
        </w:tc>
        <w:tc>
          <w:tcPr>
            <w:tcW w:w="9389" w:type="dxa"/>
            <w:gridSpan w:val="2"/>
            <w:tcBorders>
              <w:top w:val="single" w:sz="4" w:space="0" w:color="auto"/>
              <w:left w:val="single" w:sz="4" w:space="0" w:color="auto"/>
              <w:bottom w:val="single" w:sz="4" w:space="0" w:color="auto"/>
              <w:right w:val="single" w:sz="4" w:space="0" w:color="auto"/>
            </w:tcBorders>
            <w:hideMark/>
          </w:tcPr>
          <w:p w14:paraId="4211C4A6" w14:textId="77777777" w:rsidR="00E967DB" w:rsidRPr="00963116" w:rsidRDefault="00E967DB" w:rsidP="00E967DB">
            <w:pPr>
              <w:tabs>
                <w:tab w:val="left" w:pos="3163"/>
              </w:tabs>
              <w:ind w:right="1168"/>
              <w:rPr>
                <w:sz w:val="24"/>
                <w:szCs w:val="24"/>
              </w:rPr>
            </w:pPr>
            <w:r w:rsidRPr="00963116">
              <w:rPr>
                <w:sz w:val="24"/>
                <w:szCs w:val="24"/>
              </w:rPr>
              <w:t>Проведение целевых рейдов в вечернее время в места отдыха мо</w:t>
            </w:r>
            <w:r w:rsidRPr="00963116">
              <w:rPr>
                <w:sz w:val="24"/>
                <w:szCs w:val="24"/>
              </w:rPr>
              <w:softHyphen/>
              <w:t>лодежи.</w:t>
            </w:r>
          </w:p>
        </w:tc>
      </w:tr>
      <w:tr w:rsidR="00E967DB" w:rsidRPr="00963116" w14:paraId="1545FFDE"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4C48E4C2"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237CC2CA" w14:textId="77777777" w:rsidR="00E967DB" w:rsidRPr="00963116" w:rsidRDefault="00E967DB" w:rsidP="00E967DB">
            <w:pPr>
              <w:tabs>
                <w:tab w:val="left" w:pos="3163"/>
              </w:tabs>
              <w:ind w:right="2592"/>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hideMark/>
          </w:tcPr>
          <w:p w14:paraId="044990D5" w14:textId="77777777" w:rsidR="00E967DB" w:rsidRPr="00963116" w:rsidRDefault="00E967DB" w:rsidP="00E967DB">
            <w:pPr>
              <w:tabs>
                <w:tab w:val="left" w:pos="3163"/>
              </w:tabs>
              <w:ind w:right="-147"/>
              <w:rPr>
                <w:sz w:val="24"/>
                <w:szCs w:val="24"/>
              </w:rPr>
            </w:pPr>
            <w:r w:rsidRPr="00963116">
              <w:rPr>
                <w:sz w:val="24"/>
                <w:szCs w:val="24"/>
              </w:rPr>
              <w:t xml:space="preserve">Отдел образования, отдел полиции, КДН, отдел культуры. </w:t>
            </w:r>
          </w:p>
        </w:tc>
      </w:tr>
      <w:tr w:rsidR="00E967DB" w:rsidRPr="00963116" w14:paraId="72521BE7"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39759BE0" w14:textId="77777777" w:rsidR="00E967DB" w:rsidRPr="00963116" w:rsidRDefault="00E967DB" w:rsidP="00E967DB">
            <w:pPr>
              <w:ind w:right="10"/>
              <w:jc w:val="center"/>
              <w:rPr>
                <w:sz w:val="24"/>
                <w:szCs w:val="24"/>
              </w:rPr>
            </w:pPr>
            <w:r w:rsidRPr="00963116">
              <w:rPr>
                <w:sz w:val="24"/>
                <w:szCs w:val="24"/>
              </w:rPr>
              <w:t>2.</w:t>
            </w:r>
          </w:p>
        </w:tc>
        <w:tc>
          <w:tcPr>
            <w:tcW w:w="9389" w:type="dxa"/>
            <w:gridSpan w:val="2"/>
            <w:tcBorders>
              <w:top w:val="single" w:sz="4" w:space="0" w:color="auto"/>
              <w:left w:val="single" w:sz="4" w:space="0" w:color="auto"/>
              <w:bottom w:val="single" w:sz="4" w:space="0" w:color="auto"/>
              <w:right w:val="single" w:sz="4" w:space="0" w:color="auto"/>
            </w:tcBorders>
            <w:hideMark/>
          </w:tcPr>
          <w:p w14:paraId="6FE9AB00" w14:textId="77777777" w:rsidR="00E967DB" w:rsidRPr="00963116" w:rsidRDefault="00E967DB" w:rsidP="00E967DB">
            <w:pPr>
              <w:tabs>
                <w:tab w:val="left" w:pos="3163"/>
              </w:tabs>
              <w:ind w:right="-147"/>
              <w:rPr>
                <w:sz w:val="24"/>
                <w:szCs w:val="24"/>
              </w:rPr>
            </w:pPr>
            <w:r w:rsidRPr="00963116">
              <w:rPr>
                <w:sz w:val="24"/>
                <w:szCs w:val="24"/>
              </w:rPr>
              <w:t>Проведение спортивных и культурных мероприятий в дни школьных</w:t>
            </w:r>
            <w:r w:rsidRPr="00963116">
              <w:rPr>
                <w:sz w:val="24"/>
                <w:szCs w:val="24"/>
              </w:rPr>
              <w:br/>
              <w:t>летних каникул.</w:t>
            </w:r>
          </w:p>
        </w:tc>
      </w:tr>
      <w:tr w:rsidR="00E967DB" w:rsidRPr="00963116" w14:paraId="2E5B6A03"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53056554"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110D1D76" w14:textId="77777777" w:rsidR="00E967DB" w:rsidRPr="00963116" w:rsidRDefault="00E967DB" w:rsidP="00E967DB">
            <w:pPr>
              <w:tabs>
                <w:tab w:val="left" w:pos="-108"/>
              </w:tabs>
              <w:ind w:right="-108"/>
              <w:rPr>
                <w:sz w:val="24"/>
                <w:szCs w:val="24"/>
              </w:rPr>
            </w:pPr>
            <w:r w:rsidRPr="00963116">
              <w:rPr>
                <w:sz w:val="24"/>
                <w:szCs w:val="24"/>
              </w:rPr>
              <w:t>Июль-август</w:t>
            </w:r>
          </w:p>
        </w:tc>
        <w:tc>
          <w:tcPr>
            <w:tcW w:w="4106" w:type="dxa"/>
            <w:tcBorders>
              <w:top w:val="single" w:sz="4" w:space="0" w:color="auto"/>
              <w:left w:val="single" w:sz="4" w:space="0" w:color="auto"/>
              <w:bottom w:val="single" w:sz="4" w:space="0" w:color="auto"/>
              <w:right w:val="single" w:sz="4" w:space="0" w:color="auto"/>
            </w:tcBorders>
            <w:hideMark/>
          </w:tcPr>
          <w:p w14:paraId="3F2FF875"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w:t>
            </w:r>
          </w:p>
        </w:tc>
      </w:tr>
      <w:tr w:rsidR="00E967DB" w:rsidRPr="00963116" w14:paraId="5D17131D"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03FEAFD6" w14:textId="77777777" w:rsidR="00E967DB" w:rsidRPr="00963116" w:rsidRDefault="00E967DB" w:rsidP="00E967DB">
            <w:pPr>
              <w:ind w:right="10"/>
              <w:jc w:val="center"/>
              <w:rPr>
                <w:sz w:val="24"/>
                <w:szCs w:val="24"/>
              </w:rPr>
            </w:pPr>
            <w:r w:rsidRPr="00963116">
              <w:rPr>
                <w:sz w:val="24"/>
                <w:szCs w:val="24"/>
              </w:rPr>
              <w:t>3.</w:t>
            </w:r>
          </w:p>
        </w:tc>
        <w:tc>
          <w:tcPr>
            <w:tcW w:w="9389" w:type="dxa"/>
            <w:gridSpan w:val="2"/>
            <w:tcBorders>
              <w:top w:val="single" w:sz="4" w:space="0" w:color="auto"/>
              <w:left w:val="single" w:sz="4" w:space="0" w:color="auto"/>
              <w:bottom w:val="single" w:sz="4" w:space="0" w:color="auto"/>
              <w:right w:val="single" w:sz="4" w:space="0" w:color="auto"/>
            </w:tcBorders>
            <w:hideMark/>
          </w:tcPr>
          <w:p w14:paraId="5CAC67CD" w14:textId="77777777" w:rsidR="00E967DB" w:rsidRPr="00963116" w:rsidRDefault="00E967DB" w:rsidP="00E967DB">
            <w:pPr>
              <w:tabs>
                <w:tab w:val="left" w:pos="3163"/>
              </w:tabs>
              <w:ind w:right="-147"/>
              <w:rPr>
                <w:sz w:val="24"/>
                <w:szCs w:val="24"/>
              </w:rPr>
            </w:pPr>
            <w:r w:rsidRPr="00963116">
              <w:rPr>
                <w:sz w:val="24"/>
                <w:szCs w:val="24"/>
              </w:rPr>
              <w:t>Участие    в    первенстве Орловской областной федерации   футбола среди команд сельских районов   202</w:t>
            </w:r>
            <w:r>
              <w:rPr>
                <w:sz w:val="24"/>
                <w:szCs w:val="24"/>
              </w:rPr>
              <w:t>3</w:t>
            </w:r>
            <w:r w:rsidRPr="00963116">
              <w:rPr>
                <w:sz w:val="24"/>
                <w:szCs w:val="24"/>
              </w:rPr>
              <w:t xml:space="preserve"> года.</w:t>
            </w:r>
          </w:p>
        </w:tc>
      </w:tr>
      <w:tr w:rsidR="00E967DB" w:rsidRPr="00963116" w14:paraId="3AD91D64"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59453219"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4E9FDEDE" w14:textId="77777777" w:rsidR="00E967DB" w:rsidRPr="00963116" w:rsidRDefault="00E967DB" w:rsidP="00E967DB">
            <w:pPr>
              <w:tabs>
                <w:tab w:val="left" w:pos="-108"/>
              </w:tabs>
              <w:ind w:right="-108"/>
              <w:rPr>
                <w:sz w:val="24"/>
                <w:szCs w:val="24"/>
              </w:rPr>
            </w:pPr>
            <w:r w:rsidRPr="00963116">
              <w:rPr>
                <w:sz w:val="24"/>
                <w:szCs w:val="24"/>
              </w:rPr>
              <w:t>Июль-август.</w:t>
            </w:r>
          </w:p>
        </w:tc>
        <w:tc>
          <w:tcPr>
            <w:tcW w:w="4106" w:type="dxa"/>
            <w:tcBorders>
              <w:top w:val="single" w:sz="4" w:space="0" w:color="auto"/>
              <w:left w:val="single" w:sz="4" w:space="0" w:color="auto"/>
              <w:bottom w:val="single" w:sz="4" w:space="0" w:color="auto"/>
              <w:right w:val="single" w:sz="4" w:space="0" w:color="auto"/>
            </w:tcBorders>
            <w:hideMark/>
          </w:tcPr>
          <w:p w14:paraId="6635D92A" w14:textId="77777777" w:rsidR="00E967DB" w:rsidRPr="00963116" w:rsidRDefault="00E967DB" w:rsidP="00E967DB">
            <w:pPr>
              <w:tabs>
                <w:tab w:val="left" w:pos="3163"/>
              </w:tabs>
              <w:ind w:right="-147"/>
              <w:rPr>
                <w:sz w:val="24"/>
                <w:szCs w:val="24"/>
              </w:rPr>
            </w:pPr>
            <w:r w:rsidRPr="00963116">
              <w:rPr>
                <w:sz w:val="24"/>
                <w:szCs w:val="24"/>
              </w:rPr>
              <w:t>Отдел образования.</w:t>
            </w:r>
          </w:p>
        </w:tc>
      </w:tr>
      <w:tr w:rsidR="00E967DB" w:rsidRPr="00963116" w14:paraId="5FD03597"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364945D8" w14:textId="77777777" w:rsidR="00E967DB" w:rsidRPr="00963116" w:rsidRDefault="00E967DB" w:rsidP="00E967DB">
            <w:pPr>
              <w:ind w:right="10"/>
              <w:jc w:val="center"/>
              <w:rPr>
                <w:sz w:val="24"/>
                <w:szCs w:val="24"/>
              </w:rPr>
            </w:pPr>
            <w:r w:rsidRPr="00963116">
              <w:rPr>
                <w:sz w:val="24"/>
                <w:szCs w:val="24"/>
              </w:rPr>
              <w:t>4.</w:t>
            </w:r>
          </w:p>
        </w:tc>
        <w:tc>
          <w:tcPr>
            <w:tcW w:w="9389" w:type="dxa"/>
            <w:gridSpan w:val="2"/>
            <w:tcBorders>
              <w:top w:val="single" w:sz="4" w:space="0" w:color="auto"/>
              <w:left w:val="single" w:sz="4" w:space="0" w:color="auto"/>
              <w:bottom w:val="single" w:sz="4" w:space="0" w:color="auto"/>
              <w:right w:val="single" w:sz="4" w:space="0" w:color="auto"/>
            </w:tcBorders>
            <w:hideMark/>
          </w:tcPr>
          <w:p w14:paraId="34093202" w14:textId="77777777" w:rsidR="00E967DB" w:rsidRPr="00963116" w:rsidRDefault="00E967DB" w:rsidP="00E967DB">
            <w:pPr>
              <w:tabs>
                <w:tab w:val="left" w:pos="3163"/>
              </w:tabs>
              <w:ind w:right="-147"/>
              <w:rPr>
                <w:sz w:val="24"/>
                <w:szCs w:val="24"/>
              </w:rPr>
            </w:pPr>
            <w:r w:rsidRPr="00963116">
              <w:rPr>
                <w:sz w:val="24"/>
                <w:szCs w:val="24"/>
              </w:rPr>
              <w:t>Участие в областном молодежном слете, посвященного 78-й годовщине освобождения г. Орла от немецко-фашистских захватчиков.</w:t>
            </w:r>
          </w:p>
        </w:tc>
      </w:tr>
      <w:tr w:rsidR="00E967DB" w:rsidRPr="00963116" w14:paraId="4A418F3D"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51A4CAE7"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3A08F315" w14:textId="77777777" w:rsidR="00E967DB" w:rsidRPr="00963116" w:rsidRDefault="00E967DB" w:rsidP="00E967DB">
            <w:pPr>
              <w:tabs>
                <w:tab w:val="left" w:pos="-108"/>
              </w:tabs>
              <w:ind w:right="-108"/>
              <w:rPr>
                <w:sz w:val="24"/>
                <w:szCs w:val="24"/>
              </w:rPr>
            </w:pPr>
            <w:r w:rsidRPr="00963116">
              <w:rPr>
                <w:sz w:val="24"/>
                <w:szCs w:val="24"/>
              </w:rPr>
              <w:t>Июль.</w:t>
            </w:r>
          </w:p>
        </w:tc>
        <w:tc>
          <w:tcPr>
            <w:tcW w:w="4106" w:type="dxa"/>
            <w:tcBorders>
              <w:top w:val="single" w:sz="4" w:space="0" w:color="auto"/>
              <w:left w:val="single" w:sz="4" w:space="0" w:color="auto"/>
              <w:bottom w:val="single" w:sz="4" w:space="0" w:color="auto"/>
              <w:right w:val="single" w:sz="4" w:space="0" w:color="auto"/>
            </w:tcBorders>
            <w:hideMark/>
          </w:tcPr>
          <w:p w14:paraId="04624D71" w14:textId="77777777" w:rsidR="00E967DB" w:rsidRPr="00963116" w:rsidRDefault="00E967DB" w:rsidP="00E967DB">
            <w:pPr>
              <w:tabs>
                <w:tab w:val="left" w:pos="3163"/>
              </w:tabs>
              <w:ind w:right="-147"/>
              <w:rPr>
                <w:sz w:val="24"/>
                <w:szCs w:val="24"/>
              </w:rPr>
            </w:pPr>
            <w:r w:rsidRPr="00963116">
              <w:rPr>
                <w:sz w:val="24"/>
                <w:szCs w:val="24"/>
              </w:rPr>
              <w:t>Отдел образования.</w:t>
            </w:r>
          </w:p>
        </w:tc>
      </w:tr>
      <w:tr w:rsidR="00E967DB" w:rsidRPr="00963116" w14:paraId="42CDA066"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5020F0EC" w14:textId="77777777" w:rsidR="00E967DB" w:rsidRPr="00963116" w:rsidRDefault="00E967DB" w:rsidP="00E967DB">
            <w:pPr>
              <w:ind w:right="10"/>
              <w:jc w:val="center"/>
              <w:rPr>
                <w:sz w:val="24"/>
                <w:szCs w:val="24"/>
              </w:rPr>
            </w:pPr>
            <w:r w:rsidRPr="00963116">
              <w:rPr>
                <w:sz w:val="24"/>
                <w:szCs w:val="24"/>
              </w:rPr>
              <w:t>5.</w:t>
            </w:r>
          </w:p>
        </w:tc>
        <w:tc>
          <w:tcPr>
            <w:tcW w:w="9389" w:type="dxa"/>
            <w:gridSpan w:val="2"/>
            <w:tcBorders>
              <w:top w:val="single" w:sz="4" w:space="0" w:color="auto"/>
              <w:left w:val="single" w:sz="4" w:space="0" w:color="auto"/>
              <w:bottom w:val="single" w:sz="4" w:space="0" w:color="auto"/>
              <w:right w:val="single" w:sz="4" w:space="0" w:color="auto"/>
            </w:tcBorders>
            <w:hideMark/>
          </w:tcPr>
          <w:p w14:paraId="1AC77ECE" w14:textId="77777777" w:rsidR="00E967DB" w:rsidRPr="00963116" w:rsidRDefault="00E967DB" w:rsidP="00E967DB">
            <w:pPr>
              <w:shd w:val="clear" w:color="auto" w:fill="FFFFFF"/>
              <w:ind w:left="-74"/>
              <w:rPr>
                <w:sz w:val="24"/>
                <w:szCs w:val="24"/>
              </w:rPr>
            </w:pPr>
            <w:r w:rsidRPr="00963116">
              <w:rPr>
                <w:sz w:val="24"/>
                <w:szCs w:val="24"/>
              </w:rPr>
              <w:t>Мероприятия, посвященные освобождению Орловской области от</w:t>
            </w:r>
          </w:p>
          <w:p w14:paraId="72585BFB" w14:textId="77777777" w:rsidR="00E967DB" w:rsidRPr="00963116" w:rsidRDefault="00E967DB" w:rsidP="00E967DB">
            <w:pPr>
              <w:shd w:val="clear" w:color="auto" w:fill="FFFFFF"/>
              <w:ind w:left="346" w:hanging="420"/>
              <w:rPr>
                <w:sz w:val="24"/>
                <w:szCs w:val="24"/>
              </w:rPr>
            </w:pPr>
            <w:r w:rsidRPr="00963116">
              <w:rPr>
                <w:sz w:val="24"/>
                <w:szCs w:val="24"/>
              </w:rPr>
              <w:t>немецко-фашистских захватчиков.</w:t>
            </w:r>
          </w:p>
        </w:tc>
      </w:tr>
      <w:tr w:rsidR="00E967DB" w:rsidRPr="00963116" w14:paraId="4F3F95AF"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658F3867"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4273AEF8" w14:textId="77777777" w:rsidR="00E967DB" w:rsidRPr="00963116" w:rsidRDefault="00E967DB" w:rsidP="00E967DB">
            <w:pPr>
              <w:tabs>
                <w:tab w:val="left" w:pos="-108"/>
              </w:tabs>
              <w:ind w:right="-108"/>
              <w:rPr>
                <w:sz w:val="24"/>
                <w:szCs w:val="24"/>
              </w:rPr>
            </w:pPr>
            <w:r w:rsidRPr="00963116">
              <w:rPr>
                <w:sz w:val="24"/>
                <w:szCs w:val="24"/>
              </w:rPr>
              <w:t>Август.</w:t>
            </w:r>
          </w:p>
        </w:tc>
        <w:tc>
          <w:tcPr>
            <w:tcW w:w="4106" w:type="dxa"/>
            <w:tcBorders>
              <w:top w:val="single" w:sz="4" w:space="0" w:color="auto"/>
              <w:left w:val="single" w:sz="4" w:space="0" w:color="auto"/>
              <w:bottom w:val="single" w:sz="4" w:space="0" w:color="auto"/>
              <w:right w:val="single" w:sz="4" w:space="0" w:color="auto"/>
            </w:tcBorders>
            <w:hideMark/>
          </w:tcPr>
          <w:p w14:paraId="6B0C3AFB"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w:t>
            </w:r>
          </w:p>
        </w:tc>
      </w:tr>
      <w:tr w:rsidR="00E967DB" w:rsidRPr="00963116" w14:paraId="6ACA8AFC"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555E46FF" w14:textId="77777777" w:rsidR="00E967DB" w:rsidRPr="00963116" w:rsidRDefault="00E967DB" w:rsidP="00E967DB">
            <w:pPr>
              <w:ind w:right="10"/>
              <w:jc w:val="center"/>
              <w:rPr>
                <w:sz w:val="24"/>
                <w:szCs w:val="24"/>
              </w:rPr>
            </w:pPr>
            <w:r w:rsidRPr="00963116">
              <w:rPr>
                <w:sz w:val="24"/>
                <w:szCs w:val="24"/>
              </w:rPr>
              <w:t>6.</w:t>
            </w:r>
          </w:p>
        </w:tc>
        <w:tc>
          <w:tcPr>
            <w:tcW w:w="9389" w:type="dxa"/>
            <w:gridSpan w:val="2"/>
            <w:tcBorders>
              <w:top w:val="single" w:sz="4" w:space="0" w:color="auto"/>
              <w:left w:val="single" w:sz="4" w:space="0" w:color="auto"/>
              <w:bottom w:val="single" w:sz="4" w:space="0" w:color="auto"/>
              <w:right w:val="single" w:sz="4" w:space="0" w:color="auto"/>
            </w:tcBorders>
            <w:hideMark/>
          </w:tcPr>
          <w:p w14:paraId="1CD6781C" w14:textId="77777777" w:rsidR="00E967DB" w:rsidRPr="00963116" w:rsidRDefault="00E967DB" w:rsidP="00E967DB">
            <w:pPr>
              <w:tabs>
                <w:tab w:val="left" w:pos="3163"/>
              </w:tabs>
              <w:ind w:right="-147"/>
              <w:rPr>
                <w:sz w:val="24"/>
                <w:szCs w:val="24"/>
              </w:rPr>
            </w:pPr>
            <w:r w:rsidRPr="00963116">
              <w:rPr>
                <w:sz w:val="24"/>
                <w:szCs w:val="24"/>
              </w:rPr>
              <w:t>Спортивные мероприятия, посвященные Дню физкультурника.</w:t>
            </w:r>
          </w:p>
        </w:tc>
      </w:tr>
      <w:tr w:rsidR="00E967DB" w:rsidRPr="00963116" w14:paraId="7BCB4CC5"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7742C3F4"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576462BF" w14:textId="77777777" w:rsidR="00E967DB" w:rsidRPr="00963116" w:rsidRDefault="00E967DB" w:rsidP="00E967DB">
            <w:pPr>
              <w:tabs>
                <w:tab w:val="left" w:pos="-108"/>
              </w:tabs>
              <w:ind w:right="-108"/>
              <w:rPr>
                <w:sz w:val="24"/>
                <w:szCs w:val="24"/>
              </w:rPr>
            </w:pPr>
            <w:r w:rsidRPr="00963116">
              <w:rPr>
                <w:sz w:val="24"/>
                <w:szCs w:val="24"/>
              </w:rPr>
              <w:t>Август.</w:t>
            </w:r>
          </w:p>
        </w:tc>
        <w:tc>
          <w:tcPr>
            <w:tcW w:w="4106" w:type="dxa"/>
            <w:tcBorders>
              <w:top w:val="single" w:sz="4" w:space="0" w:color="auto"/>
              <w:left w:val="single" w:sz="4" w:space="0" w:color="auto"/>
              <w:bottom w:val="single" w:sz="4" w:space="0" w:color="auto"/>
              <w:right w:val="single" w:sz="4" w:space="0" w:color="auto"/>
            </w:tcBorders>
            <w:hideMark/>
          </w:tcPr>
          <w:p w14:paraId="412D2403" w14:textId="77777777" w:rsidR="00E967DB" w:rsidRPr="00963116" w:rsidRDefault="00E967DB" w:rsidP="00E967DB">
            <w:pPr>
              <w:tabs>
                <w:tab w:val="left" w:pos="3163"/>
              </w:tabs>
              <w:ind w:right="-147"/>
              <w:rPr>
                <w:sz w:val="24"/>
                <w:szCs w:val="24"/>
              </w:rPr>
            </w:pPr>
            <w:r w:rsidRPr="00963116">
              <w:rPr>
                <w:sz w:val="24"/>
                <w:szCs w:val="24"/>
              </w:rPr>
              <w:t>Отдел образования, ДЮСШ.</w:t>
            </w:r>
          </w:p>
        </w:tc>
      </w:tr>
      <w:tr w:rsidR="00E967DB" w:rsidRPr="00963116" w14:paraId="39DCA993"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414D1EEC" w14:textId="77777777" w:rsidR="00E967DB" w:rsidRPr="00963116" w:rsidRDefault="00E967DB" w:rsidP="00E967DB">
            <w:pPr>
              <w:ind w:right="10"/>
              <w:rPr>
                <w:sz w:val="24"/>
                <w:szCs w:val="24"/>
              </w:rPr>
            </w:pPr>
            <w:r w:rsidRPr="00963116">
              <w:rPr>
                <w:sz w:val="24"/>
                <w:szCs w:val="24"/>
              </w:rPr>
              <w:t xml:space="preserve"> 7.</w:t>
            </w:r>
          </w:p>
        </w:tc>
        <w:tc>
          <w:tcPr>
            <w:tcW w:w="9389" w:type="dxa"/>
            <w:gridSpan w:val="2"/>
            <w:tcBorders>
              <w:top w:val="single" w:sz="4" w:space="0" w:color="auto"/>
              <w:left w:val="single" w:sz="4" w:space="0" w:color="auto"/>
              <w:bottom w:val="single" w:sz="4" w:space="0" w:color="auto"/>
              <w:right w:val="single" w:sz="4" w:space="0" w:color="auto"/>
            </w:tcBorders>
            <w:hideMark/>
          </w:tcPr>
          <w:p w14:paraId="46A8193A" w14:textId="77777777" w:rsidR="00E967DB" w:rsidRPr="00963116" w:rsidRDefault="00E967DB" w:rsidP="00E967DB">
            <w:pPr>
              <w:tabs>
                <w:tab w:val="left" w:pos="3163"/>
              </w:tabs>
              <w:ind w:right="-147"/>
              <w:rPr>
                <w:sz w:val="24"/>
                <w:szCs w:val="24"/>
              </w:rPr>
            </w:pPr>
            <w:r w:rsidRPr="00963116">
              <w:rPr>
                <w:sz w:val="24"/>
                <w:szCs w:val="24"/>
              </w:rPr>
              <w:t>Турнир по мини-футболу среди дворовых команд.</w:t>
            </w:r>
          </w:p>
        </w:tc>
      </w:tr>
      <w:tr w:rsidR="00E967DB" w:rsidRPr="00963116" w14:paraId="42762185"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61624EA2"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136F7BB7" w14:textId="77777777" w:rsidR="00E967DB" w:rsidRPr="00963116" w:rsidRDefault="00E967DB" w:rsidP="00E967DB">
            <w:pPr>
              <w:tabs>
                <w:tab w:val="left" w:pos="-108"/>
              </w:tabs>
              <w:ind w:right="-108"/>
              <w:rPr>
                <w:sz w:val="24"/>
                <w:szCs w:val="24"/>
              </w:rPr>
            </w:pPr>
            <w:r w:rsidRPr="00963116">
              <w:rPr>
                <w:sz w:val="24"/>
                <w:szCs w:val="24"/>
              </w:rPr>
              <w:t>Август.</w:t>
            </w:r>
          </w:p>
        </w:tc>
        <w:tc>
          <w:tcPr>
            <w:tcW w:w="4106" w:type="dxa"/>
            <w:tcBorders>
              <w:top w:val="single" w:sz="4" w:space="0" w:color="auto"/>
              <w:left w:val="single" w:sz="4" w:space="0" w:color="auto"/>
              <w:bottom w:val="single" w:sz="4" w:space="0" w:color="auto"/>
              <w:right w:val="single" w:sz="4" w:space="0" w:color="auto"/>
            </w:tcBorders>
            <w:hideMark/>
          </w:tcPr>
          <w:p w14:paraId="36E9CD4F" w14:textId="77777777" w:rsidR="00E967DB" w:rsidRPr="00963116" w:rsidRDefault="00E967DB" w:rsidP="00E967DB">
            <w:pPr>
              <w:tabs>
                <w:tab w:val="left" w:pos="3163"/>
              </w:tabs>
              <w:ind w:right="-147"/>
              <w:rPr>
                <w:sz w:val="24"/>
                <w:szCs w:val="24"/>
              </w:rPr>
            </w:pPr>
            <w:r w:rsidRPr="00963116">
              <w:rPr>
                <w:sz w:val="24"/>
                <w:szCs w:val="24"/>
              </w:rPr>
              <w:t>Отдел образования, ДЮСШ.</w:t>
            </w:r>
          </w:p>
        </w:tc>
      </w:tr>
      <w:tr w:rsidR="00E967DB" w:rsidRPr="00963116" w14:paraId="46C85599"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48F0D2A4" w14:textId="77777777" w:rsidR="00E967DB" w:rsidRPr="00963116" w:rsidRDefault="00E967DB" w:rsidP="00E967DB">
            <w:pPr>
              <w:ind w:right="10"/>
              <w:jc w:val="center"/>
              <w:rPr>
                <w:sz w:val="24"/>
                <w:szCs w:val="24"/>
              </w:rPr>
            </w:pPr>
            <w:r w:rsidRPr="00963116">
              <w:rPr>
                <w:sz w:val="24"/>
                <w:szCs w:val="24"/>
              </w:rPr>
              <w:t>8.</w:t>
            </w:r>
          </w:p>
        </w:tc>
        <w:tc>
          <w:tcPr>
            <w:tcW w:w="9389" w:type="dxa"/>
            <w:gridSpan w:val="2"/>
            <w:tcBorders>
              <w:top w:val="single" w:sz="4" w:space="0" w:color="auto"/>
              <w:left w:val="single" w:sz="4" w:space="0" w:color="auto"/>
              <w:bottom w:val="single" w:sz="4" w:space="0" w:color="auto"/>
              <w:right w:val="single" w:sz="4" w:space="0" w:color="auto"/>
            </w:tcBorders>
            <w:hideMark/>
          </w:tcPr>
          <w:p w14:paraId="59CDC9EC" w14:textId="77777777" w:rsidR="00E967DB" w:rsidRPr="00963116" w:rsidRDefault="00E967DB" w:rsidP="00E967DB">
            <w:pPr>
              <w:tabs>
                <w:tab w:val="left" w:pos="3163"/>
              </w:tabs>
              <w:ind w:right="-147"/>
              <w:rPr>
                <w:sz w:val="24"/>
                <w:szCs w:val="24"/>
              </w:rPr>
            </w:pPr>
            <w:r w:rsidRPr="00963116">
              <w:rPr>
                <w:sz w:val="24"/>
                <w:szCs w:val="24"/>
              </w:rPr>
              <w:t>Проведение розыгрыша Кубка Орловской области по гандболу среди мужских команд.</w:t>
            </w:r>
          </w:p>
        </w:tc>
      </w:tr>
      <w:tr w:rsidR="00E967DB" w:rsidRPr="00963116" w14:paraId="43E5E4F4"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0E88B9E2"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2E4FCAC6" w14:textId="77777777" w:rsidR="00E967DB" w:rsidRPr="00963116" w:rsidRDefault="00E967DB" w:rsidP="00E967DB">
            <w:pPr>
              <w:tabs>
                <w:tab w:val="left" w:pos="-108"/>
              </w:tabs>
              <w:ind w:right="-108"/>
              <w:rPr>
                <w:sz w:val="24"/>
                <w:szCs w:val="24"/>
              </w:rPr>
            </w:pPr>
            <w:r w:rsidRPr="00963116">
              <w:rPr>
                <w:sz w:val="24"/>
                <w:szCs w:val="24"/>
              </w:rPr>
              <w:t>Август.</w:t>
            </w:r>
          </w:p>
        </w:tc>
        <w:tc>
          <w:tcPr>
            <w:tcW w:w="4106" w:type="dxa"/>
            <w:tcBorders>
              <w:top w:val="single" w:sz="4" w:space="0" w:color="auto"/>
              <w:left w:val="single" w:sz="4" w:space="0" w:color="auto"/>
              <w:bottom w:val="single" w:sz="4" w:space="0" w:color="auto"/>
              <w:right w:val="single" w:sz="4" w:space="0" w:color="auto"/>
            </w:tcBorders>
            <w:hideMark/>
          </w:tcPr>
          <w:p w14:paraId="4622E632" w14:textId="77777777" w:rsidR="00E967DB" w:rsidRPr="00963116" w:rsidRDefault="00E967DB" w:rsidP="00E967DB">
            <w:pPr>
              <w:tabs>
                <w:tab w:val="left" w:pos="3163"/>
              </w:tabs>
              <w:ind w:right="-147"/>
              <w:rPr>
                <w:sz w:val="24"/>
                <w:szCs w:val="24"/>
              </w:rPr>
            </w:pPr>
            <w:r w:rsidRPr="00963116">
              <w:rPr>
                <w:sz w:val="24"/>
                <w:szCs w:val="24"/>
              </w:rPr>
              <w:t>Областное спорт. управление, отдел образования, ДЮСШ.</w:t>
            </w:r>
          </w:p>
        </w:tc>
      </w:tr>
      <w:tr w:rsidR="00E967DB" w:rsidRPr="00963116" w14:paraId="0A63B580"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658D47D8" w14:textId="77777777" w:rsidR="00E967DB" w:rsidRPr="00963116" w:rsidRDefault="00E967DB" w:rsidP="00E967DB">
            <w:pPr>
              <w:ind w:right="10"/>
              <w:jc w:val="center"/>
              <w:rPr>
                <w:sz w:val="24"/>
                <w:szCs w:val="24"/>
              </w:rPr>
            </w:pPr>
            <w:r w:rsidRPr="00963116">
              <w:rPr>
                <w:sz w:val="24"/>
                <w:szCs w:val="24"/>
              </w:rPr>
              <w:t>9.</w:t>
            </w:r>
          </w:p>
        </w:tc>
        <w:tc>
          <w:tcPr>
            <w:tcW w:w="9389" w:type="dxa"/>
            <w:gridSpan w:val="2"/>
            <w:tcBorders>
              <w:top w:val="single" w:sz="4" w:space="0" w:color="auto"/>
              <w:left w:val="single" w:sz="4" w:space="0" w:color="auto"/>
              <w:bottom w:val="single" w:sz="4" w:space="0" w:color="auto"/>
              <w:right w:val="single" w:sz="4" w:space="0" w:color="auto"/>
            </w:tcBorders>
            <w:hideMark/>
          </w:tcPr>
          <w:p w14:paraId="780A1630" w14:textId="77777777" w:rsidR="00E967DB" w:rsidRPr="00963116" w:rsidRDefault="00E967DB" w:rsidP="00E967DB">
            <w:pPr>
              <w:shd w:val="clear" w:color="auto" w:fill="FFFFFF"/>
              <w:ind w:left="-74"/>
              <w:rPr>
                <w:sz w:val="24"/>
                <w:szCs w:val="24"/>
              </w:rPr>
            </w:pPr>
            <w:r w:rsidRPr="00963116">
              <w:rPr>
                <w:sz w:val="24"/>
                <w:szCs w:val="24"/>
              </w:rPr>
              <w:t>Посещение сельских учреждений культуры и организация досуга</w:t>
            </w:r>
          </w:p>
          <w:p w14:paraId="36021EC8" w14:textId="77777777" w:rsidR="00E967DB" w:rsidRPr="00963116" w:rsidRDefault="00E967DB" w:rsidP="00E967DB">
            <w:pPr>
              <w:shd w:val="clear" w:color="auto" w:fill="FFFFFF"/>
              <w:ind w:left="-74"/>
              <w:rPr>
                <w:sz w:val="24"/>
                <w:szCs w:val="24"/>
              </w:rPr>
            </w:pPr>
            <w:r w:rsidRPr="00963116">
              <w:rPr>
                <w:sz w:val="24"/>
                <w:szCs w:val="24"/>
              </w:rPr>
              <w:t>молодежи в вечернее время.</w:t>
            </w:r>
          </w:p>
        </w:tc>
      </w:tr>
      <w:tr w:rsidR="00E967DB" w:rsidRPr="00963116" w14:paraId="6937609F"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2E36B6FC"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04169FF7" w14:textId="77777777" w:rsidR="00E967DB" w:rsidRPr="00963116" w:rsidRDefault="00E967DB" w:rsidP="00E967DB">
            <w:pPr>
              <w:tabs>
                <w:tab w:val="left" w:pos="-108"/>
              </w:tabs>
              <w:ind w:right="-108"/>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hideMark/>
          </w:tcPr>
          <w:p w14:paraId="730385F8"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 КДН.</w:t>
            </w:r>
          </w:p>
        </w:tc>
      </w:tr>
      <w:tr w:rsidR="00E967DB" w:rsidRPr="00963116" w14:paraId="4460E5CA"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0C829266" w14:textId="77777777" w:rsidR="00E967DB" w:rsidRPr="00963116" w:rsidRDefault="00E967DB" w:rsidP="00E967DB">
            <w:pPr>
              <w:ind w:right="10"/>
              <w:jc w:val="center"/>
              <w:rPr>
                <w:sz w:val="24"/>
                <w:szCs w:val="24"/>
              </w:rPr>
            </w:pPr>
            <w:r w:rsidRPr="00963116">
              <w:rPr>
                <w:sz w:val="24"/>
                <w:szCs w:val="24"/>
              </w:rPr>
              <w:t>11.</w:t>
            </w:r>
          </w:p>
        </w:tc>
        <w:tc>
          <w:tcPr>
            <w:tcW w:w="9389" w:type="dxa"/>
            <w:gridSpan w:val="2"/>
            <w:tcBorders>
              <w:top w:val="single" w:sz="4" w:space="0" w:color="auto"/>
              <w:left w:val="single" w:sz="4" w:space="0" w:color="auto"/>
              <w:bottom w:val="single" w:sz="4" w:space="0" w:color="auto"/>
              <w:right w:val="single" w:sz="4" w:space="0" w:color="auto"/>
            </w:tcBorders>
            <w:hideMark/>
          </w:tcPr>
          <w:p w14:paraId="08371658" w14:textId="77777777" w:rsidR="00E967DB" w:rsidRPr="00963116" w:rsidRDefault="00E967DB" w:rsidP="00E967DB">
            <w:pPr>
              <w:shd w:val="clear" w:color="auto" w:fill="FFFFFF"/>
              <w:tabs>
                <w:tab w:val="left" w:pos="3418"/>
              </w:tabs>
              <w:ind w:left="-74"/>
              <w:rPr>
                <w:sz w:val="24"/>
                <w:szCs w:val="24"/>
              </w:rPr>
            </w:pPr>
            <w:r w:rsidRPr="00963116">
              <w:rPr>
                <w:sz w:val="24"/>
                <w:szCs w:val="24"/>
              </w:rPr>
              <w:t>Работа с экологическим отрядом по благоустройству п. Шаблыкино</w:t>
            </w:r>
            <w:r w:rsidRPr="00963116">
              <w:rPr>
                <w:sz w:val="24"/>
                <w:szCs w:val="24"/>
              </w:rPr>
              <w:tab/>
            </w:r>
          </w:p>
        </w:tc>
      </w:tr>
      <w:tr w:rsidR="00E967DB" w:rsidRPr="00963116" w14:paraId="05D20653"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545C5C96"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7658B70A" w14:textId="77777777" w:rsidR="00E967DB" w:rsidRPr="00963116" w:rsidRDefault="00E967DB" w:rsidP="00E967DB">
            <w:pPr>
              <w:tabs>
                <w:tab w:val="left" w:pos="-108"/>
              </w:tabs>
              <w:ind w:right="-108"/>
              <w:rPr>
                <w:sz w:val="24"/>
                <w:szCs w:val="24"/>
              </w:rPr>
            </w:pPr>
            <w:r w:rsidRPr="00963116">
              <w:rPr>
                <w:sz w:val="24"/>
                <w:szCs w:val="24"/>
              </w:rPr>
              <w:t>Июль</w:t>
            </w:r>
          </w:p>
        </w:tc>
        <w:tc>
          <w:tcPr>
            <w:tcW w:w="4106" w:type="dxa"/>
            <w:tcBorders>
              <w:top w:val="single" w:sz="4" w:space="0" w:color="auto"/>
              <w:left w:val="single" w:sz="4" w:space="0" w:color="auto"/>
              <w:bottom w:val="single" w:sz="4" w:space="0" w:color="auto"/>
              <w:right w:val="single" w:sz="4" w:space="0" w:color="auto"/>
            </w:tcBorders>
            <w:hideMark/>
          </w:tcPr>
          <w:p w14:paraId="4472DE96" w14:textId="77777777" w:rsidR="00E967DB" w:rsidRPr="00963116" w:rsidRDefault="00E967DB" w:rsidP="00E967DB">
            <w:pPr>
              <w:tabs>
                <w:tab w:val="left" w:pos="3163"/>
              </w:tabs>
              <w:ind w:right="-147"/>
              <w:rPr>
                <w:sz w:val="24"/>
                <w:szCs w:val="24"/>
              </w:rPr>
            </w:pPr>
            <w:r w:rsidRPr="00963116">
              <w:rPr>
                <w:sz w:val="24"/>
                <w:szCs w:val="24"/>
              </w:rPr>
              <w:t>Отдел образования, центр занятости.</w:t>
            </w:r>
          </w:p>
        </w:tc>
      </w:tr>
      <w:tr w:rsidR="00E967DB" w:rsidRPr="00963116" w14:paraId="5E9AA7B4"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65494BDB" w14:textId="77777777" w:rsidR="00E967DB" w:rsidRPr="00963116" w:rsidRDefault="00E967DB" w:rsidP="00E967DB">
            <w:pPr>
              <w:ind w:right="10"/>
              <w:jc w:val="center"/>
              <w:rPr>
                <w:sz w:val="24"/>
                <w:szCs w:val="24"/>
              </w:rPr>
            </w:pPr>
            <w:r w:rsidRPr="00963116">
              <w:rPr>
                <w:sz w:val="24"/>
                <w:szCs w:val="24"/>
              </w:rPr>
              <w:t>12.</w:t>
            </w:r>
          </w:p>
        </w:tc>
        <w:tc>
          <w:tcPr>
            <w:tcW w:w="9389" w:type="dxa"/>
            <w:gridSpan w:val="2"/>
            <w:tcBorders>
              <w:top w:val="single" w:sz="4" w:space="0" w:color="auto"/>
              <w:left w:val="single" w:sz="4" w:space="0" w:color="auto"/>
              <w:bottom w:val="single" w:sz="4" w:space="0" w:color="auto"/>
              <w:right w:val="single" w:sz="4" w:space="0" w:color="auto"/>
            </w:tcBorders>
            <w:hideMark/>
          </w:tcPr>
          <w:p w14:paraId="47F0091E" w14:textId="77777777" w:rsidR="00E967DB" w:rsidRPr="00963116" w:rsidRDefault="00E967DB" w:rsidP="00E967DB">
            <w:pPr>
              <w:tabs>
                <w:tab w:val="left" w:pos="3163"/>
              </w:tabs>
              <w:ind w:right="-147"/>
              <w:rPr>
                <w:sz w:val="24"/>
                <w:szCs w:val="24"/>
              </w:rPr>
            </w:pPr>
            <w:r w:rsidRPr="00963116">
              <w:rPr>
                <w:sz w:val="24"/>
                <w:szCs w:val="24"/>
              </w:rPr>
              <w:t>Участие в областных спортивных мероприятиях.</w:t>
            </w:r>
          </w:p>
        </w:tc>
      </w:tr>
      <w:tr w:rsidR="00E967DB" w:rsidRPr="00963116" w14:paraId="51BBC4E4"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6E207C21"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6F46F2B9" w14:textId="77777777" w:rsidR="00E967DB" w:rsidRPr="00963116" w:rsidRDefault="00E967DB" w:rsidP="00E967DB">
            <w:pPr>
              <w:tabs>
                <w:tab w:val="left" w:pos="-108"/>
              </w:tabs>
              <w:ind w:right="-108"/>
              <w:rPr>
                <w:sz w:val="24"/>
                <w:szCs w:val="24"/>
              </w:rPr>
            </w:pPr>
            <w:r w:rsidRPr="00963116">
              <w:rPr>
                <w:sz w:val="24"/>
                <w:szCs w:val="24"/>
              </w:rPr>
              <w:t>По вызову</w:t>
            </w:r>
          </w:p>
        </w:tc>
        <w:tc>
          <w:tcPr>
            <w:tcW w:w="4106" w:type="dxa"/>
            <w:tcBorders>
              <w:top w:val="single" w:sz="4" w:space="0" w:color="auto"/>
              <w:left w:val="single" w:sz="4" w:space="0" w:color="auto"/>
              <w:bottom w:val="single" w:sz="4" w:space="0" w:color="auto"/>
              <w:right w:val="single" w:sz="4" w:space="0" w:color="auto"/>
            </w:tcBorders>
            <w:hideMark/>
          </w:tcPr>
          <w:p w14:paraId="0FDAA36A" w14:textId="77777777" w:rsidR="00E967DB" w:rsidRPr="00963116" w:rsidRDefault="00E967DB" w:rsidP="00E967DB">
            <w:pPr>
              <w:tabs>
                <w:tab w:val="left" w:pos="3163"/>
              </w:tabs>
              <w:ind w:right="-147"/>
              <w:rPr>
                <w:sz w:val="24"/>
                <w:szCs w:val="24"/>
              </w:rPr>
            </w:pPr>
            <w:r w:rsidRPr="00963116">
              <w:rPr>
                <w:sz w:val="24"/>
                <w:szCs w:val="24"/>
              </w:rPr>
              <w:t>Отдел образования, ДЮСШ.</w:t>
            </w:r>
          </w:p>
        </w:tc>
      </w:tr>
      <w:tr w:rsidR="00E967DB" w:rsidRPr="00963116" w14:paraId="067F46A1"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2B7D3F30" w14:textId="77777777" w:rsidR="00E967DB" w:rsidRPr="00963116" w:rsidRDefault="00E967DB" w:rsidP="00E967DB">
            <w:pPr>
              <w:ind w:right="10"/>
              <w:jc w:val="center"/>
              <w:rPr>
                <w:sz w:val="24"/>
                <w:szCs w:val="24"/>
              </w:rPr>
            </w:pPr>
            <w:r w:rsidRPr="00963116">
              <w:rPr>
                <w:sz w:val="24"/>
                <w:szCs w:val="24"/>
              </w:rPr>
              <w:t>13.</w:t>
            </w:r>
          </w:p>
        </w:tc>
        <w:tc>
          <w:tcPr>
            <w:tcW w:w="9389" w:type="dxa"/>
            <w:gridSpan w:val="2"/>
            <w:tcBorders>
              <w:top w:val="single" w:sz="4" w:space="0" w:color="auto"/>
              <w:left w:val="single" w:sz="4" w:space="0" w:color="auto"/>
              <w:bottom w:val="single" w:sz="4" w:space="0" w:color="auto"/>
              <w:right w:val="single" w:sz="4" w:space="0" w:color="auto"/>
            </w:tcBorders>
            <w:hideMark/>
          </w:tcPr>
          <w:p w14:paraId="7EEDDE8A" w14:textId="77777777" w:rsidR="00E967DB" w:rsidRPr="00963116" w:rsidRDefault="00E967DB" w:rsidP="00E967DB">
            <w:pPr>
              <w:tabs>
                <w:tab w:val="left" w:pos="3163"/>
              </w:tabs>
              <w:ind w:right="-147"/>
              <w:rPr>
                <w:sz w:val="24"/>
                <w:szCs w:val="24"/>
              </w:rPr>
            </w:pPr>
            <w:r w:rsidRPr="00963116">
              <w:rPr>
                <w:sz w:val="24"/>
                <w:szCs w:val="24"/>
              </w:rPr>
              <w:t>Проведение Всероссийской межведомственной комплексной операции                «Подросток».</w:t>
            </w:r>
          </w:p>
        </w:tc>
      </w:tr>
      <w:tr w:rsidR="00E967DB" w:rsidRPr="00963116" w14:paraId="31FCCE62"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5BC53094"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36E59068" w14:textId="77777777" w:rsidR="00E967DB" w:rsidRPr="00963116" w:rsidRDefault="00E967DB" w:rsidP="00E967DB">
            <w:pPr>
              <w:tabs>
                <w:tab w:val="left" w:pos="-74"/>
              </w:tabs>
              <w:ind w:right="-108" w:hanging="74"/>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hideMark/>
          </w:tcPr>
          <w:p w14:paraId="1FE1BC2D"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полиции, КДН.</w:t>
            </w:r>
          </w:p>
        </w:tc>
      </w:tr>
      <w:tr w:rsidR="00E967DB" w:rsidRPr="00963116" w14:paraId="76340588"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4A865CBE" w14:textId="77777777" w:rsidR="00E967DB" w:rsidRPr="00963116" w:rsidRDefault="00E967DB" w:rsidP="00E967DB">
            <w:pPr>
              <w:ind w:right="10"/>
              <w:jc w:val="center"/>
              <w:rPr>
                <w:sz w:val="24"/>
                <w:szCs w:val="24"/>
              </w:rPr>
            </w:pPr>
            <w:r w:rsidRPr="00963116">
              <w:rPr>
                <w:sz w:val="24"/>
                <w:szCs w:val="24"/>
              </w:rPr>
              <w:t>14.</w:t>
            </w:r>
          </w:p>
        </w:tc>
        <w:tc>
          <w:tcPr>
            <w:tcW w:w="9389" w:type="dxa"/>
            <w:gridSpan w:val="2"/>
            <w:tcBorders>
              <w:top w:val="single" w:sz="4" w:space="0" w:color="auto"/>
              <w:left w:val="single" w:sz="4" w:space="0" w:color="auto"/>
              <w:bottom w:val="single" w:sz="4" w:space="0" w:color="auto"/>
              <w:right w:val="single" w:sz="4" w:space="0" w:color="auto"/>
            </w:tcBorders>
            <w:hideMark/>
          </w:tcPr>
          <w:p w14:paraId="1FA0C861" w14:textId="77777777" w:rsidR="00E967DB" w:rsidRPr="00963116" w:rsidRDefault="00E967DB" w:rsidP="00E967DB">
            <w:pPr>
              <w:shd w:val="clear" w:color="auto" w:fill="FFFFFF"/>
              <w:tabs>
                <w:tab w:val="left" w:pos="3254"/>
              </w:tabs>
              <w:ind w:left="-74"/>
              <w:rPr>
                <w:sz w:val="24"/>
                <w:szCs w:val="24"/>
              </w:rPr>
            </w:pPr>
            <w:r w:rsidRPr="00963116">
              <w:rPr>
                <w:sz w:val="24"/>
                <w:szCs w:val="24"/>
              </w:rPr>
              <w:t>Освещение в районной газете проводимых молодежных мероприятий</w:t>
            </w:r>
            <w:r w:rsidRPr="00963116">
              <w:rPr>
                <w:sz w:val="24"/>
                <w:szCs w:val="24"/>
              </w:rPr>
              <w:br/>
              <w:t>проблем.</w:t>
            </w:r>
            <w:r w:rsidRPr="00963116">
              <w:rPr>
                <w:sz w:val="24"/>
                <w:szCs w:val="24"/>
              </w:rPr>
              <w:tab/>
            </w:r>
          </w:p>
        </w:tc>
      </w:tr>
      <w:tr w:rsidR="00E967DB" w:rsidRPr="00963116" w14:paraId="734824B8"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44C51982"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587067AB" w14:textId="77777777" w:rsidR="00E967DB" w:rsidRPr="00963116" w:rsidRDefault="00E967DB" w:rsidP="00E967DB">
            <w:pPr>
              <w:shd w:val="clear" w:color="auto" w:fill="FFFFFF"/>
              <w:tabs>
                <w:tab w:val="left" w:pos="3254"/>
              </w:tabs>
              <w:ind w:left="298" w:hanging="283"/>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hideMark/>
          </w:tcPr>
          <w:p w14:paraId="6B45E3FC" w14:textId="77777777" w:rsidR="00E967DB" w:rsidRPr="00963116" w:rsidRDefault="00E967DB" w:rsidP="00E967DB">
            <w:pPr>
              <w:tabs>
                <w:tab w:val="left" w:pos="3163"/>
              </w:tabs>
              <w:ind w:right="-147"/>
              <w:rPr>
                <w:sz w:val="24"/>
                <w:szCs w:val="24"/>
              </w:rPr>
            </w:pPr>
            <w:r w:rsidRPr="00963116">
              <w:rPr>
                <w:sz w:val="24"/>
                <w:szCs w:val="24"/>
              </w:rPr>
              <w:t>Отдел образования, районная газета.</w:t>
            </w:r>
          </w:p>
        </w:tc>
      </w:tr>
      <w:tr w:rsidR="00E967DB" w:rsidRPr="00963116" w14:paraId="15618F80" w14:textId="77777777" w:rsidTr="00E967DB">
        <w:tc>
          <w:tcPr>
            <w:tcW w:w="676" w:type="dxa"/>
            <w:tcBorders>
              <w:top w:val="single" w:sz="4" w:space="0" w:color="auto"/>
              <w:left w:val="single" w:sz="4" w:space="0" w:color="auto"/>
              <w:bottom w:val="single" w:sz="4" w:space="0" w:color="auto"/>
              <w:right w:val="single" w:sz="4" w:space="0" w:color="auto"/>
            </w:tcBorders>
            <w:hideMark/>
          </w:tcPr>
          <w:p w14:paraId="31B58F85" w14:textId="77777777" w:rsidR="00E967DB" w:rsidRPr="00963116" w:rsidRDefault="00E967DB" w:rsidP="00E967DB">
            <w:pPr>
              <w:ind w:right="10"/>
              <w:jc w:val="center"/>
              <w:rPr>
                <w:sz w:val="24"/>
                <w:szCs w:val="24"/>
              </w:rPr>
            </w:pPr>
            <w:r w:rsidRPr="00963116">
              <w:rPr>
                <w:sz w:val="24"/>
                <w:szCs w:val="24"/>
              </w:rPr>
              <w:t>15.</w:t>
            </w:r>
          </w:p>
        </w:tc>
        <w:tc>
          <w:tcPr>
            <w:tcW w:w="9389" w:type="dxa"/>
            <w:gridSpan w:val="2"/>
            <w:tcBorders>
              <w:top w:val="single" w:sz="4" w:space="0" w:color="auto"/>
              <w:left w:val="single" w:sz="4" w:space="0" w:color="auto"/>
              <w:bottom w:val="single" w:sz="4" w:space="0" w:color="auto"/>
              <w:right w:val="single" w:sz="4" w:space="0" w:color="auto"/>
            </w:tcBorders>
            <w:hideMark/>
          </w:tcPr>
          <w:p w14:paraId="1D4FB1B8" w14:textId="77777777" w:rsidR="00E967DB" w:rsidRPr="00963116" w:rsidRDefault="00E967DB" w:rsidP="00E967DB">
            <w:pPr>
              <w:shd w:val="clear" w:color="auto" w:fill="FFFFFF"/>
              <w:ind w:left="48" w:hanging="122"/>
              <w:rPr>
                <w:sz w:val="24"/>
                <w:szCs w:val="24"/>
              </w:rPr>
            </w:pPr>
            <w:r w:rsidRPr="00963116">
              <w:rPr>
                <w:sz w:val="24"/>
                <w:szCs w:val="24"/>
              </w:rPr>
              <w:t>Мероприятия, посвященные Дню знаний.</w:t>
            </w:r>
            <w:r w:rsidRPr="00963116">
              <w:rPr>
                <w:sz w:val="24"/>
                <w:szCs w:val="24"/>
              </w:rPr>
              <w:tab/>
            </w:r>
          </w:p>
        </w:tc>
      </w:tr>
      <w:tr w:rsidR="00E967DB" w:rsidRPr="00963116" w14:paraId="4878AAD3" w14:textId="77777777" w:rsidTr="00E967DB">
        <w:tc>
          <w:tcPr>
            <w:tcW w:w="676" w:type="dxa"/>
            <w:tcBorders>
              <w:top w:val="single" w:sz="4" w:space="0" w:color="auto"/>
              <w:left w:val="single" w:sz="4" w:space="0" w:color="auto"/>
              <w:bottom w:val="single" w:sz="4" w:space="0" w:color="auto"/>
              <w:right w:val="single" w:sz="4" w:space="0" w:color="auto"/>
            </w:tcBorders>
          </w:tcPr>
          <w:p w14:paraId="5ACAE90E" w14:textId="77777777" w:rsidR="00E967DB" w:rsidRPr="00963116" w:rsidRDefault="00E967DB" w:rsidP="00E967DB">
            <w:pPr>
              <w:ind w:right="10"/>
              <w:jc w:val="cente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355BA9D5" w14:textId="77777777" w:rsidR="00E967DB" w:rsidRPr="00963116" w:rsidRDefault="00E967DB" w:rsidP="00E967DB">
            <w:pPr>
              <w:shd w:val="clear" w:color="auto" w:fill="FFFFFF"/>
              <w:tabs>
                <w:tab w:val="left" w:pos="3254"/>
              </w:tabs>
              <w:ind w:left="298" w:hanging="283"/>
              <w:rPr>
                <w:sz w:val="24"/>
                <w:szCs w:val="24"/>
              </w:rPr>
            </w:pPr>
            <w:r w:rsidRPr="00963116">
              <w:rPr>
                <w:sz w:val="24"/>
                <w:szCs w:val="24"/>
              </w:rPr>
              <w:t>1 сентября</w:t>
            </w:r>
          </w:p>
        </w:tc>
        <w:tc>
          <w:tcPr>
            <w:tcW w:w="4106" w:type="dxa"/>
            <w:tcBorders>
              <w:top w:val="single" w:sz="4" w:space="0" w:color="auto"/>
              <w:left w:val="single" w:sz="4" w:space="0" w:color="auto"/>
              <w:bottom w:val="single" w:sz="4" w:space="0" w:color="auto"/>
              <w:right w:val="single" w:sz="4" w:space="0" w:color="auto"/>
            </w:tcBorders>
            <w:hideMark/>
          </w:tcPr>
          <w:p w14:paraId="188F31DD" w14:textId="77777777" w:rsidR="00E967DB" w:rsidRPr="00963116" w:rsidRDefault="00E967DB" w:rsidP="00E967DB">
            <w:pPr>
              <w:tabs>
                <w:tab w:val="left" w:pos="3078"/>
              </w:tabs>
              <w:rPr>
                <w:sz w:val="24"/>
                <w:szCs w:val="24"/>
              </w:rPr>
            </w:pPr>
            <w:r w:rsidRPr="00963116">
              <w:rPr>
                <w:sz w:val="24"/>
                <w:szCs w:val="24"/>
              </w:rPr>
              <w:t>Отдел образования, школы района.</w:t>
            </w:r>
          </w:p>
        </w:tc>
      </w:tr>
      <w:tr w:rsidR="00E967DB" w:rsidRPr="00963116" w14:paraId="0E481E0F"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583E3BB0" w14:textId="77777777" w:rsidR="00E967DB" w:rsidRPr="00963116" w:rsidRDefault="00E967DB" w:rsidP="00E967DB">
            <w:pPr>
              <w:ind w:right="10"/>
              <w:jc w:val="center"/>
              <w:rPr>
                <w:sz w:val="24"/>
                <w:szCs w:val="24"/>
              </w:rPr>
            </w:pPr>
            <w:r w:rsidRPr="00963116">
              <w:rPr>
                <w:sz w:val="24"/>
                <w:szCs w:val="24"/>
              </w:rPr>
              <w:t>16.</w:t>
            </w:r>
          </w:p>
        </w:tc>
        <w:tc>
          <w:tcPr>
            <w:tcW w:w="9389" w:type="dxa"/>
            <w:gridSpan w:val="2"/>
            <w:tcBorders>
              <w:top w:val="single" w:sz="4" w:space="0" w:color="auto"/>
              <w:left w:val="single" w:sz="4" w:space="0" w:color="auto"/>
              <w:bottom w:val="single" w:sz="4" w:space="0" w:color="auto"/>
              <w:right w:val="single" w:sz="4" w:space="0" w:color="auto"/>
            </w:tcBorders>
            <w:hideMark/>
          </w:tcPr>
          <w:p w14:paraId="6684C360" w14:textId="77777777" w:rsidR="00E967DB" w:rsidRPr="00963116" w:rsidRDefault="00E967DB" w:rsidP="00E967DB">
            <w:pPr>
              <w:tabs>
                <w:tab w:val="left" w:pos="3163"/>
              </w:tabs>
              <w:ind w:right="-147"/>
              <w:rPr>
                <w:sz w:val="24"/>
                <w:szCs w:val="24"/>
              </w:rPr>
            </w:pPr>
            <w:r w:rsidRPr="00963116">
              <w:rPr>
                <w:sz w:val="24"/>
                <w:szCs w:val="24"/>
              </w:rPr>
              <w:t>Участие во Всероссийской поисковой</w:t>
            </w:r>
            <w:r>
              <w:rPr>
                <w:sz w:val="24"/>
                <w:szCs w:val="24"/>
              </w:rPr>
              <w:t xml:space="preserve"> экспедиции « Вахта памяти-</w:t>
            </w:r>
            <w:r>
              <w:rPr>
                <w:sz w:val="24"/>
                <w:szCs w:val="24"/>
              </w:rPr>
              <w:br/>
              <w:t>2023</w:t>
            </w:r>
            <w:r w:rsidRPr="00963116">
              <w:rPr>
                <w:sz w:val="24"/>
                <w:szCs w:val="24"/>
              </w:rPr>
              <w:t>».</w:t>
            </w:r>
            <w:r w:rsidRPr="00963116">
              <w:rPr>
                <w:sz w:val="24"/>
                <w:szCs w:val="24"/>
              </w:rPr>
              <w:tab/>
            </w:r>
          </w:p>
        </w:tc>
      </w:tr>
      <w:tr w:rsidR="00E967DB" w:rsidRPr="00963116" w14:paraId="563200F7"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7FB5D34D"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7D783777" w14:textId="77777777" w:rsidR="00E967DB" w:rsidRPr="00963116" w:rsidRDefault="00E967DB" w:rsidP="00E967DB">
            <w:pPr>
              <w:shd w:val="clear" w:color="auto" w:fill="FFFFFF"/>
              <w:tabs>
                <w:tab w:val="left" w:pos="3254"/>
              </w:tabs>
              <w:ind w:left="298" w:hanging="283"/>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hideMark/>
          </w:tcPr>
          <w:p w14:paraId="07F4D23C" w14:textId="77777777" w:rsidR="00E967DB" w:rsidRPr="00963116" w:rsidRDefault="00E967DB" w:rsidP="00E967DB">
            <w:pPr>
              <w:tabs>
                <w:tab w:val="left" w:pos="3078"/>
              </w:tabs>
              <w:rPr>
                <w:sz w:val="24"/>
                <w:szCs w:val="24"/>
              </w:rPr>
            </w:pPr>
            <w:r w:rsidRPr="00963116">
              <w:rPr>
                <w:sz w:val="24"/>
                <w:szCs w:val="24"/>
              </w:rPr>
              <w:t>Отдел образования, школы района.</w:t>
            </w:r>
          </w:p>
        </w:tc>
      </w:tr>
      <w:tr w:rsidR="00E967DB" w:rsidRPr="00963116" w14:paraId="6ECFA360" w14:textId="77777777" w:rsidTr="00E967DB">
        <w:tc>
          <w:tcPr>
            <w:tcW w:w="676" w:type="dxa"/>
            <w:vMerge w:val="restart"/>
            <w:tcBorders>
              <w:top w:val="single" w:sz="4" w:space="0" w:color="auto"/>
              <w:left w:val="single" w:sz="4" w:space="0" w:color="auto"/>
              <w:right w:val="single" w:sz="4" w:space="0" w:color="auto"/>
            </w:tcBorders>
            <w:vAlign w:val="center"/>
          </w:tcPr>
          <w:p w14:paraId="575BF446" w14:textId="77777777" w:rsidR="00E967DB" w:rsidRPr="00963116" w:rsidRDefault="00E967DB" w:rsidP="00E967DB">
            <w:pPr>
              <w:rPr>
                <w:sz w:val="24"/>
                <w:szCs w:val="24"/>
              </w:rPr>
            </w:pPr>
            <w:r w:rsidRPr="00963116">
              <w:rPr>
                <w:sz w:val="24"/>
                <w:szCs w:val="24"/>
              </w:rPr>
              <w:t>17.</w:t>
            </w:r>
          </w:p>
        </w:tc>
        <w:tc>
          <w:tcPr>
            <w:tcW w:w="9389" w:type="dxa"/>
            <w:gridSpan w:val="2"/>
            <w:tcBorders>
              <w:top w:val="single" w:sz="4" w:space="0" w:color="auto"/>
              <w:left w:val="single" w:sz="4" w:space="0" w:color="auto"/>
              <w:bottom w:val="single" w:sz="4" w:space="0" w:color="auto"/>
              <w:right w:val="single" w:sz="4" w:space="0" w:color="auto"/>
            </w:tcBorders>
          </w:tcPr>
          <w:p w14:paraId="7DB6F486" w14:textId="77777777" w:rsidR="00E967DB" w:rsidRPr="00963116" w:rsidRDefault="00E967DB" w:rsidP="00E967DB">
            <w:pPr>
              <w:tabs>
                <w:tab w:val="left" w:pos="3078"/>
              </w:tabs>
              <w:rPr>
                <w:sz w:val="24"/>
                <w:szCs w:val="24"/>
              </w:rPr>
            </w:pPr>
            <w:r w:rsidRPr="00963116">
              <w:rPr>
                <w:sz w:val="24"/>
                <w:szCs w:val="24"/>
              </w:rPr>
              <w:t>Работа по программе «Обеспечение жильём молодых семей на 2021-2025 годы»</w:t>
            </w:r>
          </w:p>
        </w:tc>
      </w:tr>
      <w:tr w:rsidR="00E967DB" w:rsidRPr="00963116" w14:paraId="68822458" w14:textId="77777777" w:rsidTr="00E967DB">
        <w:tc>
          <w:tcPr>
            <w:tcW w:w="676" w:type="dxa"/>
            <w:vMerge/>
            <w:tcBorders>
              <w:left w:val="single" w:sz="4" w:space="0" w:color="auto"/>
              <w:bottom w:val="single" w:sz="4" w:space="0" w:color="auto"/>
              <w:right w:val="single" w:sz="4" w:space="0" w:color="auto"/>
            </w:tcBorders>
            <w:vAlign w:val="center"/>
          </w:tcPr>
          <w:p w14:paraId="2EBB8CE4"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tcPr>
          <w:p w14:paraId="6C18D9C5"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tcPr>
          <w:p w14:paraId="10675DB2" w14:textId="77777777" w:rsidR="00E967DB" w:rsidRPr="00963116" w:rsidRDefault="00E967DB" w:rsidP="00E967DB">
            <w:pPr>
              <w:tabs>
                <w:tab w:val="left" w:pos="3163"/>
              </w:tabs>
              <w:ind w:right="-147"/>
              <w:jc w:val="both"/>
              <w:rPr>
                <w:sz w:val="24"/>
                <w:szCs w:val="24"/>
              </w:rPr>
            </w:pPr>
            <w:r w:rsidRPr="00963116">
              <w:rPr>
                <w:sz w:val="24"/>
                <w:szCs w:val="24"/>
              </w:rPr>
              <w:t>Отдел образования.</w:t>
            </w:r>
          </w:p>
        </w:tc>
      </w:tr>
    </w:tbl>
    <w:p w14:paraId="63B92406" w14:textId="77777777" w:rsidR="00E967DB" w:rsidRDefault="00E967DB" w:rsidP="00E967DB">
      <w:pPr>
        <w:shd w:val="clear" w:color="auto" w:fill="FFFFFF"/>
        <w:rPr>
          <w:b/>
          <w:sz w:val="24"/>
          <w:szCs w:val="24"/>
        </w:rPr>
      </w:pPr>
    </w:p>
    <w:p w14:paraId="50A7F523" w14:textId="77777777" w:rsidR="00E967DB" w:rsidRPr="00963116" w:rsidRDefault="00E967DB" w:rsidP="00E967DB">
      <w:pPr>
        <w:shd w:val="clear" w:color="auto" w:fill="FFFFFF"/>
        <w:rPr>
          <w:b/>
          <w:sz w:val="24"/>
          <w:szCs w:val="24"/>
        </w:rPr>
      </w:pPr>
      <w:r w:rsidRPr="00963116">
        <w:rPr>
          <w:b/>
          <w:sz w:val="24"/>
          <w:szCs w:val="24"/>
        </w:rPr>
        <w:t>на 4 квартал 202</w:t>
      </w:r>
      <w:r>
        <w:rPr>
          <w:b/>
          <w:sz w:val="24"/>
          <w:szCs w:val="24"/>
        </w:rPr>
        <w:t>4</w:t>
      </w:r>
      <w:r w:rsidRPr="00963116">
        <w:rPr>
          <w:b/>
          <w:sz w:val="24"/>
          <w:szCs w:val="24"/>
        </w:rPr>
        <w:t xml:space="preserve">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283"/>
        <w:gridCol w:w="4106"/>
      </w:tblGrid>
      <w:tr w:rsidR="00E967DB" w:rsidRPr="00963116" w14:paraId="34F9C152"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56741C53" w14:textId="77777777" w:rsidR="00E967DB" w:rsidRPr="00963116" w:rsidRDefault="00E967DB" w:rsidP="00E967DB">
            <w:pPr>
              <w:ind w:right="10"/>
              <w:jc w:val="center"/>
              <w:rPr>
                <w:sz w:val="24"/>
                <w:szCs w:val="24"/>
              </w:rPr>
            </w:pPr>
            <w:r w:rsidRPr="00963116">
              <w:rPr>
                <w:sz w:val="24"/>
                <w:szCs w:val="24"/>
              </w:rPr>
              <w:t>1.</w:t>
            </w:r>
          </w:p>
        </w:tc>
        <w:tc>
          <w:tcPr>
            <w:tcW w:w="9389" w:type="dxa"/>
            <w:gridSpan w:val="2"/>
            <w:tcBorders>
              <w:top w:val="single" w:sz="4" w:space="0" w:color="auto"/>
              <w:left w:val="single" w:sz="4" w:space="0" w:color="auto"/>
              <w:bottom w:val="single" w:sz="4" w:space="0" w:color="auto"/>
              <w:right w:val="single" w:sz="4" w:space="0" w:color="auto"/>
            </w:tcBorders>
            <w:hideMark/>
          </w:tcPr>
          <w:p w14:paraId="3F6F8979" w14:textId="77777777" w:rsidR="00E967DB" w:rsidRPr="00963116" w:rsidRDefault="00E967DB" w:rsidP="00E967DB">
            <w:pPr>
              <w:tabs>
                <w:tab w:val="left" w:pos="3163"/>
              </w:tabs>
              <w:ind w:right="317"/>
              <w:rPr>
                <w:sz w:val="24"/>
                <w:szCs w:val="24"/>
              </w:rPr>
            </w:pPr>
            <w:r w:rsidRPr="00963116">
              <w:rPr>
                <w:sz w:val="24"/>
                <w:szCs w:val="24"/>
              </w:rPr>
              <w:t>Проведение целевых рейдов в вечернее время в места отдыха мо</w:t>
            </w:r>
            <w:r w:rsidRPr="00963116">
              <w:rPr>
                <w:sz w:val="24"/>
                <w:szCs w:val="24"/>
              </w:rPr>
              <w:softHyphen/>
              <w:t>лодежи.</w:t>
            </w:r>
          </w:p>
        </w:tc>
      </w:tr>
      <w:tr w:rsidR="00E967DB" w:rsidRPr="00963116" w14:paraId="2AB2ACD4"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6C7A42E0"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29646E48" w14:textId="77777777" w:rsidR="00E967DB" w:rsidRPr="00963116" w:rsidRDefault="00E967DB" w:rsidP="00E967DB">
            <w:pPr>
              <w:tabs>
                <w:tab w:val="left" w:pos="3163"/>
              </w:tabs>
              <w:ind w:right="2592"/>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hideMark/>
          </w:tcPr>
          <w:p w14:paraId="0CE79102" w14:textId="77777777" w:rsidR="00E967DB" w:rsidRPr="00963116" w:rsidRDefault="00E967DB" w:rsidP="00E967DB">
            <w:pPr>
              <w:tabs>
                <w:tab w:val="left" w:pos="3163"/>
              </w:tabs>
              <w:ind w:right="-147"/>
              <w:rPr>
                <w:sz w:val="24"/>
                <w:szCs w:val="24"/>
              </w:rPr>
            </w:pPr>
            <w:r w:rsidRPr="00963116">
              <w:rPr>
                <w:sz w:val="24"/>
                <w:szCs w:val="24"/>
              </w:rPr>
              <w:t xml:space="preserve">Отдел образования, отдел полиции, КДН, отдел культуры. </w:t>
            </w:r>
          </w:p>
        </w:tc>
      </w:tr>
      <w:tr w:rsidR="00E967DB" w:rsidRPr="00963116" w14:paraId="6459AC9A"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239D1636" w14:textId="77777777" w:rsidR="00E967DB" w:rsidRPr="00963116" w:rsidRDefault="00E967DB" w:rsidP="00E967DB">
            <w:pPr>
              <w:ind w:right="10"/>
              <w:jc w:val="center"/>
              <w:rPr>
                <w:sz w:val="24"/>
                <w:szCs w:val="24"/>
              </w:rPr>
            </w:pPr>
            <w:r w:rsidRPr="00963116">
              <w:rPr>
                <w:sz w:val="24"/>
                <w:szCs w:val="24"/>
              </w:rPr>
              <w:t>2.</w:t>
            </w:r>
          </w:p>
        </w:tc>
        <w:tc>
          <w:tcPr>
            <w:tcW w:w="9389" w:type="dxa"/>
            <w:gridSpan w:val="2"/>
            <w:tcBorders>
              <w:top w:val="single" w:sz="4" w:space="0" w:color="auto"/>
              <w:left w:val="single" w:sz="4" w:space="0" w:color="auto"/>
              <w:bottom w:val="single" w:sz="4" w:space="0" w:color="auto"/>
              <w:right w:val="single" w:sz="4" w:space="0" w:color="auto"/>
            </w:tcBorders>
            <w:hideMark/>
          </w:tcPr>
          <w:p w14:paraId="5C69DD3F" w14:textId="77777777" w:rsidR="00E967DB" w:rsidRPr="00963116" w:rsidRDefault="00E967DB" w:rsidP="00E967DB">
            <w:pPr>
              <w:tabs>
                <w:tab w:val="left" w:pos="3163"/>
              </w:tabs>
              <w:ind w:right="-147"/>
              <w:rPr>
                <w:sz w:val="24"/>
                <w:szCs w:val="24"/>
              </w:rPr>
            </w:pPr>
            <w:r w:rsidRPr="00963116">
              <w:rPr>
                <w:sz w:val="24"/>
                <w:szCs w:val="24"/>
              </w:rPr>
              <w:t>Проведение спортивных и культурных мероприятий в дни осенних школьных каникул.</w:t>
            </w:r>
          </w:p>
        </w:tc>
      </w:tr>
      <w:tr w:rsidR="00E967DB" w:rsidRPr="00963116" w14:paraId="74BD0E0E"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5F3F6D4E"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1F512F9E" w14:textId="77777777" w:rsidR="00E967DB" w:rsidRPr="00963116" w:rsidRDefault="00E967DB" w:rsidP="00E967DB">
            <w:pPr>
              <w:tabs>
                <w:tab w:val="left" w:pos="-108"/>
              </w:tabs>
              <w:ind w:right="-108"/>
              <w:rPr>
                <w:sz w:val="24"/>
                <w:szCs w:val="24"/>
              </w:rPr>
            </w:pPr>
            <w:r w:rsidRPr="00963116">
              <w:rPr>
                <w:sz w:val="24"/>
                <w:szCs w:val="24"/>
              </w:rPr>
              <w:t>Ноябрь.</w:t>
            </w:r>
          </w:p>
        </w:tc>
        <w:tc>
          <w:tcPr>
            <w:tcW w:w="4106" w:type="dxa"/>
            <w:tcBorders>
              <w:top w:val="single" w:sz="4" w:space="0" w:color="auto"/>
              <w:left w:val="single" w:sz="4" w:space="0" w:color="auto"/>
              <w:bottom w:val="single" w:sz="4" w:space="0" w:color="auto"/>
              <w:right w:val="single" w:sz="4" w:space="0" w:color="auto"/>
            </w:tcBorders>
            <w:hideMark/>
          </w:tcPr>
          <w:p w14:paraId="089C718E"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 ДЮСШ.</w:t>
            </w:r>
          </w:p>
        </w:tc>
      </w:tr>
      <w:tr w:rsidR="00E967DB" w:rsidRPr="00963116" w14:paraId="3939B3E0"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13D11524" w14:textId="77777777" w:rsidR="00E967DB" w:rsidRPr="00963116" w:rsidRDefault="00E967DB" w:rsidP="00E967DB">
            <w:pPr>
              <w:ind w:right="10"/>
              <w:jc w:val="center"/>
              <w:rPr>
                <w:sz w:val="24"/>
                <w:szCs w:val="24"/>
              </w:rPr>
            </w:pPr>
            <w:r w:rsidRPr="00963116">
              <w:rPr>
                <w:sz w:val="24"/>
                <w:szCs w:val="24"/>
              </w:rPr>
              <w:t>3.</w:t>
            </w:r>
          </w:p>
        </w:tc>
        <w:tc>
          <w:tcPr>
            <w:tcW w:w="9389" w:type="dxa"/>
            <w:gridSpan w:val="2"/>
            <w:tcBorders>
              <w:top w:val="single" w:sz="4" w:space="0" w:color="auto"/>
              <w:left w:val="single" w:sz="4" w:space="0" w:color="auto"/>
              <w:bottom w:val="single" w:sz="4" w:space="0" w:color="auto"/>
              <w:right w:val="single" w:sz="4" w:space="0" w:color="auto"/>
            </w:tcBorders>
            <w:hideMark/>
          </w:tcPr>
          <w:p w14:paraId="5724C8D7" w14:textId="77777777" w:rsidR="00E967DB" w:rsidRPr="00963116" w:rsidRDefault="00E967DB" w:rsidP="00E967DB">
            <w:pPr>
              <w:shd w:val="clear" w:color="auto" w:fill="FFFFFF"/>
              <w:ind w:left="-74"/>
              <w:rPr>
                <w:sz w:val="24"/>
                <w:szCs w:val="24"/>
              </w:rPr>
            </w:pPr>
            <w:r w:rsidRPr="00963116">
              <w:rPr>
                <w:sz w:val="24"/>
                <w:szCs w:val="24"/>
              </w:rPr>
              <w:t>Посещение сельских учреждений культуры и организация досуга молодежи в вечернее время.</w:t>
            </w:r>
          </w:p>
        </w:tc>
      </w:tr>
      <w:tr w:rsidR="00E967DB" w:rsidRPr="00963116" w14:paraId="60A15674"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75B6750F"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73B5B4BC" w14:textId="77777777" w:rsidR="00E967DB" w:rsidRPr="00963116" w:rsidRDefault="00E967DB" w:rsidP="00E967DB">
            <w:pPr>
              <w:tabs>
                <w:tab w:val="left" w:pos="-108"/>
              </w:tabs>
              <w:ind w:right="-108"/>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hideMark/>
          </w:tcPr>
          <w:p w14:paraId="1CE38CE8"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 КДН.</w:t>
            </w:r>
          </w:p>
        </w:tc>
      </w:tr>
      <w:tr w:rsidR="00E967DB" w:rsidRPr="00963116" w14:paraId="5A64B5B0"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287E867F" w14:textId="77777777" w:rsidR="00E967DB" w:rsidRPr="00963116" w:rsidRDefault="00E967DB" w:rsidP="00E967DB">
            <w:pPr>
              <w:ind w:right="10"/>
              <w:jc w:val="center"/>
              <w:rPr>
                <w:sz w:val="24"/>
                <w:szCs w:val="24"/>
              </w:rPr>
            </w:pPr>
            <w:r w:rsidRPr="00963116">
              <w:rPr>
                <w:sz w:val="24"/>
                <w:szCs w:val="24"/>
              </w:rPr>
              <w:t>4.</w:t>
            </w:r>
          </w:p>
        </w:tc>
        <w:tc>
          <w:tcPr>
            <w:tcW w:w="9389" w:type="dxa"/>
            <w:gridSpan w:val="2"/>
            <w:tcBorders>
              <w:top w:val="single" w:sz="4" w:space="0" w:color="auto"/>
              <w:left w:val="single" w:sz="4" w:space="0" w:color="auto"/>
              <w:bottom w:val="single" w:sz="4" w:space="0" w:color="auto"/>
              <w:right w:val="single" w:sz="4" w:space="0" w:color="auto"/>
            </w:tcBorders>
            <w:hideMark/>
          </w:tcPr>
          <w:p w14:paraId="18FA6E43" w14:textId="77777777" w:rsidR="00E967DB" w:rsidRPr="00963116" w:rsidRDefault="00E967DB" w:rsidP="00E967DB">
            <w:pPr>
              <w:shd w:val="clear" w:color="auto" w:fill="FFFFFF"/>
              <w:tabs>
                <w:tab w:val="left" w:pos="365"/>
              </w:tabs>
              <w:rPr>
                <w:sz w:val="24"/>
                <w:szCs w:val="24"/>
              </w:rPr>
            </w:pPr>
            <w:r w:rsidRPr="00963116">
              <w:rPr>
                <w:sz w:val="24"/>
                <w:szCs w:val="24"/>
              </w:rPr>
              <w:t>Организация и проведение «Дня призывника».</w:t>
            </w:r>
            <w:r w:rsidRPr="00963116">
              <w:rPr>
                <w:sz w:val="24"/>
                <w:szCs w:val="24"/>
              </w:rPr>
              <w:tab/>
            </w:r>
          </w:p>
        </w:tc>
      </w:tr>
      <w:tr w:rsidR="00E967DB" w:rsidRPr="00963116" w14:paraId="11393B8E"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649B075D"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2A76603D" w14:textId="77777777" w:rsidR="00E967DB" w:rsidRPr="00963116" w:rsidRDefault="00E967DB" w:rsidP="00E967DB">
            <w:pPr>
              <w:shd w:val="clear" w:color="auto" w:fill="FFFFFF"/>
              <w:tabs>
                <w:tab w:val="left" w:pos="365"/>
              </w:tabs>
              <w:rPr>
                <w:sz w:val="24"/>
                <w:szCs w:val="24"/>
              </w:rPr>
            </w:pPr>
            <w:r w:rsidRPr="00963116">
              <w:rPr>
                <w:sz w:val="24"/>
                <w:szCs w:val="24"/>
              </w:rPr>
              <w:t>Октябрь.</w:t>
            </w:r>
          </w:p>
        </w:tc>
        <w:tc>
          <w:tcPr>
            <w:tcW w:w="4106" w:type="dxa"/>
            <w:tcBorders>
              <w:top w:val="single" w:sz="4" w:space="0" w:color="auto"/>
              <w:left w:val="single" w:sz="4" w:space="0" w:color="auto"/>
              <w:bottom w:val="single" w:sz="4" w:space="0" w:color="auto"/>
              <w:right w:val="single" w:sz="4" w:space="0" w:color="auto"/>
            </w:tcBorders>
            <w:hideMark/>
          </w:tcPr>
          <w:p w14:paraId="1A56DBC1"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 военный комисарит.</w:t>
            </w:r>
          </w:p>
        </w:tc>
      </w:tr>
      <w:tr w:rsidR="00E967DB" w:rsidRPr="00963116" w14:paraId="0DB84FA2"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5BAE7227" w14:textId="77777777" w:rsidR="00E967DB" w:rsidRPr="00963116" w:rsidRDefault="00E967DB" w:rsidP="00E967DB">
            <w:pPr>
              <w:ind w:right="10"/>
              <w:jc w:val="center"/>
              <w:rPr>
                <w:sz w:val="24"/>
                <w:szCs w:val="24"/>
              </w:rPr>
            </w:pPr>
            <w:r w:rsidRPr="00963116">
              <w:rPr>
                <w:sz w:val="24"/>
                <w:szCs w:val="24"/>
              </w:rPr>
              <w:t>5.</w:t>
            </w:r>
          </w:p>
        </w:tc>
        <w:tc>
          <w:tcPr>
            <w:tcW w:w="9389" w:type="dxa"/>
            <w:gridSpan w:val="2"/>
            <w:tcBorders>
              <w:top w:val="single" w:sz="4" w:space="0" w:color="auto"/>
              <w:left w:val="single" w:sz="4" w:space="0" w:color="auto"/>
              <w:bottom w:val="single" w:sz="4" w:space="0" w:color="auto"/>
              <w:right w:val="single" w:sz="4" w:space="0" w:color="auto"/>
            </w:tcBorders>
            <w:hideMark/>
          </w:tcPr>
          <w:p w14:paraId="4E5E2B84" w14:textId="77777777" w:rsidR="00E967DB" w:rsidRPr="00963116" w:rsidRDefault="00E967DB" w:rsidP="00E967DB">
            <w:pPr>
              <w:tabs>
                <w:tab w:val="left" w:pos="3163"/>
              </w:tabs>
              <w:ind w:right="-147"/>
              <w:rPr>
                <w:sz w:val="24"/>
                <w:szCs w:val="24"/>
              </w:rPr>
            </w:pPr>
            <w:r w:rsidRPr="00963116">
              <w:rPr>
                <w:sz w:val="24"/>
                <w:szCs w:val="24"/>
              </w:rPr>
              <w:t>Организация и проведение вечеров отдыха для молодежи «Осенний бал» в</w:t>
            </w:r>
            <w:r w:rsidRPr="00963116">
              <w:rPr>
                <w:sz w:val="24"/>
                <w:szCs w:val="24"/>
              </w:rPr>
              <w:br/>
              <w:t>школах района</w:t>
            </w:r>
          </w:p>
        </w:tc>
      </w:tr>
      <w:tr w:rsidR="00E967DB" w:rsidRPr="00963116" w14:paraId="1D1C545D"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72D3A3CF"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3C40319D" w14:textId="77777777" w:rsidR="00E967DB" w:rsidRPr="00963116" w:rsidRDefault="00E967DB" w:rsidP="00E967DB">
            <w:pPr>
              <w:shd w:val="clear" w:color="auto" w:fill="FFFFFF"/>
              <w:tabs>
                <w:tab w:val="left" w:pos="365"/>
              </w:tabs>
              <w:rPr>
                <w:sz w:val="24"/>
                <w:szCs w:val="24"/>
              </w:rPr>
            </w:pPr>
            <w:r w:rsidRPr="00963116">
              <w:rPr>
                <w:sz w:val="24"/>
                <w:szCs w:val="24"/>
              </w:rPr>
              <w:t>Октябрь.</w:t>
            </w:r>
          </w:p>
        </w:tc>
        <w:tc>
          <w:tcPr>
            <w:tcW w:w="4106" w:type="dxa"/>
            <w:tcBorders>
              <w:top w:val="single" w:sz="4" w:space="0" w:color="auto"/>
              <w:left w:val="single" w:sz="4" w:space="0" w:color="auto"/>
              <w:bottom w:val="single" w:sz="4" w:space="0" w:color="auto"/>
              <w:right w:val="single" w:sz="4" w:space="0" w:color="auto"/>
            </w:tcBorders>
            <w:hideMark/>
          </w:tcPr>
          <w:p w14:paraId="05BC1FCB"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w:t>
            </w:r>
          </w:p>
        </w:tc>
      </w:tr>
      <w:tr w:rsidR="00E967DB" w:rsidRPr="00963116" w14:paraId="534CB933"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62DD2E4D" w14:textId="77777777" w:rsidR="00E967DB" w:rsidRPr="00963116" w:rsidRDefault="00E967DB" w:rsidP="00E967DB">
            <w:pPr>
              <w:ind w:right="10"/>
              <w:jc w:val="center"/>
              <w:rPr>
                <w:sz w:val="24"/>
                <w:szCs w:val="24"/>
              </w:rPr>
            </w:pPr>
            <w:r w:rsidRPr="00963116">
              <w:rPr>
                <w:sz w:val="24"/>
                <w:szCs w:val="24"/>
              </w:rPr>
              <w:t>6.</w:t>
            </w:r>
          </w:p>
        </w:tc>
        <w:tc>
          <w:tcPr>
            <w:tcW w:w="9389" w:type="dxa"/>
            <w:gridSpan w:val="2"/>
            <w:tcBorders>
              <w:top w:val="single" w:sz="4" w:space="0" w:color="auto"/>
              <w:left w:val="single" w:sz="4" w:space="0" w:color="auto"/>
              <w:bottom w:val="single" w:sz="4" w:space="0" w:color="auto"/>
              <w:right w:val="single" w:sz="4" w:space="0" w:color="auto"/>
            </w:tcBorders>
            <w:hideMark/>
          </w:tcPr>
          <w:p w14:paraId="5A463ADB" w14:textId="77777777" w:rsidR="00E967DB" w:rsidRPr="00963116" w:rsidRDefault="00E967DB" w:rsidP="00E967DB">
            <w:pPr>
              <w:shd w:val="clear" w:color="auto" w:fill="FFFFFF"/>
              <w:ind w:left="-74"/>
              <w:rPr>
                <w:sz w:val="24"/>
                <w:szCs w:val="24"/>
              </w:rPr>
            </w:pPr>
            <w:r w:rsidRPr="00963116">
              <w:rPr>
                <w:sz w:val="24"/>
                <w:szCs w:val="24"/>
              </w:rPr>
              <w:t>Участие в межрайонных и областных спортивных и культурно-массовых</w:t>
            </w:r>
            <w:r w:rsidRPr="00963116">
              <w:rPr>
                <w:sz w:val="24"/>
                <w:szCs w:val="24"/>
              </w:rPr>
              <w:br/>
              <w:t>мероприятий.</w:t>
            </w:r>
          </w:p>
        </w:tc>
      </w:tr>
      <w:tr w:rsidR="00E967DB" w:rsidRPr="00963116" w14:paraId="7EBFDC4E"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4169CAF8"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129C6616" w14:textId="77777777" w:rsidR="00E967DB" w:rsidRPr="00963116" w:rsidRDefault="00E967DB" w:rsidP="00E967DB">
            <w:pPr>
              <w:tabs>
                <w:tab w:val="left" w:pos="-108"/>
              </w:tabs>
              <w:ind w:right="-108"/>
              <w:rPr>
                <w:sz w:val="24"/>
                <w:szCs w:val="24"/>
              </w:rPr>
            </w:pPr>
            <w:r w:rsidRPr="00963116">
              <w:rPr>
                <w:sz w:val="24"/>
                <w:szCs w:val="24"/>
              </w:rPr>
              <w:t>По вызову</w:t>
            </w:r>
          </w:p>
        </w:tc>
        <w:tc>
          <w:tcPr>
            <w:tcW w:w="4106" w:type="dxa"/>
            <w:tcBorders>
              <w:top w:val="single" w:sz="4" w:space="0" w:color="auto"/>
              <w:left w:val="single" w:sz="4" w:space="0" w:color="auto"/>
              <w:bottom w:val="single" w:sz="4" w:space="0" w:color="auto"/>
              <w:right w:val="single" w:sz="4" w:space="0" w:color="auto"/>
            </w:tcBorders>
            <w:hideMark/>
          </w:tcPr>
          <w:p w14:paraId="1505133E" w14:textId="77777777" w:rsidR="00E967DB" w:rsidRPr="00963116" w:rsidRDefault="00E967DB" w:rsidP="00E967DB">
            <w:pPr>
              <w:tabs>
                <w:tab w:val="left" w:pos="3163"/>
              </w:tabs>
              <w:ind w:right="-147"/>
              <w:rPr>
                <w:sz w:val="24"/>
                <w:szCs w:val="24"/>
              </w:rPr>
            </w:pPr>
            <w:r w:rsidRPr="00963116">
              <w:rPr>
                <w:sz w:val="24"/>
                <w:szCs w:val="24"/>
              </w:rPr>
              <w:t>Отдел образования, ДЮСШ.</w:t>
            </w:r>
          </w:p>
        </w:tc>
      </w:tr>
      <w:tr w:rsidR="00E967DB" w:rsidRPr="00963116" w14:paraId="7B461CD1"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217391AD" w14:textId="77777777" w:rsidR="00E967DB" w:rsidRPr="00963116" w:rsidRDefault="00E967DB" w:rsidP="00E967DB">
            <w:pPr>
              <w:ind w:right="10"/>
              <w:jc w:val="center"/>
              <w:rPr>
                <w:sz w:val="24"/>
                <w:szCs w:val="24"/>
              </w:rPr>
            </w:pPr>
            <w:r w:rsidRPr="00963116">
              <w:rPr>
                <w:sz w:val="24"/>
                <w:szCs w:val="24"/>
              </w:rPr>
              <w:t>7.</w:t>
            </w:r>
          </w:p>
        </w:tc>
        <w:tc>
          <w:tcPr>
            <w:tcW w:w="9389" w:type="dxa"/>
            <w:gridSpan w:val="2"/>
            <w:tcBorders>
              <w:top w:val="single" w:sz="4" w:space="0" w:color="auto"/>
              <w:left w:val="single" w:sz="4" w:space="0" w:color="auto"/>
              <w:bottom w:val="single" w:sz="4" w:space="0" w:color="auto"/>
              <w:right w:val="single" w:sz="4" w:space="0" w:color="auto"/>
            </w:tcBorders>
            <w:hideMark/>
          </w:tcPr>
          <w:p w14:paraId="69A85EB4" w14:textId="77777777" w:rsidR="00E967DB" w:rsidRPr="00963116" w:rsidRDefault="00E967DB" w:rsidP="00E967DB">
            <w:pPr>
              <w:shd w:val="clear" w:color="auto" w:fill="FFFFFF"/>
              <w:tabs>
                <w:tab w:val="left" w:pos="365"/>
              </w:tabs>
              <w:rPr>
                <w:sz w:val="24"/>
                <w:szCs w:val="24"/>
              </w:rPr>
            </w:pPr>
            <w:r w:rsidRPr="00963116">
              <w:rPr>
                <w:sz w:val="24"/>
                <w:szCs w:val="24"/>
              </w:rPr>
              <w:t>Проведение выставок-конкурсов рисунков на тему: «Мир без наркотиков» в образовательных учреждениях района.</w:t>
            </w:r>
          </w:p>
        </w:tc>
      </w:tr>
      <w:tr w:rsidR="00E967DB" w:rsidRPr="00963116" w14:paraId="73518B07"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4BCC80AD"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7F714556" w14:textId="77777777" w:rsidR="00E967DB" w:rsidRPr="00963116" w:rsidRDefault="00E967DB" w:rsidP="00E967DB">
            <w:pPr>
              <w:shd w:val="clear" w:color="auto" w:fill="FFFFFF"/>
              <w:tabs>
                <w:tab w:val="left" w:pos="365"/>
              </w:tabs>
              <w:rPr>
                <w:sz w:val="24"/>
                <w:szCs w:val="24"/>
              </w:rPr>
            </w:pPr>
            <w:r w:rsidRPr="00963116">
              <w:rPr>
                <w:sz w:val="24"/>
                <w:szCs w:val="24"/>
              </w:rPr>
              <w:t>Ноябрь.</w:t>
            </w:r>
          </w:p>
        </w:tc>
        <w:tc>
          <w:tcPr>
            <w:tcW w:w="4106" w:type="dxa"/>
            <w:tcBorders>
              <w:top w:val="single" w:sz="4" w:space="0" w:color="auto"/>
              <w:left w:val="single" w:sz="4" w:space="0" w:color="auto"/>
              <w:bottom w:val="single" w:sz="4" w:space="0" w:color="auto"/>
              <w:right w:val="single" w:sz="4" w:space="0" w:color="auto"/>
            </w:tcBorders>
            <w:hideMark/>
          </w:tcPr>
          <w:p w14:paraId="377DE1F0" w14:textId="77777777" w:rsidR="00E967DB" w:rsidRPr="00963116" w:rsidRDefault="00E967DB" w:rsidP="00E967DB">
            <w:pPr>
              <w:tabs>
                <w:tab w:val="left" w:pos="3163"/>
              </w:tabs>
              <w:ind w:right="-147"/>
              <w:rPr>
                <w:sz w:val="24"/>
                <w:szCs w:val="24"/>
              </w:rPr>
            </w:pPr>
            <w:r w:rsidRPr="00963116">
              <w:rPr>
                <w:sz w:val="24"/>
                <w:szCs w:val="24"/>
              </w:rPr>
              <w:t>Отдел образования.</w:t>
            </w:r>
          </w:p>
        </w:tc>
      </w:tr>
      <w:tr w:rsidR="00E967DB" w:rsidRPr="00963116" w14:paraId="2D98B15E"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1A4F7964" w14:textId="77777777" w:rsidR="00E967DB" w:rsidRPr="00963116" w:rsidRDefault="00E967DB" w:rsidP="00E967DB">
            <w:pPr>
              <w:ind w:right="10"/>
              <w:jc w:val="center"/>
              <w:rPr>
                <w:sz w:val="24"/>
                <w:szCs w:val="24"/>
              </w:rPr>
            </w:pPr>
            <w:r w:rsidRPr="00963116">
              <w:rPr>
                <w:sz w:val="24"/>
                <w:szCs w:val="24"/>
              </w:rPr>
              <w:t>8.</w:t>
            </w:r>
          </w:p>
        </w:tc>
        <w:tc>
          <w:tcPr>
            <w:tcW w:w="9389" w:type="dxa"/>
            <w:gridSpan w:val="2"/>
            <w:tcBorders>
              <w:top w:val="single" w:sz="4" w:space="0" w:color="auto"/>
              <w:left w:val="single" w:sz="4" w:space="0" w:color="auto"/>
              <w:bottom w:val="single" w:sz="4" w:space="0" w:color="auto"/>
              <w:right w:val="single" w:sz="4" w:space="0" w:color="auto"/>
            </w:tcBorders>
            <w:hideMark/>
          </w:tcPr>
          <w:p w14:paraId="75F0AFE4" w14:textId="77777777" w:rsidR="00E967DB" w:rsidRPr="00963116" w:rsidRDefault="00E967DB" w:rsidP="00E967DB">
            <w:pPr>
              <w:tabs>
                <w:tab w:val="left" w:pos="3163"/>
              </w:tabs>
              <w:ind w:right="-147"/>
              <w:rPr>
                <w:sz w:val="24"/>
                <w:szCs w:val="24"/>
              </w:rPr>
            </w:pPr>
            <w:r w:rsidRPr="00963116">
              <w:rPr>
                <w:sz w:val="24"/>
                <w:szCs w:val="24"/>
              </w:rPr>
              <w:t>Организация и проведение мероприятий, посвященных Международному дню борьбы со СПИДом.</w:t>
            </w:r>
          </w:p>
        </w:tc>
      </w:tr>
      <w:tr w:rsidR="00E967DB" w:rsidRPr="00963116" w14:paraId="79E71E45" w14:textId="77777777" w:rsidTr="00E967DB">
        <w:trPr>
          <w:trHeight w:val="556"/>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55D94095"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0A8F8161" w14:textId="77777777" w:rsidR="00E967DB" w:rsidRPr="00963116" w:rsidRDefault="00E967DB" w:rsidP="00E967DB">
            <w:pPr>
              <w:shd w:val="clear" w:color="auto" w:fill="FFFFFF"/>
              <w:tabs>
                <w:tab w:val="left" w:pos="365"/>
              </w:tabs>
              <w:rPr>
                <w:sz w:val="24"/>
                <w:szCs w:val="24"/>
              </w:rPr>
            </w:pPr>
            <w:r w:rsidRPr="00963116">
              <w:rPr>
                <w:sz w:val="24"/>
                <w:szCs w:val="24"/>
              </w:rPr>
              <w:t>1 декабря.</w:t>
            </w:r>
          </w:p>
        </w:tc>
        <w:tc>
          <w:tcPr>
            <w:tcW w:w="4106" w:type="dxa"/>
            <w:tcBorders>
              <w:top w:val="single" w:sz="4" w:space="0" w:color="auto"/>
              <w:left w:val="single" w:sz="4" w:space="0" w:color="auto"/>
              <w:bottom w:val="single" w:sz="4" w:space="0" w:color="auto"/>
              <w:right w:val="single" w:sz="4" w:space="0" w:color="auto"/>
            </w:tcBorders>
            <w:hideMark/>
          </w:tcPr>
          <w:p w14:paraId="3E631345" w14:textId="77777777" w:rsidR="00E967DB" w:rsidRPr="00963116" w:rsidRDefault="00E967DB" w:rsidP="00E967DB">
            <w:pPr>
              <w:tabs>
                <w:tab w:val="left" w:pos="3163"/>
              </w:tabs>
              <w:ind w:right="-147"/>
              <w:rPr>
                <w:sz w:val="24"/>
                <w:szCs w:val="24"/>
              </w:rPr>
            </w:pPr>
            <w:r w:rsidRPr="00963116">
              <w:rPr>
                <w:sz w:val="24"/>
                <w:szCs w:val="24"/>
              </w:rPr>
              <w:t>Отдел образования, районная больница.</w:t>
            </w:r>
          </w:p>
        </w:tc>
      </w:tr>
      <w:tr w:rsidR="00E967DB" w:rsidRPr="00963116" w14:paraId="6EEF743C" w14:textId="77777777" w:rsidTr="00E967DB">
        <w:trPr>
          <w:trHeight w:val="422"/>
        </w:trPr>
        <w:tc>
          <w:tcPr>
            <w:tcW w:w="676" w:type="dxa"/>
            <w:vMerge w:val="restart"/>
            <w:tcBorders>
              <w:top w:val="single" w:sz="4" w:space="0" w:color="auto"/>
              <w:left w:val="single" w:sz="4" w:space="0" w:color="auto"/>
              <w:right w:val="single" w:sz="4" w:space="0" w:color="auto"/>
            </w:tcBorders>
            <w:hideMark/>
          </w:tcPr>
          <w:p w14:paraId="328145F6" w14:textId="77777777" w:rsidR="00E967DB" w:rsidRPr="00963116" w:rsidRDefault="00E967DB" w:rsidP="00E967DB">
            <w:pPr>
              <w:ind w:right="10"/>
              <w:jc w:val="center"/>
              <w:rPr>
                <w:sz w:val="24"/>
                <w:szCs w:val="24"/>
              </w:rPr>
            </w:pPr>
            <w:r w:rsidRPr="00963116">
              <w:rPr>
                <w:sz w:val="24"/>
                <w:szCs w:val="24"/>
              </w:rPr>
              <w:t>9.</w:t>
            </w:r>
          </w:p>
        </w:tc>
        <w:tc>
          <w:tcPr>
            <w:tcW w:w="9389" w:type="dxa"/>
            <w:gridSpan w:val="2"/>
            <w:tcBorders>
              <w:top w:val="single" w:sz="4" w:space="0" w:color="auto"/>
              <w:left w:val="single" w:sz="4" w:space="0" w:color="auto"/>
              <w:bottom w:val="single" w:sz="4" w:space="0" w:color="auto"/>
              <w:right w:val="single" w:sz="4" w:space="0" w:color="auto"/>
            </w:tcBorders>
            <w:hideMark/>
          </w:tcPr>
          <w:p w14:paraId="2465C2D0" w14:textId="77777777" w:rsidR="00E967DB" w:rsidRPr="00963116" w:rsidRDefault="00E967DB" w:rsidP="00E967DB">
            <w:pPr>
              <w:tabs>
                <w:tab w:val="left" w:pos="3163"/>
              </w:tabs>
              <w:ind w:right="-147"/>
              <w:rPr>
                <w:sz w:val="24"/>
                <w:szCs w:val="24"/>
              </w:rPr>
            </w:pPr>
            <w:r w:rsidRPr="00963116">
              <w:rPr>
                <w:sz w:val="24"/>
                <w:szCs w:val="24"/>
              </w:rPr>
              <w:t>Мероприятия посвящённые Дню конституции</w:t>
            </w:r>
          </w:p>
        </w:tc>
      </w:tr>
      <w:tr w:rsidR="00E967DB" w:rsidRPr="00963116" w14:paraId="6929B291" w14:textId="77777777" w:rsidTr="00E967DB">
        <w:tc>
          <w:tcPr>
            <w:tcW w:w="676" w:type="dxa"/>
            <w:vMerge/>
            <w:tcBorders>
              <w:left w:val="single" w:sz="4" w:space="0" w:color="auto"/>
              <w:bottom w:val="single" w:sz="4" w:space="0" w:color="auto"/>
              <w:right w:val="single" w:sz="4" w:space="0" w:color="auto"/>
            </w:tcBorders>
            <w:vAlign w:val="center"/>
            <w:hideMark/>
          </w:tcPr>
          <w:p w14:paraId="734B175B"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22CBFE1D" w14:textId="77777777" w:rsidR="00E967DB" w:rsidRPr="00963116" w:rsidRDefault="00E967DB" w:rsidP="00E967DB">
            <w:pPr>
              <w:shd w:val="clear" w:color="auto" w:fill="FFFFFF"/>
              <w:tabs>
                <w:tab w:val="left" w:pos="365"/>
              </w:tabs>
              <w:rPr>
                <w:sz w:val="24"/>
                <w:szCs w:val="24"/>
              </w:rPr>
            </w:pPr>
            <w:r w:rsidRPr="00963116">
              <w:rPr>
                <w:sz w:val="24"/>
                <w:szCs w:val="24"/>
              </w:rPr>
              <w:t>Декабрь</w:t>
            </w:r>
          </w:p>
        </w:tc>
        <w:tc>
          <w:tcPr>
            <w:tcW w:w="4106" w:type="dxa"/>
            <w:tcBorders>
              <w:top w:val="single" w:sz="4" w:space="0" w:color="auto"/>
              <w:left w:val="single" w:sz="4" w:space="0" w:color="auto"/>
              <w:bottom w:val="single" w:sz="4" w:space="0" w:color="auto"/>
              <w:right w:val="single" w:sz="4" w:space="0" w:color="auto"/>
            </w:tcBorders>
            <w:hideMark/>
          </w:tcPr>
          <w:p w14:paraId="06E06259"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w:t>
            </w:r>
          </w:p>
        </w:tc>
      </w:tr>
      <w:tr w:rsidR="00E967DB" w:rsidRPr="00963116" w14:paraId="2D4DDEBD"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7FB45464" w14:textId="77777777" w:rsidR="00E967DB" w:rsidRPr="00963116" w:rsidRDefault="00E967DB" w:rsidP="00E967DB">
            <w:pPr>
              <w:ind w:right="10"/>
              <w:jc w:val="center"/>
              <w:rPr>
                <w:sz w:val="24"/>
                <w:szCs w:val="24"/>
              </w:rPr>
            </w:pPr>
            <w:r w:rsidRPr="00963116">
              <w:rPr>
                <w:sz w:val="24"/>
                <w:szCs w:val="24"/>
              </w:rPr>
              <w:t>10.</w:t>
            </w:r>
          </w:p>
        </w:tc>
        <w:tc>
          <w:tcPr>
            <w:tcW w:w="9389" w:type="dxa"/>
            <w:gridSpan w:val="2"/>
            <w:tcBorders>
              <w:top w:val="single" w:sz="4" w:space="0" w:color="auto"/>
              <w:left w:val="single" w:sz="4" w:space="0" w:color="auto"/>
              <w:bottom w:val="single" w:sz="4" w:space="0" w:color="auto"/>
              <w:right w:val="single" w:sz="4" w:space="0" w:color="auto"/>
            </w:tcBorders>
            <w:hideMark/>
          </w:tcPr>
          <w:p w14:paraId="441679DD" w14:textId="77777777" w:rsidR="00E967DB" w:rsidRPr="00963116" w:rsidRDefault="00E967DB" w:rsidP="00E967DB">
            <w:pPr>
              <w:tabs>
                <w:tab w:val="left" w:pos="3163"/>
              </w:tabs>
              <w:ind w:right="-147"/>
              <w:rPr>
                <w:sz w:val="24"/>
                <w:szCs w:val="24"/>
              </w:rPr>
            </w:pPr>
            <w:r w:rsidRPr="00963116">
              <w:rPr>
                <w:sz w:val="24"/>
                <w:szCs w:val="24"/>
              </w:rPr>
              <w:t>Доведение Новогоднего бала для молодежи.</w:t>
            </w:r>
          </w:p>
        </w:tc>
      </w:tr>
      <w:tr w:rsidR="00E967DB" w:rsidRPr="00963116" w14:paraId="32B93EFA"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1F66CF21"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4624EFFE" w14:textId="77777777" w:rsidR="00E967DB" w:rsidRPr="00963116" w:rsidRDefault="00E967DB" w:rsidP="00E967DB">
            <w:pPr>
              <w:shd w:val="clear" w:color="auto" w:fill="FFFFFF"/>
              <w:tabs>
                <w:tab w:val="left" w:pos="365"/>
              </w:tabs>
              <w:rPr>
                <w:sz w:val="24"/>
                <w:szCs w:val="24"/>
              </w:rPr>
            </w:pPr>
            <w:r w:rsidRPr="00963116">
              <w:rPr>
                <w:sz w:val="24"/>
                <w:szCs w:val="24"/>
              </w:rPr>
              <w:t>Декабрь.</w:t>
            </w:r>
          </w:p>
        </w:tc>
        <w:tc>
          <w:tcPr>
            <w:tcW w:w="4106" w:type="dxa"/>
            <w:tcBorders>
              <w:top w:val="single" w:sz="4" w:space="0" w:color="auto"/>
              <w:left w:val="single" w:sz="4" w:space="0" w:color="auto"/>
              <w:bottom w:val="single" w:sz="4" w:space="0" w:color="auto"/>
              <w:right w:val="single" w:sz="4" w:space="0" w:color="auto"/>
            </w:tcBorders>
            <w:hideMark/>
          </w:tcPr>
          <w:p w14:paraId="1217B64C" w14:textId="77777777" w:rsidR="00E967DB" w:rsidRPr="00963116" w:rsidRDefault="00E967DB" w:rsidP="00E967DB">
            <w:pPr>
              <w:tabs>
                <w:tab w:val="left" w:pos="3163"/>
              </w:tabs>
              <w:ind w:right="-147"/>
              <w:rPr>
                <w:sz w:val="24"/>
                <w:szCs w:val="24"/>
              </w:rPr>
            </w:pPr>
            <w:r w:rsidRPr="00963116">
              <w:rPr>
                <w:sz w:val="24"/>
                <w:szCs w:val="24"/>
              </w:rPr>
              <w:t>Отдел образования, отдел культуры.</w:t>
            </w:r>
          </w:p>
        </w:tc>
      </w:tr>
      <w:tr w:rsidR="00E967DB" w:rsidRPr="00963116" w14:paraId="01BFCFCD" w14:textId="77777777" w:rsidTr="00E967DB">
        <w:tc>
          <w:tcPr>
            <w:tcW w:w="676" w:type="dxa"/>
            <w:vMerge w:val="restart"/>
            <w:tcBorders>
              <w:top w:val="single" w:sz="4" w:space="0" w:color="auto"/>
              <w:left w:val="single" w:sz="4" w:space="0" w:color="auto"/>
              <w:bottom w:val="single" w:sz="4" w:space="0" w:color="auto"/>
              <w:right w:val="single" w:sz="4" w:space="0" w:color="auto"/>
            </w:tcBorders>
            <w:hideMark/>
          </w:tcPr>
          <w:p w14:paraId="07B1CD99" w14:textId="77777777" w:rsidR="00E967DB" w:rsidRPr="00963116" w:rsidRDefault="00E967DB" w:rsidP="00E967DB">
            <w:pPr>
              <w:ind w:right="10"/>
              <w:jc w:val="center"/>
              <w:rPr>
                <w:sz w:val="24"/>
                <w:szCs w:val="24"/>
              </w:rPr>
            </w:pPr>
            <w:r w:rsidRPr="00963116">
              <w:rPr>
                <w:sz w:val="24"/>
                <w:szCs w:val="24"/>
              </w:rPr>
              <w:t>11.</w:t>
            </w:r>
          </w:p>
        </w:tc>
        <w:tc>
          <w:tcPr>
            <w:tcW w:w="9389" w:type="dxa"/>
            <w:gridSpan w:val="2"/>
            <w:tcBorders>
              <w:top w:val="single" w:sz="4" w:space="0" w:color="auto"/>
              <w:left w:val="single" w:sz="4" w:space="0" w:color="auto"/>
              <w:bottom w:val="single" w:sz="4" w:space="0" w:color="auto"/>
              <w:right w:val="single" w:sz="4" w:space="0" w:color="auto"/>
            </w:tcBorders>
            <w:hideMark/>
          </w:tcPr>
          <w:p w14:paraId="4B2912B7" w14:textId="77777777" w:rsidR="00E967DB" w:rsidRPr="00963116" w:rsidRDefault="00E967DB" w:rsidP="00E967DB">
            <w:pPr>
              <w:shd w:val="clear" w:color="auto" w:fill="FFFFFF"/>
              <w:tabs>
                <w:tab w:val="left" w:pos="365"/>
              </w:tabs>
              <w:rPr>
                <w:sz w:val="24"/>
                <w:szCs w:val="24"/>
              </w:rPr>
            </w:pPr>
            <w:r w:rsidRPr="00963116">
              <w:rPr>
                <w:sz w:val="24"/>
                <w:szCs w:val="24"/>
              </w:rPr>
              <w:t>Участие сборной в Чемпионате Орловской области по гандболу.</w:t>
            </w:r>
          </w:p>
        </w:tc>
      </w:tr>
      <w:tr w:rsidR="00E967DB" w:rsidRPr="00963116" w14:paraId="730AF45B"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36938C5E"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557CC206" w14:textId="77777777" w:rsidR="00E967DB" w:rsidRPr="00963116" w:rsidRDefault="00E967DB" w:rsidP="00E967DB">
            <w:pPr>
              <w:shd w:val="clear" w:color="auto" w:fill="FFFFFF"/>
              <w:tabs>
                <w:tab w:val="left" w:pos="365"/>
              </w:tabs>
              <w:rPr>
                <w:sz w:val="24"/>
                <w:szCs w:val="24"/>
              </w:rPr>
            </w:pPr>
            <w:r w:rsidRPr="00963116">
              <w:rPr>
                <w:sz w:val="24"/>
                <w:szCs w:val="24"/>
              </w:rPr>
              <w:t xml:space="preserve"> Декабрь.</w:t>
            </w:r>
          </w:p>
        </w:tc>
        <w:tc>
          <w:tcPr>
            <w:tcW w:w="4106" w:type="dxa"/>
            <w:tcBorders>
              <w:top w:val="single" w:sz="4" w:space="0" w:color="auto"/>
              <w:left w:val="single" w:sz="4" w:space="0" w:color="auto"/>
              <w:bottom w:val="single" w:sz="4" w:space="0" w:color="auto"/>
              <w:right w:val="single" w:sz="4" w:space="0" w:color="auto"/>
            </w:tcBorders>
            <w:hideMark/>
          </w:tcPr>
          <w:p w14:paraId="2E2C42C9" w14:textId="77777777" w:rsidR="00E967DB" w:rsidRPr="00963116" w:rsidRDefault="00E967DB" w:rsidP="00E967DB">
            <w:pPr>
              <w:tabs>
                <w:tab w:val="left" w:pos="3163"/>
              </w:tabs>
              <w:ind w:right="-147"/>
              <w:rPr>
                <w:sz w:val="24"/>
                <w:szCs w:val="24"/>
              </w:rPr>
            </w:pPr>
            <w:r w:rsidRPr="00963116">
              <w:rPr>
                <w:sz w:val="24"/>
                <w:szCs w:val="24"/>
              </w:rPr>
              <w:t>Отдел образования, ДЮСШ.</w:t>
            </w:r>
          </w:p>
        </w:tc>
      </w:tr>
      <w:tr w:rsidR="00E967DB" w:rsidRPr="00963116" w14:paraId="606FDDB1" w14:textId="77777777" w:rsidTr="00E967DB">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064D3103" w14:textId="77777777" w:rsidR="00E967DB" w:rsidRPr="00963116" w:rsidRDefault="00E967DB" w:rsidP="00E967DB">
            <w:pPr>
              <w:rPr>
                <w:sz w:val="24"/>
                <w:szCs w:val="24"/>
              </w:rPr>
            </w:pPr>
            <w:r w:rsidRPr="00963116">
              <w:rPr>
                <w:sz w:val="24"/>
                <w:szCs w:val="24"/>
              </w:rPr>
              <w:t>12.</w:t>
            </w:r>
          </w:p>
        </w:tc>
        <w:tc>
          <w:tcPr>
            <w:tcW w:w="9389" w:type="dxa"/>
            <w:gridSpan w:val="2"/>
            <w:tcBorders>
              <w:top w:val="single" w:sz="4" w:space="0" w:color="auto"/>
              <w:left w:val="single" w:sz="4" w:space="0" w:color="auto"/>
              <w:bottom w:val="single" w:sz="4" w:space="0" w:color="auto"/>
              <w:right w:val="single" w:sz="4" w:space="0" w:color="auto"/>
            </w:tcBorders>
            <w:hideMark/>
          </w:tcPr>
          <w:p w14:paraId="5A5DED92" w14:textId="77777777" w:rsidR="00E967DB" w:rsidRPr="00963116" w:rsidRDefault="00E967DB" w:rsidP="00E967DB">
            <w:pPr>
              <w:shd w:val="clear" w:color="auto" w:fill="FFFFFF"/>
              <w:tabs>
                <w:tab w:val="left" w:pos="3254"/>
              </w:tabs>
              <w:ind w:left="-74"/>
              <w:rPr>
                <w:sz w:val="24"/>
                <w:szCs w:val="24"/>
              </w:rPr>
            </w:pPr>
            <w:r w:rsidRPr="00963116">
              <w:rPr>
                <w:sz w:val="24"/>
                <w:szCs w:val="24"/>
              </w:rPr>
              <w:t>Освещение в районной газете проводимых молодежных мероприятий</w:t>
            </w:r>
            <w:r w:rsidRPr="00963116">
              <w:rPr>
                <w:sz w:val="24"/>
                <w:szCs w:val="24"/>
              </w:rPr>
              <w:br/>
              <w:t>проблем</w:t>
            </w:r>
          </w:p>
        </w:tc>
      </w:tr>
      <w:tr w:rsidR="00E967DB" w:rsidRPr="00963116" w14:paraId="42CE05BA" w14:textId="77777777" w:rsidTr="00E967DB">
        <w:tc>
          <w:tcPr>
            <w:tcW w:w="676" w:type="dxa"/>
            <w:vMerge/>
            <w:tcBorders>
              <w:top w:val="single" w:sz="4" w:space="0" w:color="auto"/>
              <w:left w:val="single" w:sz="4" w:space="0" w:color="auto"/>
              <w:bottom w:val="single" w:sz="4" w:space="0" w:color="auto"/>
              <w:right w:val="single" w:sz="4" w:space="0" w:color="auto"/>
            </w:tcBorders>
            <w:vAlign w:val="center"/>
            <w:hideMark/>
          </w:tcPr>
          <w:p w14:paraId="3E98BF78"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hideMark/>
          </w:tcPr>
          <w:p w14:paraId="04F63537" w14:textId="77777777" w:rsidR="00E967DB" w:rsidRPr="00963116" w:rsidRDefault="00E967DB" w:rsidP="00E967DB">
            <w:pPr>
              <w:shd w:val="clear" w:color="auto" w:fill="FFFFFF"/>
              <w:tabs>
                <w:tab w:val="left" w:pos="3254"/>
              </w:tabs>
              <w:ind w:left="298" w:hanging="283"/>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hideMark/>
          </w:tcPr>
          <w:p w14:paraId="7464318E" w14:textId="77777777" w:rsidR="00E967DB" w:rsidRPr="00963116" w:rsidRDefault="00E967DB" w:rsidP="00E967DB">
            <w:pPr>
              <w:tabs>
                <w:tab w:val="left" w:pos="3163"/>
              </w:tabs>
              <w:ind w:right="-147"/>
              <w:rPr>
                <w:sz w:val="24"/>
                <w:szCs w:val="24"/>
              </w:rPr>
            </w:pPr>
            <w:r w:rsidRPr="00963116">
              <w:rPr>
                <w:sz w:val="24"/>
                <w:szCs w:val="24"/>
              </w:rPr>
              <w:t>Отдел образования, районная газета.</w:t>
            </w:r>
          </w:p>
        </w:tc>
      </w:tr>
      <w:tr w:rsidR="00E967DB" w:rsidRPr="00963116" w14:paraId="04914EB9" w14:textId="77777777" w:rsidTr="00E967DB">
        <w:tc>
          <w:tcPr>
            <w:tcW w:w="676" w:type="dxa"/>
            <w:vMerge w:val="restart"/>
            <w:tcBorders>
              <w:top w:val="single" w:sz="4" w:space="0" w:color="auto"/>
              <w:left w:val="single" w:sz="4" w:space="0" w:color="auto"/>
              <w:right w:val="single" w:sz="4" w:space="0" w:color="auto"/>
            </w:tcBorders>
            <w:vAlign w:val="center"/>
          </w:tcPr>
          <w:p w14:paraId="74BE9532" w14:textId="77777777" w:rsidR="00E967DB" w:rsidRPr="00963116" w:rsidRDefault="00E967DB" w:rsidP="00E967DB">
            <w:pPr>
              <w:rPr>
                <w:sz w:val="24"/>
                <w:szCs w:val="24"/>
              </w:rPr>
            </w:pPr>
            <w:r w:rsidRPr="00963116">
              <w:rPr>
                <w:sz w:val="24"/>
                <w:szCs w:val="24"/>
              </w:rPr>
              <w:t>13.</w:t>
            </w:r>
          </w:p>
        </w:tc>
        <w:tc>
          <w:tcPr>
            <w:tcW w:w="9389" w:type="dxa"/>
            <w:gridSpan w:val="2"/>
            <w:tcBorders>
              <w:top w:val="single" w:sz="4" w:space="0" w:color="auto"/>
              <w:left w:val="single" w:sz="4" w:space="0" w:color="auto"/>
              <w:bottom w:val="single" w:sz="4" w:space="0" w:color="auto"/>
              <w:right w:val="single" w:sz="4" w:space="0" w:color="auto"/>
            </w:tcBorders>
          </w:tcPr>
          <w:p w14:paraId="4E6E9D31" w14:textId="77777777" w:rsidR="00E967DB" w:rsidRPr="00963116" w:rsidRDefault="00E967DB" w:rsidP="00E967DB">
            <w:pPr>
              <w:tabs>
                <w:tab w:val="left" w:pos="3163"/>
              </w:tabs>
              <w:ind w:right="-147"/>
              <w:rPr>
                <w:sz w:val="24"/>
                <w:szCs w:val="24"/>
              </w:rPr>
            </w:pPr>
            <w:r w:rsidRPr="00963116">
              <w:rPr>
                <w:sz w:val="24"/>
                <w:szCs w:val="24"/>
              </w:rPr>
              <w:t>Работа по программе «Обеспечение жильём молодых семей на 2021-2025 годы»</w:t>
            </w:r>
          </w:p>
        </w:tc>
      </w:tr>
      <w:tr w:rsidR="00E967DB" w:rsidRPr="00963116" w14:paraId="405EA17B" w14:textId="77777777" w:rsidTr="00E967DB">
        <w:tc>
          <w:tcPr>
            <w:tcW w:w="676" w:type="dxa"/>
            <w:vMerge/>
            <w:tcBorders>
              <w:left w:val="single" w:sz="4" w:space="0" w:color="auto"/>
              <w:bottom w:val="single" w:sz="4" w:space="0" w:color="auto"/>
              <w:right w:val="single" w:sz="4" w:space="0" w:color="auto"/>
            </w:tcBorders>
            <w:vAlign w:val="center"/>
          </w:tcPr>
          <w:p w14:paraId="5585D497" w14:textId="77777777" w:rsidR="00E967DB" w:rsidRPr="00963116" w:rsidRDefault="00E967DB" w:rsidP="00E967DB">
            <w:pPr>
              <w:rPr>
                <w:sz w:val="24"/>
                <w:szCs w:val="24"/>
              </w:rPr>
            </w:pPr>
          </w:p>
        </w:tc>
        <w:tc>
          <w:tcPr>
            <w:tcW w:w="5283" w:type="dxa"/>
            <w:tcBorders>
              <w:top w:val="single" w:sz="4" w:space="0" w:color="auto"/>
              <w:left w:val="single" w:sz="4" w:space="0" w:color="auto"/>
              <w:bottom w:val="single" w:sz="4" w:space="0" w:color="auto"/>
              <w:right w:val="single" w:sz="4" w:space="0" w:color="auto"/>
            </w:tcBorders>
          </w:tcPr>
          <w:p w14:paraId="0A398657" w14:textId="77777777" w:rsidR="00E967DB" w:rsidRPr="00963116" w:rsidRDefault="00E967DB" w:rsidP="00E967DB">
            <w:pPr>
              <w:shd w:val="clear" w:color="auto" w:fill="FFFFFF"/>
              <w:tabs>
                <w:tab w:val="left" w:pos="-74"/>
              </w:tabs>
              <w:ind w:left="-74"/>
              <w:jc w:val="both"/>
              <w:rPr>
                <w:sz w:val="24"/>
                <w:szCs w:val="24"/>
              </w:rPr>
            </w:pPr>
            <w:r w:rsidRPr="00963116">
              <w:rPr>
                <w:sz w:val="24"/>
                <w:szCs w:val="24"/>
              </w:rPr>
              <w:t>Весь период.</w:t>
            </w:r>
          </w:p>
        </w:tc>
        <w:tc>
          <w:tcPr>
            <w:tcW w:w="4106" w:type="dxa"/>
            <w:tcBorders>
              <w:top w:val="single" w:sz="4" w:space="0" w:color="auto"/>
              <w:left w:val="single" w:sz="4" w:space="0" w:color="auto"/>
              <w:bottom w:val="single" w:sz="4" w:space="0" w:color="auto"/>
              <w:right w:val="single" w:sz="4" w:space="0" w:color="auto"/>
            </w:tcBorders>
          </w:tcPr>
          <w:p w14:paraId="5BE37725" w14:textId="77777777" w:rsidR="00E967DB" w:rsidRPr="00963116" w:rsidRDefault="00E967DB" w:rsidP="00E967DB">
            <w:pPr>
              <w:tabs>
                <w:tab w:val="left" w:pos="3163"/>
              </w:tabs>
              <w:ind w:right="-147"/>
              <w:jc w:val="both"/>
              <w:rPr>
                <w:sz w:val="24"/>
                <w:szCs w:val="24"/>
              </w:rPr>
            </w:pPr>
            <w:r w:rsidRPr="00963116">
              <w:rPr>
                <w:sz w:val="24"/>
                <w:szCs w:val="24"/>
              </w:rPr>
              <w:t>Отдел образования.</w:t>
            </w:r>
          </w:p>
        </w:tc>
      </w:tr>
    </w:tbl>
    <w:p w14:paraId="0965B9C3" w14:textId="77777777" w:rsidR="00E967DB" w:rsidRPr="00963116" w:rsidRDefault="00E967DB" w:rsidP="00E967DB">
      <w:pPr>
        <w:rPr>
          <w:sz w:val="24"/>
          <w:szCs w:val="24"/>
        </w:rPr>
        <w:sectPr w:rsidR="00E967DB" w:rsidRPr="00963116" w:rsidSect="00E967DB">
          <w:type w:val="nextColumn"/>
          <w:pgSz w:w="11909" w:h="16834"/>
          <w:pgMar w:top="1134" w:right="851" w:bottom="1134" w:left="1418" w:header="720" w:footer="720" w:gutter="0"/>
          <w:cols w:space="60"/>
          <w:noEndnote/>
          <w:docGrid w:linePitch="272"/>
        </w:sectPr>
      </w:pPr>
    </w:p>
    <w:p w14:paraId="1E942BA8" w14:textId="77777777" w:rsidR="00E967DB" w:rsidRPr="00963116" w:rsidRDefault="00E967DB" w:rsidP="00E967DB">
      <w:pPr>
        <w:pStyle w:val="af"/>
        <w:numPr>
          <w:ilvl w:val="0"/>
          <w:numId w:val="27"/>
        </w:numPr>
        <w:spacing w:after="0" w:line="302" w:lineRule="exact"/>
        <w:jc w:val="center"/>
        <w:rPr>
          <w:rStyle w:val="16"/>
          <w:b/>
          <w:sz w:val="24"/>
          <w:szCs w:val="24"/>
        </w:rPr>
      </w:pPr>
      <w:r w:rsidRPr="00963116">
        <w:rPr>
          <w:rStyle w:val="16"/>
          <w:b/>
          <w:sz w:val="24"/>
          <w:szCs w:val="24"/>
        </w:rPr>
        <w:t xml:space="preserve">План работы по обеспечению комплексной безопасности </w:t>
      </w:r>
      <w:r>
        <w:rPr>
          <w:rStyle w:val="16"/>
          <w:b/>
          <w:sz w:val="24"/>
          <w:szCs w:val="24"/>
        </w:rPr>
        <w:t xml:space="preserve">                       </w:t>
      </w:r>
      <w:r w:rsidRPr="00963116">
        <w:rPr>
          <w:rStyle w:val="16"/>
          <w:b/>
          <w:sz w:val="24"/>
          <w:szCs w:val="24"/>
        </w:rPr>
        <w:t>муниципальных образовательных учреждений</w:t>
      </w:r>
    </w:p>
    <w:p w14:paraId="355BA040" w14:textId="77777777" w:rsidR="00E967DB" w:rsidRPr="00963116" w:rsidRDefault="00E967DB" w:rsidP="00E967DB">
      <w:pPr>
        <w:pStyle w:val="af"/>
        <w:spacing w:after="0" w:line="302" w:lineRule="exact"/>
        <w:rPr>
          <w:b/>
          <w:sz w:val="24"/>
          <w:szCs w:val="24"/>
        </w:rPr>
      </w:pPr>
    </w:p>
    <w:tbl>
      <w:tblPr>
        <w:tblW w:w="0" w:type="auto"/>
        <w:tblInd w:w="-562" w:type="dxa"/>
        <w:tblLayout w:type="fixed"/>
        <w:tblCellMar>
          <w:left w:w="0" w:type="dxa"/>
          <w:right w:w="0" w:type="dxa"/>
        </w:tblCellMar>
        <w:tblLook w:val="0000" w:firstRow="0" w:lastRow="0" w:firstColumn="0" w:lastColumn="0" w:noHBand="0" w:noVBand="0"/>
      </w:tblPr>
      <w:tblGrid>
        <w:gridCol w:w="605"/>
        <w:gridCol w:w="5065"/>
        <w:gridCol w:w="114"/>
        <w:gridCol w:w="2017"/>
        <w:gridCol w:w="114"/>
        <w:gridCol w:w="2012"/>
      </w:tblGrid>
      <w:tr w:rsidR="00E967DB" w:rsidRPr="00963116" w14:paraId="2B8CF078" w14:textId="77777777" w:rsidTr="00E967DB">
        <w:trPr>
          <w:trHeight w:hRule="exact" w:val="660"/>
        </w:trPr>
        <w:tc>
          <w:tcPr>
            <w:tcW w:w="605" w:type="dxa"/>
            <w:tcBorders>
              <w:top w:val="single" w:sz="4" w:space="0" w:color="auto"/>
              <w:left w:val="single" w:sz="4" w:space="0" w:color="auto"/>
              <w:bottom w:val="nil"/>
              <w:right w:val="nil"/>
            </w:tcBorders>
            <w:shd w:val="clear" w:color="auto" w:fill="FFFFFF"/>
          </w:tcPr>
          <w:p w14:paraId="171F9763" w14:textId="77777777" w:rsidR="00E967DB" w:rsidRPr="00963116" w:rsidRDefault="00E967DB" w:rsidP="00E967DB">
            <w:pPr>
              <w:pStyle w:val="af"/>
              <w:spacing w:after="0"/>
              <w:ind w:left="200"/>
              <w:jc w:val="center"/>
              <w:rPr>
                <w:sz w:val="24"/>
                <w:szCs w:val="24"/>
              </w:rPr>
            </w:pPr>
            <w:r w:rsidRPr="00963116">
              <w:rPr>
                <w:rStyle w:val="16"/>
                <w:sz w:val="24"/>
                <w:szCs w:val="24"/>
              </w:rPr>
              <w:t>№</w:t>
            </w:r>
          </w:p>
          <w:p w14:paraId="31FF662A" w14:textId="77777777" w:rsidR="00E967DB" w:rsidRPr="00963116" w:rsidRDefault="00E967DB" w:rsidP="00E967DB">
            <w:pPr>
              <w:pStyle w:val="af"/>
              <w:spacing w:after="0"/>
              <w:ind w:left="200"/>
              <w:jc w:val="center"/>
              <w:rPr>
                <w:sz w:val="24"/>
                <w:szCs w:val="24"/>
              </w:rPr>
            </w:pPr>
            <w:r w:rsidRPr="00963116">
              <w:rPr>
                <w:rStyle w:val="16"/>
                <w:sz w:val="24"/>
                <w:szCs w:val="24"/>
              </w:rPr>
              <w:t>п/п</w:t>
            </w:r>
          </w:p>
        </w:tc>
        <w:tc>
          <w:tcPr>
            <w:tcW w:w="5065" w:type="dxa"/>
            <w:tcBorders>
              <w:top w:val="single" w:sz="4" w:space="0" w:color="auto"/>
              <w:left w:val="single" w:sz="4" w:space="0" w:color="auto"/>
              <w:bottom w:val="nil"/>
              <w:right w:val="nil"/>
            </w:tcBorders>
            <w:shd w:val="clear" w:color="auto" w:fill="FFFFFF"/>
          </w:tcPr>
          <w:p w14:paraId="2DFF31C0" w14:textId="77777777" w:rsidR="00E967DB" w:rsidRPr="00963116" w:rsidRDefault="00E967DB" w:rsidP="00E967DB">
            <w:pPr>
              <w:pStyle w:val="af"/>
              <w:spacing w:after="0"/>
              <w:ind w:left="104" w:right="141"/>
              <w:jc w:val="center"/>
              <w:rPr>
                <w:sz w:val="24"/>
                <w:szCs w:val="24"/>
              </w:rPr>
            </w:pPr>
            <w:r w:rsidRPr="00963116">
              <w:rPr>
                <w:rStyle w:val="16"/>
                <w:sz w:val="24"/>
                <w:szCs w:val="24"/>
              </w:rPr>
              <w:t>Наименование мероприятия</w:t>
            </w:r>
          </w:p>
        </w:tc>
        <w:tc>
          <w:tcPr>
            <w:tcW w:w="2131" w:type="dxa"/>
            <w:gridSpan w:val="2"/>
            <w:tcBorders>
              <w:top w:val="single" w:sz="4" w:space="0" w:color="auto"/>
              <w:left w:val="single" w:sz="4" w:space="0" w:color="auto"/>
              <w:bottom w:val="nil"/>
              <w:right w:val="nil"/>
            </w:tcBorders>
            <w:shd w:val="clear" w:color="auto" w:fill="FFFFFF"/>
          </w:tcPr>
          <w:p w14:paraId="32245A15" w14:textId="77777777" w:rsidR="00E967DB" w:rsidRPr="00963116" w:rsidRDefault="00E967DB" w:rsidP="00E967DB">
            <w:pPr>
              <w:pStyle w:val="af"/>
              <w:spacing w:after="0"/>
              <w:jc w:val="center"/>
              <w:rPr>
                <w:sz w:val="24"/>
                <w:szCs w:val="24"/>
              </w:rPr>
            </w:pPr>
            <w:r w:rsidRPr="00963116">
              <w:rPr>
                <w:rStyle w:val="16"/>
                <w:sz w:val="24"/>
                <w:szCs w:val="24"/>
              </w:rPr>
              <w:t>Срок</w:t>
            </w:r>
          </w:p>
          <w:p w14:paraId="37A0AE79" w14:textId="77777777" w:rsidR="00E967DB" w:rsidRPr="00963116" w:rsidRDefault="00E967DB" w:rsidP="00E967DB">
            <w:pPr>
              <w:pStyle w:val="af"/>
              <w:spacing w:after="0"/>
              <w:jc w:val="center"/>
              <w:rPr>
                <w:sz w:val="24"/>
                <w:szCs w:val="24"/>
              </w:rPr>
            </w:pPr>
            <w:r w:rsidRPr="00963116">
              <w:rPr>
                <w:rStyle w:val="16"/>
                <w:sz w:val="24"/>
                <w:szCs w:val="24"/>
              </w:rPr>
              <w:t>исполнения</w:t>
            </w:r>
          </w:p>
        </w:tc>
        <w:tc>
          <w:tcPr>
            <w:tcW w:w="2126" w:type="dxa"/>
            <w:gridSpan w:val="2"/>
            <w:tcBorders>
              <w:top w:val="single" w:sz="4" w:space="0" w:color="auto"/>
              <w:left w:val="single" w:sz="4" w:space="0" w:color="auto"/>
              <w:bottom w:val="nil"/>
              <w:right w:val="single" w:sz="4" w:space="0" w:color="auto"/>
            </w:tcBorders>
            <w:shd w:val="clear" w:color="auto" w:fill="FFFFFF"/>
          </w:tcPr>
          <w:p w14:paraId="2A521F71" w14:textId="77777777" w:rsidR="00E967DB" w:rsidRPr="00963116" w:rsidRDefault="00E967DB" w:rsidP="00E967DB">
            <w:pPr>
              <w:pStyle w:val="af"/>
              <w:spacing w:after="0"/>
              <w:jc w:val="center"/>
              <w:rPr>
                <w:sz w:val="24"/>
                <w:szCs w:val="24"/>
              </w:rPr>
            </w:pPr>
            <w:r w:rsidRPr="00963116">
              <w:rPr>
                <w:rStyle w:val="16"/>
                <w:sz w:val="24"/>
                <w:szCs w:val="24"/>
              </w:rPr>
              <w:t>Ответственные за выполнение мероприятия</w:t>
            </w:r>
          </w:p>
        </w:tc>
      </w:tr>
      <w:tr w:rsidR="00E967DB" w:rsidRPr="00963116" w14:paraId="3A6FBF53" w14:textId="77777777" w:rsidTr="00E967DB">
        <w:trPr>
          <w:trHeight w:hRule="exact" w:val="288"/>
        </w:trPr>
        <w:tc>
          <w:tcPr>
            <w:tcW w:w="605" w:type="dxa"/>
            <w:tcBorders>
              <w:top w:val="single" w:sz="4" w:space="0" w:color="auto"/>
              <w:left w:val="single" w:sz="4" w:space="0" w:color="auto"/>
              <w:bottom w:val="nil"/>
              <w:right w:val="nil"/>
            </w:tcBorders>
            <w:shd w:val="clear" w:color="auto" w:fill="FFFFFF"/>
          </w:tcPr>
          <w:p w14:paraId="58F1EAD5" w14:textId="77777777" w:rsidR="00E967DB" w:rsidRPr="00963116" w:rsidRDefault="00E967DB" w:rsidP="00E967DB">
            <w:pPr>
              <w:pStyle w:val="af"/>
              <w:spacing w:after="0"/>
              <w:ind w:left="200"/>
              <w:jc w:val="center"/>
              <w:rPr>
                <w:sz w:val="24"/>
                <w:szCs w:val="24"/>
              </w:rPr>
            </w:pPr>
            <w:r w:rsidRPr="00963116">
              <w:rPr>
                <w:rStyle w:val="16"/>
                <w:sz w:val="24"/>
                <w:szCs w:val="24"/>
              </w:rPr>
              <w:t>1</w:t>
            </w:r>
          </w:p>
        </w:tc>
        <w:tc>
          <w:tcPr>
            <w:tcW w:w="5065" w:type="dxa"/>
            <w:tcBorders>
              <w:top w:val="single" w:sz="4" w:space="0" w:color="auto"/>
              <w:left w:val="single" w:sz="4" w:space="0" w:color="auto"/>
              <w:bottom w:val="nil"/>
              <w:right w:val="nil"/>
            </w:tcBorders>
            <w:shd w:val="clear" w:color="auto" w:fill="FFFFFF"/>
          </w:tcPr>
          <w:p w14:paraId="53CAD2E8" w14:textId="77777777" w:rsidR="00E967DB" w:rsidRPr="00963116" w:rsidRDefault="00E967DB" w:rsidP="00E967DB">
            <w:pPr>
              <w:pStyle w:val="af"/>
              <w:spacing w:after="0"/>
              <w:ind w:left="104" w:right="141"/>
              <w:jc w:val="center"/>
              <w:rPr>
                <w:sz w:val="24"/>
                <w:szCs w:val="24"/>
              </w:rPr>
            </w:pPr>
            <w:r w:rsidRPr="00963116">
              <w:rPr>
                <w:rStyle w:val="16"/>
                <w:sz w:val="24"/>
                <w:szCs w:val="24"/>
              </w:rPr>
              <w:t>2</w:t>
            </w:r>
          </w:p>
        </w:tc>
        <w:tc>
          <w:tcPr>
            <w:tcW w:w="2131" w:type="dxa"/>
            <w:gridSpan w:val="2"/>
            <w:tcBorders>
              <w:top w:val="single" w:sz="4" w:space="0" w:color="auto"/>
              <w:left w:val="single" w:sz="4" w:space="0" w:color="auto"/>
              <w:bottom w:val="nil"/>
              <w:right w:val="nil"/>
            </w:tcBorders>
            <w:shd w:val="clear" w:color="auto" w:fill="FFFFFF"/>
          </w:tcPr>
          <w:p w14:paraId="2709ECD8" w14:textId="77777777" w:rsidR="00E967DB" w:rsidRPr="00963116" w:rsidRDefault="00E967DB" w:rsidP="00E967DB">
            <w:pPr>
              <w:pStyle w:val="af"/>
              <w:spacing w:after="0"/>
              <w:jc w:val="center"/>
              <w:rPr>
                <w:sz w:val="24"/>
                <w:szCs w:val="24"/>
              </w:rPr>
            </w:pPr>
            <w:r w:rsidRPr="00963116">
              <w:rPr>
                <w:rStyle w:val="16"/>
                <w:sz w:val="24"/>
                <w:szCs w:val="24"/>
              </w:rPr>
              <w:t>3</w:t>
            </w:r>
          </w:p>
        </w:tc>
        <w:tc>
          <w:tcPr>
            <w:tcW w:w="2126" w:type="dxa"/>
            <w:gridSpan w:val="2"/>
            <w:tcBorders>
              <w:top w:val="single" w:sz="4" w:space="0" w:color="auto"/>
              <w:left w:val="single" w:sz="4" w:space="0" w:color="auto"/>
              <w:bottom w:val="nil"/>
              <w:right w:val="single" w:sz="4" w:space="0" w:color="auto"/>
            </w:tcBorders>
            <w:shd w:val="clear" w:color="auto" w:fill="FFFFFF"/>
          </w:tcPr>
          <w:p w14:paraId="42CFD6C9" w14:textId="77777777" w:rsidR="00E967DB" w:rsidRPr="00963116" w:rsidRDefault="00E967DB" w:rsidP="00E967DB">
            <w:pPr>
              <w:pStyle w:val="af"/>
              <w:spacing w:after="0"/>
              <w:jc w:val="center"/>
              <w:rPr>
                <w:sz w:val="24"/>
                <w:szCs w:val="24"/>
              </w:rPr>
            </w:pPr>
            <w:r w:rsidRPr="00963116">
              <w:rPr>
                <w:rStyle w:val="16"/>
                <w:sz w:val="24"/>
                <w:szCs w:val="24"/>
              </w:rPr>
              <w:t>4</w:t>
            </w:r>
          </w:p>
        </w:tc>
      </w:tr>
      <w:tr w:rsidR="00E967DB" w:rsidRPr="00963116" w14:paraId="18C44942" w14:textId="77777777" w:rsidTr="00E967DB">
        <w:trPr>
          <w:trHeight w:hRule="exact" w:val="701"/>
        </w:trPr>
        <w:tc>
          <w:tcPr>
            <w:tcW w:w="9927" w:type="dxa"/>
            <w:gridSpan w:val="6"/>
            <w:tcBorders>
              <w:top w:val="single" w:sz="4" w:space="0" w:color="auto"/>
              <w:left w:val="single" w:sz="4" w:space="0" w:color="auto"/>
              <w:bottom w:val="nil"/>
              <w:right w:val="single" w:sz="4" w:space="0" w:color="auto"/>
            </w:tcBorders>
            <w:shd w:val="clear" w:color="auto" w:fill="FFFFFF"/>
          </w:tcPr>
          <w:p w14:paraId="6C0BB8FA" w14:textId="77777777" w:rsidR="00E967DB" w:rsidRPr="00963116" w:rsidRDefault="00E967DB" w:rsidP="00E967DB">
            <w:pPr>
              <w:pStyle w:val="af"/>
              <w:spacing w:after="0"/>
              <w:ind w:left="104" w:right="141"/>
              <w:rPr>
                <w:sz w:val="24"/>
                <w:szCs w:val="24"/>
              </w:rPr>
            </w:pPr>
            <w:r w:rsidRPr="00963116">
              <w:rPr>
                <w:rStyle w:val="16"/>
                <w:sz w:val="24"/>
                <w:szCs w:val="24"/>
              </w:rPr>
              <w:t>Раздел 1. Организационно-методические мероприятия обеспечения комплексной безопасности в ОО</w:t>
            </w:r>
          </w:p>
        </w:tc>
      </w:tr>
      <w:tr w:rsidR="00E967DB" w:rsidRPr="00963116" w14:paraId="51E00047" w14:textId="77777777" w:rsidTr="00E967DB">
        <w:trPr>
          <w:trHeight w:hRule="exact" w:val="1703"/>
        </w:trPr>
        <w:tc>
          <w:tcPr>
            <w:tcW w:w="605" w:type="dxa"/>
            <w:tcBorders>
              <w:top w:val="single" w:sz="4" w:space="0" w:color="auto"/>
              <w:left w:val="single" w:sz="4" w:space="0" w:color="auto"/>
              <w:bottom w:val="nil"/>
              <w:right w:val="nil"/>
            </w:tcBorders>
            <w:shd w:val="clear" w:color="auto" w:fill="FFFFFF"/>
          </w:tcPr>
          <w:p w14:paraId="3D3B14F6" w14:textId="77777777" w:rsidR="00E967DB" w:rsidRPr="00963116" w:rsidRDefault="00E967DB" w:rsidP="00E967DB">
            <w:pPr>
              <w:pStyle w:val="af"/>
              <w:spacing w:after="0"/>
              <w:ind w:left="220"/>
              <w:rPr>
                <w:sz w:val="24"/>
                <w:szCs w:val="24"/>
              </w:rPr>
            </w:pPr>
            <w:r w:rsidRPr="00963116">
              <w:rPr>
                <w:rStyle w:val="16"/>
                <w:sz w:val="24"/>
                <w:szCs w:val="24"/>
              </w:rPr>
              <w:t>1.</w:t>
            </w:r>
          </w:p>
        </w:tc>
        <w:tc>
          <w:tcPr>
            <w:tcW w:w="5065" w:type="dxa"/>
            <w:tcBorders>
              <w:top w:val="single" w:sz="4" w:space="0" w:color="auto"/>
              <w:left w:val="single" w:sz="4" w:space="0" w:color="auto"/>
              <w:bottom w:val="nil"/>
              <w:right w:val="nil"/>
            </w:tcBorders>
            <w:shd w:val="clear" w:color="auto" w:fill="FFFFFF"/>
          </w:tcPr>
          <w:p w14:paraId="1E9FECBF" w14:textId="77777777" w:rsidR="00E967DB" w:rsidRPr="00963116" w:rsidRDefault="00E967DB" w:rsidP="00E967DB">
            <w:pPr>
              <w:pStyle w:val="af"/>
              <w:spacing w:after="0"/>
              <w:ind w:left="104" w:right="141"/>
              <w:jc w:val="both"/>
              <w:rPr>
                <w:sz w:val="24"/>
                <w:szCs w:val="24"/>
              </w:rPr>
            </w:pPr>
            <w:r w:rsidRPr="00963116">
              <w:rPr>
                <w:rStyle w:val="16"/>
                <w:sz w:val="24"/>
                <w:szCs w:val="24"/>
              </w:rPr>
              <w:t>Организация работы по обеспечению криминальной и антитеррористической безопасности, пожарной безопасности, безопасности людей на водных объектах, охраны труда и санитарно</w:t>
            </w:r>
            <w:r w:rsidRPr="00963116">
              <w:rPr>
                <w:rStyle w:val="16"/>
                <w:sz w:val="24"/>
                <w:szCs w:val="24"/>
              </w:rPr>
              <w:softHyphen/>
              <w:t>-эпидемиологической безопасности в ОО</w:t>
            </w:r>
          </w:p>
        </w:tc>
        <w:tc>
          <w:tcPr>
            <w:tcW w:w="2131" w:type="dxa"/>
            <w:gridSpan w:val="2"/>
            <w:tcBorders>
              <w:top w:val="single" w:sz="4" w:space="0" w:color="auto"/>
              <w:left w:val="single" w:sz="4" w:space="0" w:color="auto"/>
              <w:bottom w:val="nil"/>
              <w:right w:val="nil"/>
            </w:tcBorders>
            <w:shd w:val="clear" w:color="auto" w:fill="FFFFFF"/>
          </w:tcPr>
          <w:p w14:paraId="784A2AE2" w14:textId="77777777" w:rsidR="00E967DB" w:rsidRPr="00963116" w:rsidRDefault="00E967DB" w:rsidP="00E967DB">
            <w:pPr>
              <w:pStyle w:val="af"/>
              <w:spacing w:after="0"/>
              <w:jc w:val="center"/>
              <w:rPr>
                <w:sz w:val="24"/>
                <w:szCs w:val="24"/>
              </w:rPr>
            </w:pPr>
            <w:r w:rsidRPr="00963116">
              <w:rPr>
                <w:rStyle w:val="16"/>
                <w:sz w:val="24"/>
                <w:szCs w:val="24"/>
              </w:rPr>
              <w:t>Постоянно</w:t>
            </w:r>
          </w:p>
        </w:tc>
        <w:tc>
          <w:tcPr>
            <w:tcW w:w="2126" w:type="dxa"/>
            <w:gridSpan w:val="2"/>
            <w:tcBorders>
              <w:top w:val="single" w:sz="4" w:space="0" w:color="auto"/>
              <w:left w:val="single" w:sz="4" w:space="0" w:color="auto"/>
              <w:bottom w:val="nil"/>
              <w:right w:val="single" w:sz="4" w:space="0" w:color="auto"/>
            </w:tcBorders>
            <w:shd w:val="clear" w:color="auto" w:fill="FFFFFF"/>
          </w:tcPr>
          <w:p w14:paraId="505C1597"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77B51480"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78E059C0"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5BE3E592" w14:textId="77777777" w:rsidTr="00E967DB">
        <w:trPr>
          <w:trHeight w:hRule="exact" w:val="1983"/>
        </w:trPr>
        <w:tc>
          <w:tcPr>
            <w:tcW w:w="605" w:type="dxa"/>
            <w:tcBorders>
              <w:top w:val="single" w:sz="4" w:space="0" w:color="auto"/>
              <w:left w:val="single" w:sz="4" w:space="0" w:color="auto"/>
              <w:bottom w:val="nil"/>
              <w:right w:val="nil"/>
            </w:tcBorders>
            <w:shd w:val="clear" w:color="auto" w:fill="FFFFFF"/>
          </w:tcPr>
          <w:p w14:paraId="1977826E" w14:textId="77777777" w:rsidR="00E967DB" w:rsidRPr="00963116" w:rsidRDefault="00E967DB" w:rsidP="00E967DB">
            <w:pPr>
              <w:pStyle w:val="af"/>
              <w:spacing w:after="0"/>
              <w:ind w:left="220"/>
              <w:rPr>
                <w:sz w:val="24"/>
                <w:szCs w:val="24"/>
              </w:rPr>
            </w:pPr>
            <w:r w:rsidRPr="00963116">
              <w:rPr>
                <w:rStyle w:val="16"/>
                <w:sz w:val="24"/>
                <w:szCs w:val="24"/>
              </w:rPr>
              <w:t>2.</w:t>
            </w:r>
          </w:p>
        </w:tc>
        <w:tc>
          <w:tcPr>
            <w:tcW w:w="5065" w:type="dxa"/>
            <w:tcBorders>
              <w:top w:val="single" w:sz="4" w:space="0" w:color="auto"/>
              <w:left w:val="single" w:sz="4" w:space="0" w:color="auto"/>
              <w:bottom w:val="nil"/>
              <w:right w:val="nil"/>
            </w:tcBorders>
            <w:shd w:val="clear" w:color="auto" w:fill="FFFFFF"/>
          </w:tcPr>
          <w:p w14:paraId="18D37940" w14:textId="77777777" w:rsidR="00E967DB" w:rsidRPr="00963116" w:rsidRDefault="00E967DB" w:rsidP="00E967DB">
            <w:pPr>
              <w:pStyle w:val="af"/>
              <w:spacing w:after="0"/>
              <w:ind w:left="104" w:right="141"/>
              <w:jc w:val="both"/>
              <w:rPr>
                <w:sz w:val="24"/>
                <w:szCs w:val="24"/>
              </w:rPr>
            </w:pPr>
            <w:r w:rsidRPr="00963116">
              <w:rPr>
                <w:rStyle w:val="16"/>
                <w:sz w:val="24"/>
                <w:szCs w:val="24"/>
              </w:rPr>
              <w:t>Корректировка плана основных мероприятий по обеспечению комплексной безопасности и противодействию проявлениям террористических угроз в образовательных организациях и муниципальных учреждениях, подведомственных отделу образования администрации</w:t>
            </w:r>
            <w:r>
              <w:rPr>
                <w:rStyle w:val="16"/>
                <w:sz w:val="24"/>
                <w:szCs w:val="24"/>
              </w:rPr>
              <w:t xml:space="preserve"> района</w:t>
            </w:r>
          </w:p>
        </w:tc>
        <w:tc>
          <w:tcPr>
            <w:tcW w:w="2131" w:type="dxa"/>
            <w:gridSpan w:val="2"/>
            <w:tcBorders>
              <w:top w:val="single" w:sz="4" w:space="0" w:color="auto"/>
              <w:left w:val="single" w:sz="4" w:space="0" w:color="auto"/>
              <w:bottom w:val="nil"/>
              <w:right w:val="nil"/>
            </w:tcBorders>
            <w:shd w:val="clear" w:color="auto" w:fill="FFFFFF"/>
          </w:tcPr>
          <w:p w14:paraId="03DF4413" w14:textId="77777777" w:rsidR="00E967DB" w:rsidRPr="00963116" w:rsidRDefault="00E967DB" w:rsidP="00E967DB">
            <w:pPr>
              <w:pStyle w:val="af"/>
              <w:spacing w:after="0"/>
              <w:jc w:val="center"/>
              <w:rPr>
                <w:sz w:val="24"/>
                <w:szCs w:val="24"/>
              </w:rPr>
            </w:pPr>
            <w:r w:rsidRPr="00963116">
              <w:rPr>
                <w:rStyle w:val="16"/>
                <w:sz w:val="24"/>
                <w:szCs w:val="24"/>
              </w:rPr>
              <w:t>Август 202</w:t>
            </w:r>
            <w:r>
              <w:rPr>
                <w:rStyle w:val="16"/>
                <w:sz w:val="24"/>
                <w:szCs w:val="24"/>
              </w:rPr>
              <w:t>4</w:t>
            </w:r>
            <w:r w:rsidRPr="00963116">
              <w:rPr>
                <w:rStyle w:val="16"/>
                <w:sz w:val="24"/>
                <w:szCs w:val="24"/>
              </w:rPr>
              <w:t>г.</w:t>
            </w:r>
          </w:p>
        </w:tc>
        <w:tc>
          <w:tcPr>
            <w:tcW w:w="2126" w:type="dxa"/>
            <w:gridSpan w:val="2"/>
            <w:tcBorders>
              <w:top w:val="single" w:sz="4" w:space="0" w:color="auto"/>
              <w:left w:val="single" w:sz="4" w:space="0" w:color="auto"/>
              <w:bottom w:val="nil"/>
              <w:right w:val="single" w:sz="4" w:space="0" w:color="auto"/>
            </w:tcBorders>
            <w:shd w:val="clear" w:color="auto" w:fill="FFFFFF"/>
          </w:tcPr>
          <w:p w14:paraId="27434CBE"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3877FB34" w14:textId="77777777" w:rsidTr="00E967DB">
        <w:trPr>
          <w:trHeight w:hRule="exact" w:val="1997"/>
        </w:trPr>
        <w:tc>
          <w:tcPr>
            <w:tcW w:w="605" w:type="dxa"/>
            <w:tcBorders>
              <w:top w:val="single" w:sz="4" w:space="0" w:color="auto"/>
              <w:left w:val="single" w:sz="4" w:space="0" w:color="auto"/>
              <w:bottom w:val="nil"/>
              <w:right w:val="nil"/>
            </w:tcBorders>
            <w:shd w:val="clear" w:color="auto" w:fill="FFFFFF"/>
          </w:tcPr>
          <w:p w14:paraId="50EAF5FE" w14:textId="77777777" w:rsidR="00E967DB" w:rsidRPr="00963116" w:rsidRDefault="00E967DB" w:rsidP="00E967DB">
            <w:pPr>
              <w:pStyle w:val="af"/>
              <w:spacing w:after="0"/>
              <w:ind w:left="220"/>
              <w:rPr>
                <w:sz w:val="24"/>
                <w:szCs w:val="24"/>
              </w:rPr>
            </w:pPr>
            <w:r w:rsidRPr="00963116">
              <w:rPr>
                <w:rStyle w:val="16"/>
                <w:sz w:val="24"/>
                <w:szCs w:val="24"/>
              </w:rPr>
              <w:t>3.</w:t>
            </w:r>
          </w:p>
        </w:tc>
        <w:tc>
          <w:tcPr>
            <w:tcW w:w="5065" w:type="dxa"/>
            <w:tcBorders>
              <w:top w:val="single" w:sz="4" w:space="0" w:color="auto"/>
              <w:left w:val="single" w:sz="4" w:space="0" w:color="auto"/>
              <w:bottom w:val="nil"/>
              <w:right w:val="nil"/>
            </w:tcBorders>
            <w:shd w:val="clear" w:color="auto" w:fill="FFFFFF"/>
          </w:tcPr>
          <w:p w14:paraId="60EBF6F3" w14:textId="77777777" w:rsidR="00E967DB" w:rsidRPr="00963116" w:rsidRDefault="00E967DB" w:rsidP="00E967DB">
            <w:pPr>
              <w:pStyle w:val="af"/>
              <w:spacing w:after="0"/>
              <w:ind w:left="104" w:right="141"/>
              <w:jc w:val="both"/>
              <w:rPr>
                <w:sz w:val="24"/>
                <w:szCs w:val="24"/>
              </w:rPr>
            </w:pPr>
            <w:r w:rsidRPr="00963116">
              <w:rPr>
                <w:rStyle w:val="16"/>
                <w:sz w:val="24"/>
                <w:szCs w:val="24"/>
              </w:rPr>
              <w:t>Корректировка, согласование, утверждение плана основных мероприятий ОО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w:t>
            </w:r>
            <w:r>
              <w:rPr>
                <w:rStyle w:val="16"/>
                <w:sz w:val="24"/>
                <w:szCs w:val="24"/>
              </w:rPr>
              <w:t>4</w:t>
            </w:r>
            <w:r w:rsidRPr="00963116">
              <w:rPr>
                <w:rStyle w:val="16"/>
                <w:sz w:val="24"/>
                <w:szCs w:val="24"/>
              </w:rPr>
              <w:t xml:space="preserve"> год</w:t>
            </w:r>
          </w:p>
        </w:tc>
        <w:tc>
          <w:tcPr>
            <w:tcW w:w="2131" w:type="dxa"/>
            <w:gridSpan w:val="2"/>
            <w:tcBorders>
              <w:top w:val="single" w:sz="4" w:space="0" w:color="auto"/>
              <w:left w:val="single" w:sz="4" w:space="0" w:color="auto"/>
              <w:bottom w:val="nil"/>
              <w:right w:val="nil"/>
            </w:tcBorders>
            <w:shd w:val="clear" w:color="auto" w:fill="FFFFFF"/>
          </w:tcPr>
          <w:p w14:paraId="576DB4C6" w14:textId="77777777" w:rsidR="00E967DB" w:rsidRPr="00963116" w:rsidRDefault="00E967DB" w:rsidP="00E967DB">
            <w:pPr>
              <w:pStyle w:val="af"/>
              <w:spacing w:after="0"/>
              <w:ind w:left="170" w:firstLine="170"/>
              <w:jc w:val="center"/>
              <w:rPr>
                <w:sz w:val="24"/>
                <w:szCs w:val="24"/>
                <w:shd w:val="clear" w:color="auto" w:fill="FFFFFF"/>
              </w:rPr>
            </w:pPr>
            <w:r w:rsidRPr="00963116">
              <w:rPr>
                <w:rStyle w:val="16"/>
                <w:sz w:val="24"/>
                <w:szCs w:val="24"/>
              </w:rPr>
              <w:t>Январь - февраль 202</w:t>
            </w:r>
            <w:r>
              <w:rPr>
                <w:rStyle w:val="16"/>
                <w:sz w:val="24"/>
                <w:szCs w:val="24"/>
              </w:rPr>
              <w:t>4</w:t>
            </w:r>
            <w:r w:rsidRPr="00963116">
              <w:rPr>
                <w:rStyle w:val="16"/>
                <w:sz w:val="24"/>
                <w:szCs w:val="24"/>
              </w:rPr>
              <w:t xml:space="preserve"> г., по мере необходимости</w:t>
            </w:r>
          </w:p>
        </w:tc>
        <w:tc>
          <w:tcPr>
            <w:tcW w:w="2126" w:type="dxa"/>
            <w:gridSpan w:val="2"/>
            <w:tcBorders>
              <w:top w:val="single" w:sz="4" w:space="0" w:color="auto"/>
              <w:left w:val="single" w:sz="4" w:space="0" w:color="auto"/>
              <w:bottom w:val="nil"/>
              <w:right w:val="single" w:sz="4" w:space="0" w:color="auto"/>
            </w:tcBorders>
            <w:shd w:val="clear" w:color="auto" w:fill="FFFFFF"/>
          </w:tcPr>
          <w:p w14:paraId="26BCEA5F"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1B908CF4" w14:textId="77777777" w:rsidTr="00E967DB">
        <w:trPr>
          <w:trHeight w:hRule="exact" w:val="849"/>
        </w:trPr>
        <w:tc>
          <w:tcPr>
            <w:tcW w:w="605" w:type="dxa"/>
            <w:tcBorders>
              <w:top w:val="single" w:sz="4" w:space="0" w:color="auto"/>
              <w:left w:val="single" w:sz="4" w:space="0" w:color="auto"/>
              <w:bottom w:val="nil"/>
              <w:right w:val="nil"/>
            </w:tcBorders>
            <w:shd w:val="clear" w:color="auto" w:fill="FFFFFF"/>
          </w:tcPr>
          <w:p w14:paraId="6DECD8AC" w14:textId="77777777" w:rsidR="00E967DB" w:rsidRPr="00963116" w:rsidRDefault="00E967DB" w:rsidP="00E967DB">
            <w:pPr>
              <w:pStyle w:val="af"/>
              <w:spacing w:after="0"/>
              <w:ind w:left="220"/>
              <w:rPr>
                <w:sz w:val="24"/>
                <w:szCs w:val="24"/>
              </w:rPr>
            </w:pPr>
            <w:r w:rsidRPr="00963116">
              <w:rPr>
                <w:rStyle w:val="16"/>
                <w:sz w:val="24"/>
                <w:szCs w:val="24"/>
              </w:rPr>
              <w:t>4.</w:t>
            </w:r>
          </w:p>
        </w:tc>
        <w:tc>
          <w:tcPr>
            <w:tcW w:w="5065" w:type="dxa"/>
            <w:tcBorders>
              <w:top w:val="single" w:sz="4" w:space="0" w:color="auto"/>
              <w:left w:val="single" w:sz="4" w:space="0" w:color="auto"/>
              <w:bottom w:val="nil"/>
              <w:right w:val="nil"/>
            </w:tcBorders>
            <w:shd w:val="clear" w:color="auto" w:fill="FFFFFF"/>
          </w:tcPr>
          <w:p w14:paraId="32413612" w14:textId="77777777" w:rsidR="00E967DB" w:rsidRPr="00963116" w:rsidRDefault="00E967DB" w:rsidP="00E967DB">
            <w:pPr>
              <w:pStyle w:val="af"/>
              <w:spacing w:after="0"/>
              <w:ind w:left="104" w:right="141"/>
              <w:jc w:val="both"/>
              <w:rPr>
                <w:sz w:val="24"/>
                <w:szCs w:val="24"/>
              </w:rPr>
            </w:pPr>
            <w:r w:rsidRPr="00963116">
              <w:rPr>
                <w:rStyle w:val="16"/>
                <w:sz w:val="24"/>
                <w:szCs w:val="24"/>
              </w:rPr>
              <w:t>Разработка, согласование, утверждение и корректировка деклараций пожарной безопасности ОО</w:t>
            </w:r>
          </w:p>
        </w:tc>
        <w:tc>
          <w:tcPr>
            <w:tcW w:w="2131" w:type="dxa"/>
            <w:gridSpan w:val="2"/>
            <w:tcBorders>
              <w:top w:val="single" w:sz="4" w:space="0" w:color="auto"/>
              <w:left w:val="single" w:sz="4" w:space="0" w:color="auto"/>
              <w:bottom w:val="nil"/>
              <w:right w:val="nil"/>
            </w:tcBorders>
            <w:shd w:val="clear" w:color="auto" w:fill="FFFFFF"/>
          </w:tcPr>
          <w:p w14:paraId="0AC4267C" w14:textId="77777777" w:rsidR="00E967DB" w:rsidRDefault="00E967DB" w:rsidP="00E967DB">
            <w:pPr>
              <w:pStyle w:val="af"/>
              <w:spacing w:after="0"/>
              <w:jc w:val="center"/>
              <w:rPr>
                <w:rStyle w:val="16"/>
                <w:sz w:val="24"/>
                <w:szCs w:val="24"/>
              </w:rPr>
            </w:pPr>
            <w:r w:rsidRPr="00963116">
              <w:rPr>
                <w:rStyle w:val="16"/>
                <w:sz w:val="24"/>
                <w:szCs w:val="24"/>
              </w:rPr>
              <w:t>В течение года,</w:t>
            </w:r>
          </w:p>
          <w:p w14:paraId="220523A3" w14:textId="77777777" w:rsidR="00E967DB" w:rsidRPr="00963116" w:rsidRDefault="00E967DB" w:rsidP="00E967DB">
            <w:pPr>
              <w:pStyle w:val="af"/>
              <w:spacing w:after="0"/>
              <w:jc w:val="center"/>
              <w:rPr>
                <w:sz w:val="24"/>
                <w:szCs w:val="24"/>
              </w:rPr>
            </w:pPr>
            <w:r w:rsidRPr="00963116">
              <w:rPr>
                <w:rStyle w:val="16"/>
                <w:sz w:val="24"/>
                <w:szCs w:val="24"/>
              </w:rPr>
              <w:t xml:space="preserve"> по мере необходимости</w:t>
            </w:r>
          </w:p>
        </w:tc>
        <w:tc>
          <w:tcPr>
            <w:tcW w:w="2126" w:type="dxa"/>
            <w:gridSpan w:val="2"/>
            <w:tcBorders>
              <w:top w:val="single" w:sz="4" w:space="0" w:color="auto"/>
              <w:left w:val="single" w:sz="4" w:space="0" w:color="auto"/>
              <w:bottom w:val="nil"/>
              <w:right w:val="single" w:sz="4" w:space="0" w:color="auto"/>
            </w:tcBorders>
            <w:shd w:val="clear" w:color="auto" w:fill="FFFFFF"/>
          </w:tcPr>
          <w:p w14:paraId="3A34EDB8"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057CAB4E" w14:textId="77777777" w:rsidTr="00E967DB">
        <w:trPr>
          <w:trHeight w:hRule="exact" w:val="847"/>
        </w:trPr>
        <w:tc>
          <w:tcPr>
            <w:tcW w:w="605" w:type="dxa"/>
            <w:tcBorders>
              <w:top w:val="single" w:sz="4" w:space="0" w:color="auto"/>
              <w:left w:val="single" w:sz="4" w:space="0" w:color="auto"/>
              <w:bottom w:val="nil"/>
              <w:right w:val="nil"/>
            </w:tcBorders>
            <w:shd w:val="clear" w:color="auto" w:fill="FFFFFF"/>
          </w:tcPr>
          <w:p w14:paraId="137C2FB4" w14:textId="77777777" w:rsidR="00E967DB" w:rsidRPr="00963116" w:rsidRDefault="00E967DB" w:rsidP="00E967DB">
            <w:pPr>
              <w:pStyle w:val="af"/>
              <w:spacing w:after="0"/>
              <w:ind w:left="220"/>
              <w:rPr>
                <w:sz w:val="24"/>
                <w:szCs w:val="24"/>
              </w:rPr>
            </w:pPr>
            <w:r w:rsidRPr="00963116">
              <w:rPr>
                <w:rStyle w:val="16"/>
                <w:sz w:val="24"/>
                <w:szCs w:val="24"/>
              </w:rPr>
              <w:t>5.</w:t>
            </w:r>
          </w:p>
        </w:tc>
        <w:tc>
          <w:tcPr>
            <w:tcW w:w="5065" w:type="dxa"/>
            <w:tcBorders>
              <w:top w:val="single" w:sz="4" w:space="0" w:color="auto"/>
              <w:left w:val="single" w:sz="4" w:space="0" w:color="auto"/>
              <w:bottom w:val="nil"/>
              <w:right w:val="nil"/>
            </w:tcBorders>
            <w:shd w:val="clear" w:color="auto" w:fill="FFFFFF"/>
          </w:tcPr>
          <w:p w14:paraId="1E3ED5AC" w14:textId="77777777" w:rsidR="00E967DB" w:rsidRPr="00963116" w:rsidRDefault="00E967DB" w:rsidP="00E967DB">
            <w:pPr>
              <w:pStyle w:val="af"/>
              <w:spacing w:after="0"/>
              <w:ind w:left="104" w:right="141"/>
              <w:jc w:val="both"/>
              <w:rPr>
                <w:sz w:val="24"/>
                <w:szCs w:val="24"/>
              </w:rPr>
            </w:pPr>
            <w:r w:rsidRPr="00963116">
              <w:rPr>
                <w:rStyle w:val="16"/>
                <w:sz w:val="24"/>
                <w:szCs w:val="24"/>
              </w:rPr>
              <w:t>Издание организационно-распорядительных документов по вопросам комплексной безопасности</w:t>
            </w:r>
          </w:p>
        </w:tc>
        <w:tc>
          <w:tcPr>
            <w:tcW w:w="2131" w:type="dxa"/>
            <w:gridSpan w:val="2"/>
            <w:tcBorders>
              <w:top w:val="single" w:sz="4" w:space="0" w:color="auto"/>
              <w:left w:val="single" w:sz="4" w:space="0" w:color="auto"/>
              <w:bottom w:val="nil"/>
              <w:right w:val="nil"/>
            </w:tcBorders>
            <w:shd w:val="clear" w:color="auto" w:fill="FFFFFF"/>
          </w:tcPr>
          <w:p w14:paraId="6B97F3AF"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2126" w:type="dxa"/>
            <w:gridSpan w:val="2"/>
            <w:tcBorders>
              <w:top w:val="single" w:sz="4" w:space="0" w:color="auto"/>
              <w:left w:val="single" w:sz="4" w:space="0" w:color="auto"/>
              <w:bottom w:val="nil"/>
              <w:right w:val="single" w:sz="4" w:space="0" w:color="auto"/>
            </w:tcBorders>
            <w:shd w:val="clear" w:color="auto" w:fill="FFFFFF"/>
          </w:tcPr>
          <w:p w14:paraId="3F6C765D"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3F0595F1"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54561551"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01ADFAB0" w14:textId="77777777" w:rsidTr="00E967DB">
        <w:trPr>
          <w:trHeight w:hRule="exact" w:val="1703"/>
        </w:trPr>
        <w:tc>
          <w:tcPr>
            <w:tcW w:w="605" w:type="dxa"/>
            <w:tcBorders>
              <w:top w:val="single" w:sz="4" w:space="0" w:color="auto"/>
              <w:left w:val="single" w:sz="4" w:space="0" w:color="auto"/>
              <w:bottom w:val="nil"/>
              <w:right w:val="nil"/>
            </w:tcBorders>
            <w:shd w:val="clear" w:color="auto" w:fill="FFFFFF"/>
          </w:tcPr>
          <w:p w14:paraId="1AC491E0" w14:textId="77777777" w:rsidR="00E967DB" w:rsidRPr="00963116" w:rsidRDefault="00E967DB" w:rsidP="00E967DB">
            <w:pPr>
              <w:pStyle w:val="af"/>
              <w:spacing w:after="0"/>
              <w:ind w:left="220"/>
              <w:rPr>
                <w:sz w:val="24"/>
                <w:szCs w:val="24"/>
              </w:rPr>
            </w:pPr>
            <w:r w:rsidRPr="00963116">
              <w:rPr>
                <w:rStyle w:val="16"/>
                <w:sz w:val="24"/>
                <w:szCs w:val="24"/>
              </w:rPr>
              <w:t>6.</w:t>
            </w:r>
          </w:p>
        </w:tc>
        <w:tc>
          <w:tcPr>
            <w:tcW w:w="5065" w:type="dxa"/>
            <w:tcBorders>
              <w:top w:val="single" w:sz="4" w:space="0" w:color="auto"/>
              <w:left w:val="single" w:sz="4" w:space="0" w:color="auto"/>
              <w:bottom w:val="nil"/>
              <w:right w:val="nil"/>
            </w:tcBorders>
            <w:shd w:val="clear" w:color="auto" w:fill="FFFFFF"/>
          </w:tcPr>
          <w:p w14:paraId="021CFD3E" w14:textId="77777777" w:rsidR="00E967DB" w:rsidRPr="00963116" w:rsidRDefault="00E967DB" w:rsidP="00E967DB">
            <w:pPr>
              <w:pStyle w:val="af"/>
              <w:spacing w:after="0"/>
              <w:ind w:left="104" w:right="141"/>
              <w:jc w:val="both"/>
              <w:rPr>
                <w:sz w:val="24"/>
                <w:szCs w:val="24"/>
              </w:rPr>
            </w:pPr>
            <w:r w:rsidRPr="00963116">
              <w:rPr>
                <w:rStyle w:val="16"/>
                <w:sz w:val="24"/>
                <w:szCs w:val="24"/>
              </w:rPr>
              <w:t>Организация профилактической работы по вопросам обеспечения комплексной безопасности с родителями (законными представителями) обучающихся, педагогическими коллективами, лицами, ответственными за обеспечение комплексной безопасности, в том числе с привлечением сотрудников надзорной деятельности</w:t>
            </w:r>
          </w:p>
        </w:tc>
        <w:tc>
          <w:tcPr>
            <w:tcW w:w="2131" w:type="dxa"/>
            <w:gridSpan w:val="2"/>
            <w:tcBorders>
              <w:top w:val="single" w:sz="4" w:space="0" w:color="auto"/>
              <w:left w:val="single" w:sz="4" w:space="0" w:color="auto"/>
              <w:bottom w:val="nil"/>
              <w:right w:val="nil"/>
            </w:tcBorders>
            <w:shd w:val="clear" w:color="auto" w:fill="FFFFFF"/>
          </w:tcPr>
          <w:p w14:paraId="2D2BF636"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2126" w:type="dxa"/>
            <w:gridSpan w:val="2"/>
            <w:tcBorders>
              <w:top w:val="single" w:sz="4" w:space="0" w:color="auto"/>
              <w:left w:val="single" w:sz="4" w:space="0" w:color="auto"/>
              <w:bottom w:val="nil"/>
              <w:right w:val="single" w:sz="4" w:space="0" w:color="auto"/>
            </w:tcBorders>
            <w:shd w:val="clear" w:color="auto" w:fill="FFFFFF"/>
          </w:tcPr>
          <w:p w14:paraId="0A91426D" w14:textId="77777777" w:rsidR="00E967DB" w:rsidRPr="00963116" w:rsidRDefault="00E967DB" w:rsidP="00E967DB">
            <w:pPr>
              <w:pStyle w:val="af"/>
              <w:spacing w:after="0"/>
              <w:jc w:val="center"/>
              <w:rPr>
                <w:sz w:val="24"/>
                <w:szCs w:val="24"/>
              </w:rPr>
            </w:pPr>
            <w:r w:rsidRPr="00963116">
              <w:rPr>
                <w:rStyle w:val="16"/>
                <w:sz w:val="24"/>
                <w:szCs w:val="24"/>
              </w:rPr>
              <w:t>Подведомственные ОО</w:t>
            </w:r>
          </w:p>
        </w:tc>
      </w:tr>
      <w:tr w:rsidR="00E967DB" w:rsidRPr="00963116" w14:paraId="25222E99" w14:textId="77777777" w:rsidTr="00E967DB">
        <w:trPr>
          <w:trHeight w:hRule="exact" w:val="1703"/>
        </w:trPr>
        <w:tc>
          <w:tcPr>
            <w:tcW w:w="605" w:type="dxa"/>
            <w:tcBorders>
              <w:top w:val="single" w:sz="4" w:space="0" w:color="auto"/>
              <w:left w:val="single" w:sz="4" w:space="0" w:color="auto"/>
              <w:bottom w:val="nil"/>
              <w:right w:val="nil"/>
            </w:tcBorders>
            <w:shd w:val="clear" w:color="auto" w:fill="FFFFFF"/>
          </w:tcPr>
          <w:p w14:paraId="0A76D010" w14:textId="77777777" w:rsidR="00E967DB" w:rsidRPr="00963116" w:rsidRDefault="00E967DB" w:rsidP="00E967DB">
            <w:pPr>
              <w:pStyle w:val="af"/>
              <w:spacing w:after="0"/>
              <w:ind w:left="220"/>
              <w:rPr>
                <w:rStyle w:val="16"/>
                <w:sz w:val="24"/>
                <w:szCs w:val="24"/>
              </w:rPr>
            </w:pPr>
            <w:r w:rsidRPr="00963116">
              <w:rPr>
                <w:rStyle w:val="16"/>
                <w:sz w:val="24"/>
                <w:szCs w:val="24"/>
              </w:rPr>
              <w:t>7.</w:t>
            </w:r>
          </w:p>
        </w:tc>
        <w:tc>
          <w:tcPr>
            <w:tcW w:w="5065" w:type="dxa"/>
            <w:tcBorders>
              <w:top w:val="single" w:sz="4" w:space="0" w:color="auto"/>
              <w:left w:val="single" w:sz="4" w:space="0" w:color="auto"/>
              <w:bottom w:val="nil"/>
              <w:right w:val="nil"/>
            </w:tcBorders>
            <w:shd w:val="clear" w:color="auto" w:fill="FFFFFF"/>
          </w:tcPr>
          <w:p w14:paraId="0B18AA0B" w14:textId="77777777" w:rsidR="00E967DB" w:rsidRPr="00963116" w:rsidRDefault="00E967DB" w:rsidP="00E967DB">
            <w:pPr>
              <w:pStyle w:val="af"/>
              <w:spacing w:after="0"/>
              <w:ind w:left="104" w:right="141"/>
              <w:jc w:val="both"/>
              <w:rPr>
                <w:sz w:val="24"/>
                <w:szCs w:val="24"/>
              </w:rPr>
            </w:pPr>
            <w:r w:rsidRPr="00963116">
              <w:rPr>
                <w:rStyle w:val="16"/>
                <w:sz w:val="24"/>
                <w:szCs w:val="24"/>
              </w:rPr>
              <w:t>Организация пропаганды безопасного поведения обучающихся в различных чрезвычайных ситуациях:</w:t>
            </w:r>
          </w:p>
          <w:p w14:paraId="4C402341" w14:textId="77777777" w:rsidR="00E967DB" w:rsidRPr="00963116" w:rsidRDefault="00E967DB" w:rsidP="00E967DB">
            <w:pPr>
              <w:pStyle w:val="af"/>
              <w:spacing w:after="0"/>
              <w:ind w:left="104" w:right="141"/>
              <w:rPr>
                <w:rStyle w:val="16"/>
                <w:sz w:val="24"/>
                <w:szCs w:val="24"/>
              </w:rPr>
            </w:pPr>
            <w:r w:rsidRPr="00963116">
              <w:rPr>
                <w:rStyle w:val="16"/>
                <w:sz w:val="24"/>
                <w:szCs w:val="24"/>
              </w:rPr>
              <w:t>- месячники по :</w:t>
            </w:r>
          </w:p>
          <w:p w14:paraId="53955932" w14:textId="77777777" w:rsidR="00E967DB" w:rsidRPr="00963116" w:rsidRDefault="00E967DB" w:rsidP="00E967DB">
            <w:pPr>
              <w:pStyle w:val="af"/>
              <w:spacing w:after="0"/>
              <w:ind w:left="104" w:right="141"/>
              <w:rPr>
                <w:rStyle w:val="16"/>
                <w:sz w:val="24"/>
                <w:szCs w:val="24"/>
              </w:rPr>
            </w:pPr>
            <w:r w:rsidRPr="00963116">
              <w:rPr>
                <w:rStyle w:val="16"/>
                <w:sz w:val="24"/>
                <w:szCs w:val="24"/>
              </w:rPr>
              <w:t>- пожарной безопасности,</w:t>
            </w:r>
          </w:p>
          <w:p w14:paraId="238BAB48" w14:textId="77777777" w:rsidR="00E967DB" w:rsidRPr="00963116" w:rsidRDefault="00E967DB" w:rsidP="00E967DB">
            <w:pPr>
              <w:pStyle w:val="af"/>
              <w:spacing w:after="0"/>
              <w:ind w:left="104" w:right="114"/>
              <w:jc w:val="both"/>
              <w:rPr>
                <w:rStyle w:val="16"/>
                <w:sz w:val="24"/>
                <w:szCs w:val="24"/>
              </w:rPr>
            </w:pPr>
            <w:r w:rsidRPr="00963116">
              <w:rPr>
                <w:rStyle w:val="16"/>
                <w:sz w:val="24"/>
                <w:szCs w:val="24"/>
              </w:rPr>
              <w:t xml:space="preserve">- безопасности дорожного движения, </w:t>
            </w:r>
          </w:p>
          <w:p w14:paraId="4036B403" w14:textId="77777777" w:rsidR="00E967DB" w:rsidRPr="00963116" w:rsidRDefault="00E967DB" w:rsidP="00E967DB">
            <w:pPr>
              <w:pStyle w:val="af"/>
              <w:spacing w:after="0"/>
              <w:ind w:left="104" w:right="114"/>
              <w:jc w:val="both"/>
              <w:rPr>
                <w:rStyle w:val="16"/>
                <w:sz w:val="24"/>
                <w:szCs w:val="24"/>
              </w:rPr>
            </w:pPr>
            <w:r w:rsidRPr="00963116">
              <w:rPr>
                <w:rStyle w:val="16"/>
                <w:sz w:val="24"/>
                <w:szCs w:val="24"/>
              </w:rPr>
              <w:t xml:space="preserve">- безопасности на водных объектах, </w:t>
            </w:r>
          </w:p>
          <w:p w14:paraId="0DA49C2D" w14:textId="77777777" w:rsidR="00E967DB" w:rsidRPr="00963116" w:rsidRDefault="00E967DB" w:rsidP="00E967DB">
            <w:pPr>
              <w:pStyle w:val="af"/>
              <w:spacing w:after="0"/>
              <w:ind w:left="104" w:right="141"/>
              <w:jc w:val="both"/>
              <w:rPr>
                <w:rStyle w:val="16"/>
                <w:sz w:val="24"/>
                <w:szCs w:val="24"/>
              </w:rPr>
            </w:pPr>
          </w:p>
        </w:tc>
        <w:tc>
          <w:tcPr>
            <w:tcW w:w="2131" w:type="dxa"/>
            <w:gridSpan w:val="2"/>
            <w:tcBorders>
              <w:top w:val="single" w:sz="4" w:space="0" w:color="auto"/>
              <w:left w:val="single" w:sz="4" w:space="0" w:color="auto"/>
              <w:bottom w:val="nil"/>
              <w:right w:val="nil"/>
            </w:tcBorders>
            <w:shd w:val="clear" w:color="auto" w:fill="FFFFFF"/>
          </w:tcPr>
          <w:p w14:paraId="7F082FF4" w14:textId="77777777" w:rsidR="00E967DB" w:rsidRPr="00963116" w:rsidRDefault="00E967DB" w:rsidP="00E967DB">
            <w:pPr>
              <w:pStyle w:val="af"/>
              <w:spacing w:after="0"/>
              <w:jc w:val="center"/>
              <w:rPr>
                <w:sz w:val="24"/>
                <w:szCs w:val="24"/>
              </w:rPr>
            </w:pPr>
            <w:r w:rsidRPr="00963116">
              <w:rPr>
                <w:rStyle w:val="16"/>
                <w:sz w:val="24"/>
                <w:szCs w:val="24"/>
              </w:rPr>
              <w:t>Сентябрь,</w:t>
            </w:r>
          </w:p>
          <w:p w14:paraId="78249A06" w14:textId="77777777" w:rsidR="00E967DB" w:rsidRPr="00963116" w:rsidRDefault="00E967DB" w:rsidP="00E967DB">
            <w:pPr>
              <w:pStyle w:val="af"/>
              <w:spacing w:after="0"/>
              <w:jc w:val="center"/>
              <w:rPr>
                <w:sz w:val="24"/>
                <w:szCs w:val="24"/>
              </w:rPr>
            </w:pPr>
            <w:r w:rsidRPr="00963116">
              <w:rPr>
                <w:rStyle w:val="16"/>
                <w:sz w:val="24"/>
                <w:szCs w:val="24"/>
              </w:rPr>
              <w:t>октябрь</w:t>
            </w:r>
          </w:p>
          <w:p w14:paraId="2F35D815" w14:textId="77777777" w:rsidR="00E967DB" w:rsidRPr="00963116" w:rsidRDefault="00E967DB" w:rsidP="00E967DB">
            <w:pPr>
              <w:pStyle w:val="af"/>
              <w:spacing w:after="0"/>
              <w:jc w:val="center"/>
              <w:rPr>
                <w:rStyle w:val="16"/>
                <w:sz w:val="24"/>
                <w:szCs w:val="24"/>
              </w:rPr>
            </w:pPr>
            <w:r w:rsidRPr="00963116">
              <w:rPr>
                <w:rStyle w:val="16"/>
                <w:sz w:val="24"/>
                <w:szCs w:val="24"/>
              </w:rPr>
              <w:t>202</w:t>
            </w:r>
            <w:r>
              <w:rPr>
                <w:rStyle w:val="16"/>
                <w:sz w:val="24"/>
                <w:szCs w:val="24"/>
              </w:rPr>
              <w:t>4</w:t>
            </w:r>
            <w:r w:rsidRPr="00963116">
              <w:rPr>
                <w:rStyle w:val="16"/>
                <w:sz w:val="24"/>
                <w:szCs w:val="24"/>
              </w:rPr>
              <w:t xml:space="preserve"> г.</w:t>
            </w:r>
          </w:p>
          <w:p w14:paraId="3FAF79DE" w14:textId="77777777" w:rsidR="00E967DB" w:rsidRPr="00963116" w:rsidRDefault="00E967DB" w:rsidP="00E967DB">
            <w:pPr>
              <w:pStyle w:val="af"/>
              <w:spacing w:after="0"/>
              <w:jc w:val="center"/>
              <w:rPr>
                <w:rStyle w:val="16"/>
                <w:sz w:val="24"/>
                <w:szCs w:val="24"/>
              </w:rPr>
            </w:pPr>
          </w:p>
        </w:tc>
        <w:tc>
          <w:tcPr>
            <w:tcW w:w="2126" w:type="dxa"/>
            <w:gridSpan w:val="2"/>
            <w:tcBorders>
              <w:top w:val="single" w:sz="4" w:space="0" w:color="auto"/>
              <w:left w:val="single" w:sz="4" w:space="0" w:color="auto"/>
              <w:bottom w:val="nil"/>
              <w:right w:val="single" w:sz="4" w:space="0" w:color="auto"/>
            </w:tcBorders>
            <w:shd w:val="clear" w:color="auto" w:fill="FFFFFF"/>
          </w:tcPr>
          <w:p w14:paraId="49E30420" w14:textId="77777777" w:rsidR="00E967DB" w:rsidRPr="00963116" w:rsidRDefault="00E967DB" w:rsidP="00E967DB">
            <w:pPr>
              <w:pStyle w:val="af"/>
              <w:spacing w:after="0"/>
              <w:jc w:val="center"/>
              <w:rPr>
                <w:rStyle w:val="16"/>
                <w:sz w:val="24"/>
                <w:szCs w:val="24"/>
              </w:rPr>
            </w:pPr>
            <w:r w:rsidRPr="00963116">
              <w:rPr>
                <w:rStyle w:val="16"/>
                <w:sz w:val="24"/>
                <w:szCs w:val="24"/>
              </w:rPr>
              <w:t>ОО</w:t>
            </w:r>
          </w:p>
        </w:tc>
      </w:tr>
      <w:tr w:rsidR="00E967DB" w:rsidRPr="00963116" w14:paraId="0113B436" w14:textId="77777777" w:rsidTr="00E967DB">
        <w:trPr>
          <w:trHeight w:hRule="exact" w:val="3128"/>
        </w:trPr>
        <w:tc>
          <w:tcPr>
            <w:tcW w:w="605" w:type="dxa"/>
            <w:tcBorders>
              <w:top w:val="single" w:sz="4" w:space="0" w:color="auto"/>
              <w:left w:val="single" w:sz="4" w:space="0" w:color="auto"/>
              <w:bottom w:val="single" w:sz="4" w:space="0" w:color="auto"/>
              <w:right w:val="nil"/>
            </w:tcBorders>
            <w:shd w:val="clear" w:color="auto" w:fill="FFFFFF"/>
          </w:tcPr>
          <w:p w14:paraId="2B62576F" w14:textId="77777777" w:rsidR="00E967DB" w:rsidRPr="00963116" w:rsidRDefault="00E967DB" w:rsidP="00E967DB">
            <w:pPr>
              <w:pStyle w:val="af"/>
              <w:spacing w:after="0"/>
              <w:ind w:left="220"/>
              <w:rPr>
                <w:sz w:val="24"/>
                <w:szCs w:val="24"/>
              </w:rPr>
            </w:pPr>
          </w:p>
        </w:tc>
        <w:tc>
          <w:tcPr>
            <w:tcW w:w="5065" w:type="dxa"/>
            <w:tcBorders>
              <w:top w:val="single" w:sz="4" w:space="0" w:color="auto"/>
              <w:left w:val="single" w:sz="4" w:space="0" w:color="auto"/>
              <w:bottom w:val="single" w:sz="4" w:space="0" w:color="auto"/>
              <w:right w:val="nil"/>
            </w:tcBorders>
            <w:shd w:val="clear" w:color="auto" w:fill="FFFFFF"/>
          </w:tcPr>
          <w:p w14:paraId="76C10B79" w14:textId="77777777" w:rsidR="00E967DB" w:rsidRPr="00963116" w:rsidRDefault="00E967DB" w:rsidP="00E967DB">
            <w:pPr>
              <w:pStyle w:val="af"/>
              <w:spacing w:after="0"/>
              <w:ind w:left="104" w:right="114"/>
              <w:jc w:val="both"/>
              <w:rPr>
                <w:sz w:val="24"/>
                <w:szCs w:val="24"/>
              </w:rPr>
            </w:pPr>
            <w:r w:rsidRPr="00963116">
              <w:rPr>
                <w:rStyle w:val="16"/>
                <w:sz w:val="24"/>
                <w:szCs w:val="24"/>
              </w:rPr>
              <w:t>- безопасность при возникновении различных ЧС природного и техногенного характера;</w:t>
            </w:r>
          </w:p>
          <w:p w14:paraId="66E20C1A" w14:textId="77777777" w:rsidR="00E967DB" w:rsidRPr="00963116" w:rsidRDefault="00E967DB" w:rsidP="00E967DB">
            <w:pPr>
              <w:pStyle w:val="af"/>
              <w:spacing w:after="0"/>
              <w:ind w:left="104"/>
              <w:rPr>
                <w:sz w:val="24"/>
                <w:szCs w:val="24"/>
              </w:rPr>
            </w:pPr>
            <w:r w:rsidRPr="00963116">
              <w:rPr>
                <w:rStyle w:val="16"/>
                <w:sz w:val="24"/>
                <w:szCs w:val="24"/>
              </w:rPr>
              <w:t>- организация работы по оформлению и обновлению стендов, уголков по темам, связанным с обеспечением безопасности (пожарная безопасность, антитеррористическая защищенность, криминальная безопасность, безопасность дорожного движения, безопасность на водных объектах, безопасность при возникновении различных ЧС природного и техногенного характера)</w:t>
            </w:r>
          </w:p>
        </w:tc>
        <w:tc>
          <w:tcPr>
            <w:tcW w:w="2131" w:type="dxa"/>
            <w:gridSpan w:val="2"/>
            <w:tcBorders>
              <w:top w:val="single" w:sz="4" w:space="0" w:color="auto"/>
              <w:left w:val="single" w:sz="4" w:space="0" w:color="auto"/>
              <w:bottom w:val="single" w:sz="4" w:space="0" w:color="auto"/>
              <w:right w:val="nil"/>
            </w:tcBorders>
            <w:shd w:val="clear" w:color="auto" w:fill="FFFFFF"/>
          </w:tcPr>
          <w:p w14:paraId="08F7380F"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0F2E5F89" w14:textId="77777777" w:rsidR="00E967DB" w:rsidRPr="00963116" w:rsidRDefault="00E967DB" w:rsidP="00E967DB">
            <w:pPr>
              <w:pStyle w:val="af"/>
              <w:spacing w:after="0"/>
              <w:jc w:val="center"/>
              <w:rPr>
                <w:sz w:val="24"/>
                <w:szCs w:val="24"/>
              </w:rPr>
            </w:pPr>
          </w:p>
        </w:tc>
      </w:tr>
      <w:tr w:rsidR="00E967DB" w:rsidRPr="00963116" w14:paraId="094670EC" w14:textId="77777777" w:rsidTr="00E967DB">
        <w:trPr>
          <w:trHeight w:hRule="exact" w:val="1413"/>
        </w:trPr>
        <w:tc>
          <w:tcPr>
            <w:tcW w:w="605" w:type="dxa"/>
            <w:tcBorders>
              <w:top w:val="single" w:sz="4" w:space="0" w:color="auto"/>
              <w:left w:val="single" w:sz="4" w:space="0" w:color="auto"/>
              <w:bottom w:val="single" w:sz="4" w:space="0" w:color="auto"/>
              <w:right w:val="nil"/>
            </w:tcBorders>
            <w:shd w:val="clear" w:color="auto" w:fill="FFFFFF"/>
          </w:tcPr>
          <w:p w14:paraId="6BF519E3" w14:textId="77777777" w:rsidR="00E967DB" w:rsidRPr="00963116" w:rsidRDefault="00E967DB" w:rsidP="00E967DB">
            <w:pPr>
              <w:pStyle w:val="af"/>
              <w:spacing w:after="0"/>
              <w:ind w:left="180"/>
              <w:rPr>
                <w:sz w:val="24"/>
                <w:szCs w:val="24"/>
              </w:rPr>
            </w:pPr>
            <w:r w:rsidRPr="00963116">
              <w:rPr>
                <w:rStyle w:val="16"/>
                <w:sz w:val="24"/>
                <w:szCs w:val="24"/>
              </w:rPr>
              <w:t>8.</w:t>
            </w:r>
          </w:p>
        </w:tc>
        <w:tc>
          <w:tcPr>
            <w:tcW w:w="5065" w:type="dxa"/>
            <w:tcBorders>
              <w:top w:val="single" w:sz="4" w:space="0" w:color="auto"/>
              <w:left w:val="single" w:sz="4" w:space="0" w:color="auto"/>
              <w:bottom w:val="single" w:sz="4" w:space="0" w:color="auto"/>
              <w:right w:val="nil"/>
            </w:tcBorders>
            <w:shd w:val="clear" w:color="auto" w:fill="FFFFFF"/>
          </w:tcPr>
          <w:p w14:paraId="34EF01FE" w14:textId="77777777" w:rsidR="00E967DB" w:rsidRPr="00963116" w:rsidRDefault="00E967DB" w:rsidP="00E967DB">
            <w:pPr>
              <w:pStyle w:val="af"/>
              <w:spacing w:after="0"/>
              <w:ind w:left="104" w:right="114"/>
              <w:rPr>
                <w:sz w:val="24"/>
                <w:szCs w:val="24"/>
              </w:rPr>
            </w:pPr>
            <w:r w:rsidRPr="00963116">
              <w:rPr>
                <w:rStyle w:val="16"/>
                <w:sz w:val="24"/>
                <w:szCs w:val="24"/>
              </w:rPr>
              <w:t>Организация и проведение в ОО мероприятий с привлечением сотрудников ОМВД России по Орловской области , направленных на предупреждение распространения террористических идей среди молодежи</w:t>
            </w:r>
          </w:p>
        </w:tc>
        <w:tc>
          <w:tcPr>
            <w:tcW w:w="2131" w:type="dxa"/>
            <w:gridSpan w:val="2"/>
            <w:tcBorders>
              <w:top w:val="single" w:sz="4" w:space="0" w:color="auto"/>
              <w:left w:val="single" w:sz="4" w:space="0" w:color="auto"/>
              <w:bottom w:val="single" w:sz="4" w:space="0" w:color="auto"/>
              <w:right w:val="nil"/>
            </w:tcBorders>
            <w:shd w:val="clear" w:color="auto" w:fill="FFFFFF"/>
          </w:tcPr>
          <w:p w14:paraId="502C3B46"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4BEAC9A4"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5A35DBB3" w14:textId="77777777" w:rsidTr="00E967DB">
        <w:trPr>
          <w:trHeight w:hRule="exact" w:val="1973"/>
        </w:trPr>
        <w:tc>
          <w:tcPr>
            <w:tcW w:w="605" w:type="dxa"/>
            <w:tcBorders>
              <w:top w:val="single" w:sz="4" w:space="0" w:color="auto"/>
              <w:left w:val="single" w:sz="4" w:space="0" w:color="auto"/>
              <w:bottom w:val="nil"/>
              <w:right w:val="nil"/>
            </w:tcBorders>
            <w:shd w:val="clear" w:color="auto" w:fill="FFFFFF"/>
          </w:tcPr>
          <w:p w14:paraId="6E66C720" w14:textId="77777777" w:rsidR="00E967DB" w:rsidRPr="00963116" w:rsidRDefault="00E967DB" w:rsidP="00E967DB">
            <w:pPr>
              <w:pStyle w:val="af"/>
              <w:spacing w:after="0"/>
              <w:ind w:left="180"/>
              <w:rPr>
                <w:sz w:val="24"/>
                <w:szCs w:val="24"/>
              </w:rPr>
            </w:pPr>
            <w:r w:rsidRPr="00963116">
              <w:rPr>
                <w:rStyle w:val="16"/>
                <w:sz w:val="24"/>
                <w:szCs w:val="24"/>
              </w:rPr>
              <w:t>9.</w:t>
            </w:r>
          </w:p>
        </w:tc>
        <w:tc>
          <w:tcPr>
            <w:tcW w:w="5065" w:type="dxa"/>
            <w:tcBorders>
              <w:top w:val="single" w:sz="4" w:space="0" w:color="auto"/>
              <w:left w:val="single" w:sz="4" w:space="0" w:color="auto"/>
              <w:bottom w:val="nil"/>
              <w:right w:val="nil"/>
            </w:tcBorders>
            <w:shd w:val="clear" w:color="auto" w:fill="FFFFFF"/>
          </w:tcPr>
          <w:p w14:paraId="77F21C12"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информирования МО МВД России «Сосковское» (ПП Шаблыкинский), ОНД и ПР по Сосковскому и Шаблыкинскому районам, ФФГКУ «УОВ ВНГ России по Орловской области» о проведении ремонтных работ сторонними организациями и культурно-</w:t>
            </w:r>
            <w:r w:rsidRPr="00963116">
              <w:rPr>
                <w:rStyle w:val="16"/>
                <w:sz w:val="24"/>
                <w:szCs w:val="24"/>
              </w:rPr>
              <w:softHyphen/>
              <w:t>зрелищных мероприятий</w:t>
            </w:r>
          </w:p>
        </w:tc>
        <w:tc>
          <w:tcPr>
            <w:tcW w:w="2131" w:type="dxa"/>
            <w:gridSpan w:val="2"/>
            <w:tcBorders>
              <w:top w:val="single" w:sz="4" w:space="0" w:color="auto"/>
              <w:left w:val="single" w:sz="4" w:space="0" w:color="auto"/>
              <w:bottom w:val="nil"/>
              <w:right w:val="nil"/>
            </w:tcBorders>
            <w:shd w:val="clear" w:color="auto" w:fill="FFFFFF"/>
          </w:tcPr>
          <w:p w14:paraId="1E2BCBB6" w14:textId="77777777" w:rsidR="00E967DB" w:rsidRDefault="00E967DB" w:rsidP="00E967DB">
            <w:pPr>
              <w:pStyle w:val="af"/>
              <w:spacing w:after="0"/>
              <w:jc w:val="center"/>
              <w:rPr>
                <w:rStyle w:val="16"/>
                <w:sz w:val="24"/>
                <w:szCs w:val="24"/>
              </w:rPr>
            </w:pPr>
            <w:r w:rsidRPr="00963116">
              <w:rPr>
                <w:rStyle w:val="16"/>
                <w:sz w:val="24"/>
                <w:szCs w:val="24"/>
              </w:rPr>
              <w:t>В течение года,</w:t>
            </w:r>
          </w:p>
          <w:p w14:paraId="1132D19F" w14:textId="77777777" w:rsidR="00E967DB" w:rsidRPr="00963116" w:rsidRDefault="00E967DB" w:rsidP="00E967DB">
            <w:pPr>
              <w:pStyle w:val="af"/>
              <w:spacing w:after="0"/>
              <w:jc w:val="center"/>
              <w:rPr>
                <w:sz w:val="24"/>
                <w:szCs w:val="24"/>
              </w:rPr>
            </w:pPr>
            <w:r w:rsidRPr="00963116">
              <w:rPr>
                <w:rStyle w:val="16"/>
                <w:sz w:val="24"/>
                <w:szCs w:val="24"/>
              </w:rPr>
              <w:t>по мере необходимости</w:t>
            </w:r>
          </w:p>
        </w:tc>
        <w:tc>
          <w:tcPr>
            <w:tcW w:w="2126" w:type="dxa"/>
            <w:gridSpan w:val="2"/>
            <w:tcBorders>
              <w:top w:val="single" w:sz="4" w:space="0" w:color="auto"/>
              <w:left w:val="single" w:sz="4" w:space="0" w:color="auto"/>
              <w:bottom w:val="nil"/>
              <w:right w:val="single" w:sz="4" w:space="0" w:color="auto"/>
            </w:tcBorders>
            <w:shd w:val="clear" w:color="auto" w:fill="FFFFFF"/>
          </w:tcPr>
          <w:p w14:paraId="65A085B2"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68BCEC7E" w14:textId="77777777" w:rsidTr="00E967DB">
        <w:trPr>
          <w:trHeight w:hRule="exact" w:val="902"/>
        </w:trPr>
        <w:tc>
          <w:tcPr>
            <w:tcW w:w="605" w:type="dxa"/>
            <w:tcBorders>
              <w:top w:val="single" w:sz="4" w:space="0" w:color="auto"/>
              <w:left w:val="single" w:sz="4" w:space="0" w:color="auto"/>
              <w:bottom w:val="nil"/>
              <w:right w:val="nil"/>
            </w:tcBorders>
            <w:shd w:val="clear" w:color="auto" w:fill="FFFFFF"/>
          </w:tcPr>
          <w:p w14:paraId="5F3A3A4B" w14:textId="77777777" w:rsidR="00E967DB" w:rsidRPr="00963116" w:rsidRDefault="00E967DB" w:rsidP="00E967DB">
            <w:pPr>
              <w:pStyle w:val="af"/>
              <w:spacing w:after="0"/>
              <w:ind w:left="180"/>
              <w:rPr>
                <w:sz w:val="24"/>
                <w:szCs w:val="24"/>
              </w:rPr>
            </w:pPr>
            <w:r w:rsidRPr="00963116">
              <w:rPr>
                <w:rStyle w:val="16"/>
                <w:sz w:val="24"/>
                <w:szCs w:val="24"/>
              </w:rPr>
              <w:t>10.</w:t>
            </w:r>
          </w:p>
        </w:tc>
        <w:tc>
          <w:tcPr>
            <w:tcW w:w="5065" w:type="dxa"/>
            <w:tcBorders>
              <w:top w:val="single" w:sz="4" w:space="0" w:color="auto"/>
              <w:left w:val="single" w:sz="4" w:space="0" w:color="auto"/>
              <w:bottom w:val="nil"/>
              <w:right w:val="nil"/>
            </w:tcBorders>
            <w:shd w:val="clear" w:color="auto" w:fill="FFFFFF"/>
          </w:tcPr>
          <w:p w14:paraId="57DB2809" w14:textId="77777777" w:rsidR="00E967DB" w:rsidRPr="00963116" w:rsidRDefault="00E967DB" w:rsidP="00E967DB">
            <w:pPr>
              <w:pStyle w:val="af"/>
              <w:spacing w:after="0"/>
              <w:ind w:left="104" w:right="114"/>
              <w:jc w:val="both"/>
              <w:rPr>
                <w:sz w:val="24"/>
                <w:szCs w:val="24"/>
              </w:rPr>
            </w:pPr>
            <w:r w:rsidRPr="00963116">
              <w:rPr>
                <w:rStyle w:val="16"/>
                <w:sz w:val="24"/>
                <w:szCs w:val="24"/>
              </w:rPr>
              <w:t>Подготовка информационных писем, методических рекомендаций по вопросам профилактики детского травматизма в ОО</w:t>
            </w:r>
          </w:p>
        </w:tc>
        <w:tc>
          <w:tcPr>
            <w:tcW w:w="2131" w:type="dxa"/>
            <w:gridSpan w:val="2"/>
            <w:tcBorders>
              <w:top w:val="single" w:sz="4" w:space="0" w:color="auto"/>
              <w:left w:val="single" w:sz="4" w:space="0" w:color="auto"/>
              <w:bottom w:val="nil"/>
              <w:right w:val="nil"/>
            </w:tcBorders>
            <w:shd w:val="clear" w:color="auto" w:fill="FFFFFF"/>
          </w:tcPr>
          <w:p w14:paraId="0D9BC47A"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2126" w:type="dxa"/>
            <w:gridSpan w:val="2"/>
            <w:tcBorders>
              <w:top w:val="single" w:sz="4" w:space="0" w:color="auto"/>
              <w:left w:val="single" w:sz="4" w:space="0" w:color="auto"/>
              <w:bottom w:val="nil"/>
              <w:right w:val="single" w:sz="4" w:space="0" w:color="auto"/>
            </w:tcBorders>
            <w:shd w:val="clear" w:color="auto" w:fill="FFFFFF"/>
          </w:tcPr>
          <w:p w14:paraId="2BCD42AE"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7C83D630"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tc>
      </w:tr>
      <w:tr w:rsidR="00E967DB" w:rsidRPr="00963116" w14:paraId="76EA4919" w14:textId="77777777" w:rsidTr="00E967DB">
        <w:trPr>
          <w:trHeight w:hRule="exact" w:val="312"/>
        </w:trPr>
        <w:tc>
          <w:tcPr>
            <w:tcW w:w="9927" w:type="dxa"/>
            <w:gridSpan w:val="6"/>
            <w:tcBorders>
              <w:top w:val="single" w:sz="4" w:space="0" w:color="auto"/>
              <w:left w:val="single" w:sz="4" w:space="0" w:color="auto"/>
              <w:bottom w:val="nil"/>
              <w:right w:val="single" w:sz="4" w:space="0" w:color="auto"/>
            </w:tcBorders>
            <w:shd w:val="clear" w:color="auto" w:fill="FFFFFF"/>
          </w:tcPr>
          <w:p w14:paraId="32C97DC2" w14:textId="77777777" w:rsidR="00E967DB" w:rsidRPr="00963116" w:rsidRDefault="00E967DB" w:rsidP="00E967DB">
            <w:pPr>
              <w:pStyle w:val="af"/>
              <w:spacing w:after="0"/>
              <w:ind w:left="104" w:right="114"/>
              <w:rPr>
                <w:sz w:val="24"/>
                <w:szCs w:val="24"/>
              </w:rPr>
            </w:pPr>
            <w:r w:rsidRPr="00963116">
              <w:rPr>
                <w:rStyle w:val="16"/>
                <w:sz w:val="24"/>
                <w:szCs w:val="24"/>
              </w:rPr>
              <w:t>Раздел 2. Пожарная безопасность, антитеррористическая защищённость</w:t>
            </w:r>
          </w:p>
        </w:tc>
      </w:tr>
      <w:tr w:rsidR="00E967DB" w:rsidRPr="00963116" w14:paraId="01F0624B" w14:textId="77777777" w:rsidTr="00E967DB">
        <w:trPr>
          <w:trHeight w:hRule="exact" w:val="3038"/>
        </w:trPr>
        <w:tc>
          <w:tcPr>
            <w:tcW w:w="605" w:type="dxa"/>
            <w:tcBorders>
              <w:top w:val="single" w:sz="4" w:space="0" w:color="auto"/>
              <w:left w:val="single" w:sz="4" w:space="0" w:color="auto"/>
              <w:bottom w:val="nil"/>
              <w:right w:val="nil"/>
            </w:tcBorders>
            <w:shd w:val="clear" w:color="auto" w:fill="FFFFFF"/>
          </w:tcPr>
          <w:p w14:paraId="15034B2E" w14:textId="77777777" w:rsidR="00E967DB" w:rsidRPr="00963116" w:rsidRDefault="00E967DB" w:rsidP="00E967DB">
            <w:pPr>
              <w:pStyle w:val="af"/>
              <w:spacing w:after="0"/>
              <w:ind w:left="220"/>
              <w:rPr>
                <w:sz w:val="24"/>
                <w:szCs w:val="24"/>
              </w:rPr>
            </w:pPr>
            <w:r w:rsidRPr="00963116">
              <w:rPr>
                <w:rStyle w:val="16"/>
                <w:sz w:val="24"/>
                <w:szCs w:val="24"/>
              </w:rPr>
              <w:t>1.</w:t>
            </w:r>
          </w:p>
        </w:tc>
        <w:tc>
          <w:tcPr>
            <w:tcW w:w="5179" w:type="dxa"/>
            <w:gridSpan w:val="2"/>
            <w:tcBorders>
              <w:top w:val="single" w:sz="4" w:space="0" w:color="auto"/>
              <w:left w:val="single" w:sz="4" w:space="0" w:color="auto"/>
              <w:bottom w:val="nil"/>
              <w:right w:val="nil"/>
            </w:tcBorders>
            <w:shd w:val="clear" w:color="auto" w:fill="FFFFFF"/>
          </w:tcPr>
          <w:p w14:paraId="3A67EA5E" w14:textId="77777777" w:rsidR="00E967DB" w:rsidRPr="00963116" w:rsidRDefault="00E967DB" w:rsidP="00E967DB">
            <w:pPr>
              <w:pStyle w:val="af"/>
              <w:spacing w:after="0"/>
              <w:ind w:left="104" w:right="114"/>
              <w:jc w:val="both"/>
              <w:rPr>
                <w:sz w:val="24"/>
                <w:szCs w:val="24"/>
              </w:rPr>
            </w:pPr>
            <w:r w:rsidRPr="00963116">
              <w:rPr>
                <w:rStyle w:val="16"/>
                <w:sz w:val="24"/>
                <w:szCs w:val="24"/>
              </w:rPr>
              <w:t>Проведение учебных, практических тренировок по экстренной эвакуации персонала, обучающихся на случай возникновения пожара, угрозы террористического акта и других чрезвычайных ситуаций, в том числе с привлечением сотрудников ОНД и ПР по Сосковскому и Шаблыкинскому районам, МО МВД России «Сосковское» (ПП Шаблыкинский), ФФГКУ «УОВ ВНГ России по Орловской области»</w:t>
            </w:r>
          </w:p>
        </w:tc>
        <w:tc>
          <w:tcPr>
            <w:tcW w:w="2131" w:type="dxa"/>
            <w:gridSpan w:val="2"/>
            <w:tcBorders>
              <w:top w:val="single" w:sz="4" w:space="0" w:color="auto"/>
              <w:left w:val="single" w:sz="4" w:space="0" w:color="auto"/>
              <w:bottom w:val="nil"/>
              <w:right w:val="nil"/>
            </w:tcBorders>
            <w:shd w:val="clear" w:color="auto" w:fill="FFFFFF"/>
          </w:tcPr>
          <w:p w14:paraId="3F96FD01" w14:textId="77777777" w:rsidR="00E967DB" w:rsidRDefault="00E967DB" w:rsidP="00E967DB">
            <w:pPr>
              <w:pStyle w:val="af"/>
              <w:spacing w:after="0"/>
              <w:jc w:val="center"/>
              <w:rPr>
                <w:rStyle w:val="16"/>
                <w:sz w:val="24"/>
                <w:szCs w:val="24"/>
              </w:rPr>
            </w:pPr>
            <w:r w:rsidRPr="00963116">
              <w:rPr>
                <w:rStyle w:val="16"/>
                <w:sz w:val="24"/>
                <w:szCs w:val="24"/>
              </w:rPr>
              <w:t xml:space="preserve">Сентябрь </w:t>
            </w:r>
          </w:p>
          <w:p w14:paraId="1E74D593" w14:textId="77777777" w:rsidR="00E967DB" w:rsidRPr="00963116" w:rsidRDefault="00E967DB" w:rsidP="00E967DB">
            <w:pPr>
              <w:pStyle w:val="af"/>
              <w:spacing w:after="0"/>
              <w:jc w:val="center"/>
              <w:rPr>
                <w:sz w:val="24"/>
                <w:szCs w:val="24"/>
              </w:rPr>
            </w:pPr>
            <w:r w:rsidRPr="00963116">
              <w:rPr>
                <w:rStyle w:val="16"/>
                <w:sz w:val="24"/>
                <w:szCs w:val="24"/>
              </w:rPr>
              <w:t>202</w:t>
            </w:r>
            <w:r>
              <w:rPr>
                <w:rStyle w:val="16"/>
                <w:sz w:val="24"/>
                <w:szCs w:val="24"/>
              </w:rPr>
              <w:t xml:space="preserve">4 </w:t>
            </w:r>
            <w:r w:rsidRPr="00963116">
              <w:rPr>
                <w:rStyle w:val="16"/>
                <w:sz w:val="24"/>
                <w:szCs w:val="24"/>
              </w:rPr>
              <w:t>г.,</w:t>
            </w:r>
          </w:p>
          <w:p w14:paraId="03322373" w14:textId="77777777" w:rsidR="00E967DB" w:rsidRDefault="00E967DB" w:rsidP="00E967DB">
            <w:pPr>
              <w:pStyle w:val="af"/>
              <w:spacing w:after="0"/>
              <w:jc w:val="center"/>
              <w:rPr>
                <w:rStyle w:val="16"/>
                <w:sz w:val="24"/>
                <w:szCs w:val="24"/>
              </w:rPr>
            </w:pPr>
            <w:r>
              <w:rPr>
                <w:rStyle w:val="16"/>
                <w:sz w:val="24"/>
                <w:szCs w:val="24"/>
              </w:rPr>
              <w:t>март 2024</w:t>
            </w:r>
            <w:r w:rsidRPr="00963116">
              <w:rPr>
                <w:rStyle w:val="16"/>
                <w:sz w:val="24"/>
                <w:szCs w:val="24"/>
              </w:rPr>
              <w:t xml:space="preserve"> г. </w:t>
            </w:r>
          </w:p>
          <w:p w14:paraId="3586AB59" w14:textId="77777777" w:rsidR="00E967DB" w:rsidRDefault="00E967DB" w:rsidP="00E967DB">
            <w:pPr>
              <w:pStyle w:val="af"/>
              <w:spacing w:after="0"/>
              <w:jc w:val="center"/>
              <w:rPr>
                <w:rStyle w:val="16"/>
                <w:sz w:val="24"/>
                <w:szCs w:val="24"/>
              </w:rPr>
            </w:pPr>
            <w:r w:rsidRPr="00963116">
              <w:rPr>
                <w:rStyle w:val="16"/>
                <w:sz w:val="24"/>
                <w:szCs w:val="24"/>
              </w:rPr>
              <w:t>и</w:t>
            </w:r>
            <w:r>
              <w:rPr>
                <w:rStyle w:val="16"/>
                <w:sz w:val="24"/>
                <w:szCs w:val="24"/>
              </w:rPr>
              <w:t xml:space="preserve"> </w:t>
            </w:r>
            <w:r w:rsidRPr="00963116">
              <w:rPr>
                <w:rStyle w:val="16"/>
                <w:sz w:val="24"/>
                <w:szCs w:val="24"/>
              </w:rPr>
              <w:t xml:space="preserve">по запросу </w:t>
            </w:r>
          </w:p>
          <w:p w14:paraId="0A68547F" w14:textId="77777777" w:rsidR="00E967DB" w:rsidRDefault="00E967DB" w:rsidP="00E967DB">
            <w:pPr>
              <w:pStyle w:val="af"/>
              <w:spacing w:after="0"/>
              <w:jc w:val="center"/>
              <w:rPr>
                <w:rStyle w:val="16"/>
                <w:sz w:val="24"/>
                <w:szCs w:val="24"/>
              </w:rPr>
            </w:pPr>
            <w:r w:rsidRPr="00963116">
              <w:rPr>
                <w:rStyle w:val="16"/>
                <w:sz w:val="24"/>
                <w:szCs w:val="24"/>
              </w:rPr>
              <w:t xml:space="preserve">ОНД и ПР, </w:t>
            </w:r>
          </w:p>
          <w:p w14:paraId="5F7E4A7A" w14:textId="77777777" w:rsidR="00E967DB" w:rsidRPr="00963116" w:rsidRDefault="00E967DB" w:rsidP="00E967DB">
            <w:pPr>
              <w:pStyle w:val="af"/>
              <w:spacing w:after="0"/>
              <w:jc w:val="center"/>
              <w:rPr>
                <w:sz w:val="24"/>
                <w:szCs w:val="24"/>
              </w:rPr>
            </w:pPr>
            <w:r w:rsidRPr="00963116">
              <w:rPr>
                <w:rStyle w:val="16"/>
                <w:sz w:val="24"/>
                <w:szCs w:val="24"/>
              </w:rPr>
              <w:t>ГО и ЧС</w:t>
            </w:r>
          </w:p>
        </w:tc>
        <w:tc>
          <w:tcPr>
            <w:tcW w:w="2012" w:type="dxa"/>
            <w:tcBorders>
              <w:top w:val="single" w:sz="4" w:space="0" w:color="auto"/>
              <w:left w:val="single" w:sz="4" w:space="0" w:color="auto"/>
              <w:bottom w:val="nil"/>
              <w:right w:val="single" w:sz="4" w:space="0" w:color="auto"/>
            </w:tcBorders>
            <w:shd w:val="clear" w:color="auto" w:fill="FFFFFF"/>
          </w:tcPr>
          <w:p w14:paraId="0AFC08F5"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728A0A45" w14:textId="77777777" w:rsidTr="00E967DB">
        <w:trPr>
          <w:trHeight w:hRule="exact" w:val="3111"/>
        </w:trPr>
        <w:tc>
          <w:tcPr>
            <w:tcW w:w="605" w:type="dxa"/>
            <w:tcBorders>
              <w:top w:val="single" w:sz="4" w:space="0" w:color="auto"/>
              <w:left w:val="single" w:sz="4" w:space="0" w:color="auto"/>
              <w:bottom w:val="single" w:sz="4" w:space="0" w:color="auto"/>
              <w:right w:val="nil"/>
            </w:tcBorders>
            <w:shd w:val="clear" w:color="auto" w:fill="FFFFFF"/>
          </w:tcPr>
          <w:p w14:paraId="7DF78F10" w14:textId="77777777" w:rsidR="00E967DB" w:rsidRPr="00963116" w:rsidRDefault="00E967DB" w:rsidP="00E967DB">
            <w:pPr>
              <w:pStyle w:val="af"/>
              <w:spacing w:after="0"/>
              <w:ind w:left="220"/>
              <w:rPr>
                <w:sz w:val="24"/>
                <w:szCs w:val="24"/>
              </w:rPr>
            </w:pPr>
            <w:r w:rsidRPr="00963116">
              <w:rPr>
                <w:rStyle w:val="16"/>
                <w:sz w:val="24"/>
                <w:szCs w:val="24"/>
              </w:rPr>
              <w:t>2.</w:t>
            </w:r>
          </w:p>
        </w:tc>
        <w:tc>
          <w:tcPr>
            <w:tcW w:w="5179" w:type="dxa"/>
            <w:gridSpan w:val="2"/>
            <w:tcBorders>
              <w:top w:val="single" w:sz="4" w:space="0" w:color="auto"/>
              <w:left w:val="single" w:sz="4" w:space="0" w:color="auto"/>
              <w:bottom w:val="single" w:sz="4" w:space="0" w:color="auto"/>
              <w:right w:val="nil"/>
            </w:tcBorders>
            <w:shd w:val="clear" w:color="auto" w:fill="FFFFFF"/>
          </w:tcPr>
          <w:p w14:paraId="1D386562" w14:textId="77777777" w:rsidR="00E967DB" w:rsidRPr="00963116" w:rsidRDefault="00E967DB" w:rsidP="00E967DB">
            <w:pPr>
              <w:pStyle w:val="af"/>
              <w:spacing w:after="0"/>
              <w:ind w:left="104" w:right="114"/>
              <w:jc w:val="both"/>
              <w:rPr>
                <w:sz w:val="24"/>
                <w:szCs w:val="24"/>
              </w:rPr>
            </w:pPr>
            <w:r w:rsidRPr="00963116">
              <w:rPr>
                <w:rStyle w:val="16"/>
                <w:sz w:val="24"/>
                <w:szCs w:val="24"/>
              </w:rPr>
              <w:t>Принятие мер по обеспечению инженерно</w:t>
            </w:r>
            <w:r w:rsidRPr="00963116">
              <w:rPr>
                <w:rStyle w:val="16"/>
                <w:sz w:val="24"/>
                <w:szCs w:val="24"/>
              </w:rPr>
              <w:softHyphen/>
              <w:t>технической укреплённости, физической и пожарной защиты ОО:</w:t>
            </w:r>
          </w:p>
          <w:p w14:paraId="179621DE" w14:textId="77777777" w:rsidR="00E967DB" w:rsidRPr="00963116" w:rsidRDefault="00E967DB" w:rsidP="00E967DB">
            <w:pPr>
              <w:pStyle w:val="af"/>
              <w:spacing w:after="0"/>
              <w:ind w:left="104" w:right="114"/>
              <w:jc w:val="both"/>
              <w:rPr>
                <w:sz w:val="24"/>
                <w:szCs w:val="24"/>
                <w:shd w:val="clear" w:color="auto" w:fill="FFFFFF"/>
              </w:rPr>
            </w:pPr>
            <w:r w:rsidRPr="00963116">
              <w:rPr>
                <w:rStyle w:val="16"/>
                <w:sz w:val="24"/>
                <w:szCs w:val="24"/>
              </w:rPr>
              <w:t>- оборудование и обеспечение функционирования кнопок тревожной сигнализации (экстренного вызова);</w:t>
            </w:r>
          </w:p>
          <w:p w14:paraId="759DFD23" w14:textId="77777777" w:rsidR="00E967DB" w:rsidRPr="00963116" w:rsidRDefault="00E967DB" w:rsidP="00E967DB">
            <w:pPr>
              <w:pStyle w:val="af"/>
              <w:numPr>
                <w:ilvl w:val="0"/>
                <w:numId w:val="25"/>
              </w:numPr>
              <w:tabs>
                <w:tab w:val="left" w:pos="504"/>
              </w:tabs>
              <w:autoSpaceDE/>
              <w:autoSpaceDN/>
              <w:adjustRightInd/>
              <w:spacing w:after="0"/>
              <w:jc w:val="both"/>
              <w:rPr>
                <w:sz w:val="24"/>
                <w:szCs w:val="24"/>
                <w:shd w:val="clear" w:color="auto" w:fill="FFFFFF"/>
              </w:rPr>
            </w:pPr>
            <w:r w:rsidRPr="00963116">
              <w:rPr>
                <w:rStyle w:val="16"/>
                <w:sz w:val="24"/>
                <w:szCs w:val="24"/>
              </w:rPr>
              <w:t>установка и ремонт ограждения территорий;</w:t>
            </w:r>
          </w:p>
          <w:p w14:paraId="49053075" w14:textId="77777777" w:rsidR="00E967DB" w:rsidRPr="00963116" w:rsidRDefault="00E967DB" w:rsidP="00E967DB">
            <w:pPr>
              <w:pStyle w:val="af"/>
              <w:numPr>
                <w:ilvl w:val="0"/>
                <w:numId w:val="25"/>
              </w:numPr>
              <w:tabs>
                <w:tab w:val="left" w:pos="216"/>
              </w:tabs>
              <w:autoSpaceDE/>
              <w:autoSpaceDN/>
              <w:adjustRightInd/>
              <w:spacing w:after="0"/>
              <w:jc w:val="both"/>
              <w:rPr>
                <w:sz w:val="24"/>
                <w:szCs w:val="24"/>
                <w:shd w:val="clear" w:color="auto" w:fill="FFFFFF"/>
              </w:rPr>
            </w:pPr>
            <w:r w:rsidRPr="00963116">
              <w:rPr>
                <w:rStyle w:val="16"/>
                <w:sz w:val="24"/>
                <w:szCs w:val="24"/>
              </w:rPr>
              <w:t>организация физической охраны зданий и территории;</w:t>
            </w:r>
          </w:p>
          <w:p w14:paraId="6720E55F" w14:textId="77777777" w:rsidR="00E967DB" w:rsidRPr="00963116" w:rsidRDefault="00E967DB" w:rsidP="00E967DB">
            <w:pPr>
              <w:pStyle w:val="af"/>
              <w:spacing w:after="0"/>
              <w:ind w:left="104" w:right="114"/>
              <w:jc w:val="both"/>
              <w:rPr>
                <w:sz w:val="24"/>
                <w:szCs w:val="24"/>
              </w:rPr>
            </w:pPr>
          </w:p>
        </w:tc>
        <w:tc>
          <w:tcPr>
            <w:tcW w:w="2131" w:type="dxa"/>
            <w:gridSpan w:val="2"/>
            <w:tcBorders>
              <w:top w:val="single" w:sz="4" w:space="0" w:color="auto"/>
              <w:left w:val="single" w:sz="4" w:space="0" w:color="auto"/>
              <w:bottom w:val="single" w:sz="4" w:space="0" w:color="auto"/>
              <w:right w:val="nil"/>
            </w:tcBorders>
            <w:shd w:val="clear" w:color="auto" w:fill="FFFFFF"/>
          </w:tcPr>
          <w:p w14:paraId="740C6ACA" w14:textId="77777777" w:rsidR="00E967DB" w:rsidRPr="00963116" w:rsidRDefault="00E967DB" w:rsidP="00E967DB">
            <w:pPr>
              <w:pStyle w:val="af"/>
              <w:spacing w:after="0"/>
              <w:jc w:val="center"/>
              <w:rPr>
                <w:sz w:val="24"/>
                <w:szCs w:val="24"/>
              </w:rPr>
            </w:pPr>
            <w:r w:rsidRPr="00963116">
              <w:rPr>
                <w:rStyle w:val="16"/>
                <w:sz w:val="24"/>
                <w:szCs w:val="24"/>
              </w:rPr>
              <w:t>Постоянно,</w:t>
            </w:r>
          </w:p>
          <w:p w14:paraId="1B69BC33" w14:textId="77777777" w:rsidR="00E967DB" w:rsidRPr="00963116" w:rsidRDefault="00E967DB" w:rsidP="00E967DB">
            <w:pPr>
              <w:pStyle w:val="af"/>
              <w:spacing w:after="0"/>
              <w:jc w:val="center"/>
              <w:rPr>
                <w:sz w:val="24"/>
                <w:szCs w:val="24"/>
              </w:rPr>
            </w:pPr>
            <w:r w:rsidRPr="00963116">
              <w:rPr>
                <w:rStyle w:val="16"/>
                <w:sz w:val="24"/>
                <w:szCs w:val="24"/>
              </w:rPr>
              <w:t>в соответствии с утвержденными планами- графиками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4265AAE6"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515A0023"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04C41C9B"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5A5FA6BB" w14:textId="77777777" w:rsidTr="00E967DB">
        <w:trPr>
          <w:trHeight w:hRule="exact" w:val="2706"/>
        </w:trPr>
        <w:tc>
          <w:tcPr>
            <w:tcW w:w="605" w:type="dxa"/>
            <w:tcBorders>
              <w:top w:val="single" w:sz="4" w:space="0" w:color="auto"/>
              <w:left w:val="single" w:sz="4" w:space="0" w:color="auto"/>
              <w:bottom w:val="single" w:sz="4" w:space="0" w:color="auto"/>
              <w:right w:val="nil"/>
            </w:tcBorders>
            <w:shd w:val="clear" w:color="auto" w:fill="FFFFFF"/>
          </w:tcPr>
          <w:p w14:paraId="34B90076" w14:textId="77777777" w:rsidR="00E967DB" w:rsidRPr="00963116" w:rsidRDefault="00E967DB" w:rsidP="00E967DB">
            <w:pPr>
              <w:pStyle w:val="af"/>
              <w:spacing w:after="0"/>
              <w:ind w:left="220"/>
              <w:rPr>
                <w:sz w:val="24"/>
                <w:szCs w:val="24"/>
                <w:shd w:val="clear" w:color="auto" w:fill="FFFFFF"/>
              </w:rPr>
            </w:pPr>
            <w:r w:rsidRPr="00963116">
              <w:rPr>
                <w:rStyle w:val="16"/>
                <w:sz w:val="24"/>
                <w:szCs w:val="24"/>
              </w:rPr>
              <w:t>3.</w:t>
            </w:r>
          </w:p>
        </w:tc>
        <w:tc>
          <w:tcPr>
            <w:tcW w:w="5179" w:type="dxa"/>
            <w:gridSpan w:val="2"/>
            <w:tcBorders>
              <w:top w:val="single" w:sz="4" w:space="0" w:color="auto"/>
              <w:left w:val="single" w:sz="4" w:space="0" w:color="auto"/>
              <w:bottom w:val="single" w:sz="4" w:space="0" w:color="auto"/>
              <w:right w:val="nil"/>
            </w:tcBorders>
            <w:shd w:val="clear" w:color="auto" w:fill="FFFFFF"/>
          </w:tcPr>
          <w:p w14:paraId="38539166" w14:textId="77777777" w:rsidR="00E967DB" w:rsidRPr="00963116" w:rsidRDefault="00E967DB" w:rsidP="00E967DB">
            <w:pPr>
              <w:pStyle w:val="af"/>
              <w:spacing w:after="0"/>
              <w:ind w:left="104" w:right="114"/>
              <w:jc w:val="both"/>
              <w:rPr>
                <w:sz w:val="24"/>
                <w:szCs w:val="24"/>
                <w:shd w:val="clear" w:color="auto" w:fill="FFFFFF"/>
              </w:rPr>
            </w:pPr>
            <w:r w:rsidRPr="00963116">
              <w:rPr>
                <w:rStyle w:val="16"/>
                <w:sz w:val="24"/>
                <w:szCs w:val="24"/>
              </w:rPr>
              <w:t xml:space="preserve">Организация работы по противодействию распространению идеологии терроризма и экстремизма, профилактике экстремистских настроений среди участников образовательных отношений, по выполнению совместно с антитеррористической комиссией </w:t>
            </w:r>
            <w:r>
              <w:rPr>
                <w:rStyle w:val="16"/>
                <w:sz w:val="24"/>
                <w:szCs w:val="24"/>
              </w:rPr>
              <w:t xml:space="preserve">Шаблыкинского </w:t>
            </w:r>
            <w:r w:rsidRPr="00963116">
              <w:rPr>
                <w:rStyle w:val="16"/>
                <w:sz w:val="24"/>
                <w:szCs w:val="24"/>
              </w:rPr>
              <w:t>района мероп</w:t>
            </w:r>
            <w:r>
              <w:rPr>
                <w:rStyle w:val="16"/>
                <w:sz w:val="24"/>
                <w:szCs w:val="24"/>
              </w:rPr>
              <w:t xml:space="preserve">риятий Комплексного плана </w:t>
            </w:r>
            <w:r w:rsidRPr="00963116">
              <w:rPr>
                <w:rStyle w:val="16"/>
                <w:sz w:val="24"/>
                <w:szCs w:val="24"/>
              </w:rPr>
              <w:t>противодействия идеологии терроризма</w:t>
            </w:r>
          </w:p>
        </w:tc>
        <w:tc>
          <w:tcPr>
            <w:tcW w:w="2131" w:type="dxa"/>
            <w:gridSpan w:val="2"/>
            <w:tcBorders>
              <w:top w:val="single" w:sz="4" w:space="0" w:color="auto"/>
              <w:left w:val="single" w:sz="4" w:space="0" w:color="auto"/>
              <w:bottom w:val="single" w:sz="4" w:space="0" w:color="auto"/>
              <w:right w:val="nil"/>
            </w:tcBorders>
            <w:shd w:val="clear" w:color="auto" w:fill="FFFFFF"/>
          </w:tcPr>
          <w:p w14:paraId="78FDCA6C"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В течение года, в соответствии с утвержденными планами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3B4B7F4E"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ОО</w:t>
            </w:r>
          </w:p>
        </w:tc>
      </w:tr>
      <w:tr w:rsidR="00E967DB" w:rsidRPr="00963116" w14:paraId="650ECE1D" w14:textId="77777777" w:rsidTr="00E967DB">
        <w:trPr>
          <w:trHeight w:hRule="exact" w:val="1691"/>
        </w:trPr>
        <w:tc>
          <w:tcPr>
            <w:tcW w:w="605" w:type="dxa"/>
            <w:tcBorders>
              <w:top w:val="single" w:sz="4" w:space="0" w:color="auto"/>
              <w:left w:val="single" w:sz="4" w:space="0" w:color="auto"/>
              <w:bottom w:val="single" w:sz="4" w:space="0" w:color="auto"/>
              <w:right w:val="nil"/>
            </w:tcBorders>
            <w:shd w:val="clear" w:color="auto" w:fill="FFFFFF"/>
          </w:tcPr>
          <w:p w14:paraId="228C3425" w14:textId="77777777" w:rsidR="00E967DB" w:rsidRPr="00963116" w:rsidRDefault="00E967DB" w:rsidP="00E967DB">
            <w:pPr>
              <w:pStyle w:val="af"/>
              <w:spacing w:after="0"/>
              <w:ind w:left="220"/>
              <w:rPr>
                <w:sz w:val="24"/>
                <w:szCs w:val="24"/>
                <w:shd w:val="clear" w:color="auto" w:fill="FFFFFF"/>
              </w:rPr>
            </w:pPr>
            <w:r w:rsidRPr="00963116">
              <w:rPr>
                <w:rStyle w:val="16"/>
                <w:sz w:val="24"/>
                <w:szCs w:val="24"/>
              </w:rPr>
              <w:t>4.</w:t>
            </w:r>
          </w:p>
        </w:tc>
        <w:tc>
          <w:tcPr>
            <w:tcW w:w="5179" w:type="dxa"/>
            <w:gridSpan w:val="2"/>
            <w:tcBorders>
              <w:top w:val="single" w:sz="4" w:space="0" w:color="auto"/>
              <w:left w:val="single" w:sz="4" w:space="0" w:color="auto"/>
              <w:bottom w:val="single" w:sz="4" w:space="0" w:color="auto"/>
              <w:right w:val="nil"/>
            </w:tcBorders>
            <w:shd w:val="clear" w:color="auto" w:fill="FFFFFF"/>
          </w:tcPr>
          <w:p w14:paraId="77B92B9B" w14:textId="77777777" w:rsidR="00E967DB" w:rsidRPr="00963116" w:rsidRDefault="00E967DB" w:rsidP="00E967DB">
            <w:pPr>
              <w:pStyle w:val="af"/>
              <w:spacing w:after="0"/>
              <w:ind w:left="104" w:right="114"/>
              <w:jc w:val="both"/>
              <w:rPr>
                <w:sz w:val="24"/>
                <w:szCs w:val="24"/>
                <w:shd w:val="clear" w:color="auto" w:fill="FFFFFF"/>
              </w:rPr>
            </w:pPr>
            <w:r w:rsidRPr="00963116">
              <w:rPr>
                <w:rStyle w:val="16"/>
                <w:sz w:val="24"/>
                <w:szCs w:val="24"/>
              </w:rPr>
              <w:t>Реализация мероприятий по приведению ОО в соответствии с правилами и требованиями пожарной безопасности и антитеррористической защищенности, устранению нарушений и недостатков, выявленных надзорными органами</w:t>
            </w:r>
          </w:p>
        </w:tc>
        <w:tc>
          <w:tcPr>
            <w:tcW w:w="2131" w:type="dxa"/>
            <w:gridSpan w:val="2"/>
            <w:tcBorders>
              <w:top w:val="single" w:sz="4" w:space="0" w:color="auto"/>
              <w:left w:val="single" w:sz="4" w:space="0" w:color="auto"/>
              <w:bottom w:val="single" w:sz="4" w:space="0" w:color="auto"/>
              <w:right w:val="nil"/>
            </w:tcBorders>
            <w:shd w:val="clear" w:color="auto" w:fill="FFFFFF"/>
          </w:tcPr>
          <w:p w14:paraId="15CAD40B"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В течение года, в соответствии с утвержденными планами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213571DB"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Отдел</w:t>
            </w:r>
          </w:p>
          <w:p w14:paraId="1A5D9974"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образования,</w:t>
            </w:r>
          </w:p>
          <w:p w14:paraId="13D4C824"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ОО</w:t>
            </w:r>
          </w:p>
        </w:tc>
      </w:tr>
      <w:tr w:rsidR="00E967DB" w:rsidRPr="00963116" w14:paraId="4BF35E57" w14:textId="77777777" w:rsidTr="00E967DB">
        <w:trPr>
          <w:trHeight w:hRule="exact" w:val="1410"/>
        </w:trPr>
        <w:tc>
          <w:tcPr>
            <w:tcW w:w="605" w:type="dxa"/>
            <w:tcBorders>
              <w:top w:val="single" w:sz="4" w:space="0" w:color="auto"/>
              <w:left w:val="single" w:sz="4" w:space="0" w:color="auto"/>
              <w:bottom w:val="single" w:sz="4" w:space="0" w:color="auto"/>
              <w:right w:val="nil"/>
            </w:tcBorders>
            <w:shd w:val="clear" w:color="auto" w:fill="FFFFFF"/>
          </w:tcPr>
          <w:p w14:paraId="040621DB" w14:textId="77777777" w:rsidR="00E967DB" w:rsidRPr="00963116" w:rsidRDefault="00E967DB" w:rsidP="00E967DB">
            <w:pPr>
              <w:pStyle w:val="af"/>
              <w:spacing w:after="0"/>
              <w:ind w:left="220"/>
              <w:rPr>
                <w:sz w:val="24"/>
                <w:szCs w:val="24"/>
                <w:shd w:val="clear" w:color="auto" w:fill="FFFFFF"/>
              </w:rPr>
            </w:pPr>
            <w:r w:rsidRPr="00963116">
              <w:rPr>
                <w:rStyle w:val="16"/>
                <w:sz w:val="24"/>
                <w:szCs w:val="24"/>
              </w:rPr>
              <w:t>5.</w:t>
            </w:r>
          </w:p>
        </w:tc>
        <w:tc>
          <w:tcPr>
            <w:tcW w:w="5179" w:type="dxa"/>
            <w:gridSpan w:val="2"/>
            <w:tcBorders>
              <w:top w:val="single" w:sz="4" w:space="0" w:color="auto"/>
              <w:left w:val="single" w:sz="4" w:space="0" w:color="auto"/>
              <w:bottom w:val="single" w:sz="4" w:space="0" w:color="auto"/>
              <w:right w:val="nil"/>
            </w:tcBorders>
            <w:shd w:val="clear" w:color="auto" w:fill="FFFFFF"/>
          </w:tcPr>
          <w:p w14:paraId="7A4D7093" w14:textId="77777777" w:rsidR="00E967DB" w:rsidRPr="00963116" w:rsidRDefault="00E967DB" w:rsidP="00E967DB">
            <w:pPr>
              <w:pStyle w:val="af"/>
              <w:spacing w:after="0"/>
              <w:ind w:left="104" w:right="114"/>
              <w:jc w:val="both"/>
              <w:rPr>
                <w:sz w:val="24"/>
                <w:szCs w:val="24"/>
                <w:shd w:val="clear" w:color="auto" w:fill="FFFFFF"/>
              </w:rPr>
            </w:pPr>
            <w:r w:rsidRPr="00963116">
              <w:rPr>
                <w:rStyle w:val="16"/>
                <w:sz w:val="24"/>
                <w:szCs w:val="24"/>
              </w:rPr>
              <w:t>Оценка состояния первичных средств пожаротушения, автоматической пожарной сигнализации, системы оповещения и управления эвакуацией людей при пожаре, их обслуживание и модернизация</w:t>
            </w:r>
          </w:p>
        </w:tc>
        <w:tc>
          <w:tcPr>
            <w:tcW w:w="2131" w:type="dxa"/>
            <w:gridSpan w:val="2"/>
            <w:tcBorders>
              <w:top w:val="single" w:sz="4" w:space="0" w:color="auto"/>
              <w:left w:val="single" w:sz="4" w:space="0" w:color="auto"/>
              <w:bottom w:val="single" w:sz="4" w:space="0" w:color="auto"/>
              <w:right w:val="nil"/>
            </w:tcBorders>
            <w:shd w:val="clear" w:color="auto" w:fill="FFFFFF"/>
          </w:tcPr>
          <w:p w14:paraId="07E4A314"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В течение года, в соответствии с утвержденными планами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6950EA7D"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Отдел</w:t>
            </w:r>
          </w:p>
          <w:p w14:paraId="6040AE66"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образования,</w:t>
            </w:r>
          </w:p>
          <w:p w14:paraId="2C6F7BF6"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ОО</w:t>
            </w:r>
          </w:p>
        </w:tc>
      </w:tr>
      <w:tr w:rsidR="00E967DB" w:rsidRPr="00963116" w14:paraId="27D50EE6" w14:textId="77777777" w:rsidTr="00E967DB">
        <w:trPr>
          <w:trHeight w:hRule="exact" w:val="1707"/>
        </w:trPr>
        <w:tc>
          <w:tcPr>
            <w:tcW w:w="605" w:type="dxa"/>
            <w:tcBorders>
              <w:top w:val="single" w:sz="4" w:space="0" w:color="auto"/>
              <w:left w:val="single" w:sz="4" w:space="0" w:color="auto"/>
              <w:bottom w:val="single" w:sz="4" w:space="0" w:color="auto"/>
              <w:right w:val="nil"/>
            </w:tcBorders>
            <w:shd w:val="clear" w:color="auto" w:fill="FFFFFF"/>
          </w:tcPr>
          <w:p w14:paraId="5276FE81" w14:textId="77777777" w:rsidR="00E967DB" w:rsidRPr="00963116" w:rsidRDefault="00E967DB" w:rsidP="00E967DB">
            <w:pPr>
              <w:pStyle w:val="af"/>
              <w:spacing w:after="0"/>
              <w:ind w:left="220"/>
              <w:rPr>
                <w:sz w:val="24"/>
                <w:szCs w:val="24"/>
                <w:shd w:val="clear" w:color="auto" w:fill="FFFFFF"/>
              </w:rPr>
            </w:pPr>
            <w:r w:rsidRPr="00963116">
              <w:rPr>
                <w:rStyle w:val="16"/>
                <w:sz w:val="24"/>
                <w:szCs w:val="24"/>
              </w:rPr>
              <w:t>6.</w:t>
            </w:r>
          </w:p>
        </w:tc>
        <w:tc>
          <w:tcPr>
            <w:tcW w:w="5179" w:type="dxa"/>
            <w:gridSpan w:val="2"/>
            <w:tcBorders>
              <w:top w:val="single" w:sz="4" w:space="0" w:color="auto"/>
              <w:left w:val="single" w:sz="4" w:space="0" w:color="auto"/>
              <w:bottom w:val="single" w:sz="4" w:space="0" w:color="auto"/>
              <w:right w:val="nil"/>
            </w:tcBorders>
            <w:shd w:val="clear" w:color="auto" w:fill="FFFFFF"/>
          </w:tcPr>
          <w:p w14:paraId="3A0E7EF8" w14:textId="77777777" w:rsidR="00E967DB" w:rsidRPr="00963116" w:rsidRDefault="00E967DB" w:rsidP="00E967DB">
            <w:pPr>
              <w:pStyle w:val="af"/>
              <w:spacing w:after="0"/>
              <w:ind w:left="104" w:right="114"/>
              <w:jc w:val="both"/>
              <w:rPr>
                <w:sz w:val="24"/>
                <w:szCs w:val="24"/>
                <w:shd w:val="clear" w:color="auto" w:fill="FFFFFF"/>
              </w:rPr>
            </w:pPr>
            <w:r w:rsidRPr="00963116">
              <w:rPr>
                <w:rStyle w:val="16"/>
                <w:sz w:val="24"/>
                <w:szCs w:val="24"/>
              </w:rPr>
              <w:t>Выполнение пунктов плана основных мероприятий ОО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w:t>
            </w:r>
            <w:r>
              <w:rPr>
                <w:rStyle w:val="16"/>
                <w:sz w:val="24"/>
                <w:szCs w:val="24"/>
              </w:rPr>
              <w:t>4</w:t>
            </w:r>
            <w:r w:rsidRPr="00963116">
              <w:rPr>
                <w:rStyle w:val="16"/>
                <w:sz w:val="24"/>
                <w:szCs w:val="24"/>
              </w:rPr>
              <w:t>год</w:t>
            </w:r>
          </w:p>
        </w:tc>
        <w:tc>
          <w:tcPr>
            <w:tcW w:w="2131" w:type="dxa"/>
            <w:gridSpan w:val="2"/>
            <w:tcBorders>
              <w:top w:val="single" w:sz="4" w:space="0" w:color="auto"/>
              <w:left w:val="single" w:sz="4" w:space="0" w:color="auto"/>
              <w:bottom w:val="single" w:sz="4" w:space="0" w:color="auto"/>
              <w:right w:val="nil"/>
            </w:tcBorders>
            <w:shd w:val="clear" w:color="auto" w:fill="FFFFFF"/>
          </w:tcPr>
          <w:p w14:paraId="5929BD58"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В течение года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3151BD39"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ОО</w:t>
            </w:r>
          </w:p>
        </w:tc>
      </w:tr>
      <w:tr w:rsidR="00E967DB" w:rsidRPr="00963116" w14:paraId="0BEAC3AD" w14:textId="77777777" w:rsidTr="00E967DB">
        <w:trPr>
          <w:trHeight w:hRule="exact" w:val="1122"/>
        </w:trPr>
        <w:tc>
          <w:tcPr>
            <w:tcW w:w="605" w:type="dxa"/>
            <w:tcBorders>
              <w:top w:val="single" w:sz="4" w:space="0" w:color="auto"/>
              <w:left w:val="single" w:sz="4" w:space="0" w:color="auto"/>
              <w:bottom w:val="single" w:sz="4" w:space="0" w:color="auto"/>
              <w:right w:val="nil"/>
            </w:tcBorders>
            <w:shd w:val="clear" w:color="auto" w:fill="FFFFFF"/>
          </w:tcPr>
          <w:p w14:paraId="33A94334" w14:textId="77777777" w:rsidR="00E967DB" w:rsidRPr="00963116" w:rsidRDefault="00E967DB" w:rsidP="00E967DB">
            <w:pPr>
              <w:pStyle w:val="af"/>
              <w:spacing w:after="0"/>
              <w:ind w:left="220"/>
              <w:rPr>
                <w:sz w:val="24"/>
                <w:szCs w:val="24"/>
                <w:shd w:val="clear" w:color="auto" w:fill="FFFFFF"/>
              </w:rPr>
            </w:pPr>
            <w:r w:rsidRPr="00963116">
              <w:rPr>
                <w:rStyle w:val="16"/>
                <w:sz w:val="24"/>
                <w:szCs w:val="24"/>
              </w:rPr>
              <w:t>7.</w:t>
            </w:r>
          </w:p>
        </w:tc>
        <w:tc>
          <w:tcPr>
            <w:tcW w:w="5179" w:type="dxa"/>
            <w:gridSpan w:val="2"/>
            <w:tcBorders>
              <w:top w:val="single" w:sz="4" w:space="0" w:color="auto"/>
              <w:left w:val="single" w:sz="4" w:space="0" w:color="auto"/>
              <w:bottom w:val="single" w:sz="4" w:space="0" w:color="auto"/>
              <w:right w:val="nil"/>
            </w:tcBorders>
            <w:shd w:val="clear" w:color="auto" w:fill="FFFFFF"/>
          </w:tcPr>
          <w:p w14:paraId="7F83FDD3" w14:textId="77777777" w:rsidR="00E967DB" w:rsidRPr="00963116" w:rsidRDefault="00E967DB" w:rsidP="00E967DB">
            <w:pPr>
              <w:pStyle w:val="af"/>
              <w:spacing w:after="0"/>
              <w:ind w:left="104" w:right="114"/>
              <w:jc w:val="both"/>
              <w:rPr>
                <w:sz w:val="24"/>
                <w:szCs w:val="24"/>
                <w:shd w:val="clear" w:color="auto" w:fill="FFFFFF"/>
              </w:rPr>
            </w:pPr>
            <w:r w:rsidRPr="00963116">
              <w:rPr>
                <w:rStyle w:val="16"/>
                <w:sz w:val="24"/>
                <w:szCs w:val="24"/>
              </w:rPr>
              <w:t>Организация контрольно-пропускного режима, физической охраны, инженерно</w:t>
            </w:r>
            <w:r w:rsidRPr="00963116">
              <w:rPr>
                <w:rStyle w:val="16"/>
                <w:sz w:val="24"/>
                <w:szCs w:val="24"/>
              </w:rPr>
              <w:softHyphen/>
              <w:t>технического оснащения ОО с учетом антитеррористической защищенности</w:t>
            </w:r>
          </w:p>
        </w:tc>
        <w:tc>
          <w:tcPr>
            <w:tcW w:w="2131" w:type="dxa"/>
            <w:gridSpan w:val="2"/>
            <w:tcBorders>
              <w:top w:val="single" w:sz="4" w:space="0" w:color="auto"/>
              <w:left w:val="single" w:sz="4" w:space="0" w:color="auto"/>
              <w:bottom w:val="single" w:sz="4" w:space="0" w:color="auto"/>
              <w:right w:val="nil"/>
            </w:tcBorders>
            <w:shd w:val="clear" w:color="auto" w:fill="FFFFFF"/>
          </w:tcPr>
          <w:p w14:paraId="05AD82FD"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Постоянно</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6C86D6C9"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ОО</w:t>
            </w:r>
          </w:p>
        </w:tc>
      </w:tr>
      <w:tr w:rsidR="00E967DB" w:rsidRPr="00963116" w14:paraId="53092E6A" w14:textId="77777777" w:rsidTr="00E967DB">
        <w:trPr>
          <w:trHeight w:hRule="exact" w:val="1138"/>
        </w:trPr>
        <w:tc>
          <w:tcPr>
            <w:tcW w:w="605" w:type="dxa"/>
            <w:tcBorders>
              <w:top w:val="single" w:sz="4" w:space="0" w:color="auto"/>
              <w:left w:val="single" w:sz="4" w:space="0" w:color="auto"/>
              <w:bottom w:val="single" w:sz="4" w:space="0" w:color="auto"/>
              <w:right w:val="nil"/>
            </w:tcBorders>
            <w:shd w:val="clear" w:color="auto" w:fill="FFFFFF"/>
          </w:tcPr>
          <w:p w14:paraId="486171A1" w14:textId="77777777" w:rsidR="00E967DB" w:rsidRPr="00963116" w:rsidRDefault="00E967DB" w:rsidP="00E967DB">
            <w:pPr>
              <w:pStyle w:val="af"/>
              <w:spacing w:after="0"/>
              <w:ind w:left="220"/>
              <w:rPr>
                <w:sz w:val="24"/>
                <w:szCs w:val="24"/>
                <w:shd w:val="clear" w:color="auto" w:fill="FFFFFF"/>
              </w:rPr>
            </w:pPr>
            <w:r w:rsidRPr="00963116">
              <w:rPr>
                <w:rStyle w:val="16"/>
                <w:sz w:val="24"/>
                <w:szCs w:val="24"/>
              </w:rPr>
              <w:t>8.</w:t>
            </w:r>
          </w:p>
        </w:tc>
        <w:tc>
          <w:tcPr>
            <w:tcW w:w="5179" w:type="dxa"/>
            <w:gridSpan w:val="2"/>
            <w:tcBorders>
              <w:top w:val="single" w:sz="4" w:space="0" w:color="auto"/>
              <w:left w:val="single" w:sz="4" w:space="0" w:color="auto"/>
              <w:bottom w:val="single" w:sz="4" w:space="0" w:color="auto"/>
              <w:right w:val="nil"/>
            </w:tcBorders>
            <w:shd w:val="clear" w:color="auto" w:fill="FFFFFF"/>
          </w:tcPr>
          <w:p w14:paraId="5D5106A7" w14:textId="77777777" w:rsidR="00E967DB" w:rsidRPr="00963116" w:rsidRDefault="00E967DB" w:rsidP="00E967DB">
            <w:pPr>
              <w:pStyle w:val="af"/>
              <w:spacing w:after="0"/>
              <w:ind w:left="104" w:right="114"/>
              <w:jc w:val="both"/>
              <w:rPr>
                <w:sz w:val="24"/>
                <w:szCs w:val="24"/>
                <w:shd w:val="clear" w:color="auto" w:fill="FFFFFF"/>
              </w:rPr>
            </w:pPr>
            <w:r w:rsidRPr="00963116">
              <w:rPr>
                <w:rStyle w:val="16"/>
                <w:sz w:val="24"/>
                <w:szCs w:val="24"/>
              </w:rPr>
              <w:t>Организация проведения работ по своевременной очистке кровель, подъездных путей, лестничных площадок, эвакуационных дверей от снега и льда</w:t>
            </w:r>
          </w:p>
        </w:tc>
        <w:tc>
          <w:tcPr>
            <w:tcW w:w="2131" w:type="dxa"/>
            <w:gridSpan w:val="2"/>
            <w:tcBorders>
              <w:top w:val="single" w:sz="4" w:space="0" w:color="auto"/>
              <w:left w:val="single" w:sz="4" w:space="0" w:color="auto"/>
              <w:bottom w:val="single" w:sz="4" w:space="0" w:color="auto"/>
              <w:right w:val="nil"/>
            </w:tcBorders>
            <w:shd w:val="clear" w:color="auto" w:fill="FFFFFF"/>
          </w:tcPr>
          <w:p w14:paraId="0879145B"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В течение года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280E98D0"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ОО</w:t>
            </w:r>
          </w:p>
        </w:tc>
      </w:tr>
      <w:tr w:rsidR="00E967DB" w:rsidRPr="00963116" w14:paraId="591F2C12"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224683F5" w14:textId="77777777" w:rsidR="00E967DB" w:rsidRPr="00963116" w:rsidRDefault="00E967DB" w:rsidP="00E967DB">
            <w:pPr>
              <w:pStyle w:val="af"/>
              <w:spacing w:after="0"/>
              <w:ind w:left="220"/>
              <w:rPr>
                <w:sz w:val="24"/>
                <w:szCs w:val="24"/>
                <w:shd w:val="clear" w:color="auto" w:fill="FFFFFF"/>
              </w:rPr>
            </w:pPr>
            <w:r w:rsidRPr="00963116">
              <w:rPr>
                <w:rStyle w:val="16"/>
                <w:sz w:val="24"/>
                <w:szCs w:val="24"/>
              </w:rPr>
              <w:t>9.</w:t>
            </w:r>
          </w:p>
        </w:tc>
        <w:tc>
          <w:tcPr>
            <w:tcW w:w="5179" w:type="dxa"/>
            <w:gridSpan w:val="2"/>
            <w:tcBorders>
              <w:top w:val="single" w:sz="4" w:space="0" w:color="auto"/>
              <w:left w:val="single" w:sz="4" w:space="0" w:color="auto"/>
              <w:bottom w:val="single" w:sz="4" w:space="0" w:color="auto"/>
              <w:right w:val="nil"/>
            </w:tcBorders>
            <w:shd w:val="clear" w:color="auto" w:fill="FFFFFF"/>
          </w:tcPr>
          <w:p w14:paraId="0641139E" w14:textId="77777777" w:rsidR="00E967DB" w:rsidRPr="00963116" w:rsidRDefault="00E967DB" w:rsidP="00E967DB">
            <w:pPr>
              <w:pStyle w:val="af"/>
              <w:spacing w:after="0"/>
              <w:ind w:left="104" w:right="114"/>
              <w:jc w:val="both"/>
              <w:rPr>
                <w:sz w:val="24"/>
                <w:szCs w:val="24"/>
                <w:shd w:val="clear" w:color="auto" w:fill="FFFFFF"/>
              </w:rPr>
            </w:pPr>
            <w:r w:rsidRPr="00963116">
              <w:rPr>
                <w:rStyle w:val="16"/>
                <w:sz w:val="24"/>
                <w:szCs w:val="24"/>
              </w:rPr>
              <w:t>Усиление контроля состояния подвалов, крыш и козырьков подъездов во время оттепели, паводков</w:t>
            </w:r>
          </w:p>
        </w:tc>
        <w:tc>
          <w:tcPr>
            <w:tcW w:w="2131" w:type="dxa"/>
            <w:gridSpan w:val="2"/>
            <w:tcBorders>
              <w:top w:val="single" w:sz="4" w:space="0" w:color="auto"/>
              <w:left w:val="single" w:sz="4" w:space="0" w:color="auto"/>
              <w:bottom w:val="single" w:sz="4" w:space="0" w:color="auto"/>
              <w:right w:val="nil"/>
            </w:tcBorders>
            <w:shd w:val="clear" w:color="auto" w:fill="FFFFFF"/>
          </w:tcPr>
          <w:p w14:paraId="099A3E10" w14:textId="77777777" w:rsidR="00E967DB" w:rsidRPr="00963116" w:rsidRDefault="00E967DB" w:rsidP="00E967DB">
            <w:pPr>
              <w:pStyle w:val="af"/>
              <w:spacing w:after="0"/>
              <w:jc w:val="center"/>
              <w:rPr>
                <w:sz w:val="24"/>
                <w:szCs w:val="24"/>
              </w:rPr>
            </w:pPr>
            <w:r w:rsidRPr="00963116">
              <w:rPr>
                <w:rStyle w:val="16"/>
                <w:sz w:val="24"/>
                <w:szCs w:val="24"/>
              </w:rPr>
              <w:t>В зависимости с погодными</w:t>
            </w:r>
            <w:r w:rsidRPr="00963116">
              <w:rPr>
                <w:sz w:val="24"/>
                <w:szCs w:val="24"/>
              </w:rPr>
              <w:t xml:space="preserve"> </w:t>
            </w:r>
            <w:r w:rsidRPr="00963116">
              <w:rPr>
                <w:rStyle w:val="16"/>
                <w:sz w:val="24"/>
                <w:szCs w:val="24"/>
              </w:rPr>
              <w:t>условиями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7D4B9EFC" w14:textId="77777777" w:rsidR="00E967DB" w:rsidRPr="00963116" w:rsidRDefault="00E967DB" w:rsidP="00E967DB">
            <w:pPr>
              <w:pStyle w:val="af"/>
              <w:spacing w:after="0"/>
              <w:jc w:val="center"/>
              <w:rPr>
                <w:sz w:val="24"/>
                <w:szCs w:val="24"/>
                <w:shd w:val="clear" w:color="auto" w:fill="FFFFFF"/>
              </w:rPr>
            </w:pPr>
            <w:r w:rsidRPr="00963116">
              <w:rPr>
                <w:rStyle w:val="16"/>
                <w:sz w:val="24"/>
                <w:szCs w:val="24"/>
              </w:rPr>
              <w:t>ОО</w:t>
            </w:r>
          </w:p>
        </w:tc>
      </w:tr>
      <w:tr w:rsidR="00E967DB" w:rsidRPr="00963116" w14:paraId="34026498" w14:textId="77777777" w:rsidTr="00E967DB">
        <w:trPr>
          <w:trHeight w:hRule="exact" w:val="868"/>
        </w:trPr>
        <w:tc>
          <w:tcPr>
            <w:tcW w:w="605" w:type="dxa"/>
            <w:tcBorders>
              <w:top w:val="single" w:sz="4" w:space="0" w:color="auto"/>
              <w:left w:val="single" w:sz="4" w:space="0" w:color="auto"/>
              <w:bottom w:val="single" w:sz="4" w:space="0" w:color="auto"/>
              <w:right w:val="nil"/>
            </w:tcBorders>
            <w:shd w:val="clear" w:color="auto" w:fill="FFFFFF"/>
          </w:tcPr>
          <w:p w14:paraId="1BEA9891" w14:textId="77777777" w:rsidR="00E967DB" w:rsidRPr="00963116" w:rsidRDefault="00E967DB" w:rsidP="00E967DB">
            <w:pPr>
              <w:pStyle w:val="af"/>
              <w:spacing w:after="0"/>
              <w:ind w:left="180"/>
              <w:rPr>
                <w:sz w:val="24"/>
                <w:szCs w:val="24"/>
              </w:rPr>
            </w:pPr>
            <w:r w:rsidRPr="00963116">
              <w:rPr>
                <w:rStyle w:val="16"/>
                <w:sz w:val="24"/>
                <w:szCs w:val="24"/>
              </w:rPr>
              <w:t>10.</w:t>
            </w:r>
          </w:p>
        </w:tc>
        <w:tc>
          <w:tcPr>
            <w:tcW w:w="5179" w:type="dxa"/>
            <w:gridSpan w:val="2"/>
            <w:tcBorders>
              <w:top w:val="single" w:sz="4" w:space="0" w:color="auto"/>
              <w:left w:val="single" w:sz="4" w:space="0" w:color="auto"/>
              <w:bottom w:val="single" w:sz="4" w:space="0" w:color="auto"/>
              <w:right w:val="nil"/>
            </w:tcBorders>
            <w:shd w:val="clear" w:color="auto" w:fill="FFFFFF"/>
          </w:tcPr>
          <w:p w14:paraId="11EBA6FB" w14:textId="77777777" w:rsidR="00E967DB" w:rsidRPr="00963116" w:rsidRDefault="00E967DB" w:rsidP="00E967DB">
            <w:pPr>
              <w:pStyle w:val="af"/>
              <w:spacing w:after="0"/>
              <w:jc w:val="both"/>
              <w:rPr>
                <w:sz w:val="24"/>
                <w:szCs w:val="24"/>
              </w:rPr>
            </w:pPr>
            <w:r w:rsidRPr="00963116">
              <w:rPr>
                <w:rStyle w:val="16"/>
                <w:sz w:val="24"/>
                <w:szCs w:val="24"/>
              </w:rPr>
              <w:t>Замена системы наружного и внутреннего освещения, установка дополнительного аварийного освещения на территории ОО</w:t>
            </w:r>
          </w:p>
        </w:tc>
        <w:tc>
          <w:tcPr>
            <w:tcW w:w="2131" w:type="dxa"/>
            <w:gridSpan w:val="2"/>
            <w:tcBorders>
              <w:top w:val="single" w:sz="4" w:space="0" w:color="auto"/>
              <w:left w:val="single" w:sz="4" w:space="0" w:color="auto"/>
              <w:bottom w:val="single" w:sz="4" w:space="0" w:color="auto"/>
              <w:right w:val="nil"/>
            </w:tcBorders>
            <w:shd w:val="clear" w:color="auto" w:fill="FFFFFF"/>
          </w:tcPr>
          <w:p w14:paraId="1871966C" w14:textId="77777777" w:rsidR="00E967DB" w:rsidRPr="00963116" w:rsidRDefault="00E967DB" w:rsidP="00E967DB">
            <w:pPr>
              <w:pStyle w:val="af"/>
              <w:spacing w:after="0"/>
              <w:jc w:val="center"/>
              <w:rPr>
                <w:sz w:val="24"/>
                <w:szCs w:val="24"/>
              </w:rPr>
            </w:pPr>
            <w:r w:rsidRPr="00963116">
              <w:rPr>
                <w:rStyle w:val="16"/>
                <w:sz w:val="24"/>
                <w:szCs w:val="24"/>
              </w:rPr>
              <w:t>В течение года, по мере необходимости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58A4594B"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681F8A7A"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5AD9E698" w14:textId="77777777" w:rsidR="00E967DB" w:rsidRPr="00963116" w:rsidRDefault="00E967DB" w:rsidP="00E967DB">
            <w:pPr>
              <w:pStyle w:val="af"/>
              <w:spacing w:after="0"/>
              <w:ind w:left="180"/>
              <w:rPr>
                <w:sz w:val="24"/>
                <w:szCs w:val="24"/>
              </w:rPr>
            </w:pPr>
            <w:r w:rsidRPr="00963116">
              <w:rPr>
                <w:rStyle w:val="16"/>
                <w:sz w:val="24"/>
                <w:szCs w:val="24"/>
              </w:rPr>
              <w:t>11.</w:t>
            </w:r>
          </w:p>
        </w:tc>
        <w:tc>
          <w:tcPr>
            <w:tcW w:w="5179" w:type="dxa"/>
            <w:gridSpan w:val="2"/>
            <w:tcBorders>
              <w:top w:val="single" w:sz="4" w:space="0" w:color="auto"/>
              <w:left w:val="single" w:sz="4" w:space="0" w:color="auto"/>
              <w:bottom w:val="single" w:sz="4" w:space="0" w:color="auto"/>
              <w:right w:val="nil"/>
            </w:tcBorders>
            <w:shd w:val="clear" w:color="auto" w:fill="FFFFFF"/>
          </w:tcPr>
          <w:p w14:paraId="74704B14" w14:textId="77777777" w:rsidR="00E967DB" w:rsidRPr="00963116" w:rsidRDefault="00E967DB" w:rsidP="00E967DB">
            <w:pPr>
              <w:pStyle w:val="af"/>
              <w:spacing w:after="0"/>
              <w:jc w:val="both"/>
              <w:rPr>
                <w:sz w:val="24"/>
                <w:szCs w:val="24"/>
              </w:rPr>
            </w:pPr>
            <w:r w:rsidRPr="00963116">
              <w:rPr>
                <w:rStyle w:val="16"/>
                <w:sz w:val="24"/>
                <w:szCs w:val="24"/>
              </w:rPr>
              <w:t>Планирование расходов на мероприятия комплексной безопасности по укреплению инженерно-технической оснащённости ОО</w:t>
            </w:r>
          </w:p>
        </w:tc>
        <w:tc>
          <w:tcPr>
            <w:tcW w:w="2131" w:type="dxa"/>
            <w:gridSpan w:val="2"/>
            <w:tcBorders>
              <w:top w:val="single" w:sz="4" w:space="0" w:color="auto"/>
              <w:left w:val="single" w:sz="4" w:space="0" w:color="auto"/>
              <w:bottom w:val="single" w:sz="4" w:space="0" w:color="auto"/>
              <w:right w:val="nil"/>
            </w:tcBorders>
            <w:shd w:val="clear" w:color="auto" w:fill="FFFFFF"/>
          </w:tcPr>
          <w:p w14:paraId="12FD33C2" w14:textId="77777777" w:rsidR="00E967DB" w:rsidRPr="00963116" w:rsidRDefault="00E967DB" w:rsidP="00E967DB">
            <w:pPr>
              <w:pStyle w:val="af"/>
              <w:spacing w:after="0"/>
              <w:jc w:val="center"/>
              <w:rPr>
                <w:sz w:val="24"/>
                <w:szCs w:val="24"/>
              </w:rPr>
            </w:pPr>
            <w:r w:rsidRPr="00963116">
              <w:rPr>
                <w:rStyle w:val="16"/>
                <w:sz w:val="24"/>
                <w:szCs w:val="24"/>
              </w:rPr>
              <w:t>При</w:t>
            </w:r>
          </w:p>
          <w:p w14:paraId="16B745C3" w14:textId="77777777" w:rsidR="00E967DB" w:rsidRPr="00963116" w:rsidRDefault="00E967DB" w:rsidP="00E967DB">
            <w:pPr>
              <w:pStyle w:val="af"/>
              <w:spacing w:after="0"/>
              <w:jc w:val="center"/>
              <w:rPr>
                <w:sz w:val="24"/>
                <w:szCs w:val="24"/>
              </w:rPr>
            </w:pPr>
            <w:r w:rsidRPr="00963116">
              <w:rPr>
                <w:rStyle w:val="16"/>
                <w:sz w:val="24"/>
                <w:szCs w:val="24"/>
              </w:rPr>
              <w:t>формировании</w:t>
            </w:r>
          </w:p>
          <w:p w14:paraId="0FFC0ABB" w14:textId="77777777" w:rsidR="00E967DB" w:rsidRPr="00963116" w:rsidRDefault="00E967DB" w:rsidP="00E967DB">
            <w:pPr>
              <w:pStyle w:val="af"/>
              <w:spacing w:after="0"/>
              <w:jc w:val="center"/>
              <w:rPr>
                <w:sz w:val="24"/>
                <w:szCs w:val="24"/>
              </w:rPr>
            </w:pPr>
            <w:r w:rsidRPr="00963116">
              <w:rPr>
                <w:rStyle w:val="16"/>
                <w:sz w:val="24"/>
                <w:szCs w:val="24"/>
              </w:rPr>
              <w:t>бюджетов</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533466F3"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1C5E48E7"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tc>
      </w:tr>
      <w:tr w:rsidR="00E967DB" w:rsidRPr="00963116" w14:paraId="025F1A2E" w14:textId="77777777" w:rsidTr="00E967DB">
        <w:trPr>
          <w:trHeight w:hRule="exact" w:val="1729"/>
        </w:trPr>
        <w:tc>
          <w:tcPr>
            <w:tcW w:w="605" w:type="dxa"/>
            <w:tcBorders>
              <w:top w:val="single" w:sz="4" w:space="0" w:color="auto"/>
              <w:left w:val="single" w:sz="4" w:space="0" w:color="auto"/>
              <w:bottom w:val="single" w:sz="4" w:space="0" w:color="auto"/>
              <w:right w:val="nil"/>
            </w:tcBorders>
            <w:shd w:val="clear" w:color="auto" w:fill="FFFFFF"/>
          </w:tcPr>
          <w:p w14:paraId="1D104BE1" w14:textId="77777777" w:rsidR="00E967DB" w:rsidRPr="00963116" w:rsidRDefault="00E967DB" w:rsidP="00E967DB">
            <w:pPr>
              <w:pStyle w:val="af"/>
              <w:spacing w:after="0"/>
              <w:ind w:left="180"/>
              <w:rPr>
                <w:sz w:val="24"/>
                <w:szCs w:val="24"/>
              </w:rPr>
            </w:pPr>
            <w:r w:rsidRPr="00963116">
              <w:rPr>
                <w:rStyle w:val="16"/>
                <w:sz w:val="24"/>
                <w:szCs w:val="24"/>
              </w:rPr>
              <w:t>12.</w:t>
            </w:r>
          </w:p>
        </w:tc>
        <w:tc>
          <w:tcPr>
            <w:tcW w:w="5179" w:type="dxa"/>
            <w:gridSpan w:val="2"/>
            <w:tcBorders>
              <w:top w:val="single" w:sz="4" w:space="0" w:color="auto"/>
              <w:left w:val="single" w:sz="4" w:space="0" w:color="auto"/>
              <w:bottom w:val="single" w:sz="4" w:space="0" w:color="auto"/>
              <w:right w:val="nil"/>
            </w:tcBorders>
            <w:shd w:val="clear" w:color="auto" w:fill="FFFFFF"/>
          </w:tcPr>
          <w:p w14:paraId="153BBD40" w14:textId="77777777" w:rsidR="00E967DB" w:rsidRPr="00963116" w:rsidRDefault="00E967DB" w:rsidP="00E967DB">
            <w:pPr>
              <w:pStyle w:val="af"/>
              <w:spacing w:after="0"/>
              <w:jc w:val="both"/>
              <w:rPr>
                <w:sz w:val="24"/>
                <w:szCs w:val="24"/>
              </w:rPr>
            </w:pPr>
            <w:r w:rsidRPr="00963116">
              <w:rPr>
                <w:rStyle w:val="16"/>
                <w:sz w:val="24"/>
                <w:szCs w:val="24"/>
              </w:rPr>
              <w:t>Организация административного дежурства в течение учебного процесса, в праздничные дни, дни проведения мероприятий, сопровождающихся большим скоплением людей и в период прогнозируемых чрезвычайных ситуаций</w:t>
            </w:r>
          </w:p>
        </w:tc>
        <w:tc>
          <w:tcPr>
            <w:tcW w:w="2131" w:type="dxa"/>
            <w:gridSpan w:val="2"/>
            <w:tcBorders>
              <w:top w:val="single" w:sz="4" w:space="0" w:color="auto"/>
              <w:left w:val="single" w:sz="4" w:space="0" w:color="auto"/>
              <w:bottom w:val="single" w:sz="4" w:space="0" w:color="auto"/>
              <w:right w:val="nil"/>
            </w:tcBorders>
            <w:shd w:val="clear" w:color="auto" w:fill="FFFFFF"/>
          </w:tcPr>
          <w:p w14:paraId="2FD7F0CE"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0A3DDD4A"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60EB3618"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157C1654" w14:textId="77777777" w:rsidR="00E967DB" w:rsidRPr="00963116" w:rsidRDefault="00E967DB" w:rsidP="00E967DB">
            <w:pPr>
              <w:pStyle w:val="af"/>
              <w:spacing w:after="0"/>
              <w:ind w:left="180"/>
              <w:rPr>
                <w:sz w:val="24"/>
                <w:szCs w:val="24"/>
              </w:rPr>
            </w:pPr>
            <w:r w:rsidRPr="00963116">
              <w:rPr>
                <w:rStyle w:val="16"/>
                <w:sz w:val="24"/>
                <w:szCs w:val="24"/>
              </w:rPr>
              <w:t>13.</w:t>
            </w:r>
          </w:p>
        </w:tc>
        <w:tc>
          <w:tcPr>
            <w:tcW w:w="5179" w:type="dxa"/>
            <w:gridSpan w:val="2"/>
            <w:tcBorders>
              <w:top w:val="single" w:sz="4" w:space="0" w:color="auto"/>
              <w:left w:val="single" w:sz="4" w:space="0" w:color="auto"/>
              <w:bottom w:val="single" w:sz="4" w:space="0" w:color="auto"/>
              <w:right w:val="nil"/>
            </w:tcBorders>
            <w:shd w:val="clear" w:color="auto" w:fill="FFFFFF"/>
          </w:tcPr>
          <w:p w14:paraId="54715029" w14:textId="77777777" w:rsidR="00E967DB" w:rsidRPr="00963116" w:rsidRDefault="00E967DB" w:rsidP="00E967DB">
            <w:pPr>
              <w:pStyle w:val="af"/>
              <w:spacing w:after="0"/>
              <w:jc w:val="both"/>
              <w:rPr>
                <w:sz w:val="24"/>
                <w:szCs w:val="24"/>
              </w:rPr>
            </w:pPr>
            <w:r w:rsidRPr="00963116">
              <w:rPr>
                <w:rStyle w:val="16"/>
                <w:sz w:val="24"/>
                <w:szCs w:val="24"/>
              </w:rPr>
              <w:t>Проведение инструктажей с работниками ОО по вопросам обеспечения пожарной и антитеррористической безопасности</w:t>
            </w:r>
          </w:p>
        </w:tc>
        <w:tc>
          <w:tcPr>
            <w:tcW w:w="2131" w:type="dxa"/>
            <w:gridSpan w:val="2"/>
            <w:tcBorders>
              <w:top w:val="single" w:sz="4" w:space="0" w:color="auto"/>
              <w:left w:val="single" w:sz="4" w:space="0" w:color="auto"/>
              <w:bottom w:val="single" w:sz="4" w:space="0" w:color="auto"/>
              <w:right w:val="nil"/>
            </w:tcBorders>
            <w:shd w:val="clear" w:color="auto" w:fill="FFFFFF"/>
          </w:tcPr>
          <w:p w14:paraId="1A1D15DB" w14:textId="77777777" w:rsidR="00E967DB" w:rsidRPr="00963116" w:rsidRDefault="00E967DB" w:rsidP="00E967DB">
            <w:pPr>
              <w:pStyle w:val="af"/>
              <w:spacing w:after="0"/>
              <w:jc w:val="center"/>
              <w:rPr>
                <w:sz w:val="24"/>
                <w:szCs w:val="24"/>
              </w:rPr>
            </w:pPr>
            <w:r w:rsidRPr="00963116">
              <w:rPr>
                <w:rStyle w:val="16"/>
                <w:sz w:val="24"/>
                <w:szCs w:val="24"/>
              </w:rPr>
              <w:t>В течение года (в соответствии с установленными сроками)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68DC27AE"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6E2AE63C" w14:textId="77777777" w:rsidTr="00E967DB">
        <w:trPr>
          <w:trHeight w:hRule="exact" w:val="397"/>
        </w:trPr>
        <w:tc>
          <w:tcPr>
            <w:tcW w:w="9927" w:type="dxa"/>
            <w:gridSpan w:val="6"/>
            <w:tcBorders>
              <w:top w:val="single" w:sz="4" w:space="0" w:color="auto"/>
              <w:left w:val="single" w:sz="4" w:space="0" w:color="auto"/>
              <w:bottom w:val="single" w:sz="4" w:space="0" w:color="auto"/>
              <w:right w:val="single" w:sz="4" w:space="0" w:color="auto"/>
            </w:tcBorders>
            <w:shd w:val="clear" w:color="auto" w:fill="FFFFFF"/>
          </w:tcPr>
          <w:p w14:paraId="3A872889" w14:textId="77777777" w:rsidR="00E967DB" w:rsidRPr="00963116" w:rsidRDefault="00E967DB" w:rsidP="00E967DB">
            <w:pPr>
              <w:pStyle w:val="af"/>
              <w:spacing w:after="0"/>
              <w:rPr>
                <w:rStyle w:val="16"/>
                <w:sz w:val="24"/>
                <w:szCs w:val="24"/>
              </w:rPr>
            </w:pPr>
            <w:r w:rsidRPr="00963116">
              <w:rPr>
                <w:rStyle w:val="16"/>
                <w:sz w:val="24"/>
                <w:szCs w:val="24"/>
              </w:rPr>
              <w:t>Раздел 3. Охрана труда, профилактика травматизма</w:t>
            </w:r>
          </w:p>
        </w:tc>
      </w:tr>
      <w:tr w:rsidR="00E967DB" w:rsidRPr="00963116" w14:paraId="7A48A199"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7ECF7D29" w14:textId="77777777" w:rsidR="00E967DB" w:rsidRPr="00963116" w:rsidRDefault="00E967DB" w:rsidP="00E967DB">
            <w:pPr>
              <w:pStyle w:val="af"/>
              <w:spacing w:after="0"/>
              <w:ind w:left="220"/>
              <w:rPr>
                <w:sz w:val="24"/>
                <w:szCs w:val="24"/>
              </w:rPr>
            </w:pPr>
            <w:r w:rsidRPr="00963116">
              <w:rPr>
                <w:rStyle w:val="16"/>
                <w:sz w:val="24"/>
                <w:szCs w:val="24"/>
              </w:rPr>
              <w:t>1.</w:t>
            </w:r>
          </w:p>
        </w:tc>
        <w:tc>
          <w:tcPr>
            <w:tcW w:w="5179" w:type="dxa"/>
            <w:gridSpan w:val="2"/>
            <w:tcBorders>
              <w:top w:val="single" w:sz="4" w:space="0" w:color="auto"/>
              <w:left w:val="single" w:sz="4" w:space="0" w:color="auto"/>
              <w:bottom w:val="single" w:sz="4" w:space="0" w:color="auto"/>
              <w:right w:val="nil"/>
            </w:tcBorders>
            <w:shd w:val="clear" w:color="auto" w:fill="FFFFFF"/>
          </w:tcPr>
          <w:p w14:paraId="7901875A" w14:textId="77777777" w:rsidR="00E967DB" w:rsidRPr="00963116" w:rsidRDefault="00E967DB" w:rsidP="00E967DB">
            <w:pPr>
              <w:pStyle w:val="af"/>
              <w:spacing w:after="0"/>
              <w:jc w:val="both"/>
              <w:rPr>
                <w:sz w:val="24"/>
                <w:szCs w:val="24"/>
              </w:rPr>
            </w:pPr>
            <w:r w:rsidRPr="00963116">
              <w:rPr>
                <w:rStyle w:val="16"/>
                <w:sz w:val="24"/>
                <w:szCs w:val="24"/>
              </w:rPr>
              <w:t>Разработка и внедрение системы управления охраной труда в ОО</w:t>
            </w:r>
          </w:p>
        </w:tc>
        <w:tc>
          <w:tcPr>
            <w:tcW w:w="2131" w:type="dxa"/>
            <w:gridSpan w:val="2"/>
            <w:tcBorders>
              <w:top w:val="single" w:sz="4" w:space="0" w:color="auto"/>
              <w:left w:val="single" w:sz="4" w:space="0" w:color="auto"/>
              <w:bottom w:val="single" w:sz="4" w:space="0" w:color="auto"/>
              <w:right w:val="nil"/>
            </w:tcBorders>
            <w:shd w:val="clear" w:color="auto" w:fill="FFFFFF"/>
          </w:tcPr>
          <w:p w14:paraId="4AB27278"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3ADE394A"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7E632D9F"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4F6C62FE" w14:textId="77777777" w:rsidR="00E967DB" w:rsidRPr="00963116" w:rsidRDefault="00E967DB" w:rsidP="00E967DB">
            <w:pPr>
              <w:pStyle w:val="af"/>
              <w:spacing w:after="0"/>
              <w:ind w:left="220"/>
              <w:rPr>
                <w:sz w:val="24"/>
                <w:szCs w:val="24"/>
              </w:rPr>
            </w:pPr>
            <w:r w:rsidRPr="00963116">
              <w:rPr>
                <w:rStyle w:val="16"/>
                <w:sz w:val="24"/>
                <w:szCs w:val="24"/>
              </w:rPr>
              <w:t>2.</w:t>
            </w:r>
          </w:p>
        </w:tc>
        <w:tc>
          <w:tcPr>
            <w:tcW w:w="5179" w:type="dxa"/>
            <w:gridSpan w:val="2"/>
            <w:tcBorders>
              <w:top w:val="single" w:sz="4" w:space="0" w:color="auto"/>
              <w:left w:val="single" w:sz="4" w:space="0" w:color="auto"/>
              <w:bottom w:val="single" w:sz="4" w:space="0" w:color="auto"/>
              <w:right w:val="nil"/>
            </w:tcBorders>
            <w:shd w:val="clear" w:color="auto" w:fill="FFFFFF"/>
          </w:tcPr>
          <w:p w14:paraId="0C1E8038" w14:textId="77777777" w:rsidR="00E967DB" w:rsidRPr="00963116" w:rsidRDefault="00E967DB" w:rsidP="00E967DB">
            <w:pPr>
              <w:pStyle w:val="af"/>
              <w:spacing w:after="0"/>
              <w:jc w:val="both"/>
              <w:rPr>
                <w:sz w:val="24"/>
                <w:szCs w:val="24"/>
              </w:rPr>
            </w:pPr>
            <w:r w:rsidRPr="00963116">
              <w:rPr>
                <w:rStyle w:val="16"/>
                <w:sz w:val="24"/>
                <w:szCs w:val="24"/>
              </w:rPr>
              <w:t>Обеспечение безопасности обучающихся на спортивных, детских, игровых площадках, находящихся при ОО</w:t>
            </w:r>
          </w:p>
        </w:tc>
        <w:tc>
          <w:tcPr>
            <w:tcW w:w="2131" w:type="dxa"/>
            <w:gridSpan w:val="2"/>
            <w:tcBorders>
              <w:top w:val="single" w:sz="4" w:space="0" w:color="auto"/>
              <w:left w:val="single" w:sz="4" w:space="0" w:color="auto"/>
              <w:bottom w:val="single" w:sz="4" w:space="0" w:color="auto"/>
              <w:right w:val="nil"/>
            </w:tcBorders>
            <w:shd w:val="clear" w:color="auto" w:fill="FFFFFF"/>
          </w:tcPr>
          <w:p w14:paraId="0929A4F0" w14:textId="77777777" w:rsidR="00E967DB" w:rsidRPr="00963116" w:rsidRDefault="00E967DB" w:rsidP="00E967DB">
            <w:pPr>
              <w:pStyle w:val="af"/>
              <w:spacing w:after="0"/>
              <w:jc w:val="center"/>
              <w:rPr>
                <w:sz w:val="24"/>
                <w:szCs w:val="24"/>
              </w:rPr>
            </w:pPr>
            <w:r w:rsidRPr="00963116">
              <w:rPr>
                <w:rStyle w:val="16"/>
                <w:sz w:val="24"/>
                <w:szCs w:val="24"/>
              </w:rPr>
              <w:t>Постоянно</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1DA92E55"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4E3CB51E" w14:textId="77777777" w:rsidTr="00E967DB">
        <w:trPr>
          <w:trHeight w:hRule="exact" w:val="1240"/>
        </w:trPr>
        <w:tc>
          <w:tcPr>
            <w:tcW w:w="605" w:type="dxa"/>
            <w:tcBorders>
              <w:top w:val="single" w:sz="4" w:space="0" w:color="auto"/>
              <w:left w:val="single" w:sz="4" w:space="0" w:color="auto"/>
              <w:bottom w:val="single" w:sz="4" w:space="0" w:color="auto"/>
              <w:right w:val="nil"/>
            </w:tcBorders>
            <w:shd w:val="clear" w:color="auto" w:fill="FFFFFF"/>
          </w:tcPr>
          <w:p w14:paraId="3DDA1630" w14:textId="77777777" w:rsidR="00E967DB" w:rsidRPr="00963116" w:rsidRDefault="00E967DB" w:rsidP="00E967DB">
            <w:pPr>
              <w:pStyle w:val="af"/>
              <w:spacing w:after="0"/>
              <w:ind w:left="220"/>
              <w:rPr>
                <w:sz w:val="24"/>
                <w:szCs w:val="24"/>
              </w:rPr>
            </w:pPr>
            <w:r w:rsidRPr="00963116">
              <w:rPr>
                <w:rStyle w:val="16"/>
                <w:sz w:val="24"/>
                <w:szCs w:val="24"/>
              </w:rPr>
              <w:t>3.</w:t>
            </w:r>
          </w:p>
        </w:tc>
        <w:tc>
          <w:tcPr>
            <w:tcW w:w="5179" w:type="dxa"/>
            <w:gridSpan w:val="2"/>
            <w:tcBorders>
              <w:top w:val="single" w:sz="4" w:space="0" w:color="auto"/>
              <w:left w:val="single" w:sz="4" w:space="0" w:color="auto"/>
              <w:bottom w:val="single" w:sz="4" w:space="0" w:color="auto"/>
              <w:right w:val="nil"/>
            </w:tcBorders>
            <w:shd w:val="clear" w:color="auto" w:fill="FFFFFF"/>
          </w:tcPr>
          <w:p w14:paraId="7291F8CA" w14:textId="77777777" w:rsidR="00E967DB" w:rsidRPr="00963116" w:rsidRDefault="00E967DB" w:rsidP="00E967DB">
            <w:pPr>
              <w:pStyle w:val="af"/>
              <w:spacing w:after="0"/>
              <w:jc w:val="both"/>
              <w:rPr>
                <w:sz w:val="24"/>
                <w:szCs w:val="24"/>
              </w:rPr>
            </w:pPr>
            <w:r w:rsidRPr="00963116">
              <w:rPr>
                <w:rStyle w:val="16"/>
                <w:sz w:val="24"/>
                <w:szCs w:val="24"/>
              </w:rPr>
              <w:t>Организация и проведение оценки состояния комплексной безопасности учащихся в лагерях с дневным пребыванием при общеобразовательных организациях</w:t>
            </w:r>
          </w:p>
        </w:tc>
        <w:tc>
          <w:tcPr>
            <w:tcW w:w="2131" w:type="dxa"/>
            <w:gridSpan w:val="2"/>
            <w:tcBorders>
              <w:top w:val="single" w:sz="4" w:space="0" w:color="auto"/>
              <w:left w:val="single" w:sz="4" w:space="0" w:color="auto"/>
              <w:bottom w:val="single" w:sz="4" w:space="0" w:color="auto"/>
              <w:right w:val="nil"/>
            </w:tcBorders>
            <w:shd w:val="clear" w:color="auto" w:fill="FFFFFF"/>
          </w:tcPr>
          <w:p w14:paraId="650256EA" w14:textId="77777777" w:rsidR="00E967DB" w:rsidRPr="00963116" w:rsidRDefault="00E967DB" w:rsidP="00E967DB">
            <w:pPr>
              <w:pStyle w:val="af"/>
              <w:spacing w:after="0"/>
              <w:jc w:val="center"/>
              <w:rPr>
                <w:sz w:val="24"/>
                <w:szCs w:val="24"/>
              </w:rPr>
            </w:pPr>
            <w:r w:rsidRPr="00963116">
              <w:rPr>
                <w:rStyle w:val="16"/>
                <w:sz w:val="24"/>
                <w:szCs w:val="24"/>
              </w:rPr>
              <w:t>Перед открытием пришкольных лагерей</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25CD40D3"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0CB986DE" w14:textId="77777777" w:rsidTr="00E967DB">
        <w:trPr>
          <w:trHeight w:hRule="exact" w:val="1130"/>
        </w:trPr>
        <w:tc>
          <w:tcPr>
            <w:tcW w:w="605" w:type="dxa"/>
            <w:tcBorders>
              <w:top w:val="single" w:sz="4" w:space="0" w:color="auto"/>
              <w:left w:val="single" w:sz="4" w:space="0" w:color="auto"/>
              <w:bottom w:val="single" w:sz="4" w:space="0" w:color="auto"/>
              <w:right w:val="nil"/>
            </w:tcBorders>
            <w:shd w:val="clear" w:color="auto" w:fill="FFFFFF"/>
          </w:tcPr>
          <w:p w14:paraId="09FD3145" w14:textId="77777777" w:rsidR="00E967DB" w:rsidRPr="00963116" w:rsidRDefault="00E967DB" w:rsidP="00E967DB">
            <w:pPr>
              <w:pStyle w:val="af"/>
              <w:spacing w:after="0"/>
              <w:ind w:left="220"/>
              <w:rPr>
                <w:sz w:val="24"/>
                <w:szCs w:val="24"/>
              </w:rPr>
            </w:pPr>
            <w:r w:rsidRPr="00963116">
              <w:rPr>
                <w:rStyle w:val="16"/>
                <w:sz w:val="24"/>
                <w:szCs w:val="24"/>
              </w:rPr>
              <w:t>4.</w:t>
            </w:r>
          </w:p>
        </w:tc>
        <w:tc>
          <w:tcPr>
            <w:tcW w:w="5179" w:type="dxa"/>
            <w:gridSpan w:val="2"/>
            <w:tcBorders>
              <w:top w:val="single" w:sz="4" w:space="0" w:color="auto"/>
              <w:left w:val="single" w:sz="4" w:space="0" w:color="auto"/>
              <w:bottom w:val="single" w:sz="4" w:space="0" w:color="auto"/>
              <w:right w:val="nil"/>
            </w:tcBorders>
            <w:shd w:val="clear" w:color="auto" w:fill="FFFFFF"/>
          </w:tcPr>
          <w:p w14:paraId="5157D0B9" w14:textId="77777777" w:rsidR="00E967DB" w:rsidRPr="00963116" w:rsidRDefault="00E967DB" w:rsidP="00E967DB">
            <w:pPr>
              <w:pStyle w:val="af"/>
              <w:spacing w:after="0"/>
              <w:jc w:val="both"/>
              <w:rPr>
                <w:sz w:val="24"/>
                <w:szCs w:val="24"/>
              </w:rPr>
            </w:pPr>
            <w:r w:rsidRPr="00963116">
              <w:rPr>
                <w:rStyle w:val="16"/>
                <w:sz w:val="24"/>
                <w:szCs w:val="24"/>
              </w:rPr>
              <w:t>Организация и проведение анализа состояния производственного травматизма и профессиона</w:t>
            </w:r>
            <w:r>
              <w:rPr>
                <w:rStyle w:val="16"/>
                <w:sz w:val="24"/>
                <w:szCs w:val="24"/>
              </w:rPr>
              <w:t>льной заболеваемости в ОО за 2024</w:t>
            </w:r>
            <w:r w:rsidRPr="00963116">
              <w:rPr>
                <w:rStyle w:val="16"/>
                <w:sz w:val="24"/>
                <w:szCs w:val="24"/>
              </w:rPr>
              <w:t>год</w:t>
            </w:r>
          </w:p>
        </w:tc>
        <w:tc>
          <w:tcPr>
            <w:tcW w:w="2131" w:type="dxa"/>
            <w:gridSpan w:val="2"/>
            <w:tcBorders>
              <w:top w:val="single" w:sz="4" w:space="0" w:color="auto"/>
              <w:left w:val="single" w:sz="4" w:space="0" w:color="auto"/>
              <w:bottom w:val="single" w:sz="4" w:space="0" w:color="auto"/>
              <w:right w:val="nil"/>
            </w:tcBorders>
            <w:shd w:val="clear" w:color="auto" w:fill="FFFFFF"/>
          </w:tcPr>
          <w:p w14:paraId="30EF2CF0" w14:textId="77777777" w:rsidR="00E967DB" w:rsidRPr="00963116" w:rsidRDefault="00E967DB" w:rsidP="00E967DB">
            <w:pPr>
              <w:pStyle w:val="af"/>
              <w:spacing w:after="0"/>
              <w:jc w:val="center"/>
              <w:rPr>
                <w:sz w:val="24"/>
                <w:szCs w:val="24"/>
              </w:rPr>
            </w:pPr>
            <w:r w:rsidRPr="00963116">
              <w:rPr>
                <w:rStyle w:val="16"/>
                <w:sz w:val="24"/>
                <w:szCs w:val="24"/>
              </w:rPr>
              <w:t xml:space="preserve">В течение года </w:t>
            </w:r>
            <w:r>
              <w:rPr>
                <w:rStyle w:val="16"/>
                <w:sz w:val="24"/>
                <w:szCs w:val="24"/>
              </w:rPr>
              <w:t xml:space="preserve">             </w:t>
            </w:r>
            <w:r w:rsidRPr="00963116">
              <w:rPr>
                <w:rStyle w:val="16"/>
                <w:sz w:val="24"/>
                <w:szCs w:val="24"/>
              </w:rPr>
              <w:t>(в соответствии с установленными сроками)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629BC3F5"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2D174C3B"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4477A59A" w14:textId="77777777" w:rsidR="00E967DB" w:rsidRPr="00963116" w:rsidRDefault="00E967DB" w:rsidP="00E967DB">
            <w:pPr>
              <w:pStyle w:val="af"/>
              <w:spacing w:after="0"/>
              <w:ind w:left="220"/>
              <w:rPr>
                <w:sz w:val="24"/>
                <w:szCs w:val="24"/>
              </w:rPr>
            </w:pPr>
            <w:r w:rsidRPr="00963116">
              <w:rPr>
                <w:rStyle w:val="16"/>
                <w:sz w:val="24"/>
                <w:szCs w:val="24"/>
              </w:rPr>
              <w:t>5.</w:t>
            </w:r>
          </w:p>
        </w:tc>
        <w:tc>
          <w:tcPr>
            <w:tcW w:w="5179" w:type="dxa"/>
            <w:gridSpan w:val="2"/>
            <w:tcBorders>
              <w:top w:val="single" w:sz="4" w:space="0" w:color="auto"/>
              <w:left w:val="single" w:sz="4" w:space="0" w:color="auto"/>
              <w:bottom w:val="single" w:sz="4" w:space="0" w:color="auto"/>
              <w:right w:val="nil"/>
            </w:tcBorders>
            <w:shd w:val="clear" w:color="auto" w:fill="FFFFFF"/>
          </w:tcPr>
          <w:p w14:paraId="3D18CC34" w14:textId="77777777" w:rsidR="00E967DB" w:rsidRPr="00963116" w:rsidRDefault="00E967DB" w:rsidP="00E967DB">
            <w:pPr>
              <w:pStyle w:val="af"/>
              <w:spacing w:after="0"/>
              <w:jc w:val="both"/>
              <w:rPr>
                <w:sz w:val="24"/>
                <w:szCs w:val="24"/>
              </w:rPr>
            </w:pPr>
            <w:r w:rsidRPr="00963116">
              <w:rPr>
                <w:rStyle w:val="16"/>
                <w:sz w:val="24"/>
                <w:szCs w:val="24"/>
              </w:rPr>
              <w:t>Предоставление отчётов по охране труда в том числе по итогам 202</w:t>
            </w:r>
            <w:r>
              <w:rPr>
                <w:rStyle w:val="16"/>
                <w:sz w:val="24"/>
                <w:szCs w:val="24"/>
              </w:rPr>
              <w:t>4</w:t>
            </w:r>
            <w:r w:rsidRPr="00963116">
              <w:rPr>
                <w:rStyle w:val="16"/>
                <w:sz w:val="24"/>
                <w:szCs w:val="24"/>
              </w:rPr>
              <w:t xml:space="preserve"> года</w:t>
            </w:r>
          </w:p>
        </w:tc>
        <w:tc>
          <w:tcPr>
            <w:tcW w:w="2131" w:type="dxa"/>
            <w:gridSpan w:val="2"/>
            <w:tcBorders>
              <w:top w:val="single" w:sz="4" w:space="0" w:color="auto"/>
              <w:left w:val="single" w:sz="4" w:space="0" w:color="auto"/>
              <w:bottom w:val="single" w:sz="4" w:space="0" w:color="auto"/>
              <w:right w:val="nil"/>
            </w:tcBorders>
            <w:shd w:val="clear" w:color="auto" w:fill="FFFFFF"/>
          </w:tcPr>
          <w:p w14:paraId="7B5EB6C3" w14:textId="77777777" w:rsidR="00E967DB" w:rsidRPr="00963116" w:rsidRDefault="00E967DB" w:rsidP="00E967DB">
            <w:pPr>
              <w:pStyle w:val="af"/>
              <w:spacing w:after="0"/>
              <w:jc w:val="center"/>
              <w:rPr>
                <w:sz w:val="24"/>
                <w:szCs w:val="24"/>
              </w:rPr>
            </w:pPr>
            <w:r w:rsidRPr="00963116">
              <w:rPr>
                <w:rStyle w:val="16"/>
                <w:sz w:val="24"/>
                <w:szCs w:val="24"/>
              </w:rPr>
              <w:t>В соответствии с запросами и установленными сроками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7B9648CD"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4F73EB50"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tc>
      </w:tr>
      <w:tr w:rsidR="00E967DB" w:rsidRPr="00963116" w14:paraId="3BA343CC" w14:textId="77777777" w:rsidTr="00E967DB">
        <w:trPr>
          <w:trHeight w:hRule="exact" w:val="1158"/>
        </w:trPr>
        <w:tc>
          <w:tcPr>
            <w:tcW w:w="605" w:type="dxa"/>
            <w:tcBorders>
              <w:top w:val="single" w:sz="4" w:space="0" w:color="auto"/>
              <w:left w:val="single" w:sz="4" w:space="0" w:color="auto"/>
              <w:bottom w:val="single" w:sz="4" w:space="0" w:color="auto"/>
              <w:right w:val="nil"/>
            </w:tcBorders>
            <w:shd w:val="clear" w:color="auto" w:fill="FFFFFF"/>
          </w:tcPr>
          <w:p w14:paraId="71D44A0C" w14:textId="77777777" w:rsidR="00E967DB" w:rsidRPr="00963116" w:rsidRDefault="00E967DB" w:rsidP="00E967DB">
            <w:pPr>
              <w:pStyle w:val="af"/>
              <w:spacing w:after="0"/>
              <w:ind w:left="220"/>
              <w:rPr>
                <w:sz w:val="24"/>
                <w:szCs w:val="24"/>
              </w:rPr>
            </w:pPr>
            <w:r w:rsidRPr="00963116">
              <w:rPr>
                <w:rStyle w:val="16"/>
                <w:sz w:val="24"/>
                <w:szCs w:val="24"/>
              </w:rPr>
              <w:t>6.</w:t>
            </w:r>
          </w:p>
        </w:tc>
        <w:tc>
          <w:tcPr>
            <w:tcW w:w="5179" w:type="dxa"/>
            <w:gridSpan w:val="2"/>
            <w:tcBorders>
              <w:top w:val="single" w:sz="4" w:space="0" w:color="auto"/>
              <w:left w:val="single" w:sz="4" w:space="0" w:color="auto"/>
              <w:bottom w:val="single" w:sz="4" w:space="0" w:color="auto"/>
              <w:right w:val="nil"/>
            </w:tcBorders>
            <w:shd w:val="clear" w:color="auto" w:fill="FFFFFF"/>
          </w:tcPr>
          <w:p w14:paraId="7829ADA9" w14:textId="77777777" w:rsidR="00E967DB" w:rsidRPr="00963116" w:rsidRDefault="00E967DB" w:rsidP="00E967DB">
            <w:pPr>
              <w:pStyle w:val="af"/>
              <w:spacing w:after="0"/>
              <w:jc w:val="both"/>
              <w:rPr>
                <w:sz w:val="24"/>
                <w:szCs w:val="24"/>
              </w:rPr>
            </w:pPr>
            <w:r w:rsidRPr="00963116">
              <w:rPr>
                <w:rStyle w:val="16"/>
                <w:sz w:val="24"/>
                <w:szCs w:val="24"/>
              </w:rPr>
              <w:t>Проведение оценки состояния комплексной безопасности и антитеррористической защищенности ОО в ходе приемки к началу 202</w:t>
            </w:r>
            <w:r>
              <w:rPr>
                <w:rStyle w:val="16"/>
                <w:sz w:val="24"/>
                <w:szCs w:val="24"/>
              </w:rPr>
              <w:t>4</w:t>
            </w:r>
            <w:r w:rsidRPr="00963116">
              <w:rPr>
                <w:rStyle w:val="16"/>
                <w:sz w:val="24"/>
                <w:szCs w:val="24"/>
              </w:rPr>
              <w:t>-202</w:t>
            </w:r>
            <w:r>
              <w:rPr>
                <w:rStyle w:val="16"/>
                <w:sz w:val="24"/>
                <w:szCs w:val="24"/>
              </w:rPr>
              <w:t>5</w:t>
            </w:r>
            <w:r w:rsidRPr="00963116">
              <w:rPr>
                <w:rStyle w:val="16"/>
                <w:sz w:val="24"/>
                <w:szCs w:val="24"/>
              </w:rPr>
              <w:t xml:space="preserve"> учебного года</w:t>
            </w:r>
          </w:p>
        </w:tc>
        <w:tc>
          <w:tcPr>
            <w:tcW w:w="2131" w:type="dxa"/>
            <w:gridSpan w:val="2"/>
            <w:tcBorders>
              <w:top w:val="single" w:sz="4" w:space="0" w:color="auto"/>
              <w:left w:val="single" w:sz="4" w:space="0" w:color="auto"/>
              <w:bottom w:val="single" w:sz="4" w:space="0" w:color="auto"/>
              <w:right w:val="nil"/>
            </w:tcBorders>
            <w:shd w:val="clear" w:color="auto" w:fill="FFFFFF"/>
          </w:tcPr>
          <w:p w14:paraId="71F81D9C" w14:textId="77777777" w:rsidR="00E967DB" w:rsidRPr="00963116" w:rsidRDefault="00E967DB" w:rsidP="00E967DB">
            <w:pPr>
              <w:pStyle w:val="af"/>
              <w:spacing w:after="0"/>
              <w:jc w:val="center"/>
              <w:rPr>
                <w:sz w:val="24"/>
                <w:szCs w:val="24"/>
              </w:rPr>
            </w:pPr>
            <w:r w:rsidRPr="00963116">
              <w:rPr>
                <w:rStyle w:val="16"/>
                <w:sz w:val="24"/>
                <w:szCs w:val="24"/>
              </w:rPr>
              <w:t>В соответствии с графиком</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5694D531"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26C3ABD1"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tc>
      </w:tr>
      <w:tr w:rsidR="00E967DB" w:rsidRPr="00963116" w14:paraId="48399A5F"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016CBEE8" w14:textId="77777777" w:rsidR="00E967DB" w:rsidRPr="00963116" w:rsidRDefault="00E967DB" w:rsidP="00E967DB">
            <w:pPr>
              <w:pStyle w:val="af"/>
              <w:spacing w:after="0"/>
              <w:ind w:left="220"/>
              <w:rPr>
                <w:sz w:val="24"/>
                <w:szCs w:val="24"/>
              </w:rPr>
            </w:pPr>
            <w:r w:rsidRPr="00963116">
              <w:rPr>
                <w:rStyle w:val="16"/>
                <w:sz w:val="24"/>
                <w:szCs w:val="24"/>
              </w:rPr>
              <w:t>7.</w:t>
            </w:r>
          </w:p>
        </w:tc>
        <w:tc>
          <w:tcPr>
            <w:tcW w:w="5179" w:type="dxa"/>
            <w:gridSpan w:val="2"/>
            <w:tcBorders>
              <w:top w:val="single" w:sz="4" w:space="0" w:color="auto"/>
              <w:left w:val="single" w:sz="4" w:space="0" w:color="auto"/>
              <w:bottom w:val="single" w:sz="4" w:space="0" w:color="auto"/>
              <w:right w:val="nil"/>
            </w:tcBorders>
            <w:shd w:val="clear" w:color="auto" w:fill="FFFFFF"/>
          </w:tcPr>
          <w:p w14:paraId="43E47CEF" w14:textId="77777777" w:rsidR="00E967DB" w:rsidRPr="00963116" w:rsidRDefault="00E967DB" w:rsidP="00E967DB">
            <w:pPr>
              <w:pStyle w:val="af"/>
              <w:spacing w:after="0"/>
              <w:jc w:val="both"/>
              <w:rPr>
                <w:sz w:val="24"/>
                <w:szCs w:val="24"/>
              </w:rPr>
            </w:pPr>
            <w:r w:rsidRPr="00963116">
              <w:rPr>
                <w:rStyle w:val="16"/>
                <w:sz w:val="24"/>
                <w:szCs w:val="24"/>
              </w:rPr>
              <w:t>Проведение инструктажей с работниками ОО по охране труда</w:t>
            </w:r>
          </w:p>
        </w:tc>
        <w:tc>
          <w:tcPr>
            <w:tcW w:w="2131" w:type="dxa"/>
            <w:gridSpan w:val="2"/>
            <w:tcBorders>
              <w:top w:val="single" w:sz="4" w:space="0" w:color="auto"/>
              <w:left w:val="single" w:sz="4" w:space="0" w:color="auto"/>
              <w:bottom w:val="single" w:sz="4" w:space="0" w:color="auto"/>
              <w:right w:val="nil"/>
            </w:tcBorders>
            <w:shd w:val="clear" w:color="auto" w:fill="FFFFFF"/>
          </w:tcPr>
          <w:p w14:paraId="2F99AE93"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r>
              <w:rPr>
                <w:rStyle w:val="16"/>
                <w:sz w:val="24"/>
                <w:szCs w:val="24"/>
              </w:rPr>
              <w:t xml:space="preserve">       </w:t>
            </w:r>
            <w:r w:rsidRPr="00963116">
              <w:rPr>
                <w:rStyle w:val="16"/>
                <w:sz w:val="24"/>
                <w:szCs w:val="24"/>
              </w:rPr>
              <w:t xml:space="preserve"> (в соответствии с установленными сроками)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35CB02DD"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24B4834A" w14:textId="77777777" w:rsidTr="00E967DB">
        <w:trPr>
          <w:trHeight w:hRule="exact" w:val="733"/>
        </w:trPr>
        <w:tc>
          <w:tcPr>
            <w:tcW w:w="605" w:type="dxa"/>
            <w:tcBorders>
              <w:top w:val="single" w:sz="4" w:space="0" w:color="auto"/>
              <w:left w:val="single" w:sz="4" w:space="0" w:color="auto"/>
              <w:bottom w:val="single" w:sz="4" w:space="0" w:color="auto"/>
              <w:right w:val="nil"/>
            </w:tcBorders>
            <w:shd w:val="clear" w:color="auto" w:fill="FFFFFF"/>
          </w:tcPr>
          <w:p w14:paraId="64E4104B" w14:textId="77777777" w:rsidR="00E967DB" w:rsidRPr="00963116" w:rsidRDefault="00E967DB" w:rsidP="00E967DB">
            <w:pPr>
              <w:pStyle w:val="af"/>
              <w:spacing w:after="0"/>
              <w:ind w:left="220"/>
              <w:rPr>
                <w:sz w:val="24"/>
                <w:szCs w:val="24"/>
              </w:rPr>
            </w:pPr>
            <w:r w:rsidRPr="00963116">
              <w:rPr>
                <w:rStyle w:val="16"/>
                <w:sz w:val="24"/>
                <w:szCs w:val="24"/>
              </w:rPr>
              <w:t>8.</w:t>
            </w:r>
          </w:p>
        </w:tc>
        <w:tc>
          <w:tcPr>
            <w:tcW w:w="5179" w:type="dxa"/>
            <w:gridSpan w:val="2"/>
            <w:tcBorders>
              <w:top w:val="single" w:sz="4" w:space="0" w:color="auto"/>
              <w:left w:val="single" w:sz="4" w:space="0" w:color="auto"/>
              <w:bottom w:val="single" w:sz="4" w:space="0" w:color="auto"/>
              <w:right w:val="nil"/>
            </w:tcBorders>
            <w:shd w:val="clear" w:color="auto" w:fill="FFFFFF"/>
          </w:tcPr>
          <w:p w14:paraId="1C51E8A9" w14:textId="77777777" w:rsidR="00E967DB" w:rsidRPr="00963116" w:rsidRDefault="00E967DB" w:rsidP="00E967DB">
            <w:pPr>
              <w:pStyle w:val="af"/>
              <w:spacing w:after="0"/>
              <w:jc w:val="both"/>
              <w:rPr>
                <w:sz w:val="24"/>
                <w:szCs w:val="24"/>
              </w:rPr>
            </w:pPr>
            <w:r w:rsidRPr="00963116">
              <w:rPr>
                <w:rStyle w:val="16"/>
                <w:sz w:val="24"/>
                <w:szCs w:val="24"/>
              </w:rPr>
              <w:t>Разработка и корректировка планов (программ) по профилактике детского травматизма в ОО</w:t>
            </w:r>
          </w:p>
        </w:tc>
        <w:tc>
          <w:tcPr>
            <w:tcW w:w="2131" w:type="dxa"/>
            <w:gridSpan w:val="2"/>
            <w:tcBorders>
              <w:top w:val="single" w:sz="4" w:space="0" w:color="auto"/>
              <w:left w:val="single" w:sz="4" w:space="0" w:color="auto"/>
              <w:bottom w:val="single" w:sz="4" w:space="0" w:color="auto"/>
              <w:right w:val="nil"/>
            </w:tcBorders>
            <w:shd w:val="clear" w:color="auto" w:fill="FFFFFF"/>
          </w:tcPr>
          <w:p w14:paraId="0D5765F4"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6CEEEAD9"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5F6D5A62"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3C1D7C7C" w14:textId="77777777" w:rsidR="00E967DB" w:rsidRPr="00963116" w:rsidRDefault="00E967DB" w:rsidP="00E967DB">
            <w:pPr>
              <w:pStyle w:val="af"/>
              <w:spacing w:after="0"/>
              <w:ind w:left="220"/>
              <w:rPr>
                <w:rFonts w:ascii="Times New Roman" w:hAnsi="Times New Roman" w:cs="Times New Roman"/>
                <w:sz w:val="24"/>
                <w:szCs w:val="24"/>
              </w:rPr>
            </w:pPr>
            <w:r w:rsidRPr="00963116">
              <w:rPr>
                <w:rStyle w:val="16"/>
                <w:sz w:val="24"/>
                <w:szCs w:val="24"/>
              </w:rPr>
              <w:t>9.</w:t>
            </w:r>
          </w:p>
        </w:tc>
        <w:tc>
          <w:tcPr>
            <w:tcW w:w="5179" w:type="dxa"/>
            <w:gridSpan w:val="2"/>
            <w:tcBorders>
              <w:top w:val="single" w:sz="4" w:space="0" w:color="auto"/>
              <w:left w:val="single" w:sz="4" w:space="0" w:color="auto"/>
              <w:bottom w:val="single" w:sz="4" w:space="0" w:color="auto"/>
              <w:right w:val="nil"/>
            </w:tcBorders>
            <w:shd w:val="clear" w:color="auto" w:fill="FFFFFF"/>
          </w:tcPr>
          <w:p w14:paraId="523D6947" w14:textId="77777777" w:rsidR="00E967DB" w:rsidRPr="00963116" w:rsidRDefault="00E967DB" w:rsidP="00E967DB">
            <w:pPr>
              <w:pStyle w:val="af"/>
              <w:spacing w:after="0"/>
              <w:ind w:left="109" w:right="142"/>
              <w:jc w:val="both"/>
              <w:rPr>
                <w:rFonts w:ascii="Times New Roman" w:hAnsi="Times New Roman" w:cs="Times New Roman"/>
                <w:sz w:val="24"/>
                <w:szCs w:val="24"/>
              </w:rPr>
            </w:pPr>
            <w:r w:rsidRPr="00963116">
              <w:rPr>
                <w:rStyle w:val="16"/>
                <w:sz w:val="24"/>
                <w:szCs w:val="24"/>
              </w:rPr>
              <w:t>Анализ состояния травматизма обучающихся в период образовательной деятельности и проведения мероприятий в ОО, направленных на обеспечение безопасности</w:t>
            </w:r>
          </w:p>
        </w:tc>
        <w:tc>
          <w:tcPr>
            <w:tcW w:w="2131" w:type="dxa"/>
            <w:gridSpan w:val="2"/>
            <w:tcBorders>
              <w:top w:val="single" w:sz="4" w:space="0" w:color="auto"/>
              <w:left w:val="single" w:sz="4" w:space="0" w:color="auto"/>
              <w:bottom w:val="single" w:sz="4" w:space="0" w:color="auto"/>
              <w:right w:val="nil"/>
            </w:tcBorders>
            <w:shd w:val="clear" w:color="auto" w:fill="FFFFFF"/>
          </w:tcPr>
          <w:p w14:paraId="18FCA688"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В течение года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2F8D6BCD"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ОО</w:t>
            </w:r>
          </w:p>
        </w:tc>
      </w:tr>
      <w:tr w:rsidR="00E967DB" w:rsidRPr="00963116" w14:paraId="59F00224" w14:textId="77777777" w:rsidTr="00E967DB">
        <w:trPr>
          <w:trHeight w:hRule="exact" w:val="443"/>
        </w:trPr>
        <w:tc>
          <w:tcPr>
            <w:tcW w:w="9927" w:type="dxa"/>
            <w:gridSpan w:val="6"/>
            <w:tcBorders>
              <w:top w:val="single" w:sz="4" w:space="0" w:color="auto"/>
              <w:left w:val="single" w:sz="4" w:space="0" w:color="auto"/>
              <w:bottom w:val="single" w:sz="4" w:space="0" w:color="auto"/>
              <w:right w:val="single" w:sz="4" w:space="0" w:color="auto"/>
            </w:tcBorders>
            <w:shd w:val="clear" w:color="auto" w:fill="FFFFFF"/>
          </w:tcPr>
          <w:p w14:paraId="01314350" w14:textId="77777777" w:rsidR="00E967DB" w:rsidRPr="00963116" w:rsidRDefault="00E967DB" w:rsidP="00E967DB">
            <w:pPr>
              <w:pStyle w:val="af"/>
              <w:spacing w:after="0"/>
              <w:rPr>
                <w:rStyle w:val="16"/>
                <w:sz w:val="24"/>
                <w:szCs w:val="24"/>
              </w:rPr>
            </w:pPr>
            <w:r w:rsidRPr="00963116">
              <w:rPr>
                <w:rStyle w:val="16"/>
                <w:sz w:val="24"/>
                <w:szCs w:val="24"/>
              </w:rPr>
              <w:t>Раздел 4. Санитарно-эпидемиологическая безопасность</w:t>
            </w:r>
          </w:p>
        </w:tc>
      </w:tr>
      <w:tr w:rsidR="00E967DB" w:rsidRPr="00963116" w14:paraId="23A6FAF3"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678F141D" w14:textId="77777777" w:rsidR="00E967DB" w:rsidRPr="00963116" w:rsidRDefault="00E967DB" w:rsidP="00E967DB">
            <w:pPr>
              <w:pStyle w:val="af"/>
              <w:spacing w:after="0"/>
              <w:ind w:left="300"/>
              <w:rPr>
                <w:rFonts w:ascii="Times New Roman" w:hAnsi="Times New Roman" w:cs="Times New Roman"/>
                <w:sz w:val="24"/>
                <w:szCs w:val="24"/>
              </w:rPr>
            </w:pPr>
            <w:r w:rsidRPr="00963116">
              <w:rPr>
                <w:rStyle w:val="16"/>
                <w:sz w:val="24"/>
                <w:szCs w:val="24"/>
              </w:rPr>
              <w:t>1.</w:t>
            </w:r>
          </w:p>
        </w:tc>
        <w:tc>
          <w:tcPr>
            <w:tcW w:w="5179" w:type="dxa"/>
            <w:gridSpan w:val="2"/>
            <w:tcBorders>
              <w:top w:val="single" w:sz="4" w:space="0" w:color="auto"/>
              <w:left w:val="single" w:sz="4" w:space="0" w:color="auto"/>
              <w:bottom w:val="single" w:sz="4" w:space="0" w:color="auto"/>
              <w:right w:val="nil"/>
            </w:tcBorders>
            <w:shd w:val="clear" w:color="auto" w:fill="FFFFFF"/>
          </w:tcPr>
          <w:p w14:paraId="77039D8F" w14:textId="77777777" w:rsidR="00E967DB" w:rsidRPr="00963116" w:rsidRDefault="00E967DB" w:rsidP="00E967DB">
            <w:pPr>
              <w:pStyle w:val="af"/>
              <w:spacing w:after="0"/>
              <w:ind w:left="109" w:right="142"/>
              <w:rPr>
                <w:rFonts w:ascii="Times New Roman" w:hAnsi="Times New Roman" w:cs="Times New Roman"/>
                <w:sz w:val="24"/>
                <w:szCs w:val="24"/>
              </w:rPr>
            </w:pPr>
            <w:r w:rsidRPr="00963116">
              <w:rPr>
                <w:rStyle w:val="16"/>
                <w:sz w:val="24"/>
                <w:szCs w:val="24"/>
              </w:rPr>
              <w:t>Организация и проведение мониторинга санитарно-эпидемиологической безопасности ОО</w:t>
            </w:r>
          </w:p>
        </w:tc>
        <w:tc>
          <w:tcPr>
            <w:tcW w:w="2131" w:type="dxa"/>
            <w:gridSpan w:val="2"/>
            <w:tcBorders>
              <w:top w:val="single" w:sz="4" w:space="0" w:color="auto"/>
              <w:left w:val="single" w:sz="4" w:space="0" w:color="auto"/>
              <w:bottom w:val="single" w:sz="4" w:space="0" w:color="auto"/>
              <w:right w:val="nil"/>
            </w:tcBorders>
            <w:shd w:val="clear" w:color="auto" w:fill="FFFFFF"/>
          </w:tcPr>
          <w:p w14:paraId="60C06EE8"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В течение года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516BB324"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Отдел</w:t>
            </w:r>
          </w:p>
          <w:p w14:paraId="2BC44565"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образования</w:t>
            </w:r>
          </w:p>
        </w:tc>
      </w:tr>
      <w:tr w:rsidR="00E967DB" w:rsidRPr="00963116" w14:paraId="28A1BCA2"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57F60C26" w14:textId="77777777" w:rsidR="00E967DB" w:rsidRPr="00963116" w:rsidRDefault="00E967DB" w:rsidP="00E967DB">
            <w:pPr>
              <w:pStyle w:val="af"/>
              <w:spacing w:after="0"/>
              <w:ind w:left="300"/>
              <w:rPr>
                <w:rFonts w:ascii="Times New Roman" w:hAnsi="Times New Roman" w:cs="Times New Roman"/>
                <w:sz w:val="24"/>
                <w:szCs w:val="24"/>
              </w:rPr>
            </w:pPr>
            <w:r w:rsidRPr="00963116">
              <w:rPr>
                <w:rStyle w:val="16"/>
                <w:sz w:val="24"/>
                <w:szCs w:val="24"/>
              </w:rPr>
              <w:t>2.</w:t>
            </w:r>
          </w:p>
        </w:tc>
        <w:tc>
          <w:tcPr>
            <w:tcW w:w="5179" w:type="dxa"/>
            <w:gridSpan w:val="2"/>
            <w:tcBorders>
              <w:top w:val="single" w:sz="4" w:space="0" w:color="auto"/>
              <w:left w:val="single" w:sz="4" w:space="0" w:color="auto"/>
              <w:bottom w:val="single" w:sz="4" w:space="0" w:color="auto"/>
              <w:right w:val="nil"/>
            </w:tcBorders>
            <w:shd w:val="clear" w:color="auto" w:fill="FFFFFF"/>
          </w:tcPr>
          <w:p w14:paraId="153CFFC6" w14:textId="77777777" w:rsidR="00E967DB" w:rsidRPr="00963116" w:rsidRDefault="00E967DB" w:rsidP="00E967DB">
            <w:pPr>
              <w:pStyle w:val="af"/>
              <w:spacing w:after="0"/>
              <w:ind w:left="109" w:right="142"/>
              <w:jc w:val="both"/>
              <w:rPr>
                <w:rFonts w:ascii="Times New Roman" w:hAnsi="Times New Roman" w:cs="Times New Roman"/>
                <w:sz w:val="24"/>
                <w:szCs w:val="24"/>
              </w:rPr>
            </w:pPr>
            <w:r w:rsidRPr="00963116">
              <w:rPr>
                <w:rStyle w:val="16"/>
                <w:sz w:val="24"/>
                <w:szCs w:val="24"/>
              </w:rPr>
              <w:t>Реализация мероприятий по приведению ОО в соответствии с санитарными правилами и нормами, устранению нарушений санитарного законодательства, выявленных надзорными органами</w:t>
            </w:r>
          </w:p>
        </w:tc>
        <w:tc>
          <w:tcPr>
            <w:tcW w:w="2131" w:type="dxa"/>
            <w:gridSpan w:val="2"/>
            <w:tcBorders>
              <w:top w:val="single" w:sz="4" w:space="0" w:color="auto"/>
              <w:left w:val="single" w:sz="4" w:space="0" w:color="auto"/>
              <w:bottom w:val="single" w:sz="4" w:space="0" w:color="auto"/>
              <w:right w:val="nil"/>
            </w:tcBorders>
            <w:shd w:val="clear" w:color="auto" w:fill="FFFFFF"/>
          </w:tcPr>
          <w:p w14:paraId="602D0CF8"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В течение года, в соответствии с утвержденными планами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3B576F38"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Отдел</w:t>
            </w:r>
          </w:p>
          <w:p w14:paraId="24528B1E"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образования,</w:t>
            </w:r>
          </w:p>
          <w:p w14:paraId="0DAFB43A"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ОО</w:t>
            </w:r>
          </w:p>
        </w:tc>
      </w:tr>
      <w:tr w:rsidR="00E967DB" w:rsidRPr="00963116" w14:paraId="01B06173" w14:textId="77777777" w:rsidTr="00E967DB">
        <w:trPr>
          <w:trHeight w:hRule="exact" w:val="1168"/>
        </w:trPr>
        <w:tc>
          <w:tcPr>
            <w:tcW w:w="605" w:type="dxa"/>
            <w:tcBorders>
              <w:top w:val="single" w:sz="4" w:space="0" w:color="auto"/>
              <w:left w:val="single" w:sz="4" w:space="0" w:color="auto"/>
              <w:bottom w:val="single" w:sz="4" w:space="0" w:color="auto"/>
              <w:right w:val="nil"/>
            </w:tcBorders>
            <w:shd w:val="clear" w:color="auto" w:fill="FFFFFF"/>
          </w:tcPr>
          <w:p w14:paraId="5FCE6918" w14:textId="77777777" w:rsidR="00E967DB" w:rsidRPr="00963116" w:rsidRDefault="00E967DB" w:rsidP="00E967DB">
            <w:pPr>
              <w:pStyle w:val="af"/>
              <w:spacing w:after="0"/>
              <w:ind w:left="300"/>
              <w:rPr>
                <w:rFonts w:ascii="Times New Roman" w:hAnsi="Times New Roman" w:cs="Times New Roman"/>
                <w:sz w:val="24"/>
                <w:szCs w:val="24"/>
              </w:rPr>
            </w:pPr>
            <w:r w:rsidRPr="00963116">
              <w:rPr>
                <w:rStyle w:val="16"/>
                <w:sz w:val="24"/>
                <w:szCs w:val="24"/>
              </w:rPr>
              <w:t>3.</w:t>
            </w:r>
          </w:p>
        </w:tc>
        <w:tc>
          <w:tcPr>
            <w:tcW w:w="5179" w:type="dxa"/>
            <w:gridSpan w:val="2"/>
            <w:tcBorders>
              <w:top w:val="single" w:sz="4" w:space="0" w:color="auto"/>
              <w:left w:val="single" w:sz="4" w:space="0" w:color="auto"/>
              <w:bottom w:val="single" w:sz="4" w:space="0" w:color="auto"/>
              <w:right w:val="nil"/>
            </w:tcBorders>
            <w:shd w:val="clear" w:color="auto" w:fill="FFFFFF"/>
          </w:tcPr>
          <w:p w14:paraId="0CA29A2F" w14:textId="77777777" w:rsidR="00E967DB" w:rsidRDefault="00E967DB" w:rsidP="00E967DB">
            <w:pPr>
              <w:pStyle w:val="af"/>
              <w:spacing w:after="0"/>
              <w:ind w:left="109" w:right="142"/>
              <w:jc w:val="both"/>
              <w:rPr>
                <w:rStyle w:val="16"/>
                <w:sz w:val="24"/>
                <w:szCs w:val="24"/>
              </w:rPr>
            </w:pPr>
            <w:r w:rsidRPr="00963116">
              <w:rPr>
                <w:rStyle w:val="16"/>
                <w:sz w:val="24"/>
                <w:szCs w:val="24"/>
              </w:rPr>
              <w:t>Организация и проведение оценки организации медицинского обслуживания в ОО, подготовка и направление информации о</w:t>
            </w:r>
          </w:p>
          <w:p w14:paraId="5501B618" w14:textId="77777777" w:rsidR="00E967DB" w:rsidRPr="00963116" w:rsidRDefault="00E967DB" w:rsidP="00E967DB">
            <w:pPr>
              <w:pStyle w:val="af"/>
              <w:spacing w:after="0"/>
              <w:ind w:left="109" w:right="142"/>
              <w:jc w:val="both"/>
              <w:rPr>
                <w:rFonts w:ascii="Times New Roman" w:hAnsi="Times New Roman" w:cs="Times New Roman"/>
                <w:sz w:val="24"/>
                <w:szCs w:val="24"/>
              </w:rPr>
            </w:pPr>
            <w:r w:rsidRPr="00963116">
              <w:rPr>
                <w:rStyle w:val="16"/>
                <w:sz w:val="24"/>
                <w:szCs w:val="24"/>
              </w:rPr>
              <w:t xml:space="preserve"> медицинском обслуживании обучающихся</w:t>
            </w:r>
          </w:p>
        </w:tc>
        <w:tc>
          <w:tcPr>
            <w:tcW w:w="2131" w:type="dxa"/>
            <w:gridSpan w:val="2"/>
            <w:tcBorders>
              <w:top w:val="single" w:sz="4" w:space="0" w:color="auto"/>
              <w:left w:val="single" w:sz="4" w:space="0" w:color="auto"/>
              <w:bottom w:val="single" w:sz="4" w:space="0" w:color="auto"/>
              <w:right w:val="nil"/>
            </w:tcBorders>
            <w:shd w:val="clear" w:color="auto" w:fill="FFFFFF"/>
          </w:tcPr>
          <w:p w14:paraId="3DB39953"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В течение года, в соответствии</w:t>
            </w:r>
          </w:p>
          <w:p w14:paraId="2E0DE07E"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с запросами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656A055B"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Отдел</w:t>
            </w:r>
          </w:p>
          <w:p w14:paraId="2F5C6E1E"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образования,</w:t>
            </w:r>
          </w:p>
          <w:p w14:paraId="07F94A9F"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ОО</w:t>
            </w:r>
          </w:p>
        </w:tc>
      </w:tr>
      <w:tr w:rsidR="00E967DB" w:rsidRPr="00963116" w14:paraId="5451FCCA"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66972848" w14:textId="77777777" w:rsidR="00E967DB" w:rsidRPr="00963116" w:rsidRDefault="00E967DB" w:rsidP="00E967DB">
            <w:pPr>
              <w:pStyle w:val="af"/>
              <w:spacing w:after="0"/>
              <w:ind w:left="300"/>
              <w:rPr>
                <w:rFonts w:ascii="Times New Roman" w:hAnsi="Times New Roman" w:cs="Times New Roman"/>
                <w:sz w:val="24"/>
                <w:szCs w:val="24"/>
              </w:rPr>
            </w:pPr>
            <w:r w:rsidRPr="00963116">
              <w:rPr>
                <w:rStyle w:val="16"/>
                <w:sz w:val="24"/>
                <w:szCs w:val="24"/>
              </w:rPr>
              <w:t>4.</w:t>
            </w:r>
          </w:p>
        </w:tc>
        <w:tc>
          <w:tcPr>
            <w:tcW w:w="5179" w:type="dxa"/>
            <w:gridSpan w:val="2"/>
            <w:tcBorders>
              <w:top w:val="single" w:sz="4" w:space="0" w:color="auto"/>
              <w:left w:val="single" w:sz="4" w:space="0" w:color="auto"/>
              <w:bottom w:val="single" w:sz="4" w:space="0" w:color="auto"/>
              <w:right w:val="nil"/>
            </w:tcBorders>
            <w:shd w:val="clear" w:color="auto" w:fill="FFFFFF"/>
          </w:tcPr>
          <w:p w14:paraId="4FF13224" w14:textId="77777777" w:rsidR="00E967DB" w:rsidRPr="00963116" w:rsidRDefault="00E967DB" w:rsidP="00E967DB">
            <w:pPr>
              <w:pStyle w:val="af"/>
              <w:spacing w:after="0"/>
              <w:ind w:left="109" w:right="142"/>
              <w:jc w:val="both"/>
              <w:rPr>
                <w:rFonts w:ascii="Times New Roman" w:hAnsi="Times New Roman" w:cs="Times New Roman"/>
                <w:sz w:val="24"/>
                <w:szCs w:val="24"/>
              </w:rPr>
            </w:pPr>
            <w:r w:rsidRPr="00963116">
              <w:rPr>
                <w:rStyle w:val="16"/>
                <w:sz w:val="24"/>
                <w:szCs w:val="24"/>
              </w:rPr>
              <w:t>Организация профессиональной санитарно</w:t>
            </w:r>
            <w:r w:rsidRPr="00963116">
              <w:rPr>
                <w:rStyle w:val="16"/>
                <w:sz w:val="24"/>
                <w:szCs w:val="24"/>
              </w:rPr>
              <w:softHyphen/>
              <w:t>гигиенической подготовки и аттестации работников ОО</w:t>
            </w:r>
          </w:p>
        </w:tc>
        <w:tc>
          <w:tcPr>
            <w:tcW w:w="2131" w:type="dxa"/>
            <w:gridSpan w:val="2"/>
            <w:tcBorders>
              <w:top w:val="single" w:sz="4" w:space="0" w:color="auto"/>
              <w:left w:val="single" w:sz="4" w:space="0" w:color="auto"/>
              <w:bottom w:val="single" w:sz="4" w:space="0" w:color="auto"/>
              <w:right w:val="nil"/>
            </w:tcBorders>
            <w:shd w:val="clear" w:color="auto" w:fill="FFFFFF"/>
          </w:tcPr>
          <w:p w14:paraId="731D73B4"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В течение года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4BECBE6B"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ОО</w:t>
            </w:r>
          </w:p>
        </w:tc>
      </w:tr>
      <w:tr w:rsidR="00E967DB" w:rsidRPr="00963116" w14:paraId="40D8186C" w14:textId="77777777" w:rsidTr="00E967DB">
        <w:trPr>
          <w:trHeight w:hRule="exact" w:val="822"/>
        </w:trPr>
        <w:tc>
          <w:tcPr>
            <w:tcW w:w="605" w:type="dxa"/>
            <w:tcBorders>
              <w:top w:val="single" w:sz="4" w:space="0" w:color="auto"/>
              <w:left w:val="single" w:sz="4" w:space="0" w:color="auto"/>
              <w:bottom w:val="single" w:sz="4" w:space="0" w:color="auto"/>
              <w:right w:val="nil"/>
            </w:tcBorders>
            <w:shd w:val="clear" w:color="auto" w:fill="FFFFFF"/>
          </w:tcPr>
          <w:p w14:paraId="685BBD21" w14:textId="77777777" w:rsidR="00E967DB" w:rsidRPr="00963116" w:rsidRDefault="00E967DB" w:rsidP="00E967DB">
            <w:pPr>
              <w:pStyle w:val="af"/>
              <w:spacing w:after="0"/>
              <w:ind w:left="300"/>
              <w:rPr>
                <w:rFonts w:ascii="Times New Roman" w:hAnsi="Times New Roman" w:cs="Times New Roman"/>
                <w:sz w:val="24"/>
                <w:szCs w:val="24"/>
              </w:rPr>
            </w:pPr>
            <w:r w:rsidRPr="00963116">
              <w:rPr>
                <w:rStyle w:val="16"/>
                <w:sz w:val="24"/>
                <w:szCs w:val="24"/>
              </w:rPr>
              <w:t>5.</w:t>
            </w:r>
          </w:p>
        </w:tc>
        <w:tc>
          <w:tcPr>
            <w:tcW w:w="5179" w:type="dxa"/>
            <w:gridSpan w:val="2"/>
            <w:tcBorders>
              <w:top w:val="single" w:sz="4" w:space="0" w:color="auto"/>
              <w:left w:val="single" w:sz="4" w:space="0" w:color="auto"/>
              <w:bottom w:val="single" w:sz="4" w:space="0" w:color="auto"/>
              <w:right w:val="nil"/>
            </w:tcBorders>
            <w:shd w:val="clear" w:color="auto" w:fill="FFFFFF"/>
          </w:tcPr>
          <w:p w14:paraId="22737C79" w14:textId="77777777" w:rsidR="00E967DB" w:rsidRPr="00963116" w:rsidRDefault="00E967DB" w:rsidP="00E967DB">
            <w:pPr>
              <w:pStyle w:val="af"/>
              <w:spacing w:after="0"/>
              <w:ind w:left="109" w:right="142"/>
              <w:jc w:val="both"/>
              <w:rPr>
                <w:rFonts w:ascii="Times New Roman" w:hAnsi="Times New Roman" w:cs="Times New Roman"/>
                <w:sz w:val="24"/>
                <w:szCs w:val="24"/>
              </w:rPr>
            </w:pPr>
            <w:r w:rsidRPr="00963116">
              <w:rPr>
                <w:rStyle w:val="16"/>
                <w:sz w:val="24"/>
                <w:szCs w:val="24"/>
              </w:rPr>
              <w:t>Проведение ревизии технического состояния спортивного оборудования, инвентаря в спортивных залах и на спортивных, детских, игровых площадках ОО, благоустройство территорий и спортивных площадок, ограждение участков ОО</w:t>
            </w:r>
          </w:p>
        </w:tc>
        <w:tc>
          <w:tcPr>
            <w:tcW w:w="2131" w:type="dxa"/>
            <w:gridSpan w:val="2"/>
            <w:tcBorders>
              <w:top w:val="single" w:sz="4" w:space="0" w:color="auto"/>
              <w:left w:val="single" w:sz="4" w:space="0" w:color="auto"/>
              <w:bottom w:val="single" w:sz="4" w:space="0" w:color="auto"/>
              <w:right w:val="nil"/>
            </w:tcBorders>
            <w:shd w:val="clear" w:color="auto" w:fill="FFFFFF"/>
          </w:tcPr>
          <w:p w14:paraId="437AED7F"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до 01 сентября 202</w:t>
            </w:r>
            <w:r>
              <w:rPr>
                <w:rStyle w:val="16"/>
                <w:sz w:val="24"/>
                <w:szCs w:val="24"/>
              </w:rPr>
              <w:t>4</w:t>
            </w:r>
            <w:r w:rsidRPr="00963116">
              <w:rPr>
                <w:rStyle w:val="16"/>
                <w:sz w:val="24"/>
                <w:szCs w:val="24"/>
              </w:rPr>
              <w:t xml:space="preserve"> г., по мере необходимости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5DF5FC2C"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ОО</w:t>
            </w:r>
          </w:p>
        </w:tc>
      </w:tr>
    </w:tbl>
    <w:tbl>
      <w:tblPr>
        <w:tblpPr w:leftFromText="180" w:rightFromText="180" w:vertAnchor="text" w:horzAnchor="margin" w:tblpX="-562" w:tblpY="-211"/>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5286"/>
        <w:gridCol w:w="2143"/>
        <w:gridCol w:w="1857"/>
      </w:tblGrid>
      <w:tr w:rsidR="00E967DB" w:rsidRPr="00963116" w14:paraId="20E175BB" w14:textId="77777777" w:rsidTr="00E967DB">
        <w:trPr>
          <w:trHeight w:hRule="exact" w:val="419"/>
        </w:trPr>
        <w:tc>
          <w:tcPr>
            <w:tcW w:w="9863" w:type="dxa"/>
            <w:gridSpan w:val="4"/>
            <w:shd w:val="clear" w:color="auto" w:fill="FFFFFF"/>
          </w:tcPr>
          <w:p w14:paraId="3D2DCB6A" w14:textId="77777777" w:rsidR="00E967DB" w:rsidRPr="00963116" w:rsidRDefault="00E967DB" w:rsidP="00E967DB">
            <w:pPr>
              <w:pStyle w:val="af"/>
              <w:spacing w:after="0"/>
              <w:rPr>
                <w:rStyle w:val="16"/>
                <w:sz w:val="24"/>
                <w:szCs w:val="24"/>
              </w:rPr>
            </w:pPr>
            <w:r w:rsidRPr="00963116">
              <w:rPr>
                <w:rStyle w:val="16"/>
                <w:sz w:val="24"/>
                <w:szCs w:val="24"/>
              </w:rPr>
              <w:t>Раздел 5. Информационная безопасность</w:t>
            </w:r>
          </w:p>
        </w:tc>
      </w:tr>
      <w:tr w:rsidR="00E967DB" w:rsidRPr="00963116" w14:paraId="201718FF" w14:textId="77777777" w:rsidTr="00E967DB">
        <w:trPr>
          <w:trHeight w:hRule="exact" w:val="1138"/>
        </w:trPr>
        <w:tc>
          <w:tcPr>
            <w:tcW w:w="577" w:type="dxa"/>
            <w:shd w:val="clear" w:color="auto" w:fill="FFFFFF"/>
          </w:tcPr>
          <w:p w14:paraId="046E40B5" w14:textId="77777777" w:rsidR="00E967DB" w:rsidRPr="00963116" w:rsidRDefault="00E967DB" w:rsidP="00E967DB">
            <w:pPr>
              <w:pStyle w:val="af"/>
              <w:spacing w:after="0"/>
              <w:ind w:left="300"/>
              <w:rPr>
                <w:rFonts w:ascii="Times New Roman" w:hAnsi="Times New Roman" w:cs="Times New Roman"/>
                <w:sz w:val="24"/>
                <w:szCs w:val="24"/>
              </w:rPr>
            </w:pPr>
            <w:r w:rsidRPr="00963116">
              <w:rPr>
                <w:rStyle w:val="16"/>
                <w:sz w:val="24"/>
                <w:szCs w:val="24"/>
              </w:rPr>
              <w:t>1.</w:t>
            </w:r>
          </w:p>
        </w:tc>
        <w:tc>
          <w:tcPr>
            <w:tcW w:w="5286" w:type="dxa"/>
            <w:shd w:val="clear" w:color="auto" w:fill="FFFFFF"/>
          </w:tcPr>
          <w:p w14:paraId="14B514F5" w14:textId="77777777" w:rsidR="00E967DB" w:rsidRPr="00963116" w:rsidRDefault="00E967DB" w:rsidP="00E967DB">
            <w:pPr>
              <w:pStyle w:val="af"/>
              <w:spacing w:after="0"/>
              <w:ind w:left="109" w:right="142"/>
              <w:jc w:val="both"/>
              <w:rPr>
                <w:rFonts w:ascii="Times New Roman" w:hAnsi="Times New Roman" w:cs="Times New Roman"/>
                <w:sz w:val="24"/>
                <w:szCs w:val="24"/>
              </w:rPr>
            </w:pPr>
            <w:r w:rsidRPr="00963116">
              <w:rPr>
                <w:rStyle w:val="16"/>
                <w:sz w:val="24"/>
                <w:szCs w:val="24"/>
              </w:rPr>
              <w:t>Принятие мер по обеспечению исполнения законодательства по вопросам защиты обучающихся от информации, причиняющей вред их здоровью и развитию:</w:t>
            </w:r>
          </w:p>
          <w:p w14:paraId="01F1AD23" w14:textId="77777777" w:rsidR="00E967DB" w:rsidRPr="00963116" w:rsidRDefault="00E967DB" w:rsidP="00E967DB">
            <w:pPr>
              <w:pStyle w:val="af"/>
              <w:numPr>
                <w:ilvl w:val="0"/>
                <w:numId w:val="26"/>
              </w:numPr>
              <w:tabs>
                <w:tab w:val="left" w:pos="538"/>
              </w:tabs>
              <w:autoSpaceDE/>
              <w:autoSpaceDN/>
              <w:adjustRightInd/>
              <w:spacing w:after="0"/>
              <w:ind w:left="109" w:right="142"/>
              <w:jc w:val="both"/>
              <w:rPr>
                <w:rFonts w:ascii="Times New Roman" w:hAnsi="Times New Roman" w:cs="Times New Roman"/>
                <w:sz w:val="24"/>
                <w:szCs w:val="24"/>
              </w:rPr>
            </w:pPr>
            <w:r w:rsidRPr="00963116">
              <w:rPr>
                <w:rStyle w:val="16"/>
                <w:sz w:val="24"/>
                <w:szCs w:val="24"/>
              </w:rPr>
              <w:t>обучение учащихся безопасному поведению в сети Интернет;</w:t>
            </w:r>
          </w:p>
          <w:p w14:paraId="2F8BB8AF" w14:textId="77777777" w:rsidR="00E967DB" w:rsidRPr="00963116" w:rsidRDefault="00E967DB" w:rsidP="00E967DB">
            <w:pPr>
              <w:pStyle w:val="af"/>
              <w:numPr>
                <w:ilvl w:val="0"/>
                <w:numId w:val="26"/>
              </w:numPr>
              <w:tabs>
                <w:tab w:val="left" w:pos="264"/>
              </w:tabs>
              <w:autoSpaceDE/>
              <w:autoSpaceDN/>
              <w:adjustRightInd/>
              <w:spacing w:after="0"/>
              <w:ind w:left="109" w:right="142"/>
              <w:jc w:val="both"/>
              <w:rPr>
                <w:rFonts w:ascii="Times New Roman" w:hAnsi="Times New Roman" w:cs="Times New Roman"/>
                <w:sz w:val="24"/>
                <w:szCs w:val="24"/>
              </w:rPr>
            </w:pPr>
            <w:r w:rsidRPr="00963116">
              <w:rPr>
                <w:rStyle w:val="16"/>
                <w:sz w:val="24"/>
                <w:szCs w:val="24"/>
              </w:rPr>
              <w:t>организация родительских собраний по вопросам медиабезопасности обучающихся;</w:t>
            </w:r>
          </w:p>
          <w:p w14:paraId="1E38E86C" w14:textId="77777777" w:rsidR="00E967DB" w:rsidRPr="00963116" w:rsidRDefault="00E967DB" w:rsidP="00E967DB">
            <w:pPr>
              <w:pStyle w:val="af"/>
              <w:numPr>
                <w:ilvl w:val="0"/>
                <w:numId w:val="26"/>
              </w:numPr>
              <w:tabs>
                <w:tab w:val="left" w:pos="403"/>
              </w:tabs>
              <w:autoSpaceDE/>
              <w:autoSpaceDN/>
              <w:adjustRightInd/>
              <w:spacing w:after="0"/>
              <w:ind w:left="109" w:right="142"/>
              <w:jc w:val="both"/>
              <w:rPr>
                <w:rFonts w:ascii="Times New Roman" w:hAnsi="Times New Roman" w:cs="Times New Roman"/>
                <w:sz w:val="24"/>
                <w:szCs w:val="24"/>
              </w:rPr>
            </w:pPr>
            <w:r w:rsidRPr="00963116">
              <w:rPr>
                <w:rStyle w:val="16"/>
                <w:sz w:val="24"/>
                <w:szCs w:val="24"/>
              </w:rPr>
              <w:t>реализация программ профилактики игровой зависимости среди обучающихся</w:t>
            </w:r>
          </w:p>
        </w:tc>
        <w:tc>
          <w:tcPr>
            <w:tcW w:w="2143" w:type="dxa"/>
            <w:shd w:val="clear" w:color="auto" w:fill="FFFFFF"/>
          </w:tcPr>
          <w:p w14:paraId="08392F5C"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В течение года</w:t>
            </w:r>
          </w:p>
        </w:tc>
        <w:tc>
          <w:tcPr>
            <w:tcW w:w="1857" w:type="dxa"/>
            <w:shd w:val="clear" w:color="auto" w:fill="FFFFFF"/>
          </w:tcPr>
          <w:p w14:paraId="14DA91C6"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ОО</w:t>
            </w:r>
          </w:p>
        </w:tc>
      </w:tr>
      <w:tr w:rsidR="00E967DB" w:rsidRPr="00963116" w14:paraId="36F784C3" w14:textId="77777777" w:rsidTr="00E967DB">
        <w:trPr>
          <w:trHeight w:hRule="exact" w:val="1138"/>
        </w:trPr>
        <w:tc>
          <w:tcPr>
            <w:tcW w:w="577" w:type="dxa"/>
            <w:shd w:val="clear" w:color="auto" w:fill="FFFFFF"/>
          </w:tcPr>
          <w:p w14:paraId="3126ADBA" w14:textId="77777777" w:rsidR="00E967DB" w:rsidRPr="00963116" w:rsidRDefault="00E967DB" w:rsidP="00E967DB">
            <w:pPr>
              <w:pStyle w:val="af"/>
              <w:spacing w:after="0"/>
              <w:ind w:left="300"/>
              <w:rPr>
                <w:rFonts w:ascii="Times New Roman" w:hAnsi="Times New Roman" w:cs="Times New Roman"/>
                <w:sz w:val="24"/>
                <w:szCs w:val="24"/>
              </w:rPr>
            </w:pPr>
            <w:r w:rsidRPr="00963116">
              <w:rPr>
                <w:rStyle w:val="16"/>
                <w:sz w:val="24"/>
                <w:szCs w:val="24"/>
              </w:rPr>
              <w:t>2.</w:t>
            </w:r>
          </w:p>
        </w:tc>
        <w:tc>
          <w:tcPr>
            <w:tcW w:w="5286" w:type="dxa"/>
            <w:shd w:val="clear" w:color="auto" w:fill="FFFFFF"/>
          </w:tcPr>
          <w:p w14:paraId="33E3902A" w14:textId="77777777" w:rsidR="00E967DB" w:rsidRPr="00963116" w:rsidRDefault="00E967DB" w:rsidP="00E967DB">
            <w:pPr>
              <w:pStyle w:val="af"/>
              <w:spacing w:after="0"/>
              <w:ind w:left="109" w:right="142"/>
              <w:jc w:val="both"/>
              <w:rPr>
                <w:rFonts w:ascii="Times New Roman" w:hAnsi="Times New Roman" w:cs="Times New Roman"/>
                <w:sz w:val="24"/>
                <w:szCs w:val="24"/>
              </w:rPr>
            </w:pPr>
            <w:r w:rsidRPr="00963116">
              <w:rPr>
                <w:rStyle w:val="16"/>
                <w:sz w:val="24"/>
                <w:szCs w:val="24"/>
              </w:rPr>
              <w:t>Организация и обеспечение контроля выполнения в ОО требований законодательства по вопросам защиты обучающихся от информации, причиняющей вред их здоровью и развитию</w:t>
            </w:r>
          </w:p>
        </w:tc>
        <w:tc>
          <w:tcPr>
            <w:tcW w:w="2143" w:type="dxa"/>
            <w:shd w:val="clear" w:color="auto" w:fill="FFFFFF"/>
          </w:tcPr>
          <w:p w14:paraId="3C1E5BB2"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В течение года</w:t>
            </w:r>
          </w:p>
        </w:tc>
        <w:tc>
          <w:tcPr>
            <w:tcW w:w="1857" w:type="dxa"/>
            <w:shd w:val="clear" w:color="auto" w:fill="FFFFFF"/>
          </w:tcPr>
          <w:p w14:paraId="73B09D98"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Отдел</w:t>
            </w:r>
          </w:p>
          <w:p w14:paraId="599AB991"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образования,</w:t>
            </w:r>
          </w:p>
          <w:p w14:paraId="1FCDD881"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ОО</w:t>
            </w:r>
          </w:p>
        </w:tc>
      </w:tr>
      <w:tr w:rsidR="00E967DB" w:rsidRPr="00963116" w14:paraId="04711508" w14:textId="77777777" w:rsidTr="00E967DB">
        <w:trPr>
          <w:trHeight w:hRule="exact" w:val="1138"/>
        </w:trPr>
        <w:tc>
          <w:tcPr>
            <w:tcW w:w="577" w:type="dxa"/>
            <w:shd w:val="clear" w:color="auto" w:fill="FFFFFF"/>
          </w:tcPr>
          <w:p w14:paraId="50ACF3A5" w14:textId="77777777" w:rsidR="00E967DB" w:rsidRPr="00963116" w:rsidRDefault="00E967DB" w:rsidP="00E967DB">
            <w:pPr>
              <w:pStyle w:val="af"/>
              <w:spacing w:after="0"/>
              <w:ind w:left="300"/>
              <w:rPr>
                <w:rFonts w:ascii="Times New Roman" w:hAnsi="Times New Roman" w:cs="Times New Roman"/>
                <w:sz w:val="24"/>
                <w:szCs w:val="24"/>
              </w:rPr>
            </w:pPr>
            <w:r w:rsidRPr="00963116">
              <w:rPr>
                <w:rStyle w:val="16"/>
                <w:sz w:val="24"/>
                <w:szCs w:val="24"/>
              </w:rPr>
              <w:t>3.</w:t>
            </w:r>
          </w:p>
        </w:tc>
        <w:tc>
          <w:tcPr>
            <w:tcW w:w="5286" w:type="dxa"/>
            <w:shd w:val="clear" w:color="auto" w:fill="FFFFFF"/>
          </w:tcPr>
          <w:p w14:paraId="160BF3BC" w14:textId="77777777" w:rsidR="00E967DB" w:rsidRPr="00963116" w:rsidRDefault="00E967DB" w:rsidP="00E967DB">
            <w:pPr>
              <w:pStyle w:val="af"/>
              <w:spacing w:after="0"/>
              <w:ind w:left="109" w:right="142"/>
              <w:jc w:val="both"/>
              <w:rPr>
                <w:rFonts w:ascii="Times New Roman" w:hAnsi="Times New Roman" w:cs="Times New Roman"/>
                <w:sz w:val="24"/>
                <w:szCs w:val="24"/>
              </w:rPr>
            </w:pPr>
            <w:r w:rsidRPr="00963116">
              <w:rPr>
                <w:rStyle w:val="16"/>
                <w:sz w:val="24"/>
                <w:szCs w:val="24"/>
              </w:rPr>
              <w:t>Организация медиаобразования педагогов, как условия обеспечения информационной безопасности (консультации, курсы, обучающие семинары)</w:t>
            </w:r>
          </w:p>
        </w:tc>
        <w:tc>
          <w:tcPr>
            <w:tcW w:w="2143" w:type="dxa"/>
            <w:shd w:val="clear" w:color="auto" w:fill="FFFFFF"/>
          </w:tcPr>
          <w:p w14:paraId="63923143"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В течение года</w:t>
            </w:r>
          </w:p>
        </w:tc>
        <w:tc>
          <w:tcPr>
            <w:tcW w:w="1857" w:type="dxa"/>
            <w:shd w:val="clear" w:color="auto" w:fill="FFFFFF"/>
          </w:tcPr>
          <w:p w14:paraId="7A78B97E" w14:textId="77777777" w:rsidR="00E967DB" w:rsidRPr="00963116" w:rsidRDefault="00E967DB" w:rsidP="00E967DB">
            <w:pPr>
              <w:pStyle w:val="af"/>
              <w:spacing w:after="0"/>
              <w:jc w:val="center"/>
              <w:rPr>
                <w:rFonts w:ascii="Times New Roman" w:hAnsi="Times New Roman" w:cs="Times New Roman"/>
                <w:sz w:val="24"/>
                <w:szCs w:val="24"/>
              </w:rPr>
            </w:pPr>
            <w:r w:rsidRPr="00963116">
              <w:rPr>
                <w:rStyle w:val="16"/>
                <w:sz w:val="24"/>
                <w:szCs w:val="24"/>
              </w:rPr>
              <w:t>ОО</w:t>
            </w:r>
          </w:p>
        </w:tc>
      </w:tr>
      <w:tr w:rsidR="00E967DB" w:rsidRPr="00963116" w14:paraId="3A0EED21" w14:textId="77777777" w:rsidTr="00E967DB">
        <w:trPr>
          <w:trHeight w:hRule="exact" w:val="1138"/>
        </w:trPr>
        <w:tc>
          <w:tcPr>
            <w:tcW w:w="577" w:type="dxa"/>
            <w:shd w:val="clear" w:color="auto" w:fill="FFFFFF"/>
          </w:tcPr>
          <w:p w14:paraId="014089EF" w14:textId="77777777" w:rsidR="00E967DB" w:rsidRPr="00963116" w:rsidRDefault="00E967DB" w:rsidP="00E967DB">
            <w:pPr>
              <w:pStyle w:val="af"/>
              <w:spacing w:after="0"/>
              <w:ind w:left="300"/>
              <w:rPr>
                <w:sz w:val="24"/>
                <w:szCs w:val="24"/>
              </w:rPr>
            </w:pPr>
            <w:r w:rsidRPr="00963116">
              <w:rPr>
                <w:rStyle w:val="16"/>
                <w:sz w:val="24"/>
                <w:szCs w:val="24"/>
              </w:rPr>
              <w:t>4.</w:t>
            </w:r>
          </w:p>
        </w:tc>
        <w:tc>
          <w:tcPr>
            <w:tcW w:w="5286" w:type="dxa"/>
            <w:shd w:val="clear" w:color="auto" w:fill="FFFFFF"/>
          </w:tcPr>
          <w:p w14:paraId="23F847E1" w14:textId="77777777" w:rsidR="00E967DB" w:rsidRPr="00963116" w:rsidRDefault="00E967DB" w:rsidP="00E967DB">
            <w:pPr>
              <w:pStyle w:val="af"/>
              <w:spacing w:after="0"/>
              <w:ind w:left="104" w:right="114"/>
              <w:jc w:val="both"/>
              <w:rPr>
                <w:sz w:val="24"/>
                <w:szCs w:val="24"/>
              </w:rPr>
            </w:pPr>
            <w:r w:rsidRPr="00963116">
              <w:rPr>
                <w:rStyle w:val="16"/>
                <w:sz w:val="24"/>
                <w:szCs w:val="24"/>
              </w:rPr>
              <w:t>Обеспечение контроля безопасности содержания приобретаемой информационной продукции для обучающихся в соответствии с возрастными категориями</w:t>
            </w:r>
          </w:p>
        </w:tc>
        <w:tc>
          <w:tcPr>
            <w:tcW w:w="2143" w:type="dxa"/>
            <w:shd w:val="clear" w:color="auto" w:fill="FFFFFF"/>
          </w:tcPr>
          <w:p w14:paraId="06EA431B" w14:textId="77777777" w:rsidR="00E967DB" w:rsidRPr="00963116" w:rsidRDefault="00E967DB" w:rsidP="00E967DB">
            <w:pPr>
              <w:pStyle w:val="af"/>
              <w:spacing w:after="0"/>
              <w:jc w:val="center"/>
              <w:rPr>
                <w:sz w:val="24"/>
                <w:szCs w:val="24"/>
              </w:rPr>
            </w:pPr>
            <w:r w:rsidRPr="00963116">
              <w:rPr>
                <w:rStyle w:val="16"/>
                <w:sz w:val="24"/>
                <w:szCs w:val="24"/>
              </w:rPr>
              <w:t>Постоянно</w:t>
            </w:r>
          </w:p>
        </w:tc>
        <w:tc>
          <w:tcPr>
            <w:tcW w:w="1857" w:type="dxa"/>
            <w:shd w:val="clear" w:color="auto" w:fill="FFFFFF"/>
          </w:tcPr>
          <w:p w14:paraId="641D22E8"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4CD11A66"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0CEEA3CF"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4C340FBB" w14:textId="77777777" w:rsidTr="00E967DB">
        <w:trPr>
          <w:trHeight w:hRule="exact" w:val="1138"/>
        </w:trPr>
        <w:tc>
          <w:tcPr>
            <w:tcW w:w="577" w:type="dxa"/>
            <w:shd w:val="clear" w:color="auto" w:fill="FFFFFF"/>
          </w:tcPr>
          <w:p w14:paraId="69ABD5EA" w14:textId="77777777" w:rsidR="00E967DB" w:rsidRPr="00963116" w:rsidRDefault="00E967DB" w:rsidP="00E967DB">
            <w:pPr>
              <w:pStyle w:val="af"/>
              <w:spacing w:after="0"/>
              <w:ind w:left="300"/>
              <w:rPr>
                <w:sz w:val="24"/>
                <w:szCs w:val="24"/>
              </w:rPr>
            </w:pPr>
            <w:r w:rsidRPr="00963116">
              <w:rPr>
                <w:rStyle w:val="16"/>
                <w:sz w:val="24"/>
                <w:szCs w:val="24"/>
              </w:rPr>
              <w:t>5.</w:t>
            </w:r>
          </w:p>
        </w:tc>
        <w:tc>
          <w:tcPr>
            <w:tcW w:w="5286" w:type="dxa"/>
            <w:shd w:val="clear" w:color="auto" w:fill="FFFFFF"/>
          </w:tcPr>
          <w:p w14:paraId="003A646D" w14:textId="77777777" w:rsidR="00E967DB" w:rsidRPr="00963116" w:rsidRDefault="00E967DB" w:rsidP="00E967DB">
            <w:pPr>
              <w:pStyle w:val="af"/>
              <w:spacing w:after="0"/>
              <w:ind w:left="104" w:right="114"/>
              <w:jc w:val="both"/>
              <w:rPr>
                <w:sz w:val="24"/>
                <w:szCs w:val="24"/>
              </w:rPr>
            </w:pPr>
            <w:r w:rsidRPr="00963116">
              <w:rPr>
                <w:rStyle w:val="16"/>
                <w:sz w:val="24"/>
                <w:szCs w:val="24"/>
              </w:rPr>
              <w:t>Проведение ревизии библиотечного фонда на выявление литературы, причиняющей вред здоровью и развитию обучающихся, ограниченной и запрещенной для распространения среди обучающихся</w:t>
            </w:r>
          </w:p>
        </w:tc>
        <w:tc>
          <w:tcPr>
            <w:tcW w:w="2143" w:type="dxa"/>
            <w:shd w:val="clear" w:color="auto" w:fill="FFFFFF"/>
          </w:tcPr>
          <w:p w14:paraId="5B2B6B15" w14:textId="77777777" w:rsidR="00E967DB" w:rsidRPr="00963116" w:rsidRDefault="00E967DB" w:rsidP="00E967DB">
            <w:pPr>
              <w:pStyle w:val="af"/>
              <w:spacing w:after="0"/>
              <w:jc w:val="center"/>
              <w:rPr>
                <w:sz w:val="24"/>
                <w:szCs w:val="24"/>
              </w:rPr>
            </w:pPr>
            <w:r w:rsidRPr="00963116">
              <w:rPr>
                <w:rStyle w:val="16"/>
                <w:sz w:val="24"/>
                <w:szCs w:val="24"/>
              </w:rPr>
              <w:t>Ежемесячно</w:t>
            </w:r>
          </w:p>
        </w:tc>
        <w:tc>
          <w:tcPr>
            <w:tcW w:w="1857" w:type="dxa"/>
            <w:shd w:val="clear" w:color="auto" w:fill="FFFFFF"/>
          </w:tcPr>
          <w:p w14:paraId="2BB7FB65"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6BDD371F" w14:textId="77777777" w:rsidTr="00E967DB">
        <w:trPr>
          <w:trHeight w:hRule="exact" w:val="1138"/>
        </w:trPr>
        <w:tc>
          <w:tcPr>
            <w:tcW w:w="577" w:type="dxa"/>
            <w:shd w:val="clear" w:color="auto" w:fill="FFFFFF"/>
          </w:tcPr>
          <w:p w14:paraId="044C6210" w14:textId="77777777" w:rsidR="00E967DB" w:rsidRPr="00963116" w:rsidRDefault="00E967DB" w:rsidP="00E967DB">
            <w:pPr>
              <w:pStyle w:val="af"/>
              <w:spacing w:after="0"/>
              <w:ind w:left="300"/>
              <w:rPr>
                <w:sz w:val="24"/>
                <w:szCs w:val="24"/>
              </w:rPr>
            </w:pPr>
            <w:r w:rsidRPr="00963116">
              <w:rPr>
                <w:rStyle w:val="16"/>
                <w:sz w:val="24"/>
                <w:szCs w:val="24"/>
              </w:rPr>
              <w:t>6.</w:t>
            </w:r>
          </w:p>
        </w:tc>
        <w:tc>
          <w:tcPr>
            <w:tcW w:w="5286" w:type="dxa"/>
            <w:shd w:val="clear" w:color="auto" w:fill="FFFFFF"/>
          </w:tcPr>
          <w:p w14:paraId="015AAD39"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и проведение оценки эффективности использования систем контент-фильтрации, препятствующей доступу к Интернет-сайтам, содержащим экстремистскую и иную информацию, причиняющую вред здоровью и развитию обучающихся</w:t>
            </w:r>
          </w:p>
        </w:tc>
        <w:tc>
          <w:tcPr>
            <w:tcW w:w="2143" w:type="dxa"/>
            <w:shd w:val="clear" w:color="auto" w:fill="FFFFFF"/>
          </w:tcPr>
          <w:p w14:paraId="0EB41A09" w14:textId="77777777" w:rsidR="00E967DB" w:rsidRPr="00963116" w:rsidRDefault="00E967DB" w:rsidP="00E967DB">
            <w:pPr>
              <w:pStyle w:val="af"/>
              <w:spacing w:after="0"/>
              <w:jc w:val="center"/>
              <w:rPr>
                <w:sz w:val="24"/>
                <w:szCs w:val="24"/>
              </w:rPr>
            </w:pPr>
            <w:r w:rsidRPr="00963116">
              <w:rPr>
                <w:rStyle w:val="16"/>
                <w:sz w:val="24"/>
                <w:szCs w:val="24"/>
              </w:rPr>
              <w:t>Ежеквартально</w:t>
            </w:r>
          </w:p>
        </w:tc>
        <w:tc>
          <w:tcPr>
            <w:tcW w:w="1857" w:type="dxa"/>
            <w:shd w:val="clear" w:color="auto" w:fill="FFFFFF"/>
          </w:tcPr>
          <w:p w14:paraId="2E5772D6"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4F3FC0B2" w14:textId="77777777" w:rsidTr="00E967DB">
        <w:trPr>
          <w:trHeight w:hRule="exact" w:val="846"/>
        </w:trPr>
        <w:tc>
          <w:tcPr>
            <w:tcW w:w="577" w:type="dxa"/>
            <w:shd w:val="clear" w:color="auto" w:fill="FFFFFF"/>
          </w:tcPr>
          <w:p w14:paraId="20988B60" w14:textId="77777777" w:rsidR="00E967DB" w:rsidRPr="00963116" w:rsidRDefault="00E967DB" w:rsidP="00E967DB">
            <w:pPr>
              <w:pStyle w:val="af"/>
              <w:spacing w:after="0"/>
              <w:ind w:left="300"/>
              <w:rPr>
                <w:sz w:val="24"/>
                <w:szCs w:val="24"/>
              </w:rPr>
            </w:pPr>
            <w:r w:rsidRPr="00963116">
              <w:rPr>
                <w:rStyle w:val="16"/>
                <w:sz w:val="24"/>
                <w:szCs w:val="24"/>
              </w:rPr>
              <w:t>7.</w:t>
            </w:r>
          </w:p>
        </w:tc>
        <w:tc>
          <w:tcPr>
            <w:tcW w:w="5286" w:type="dxa"/>
            <w:shd w:val="clear" w:color="auto" w:fill="FFFFFF"/>
          </w:tcPr>
          <w:p w14:paraId="17279B59"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и обеспечение контроля за соответствием содержания сайтов ОО требованиям законодательства</w:t>
            </w:r>
          </w:p>
        </w:tc>
        <w:tc>
          <w:tcPr>
            <w:tcW w:w="2143" w:type="dxa"/>
            <w:shd w:val="clear" w:color="auto" w:fill="FFFFFF"/>
          </w:tcPr>
          <w:p w14:paraId="657F6505"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1857" w:type="dxa"/>
            <w:shd w:val="clear" w:color="auto" w:fill="FFFFFF"/>
          </w:tcPr>
          <w:p w14:paraId="635359CA"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0FA88695"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tc>
      </w:tr>
      <w:tr w:rsidR="00E967DB" w:rsidRPr="00963116" w14:paraId="0C37590A" w14:textId="77777777" w:rsidTr="00E967DB">
        <w:trPr>
          <w:trHeight w:hRule="exact" w:val="1138"/>
        </w:trPr>
        <w:tc>
          <w:tcPr>
            <w:tcW w:w="577" w:type="dxa"/>
            <w:shd w:val="clear" w:color="auto" w:fill="FFFFFF"/>
          </w:tcPr>
          <w:p w14:paraId="5BD039D7" w14:textId="77777777" w:rsidR="00E967DB" w:rsidRPr="00963116" w:rsidRDefault="00E967DB" w:rsidP="00E967DB">
            <w:pPr>
              <w:pStyle w:val="af"/>
              <w:spacing w:after="0"/>
              <w:ind w:left="300"/>
              <w:rPr>
                <w:sz w:val="24"/>
                <w:szCs w:val="24"/>
              </w:rPr>
            </w:pPr>
            <w:r w:rsidRPr="00963116">
              <w:rPr>
                <w:rStyle w:val="16"/>
                <w:sz w:val="24"/>
                <w:szCs w:val="24"/>
              </w:rPr>
              <w:t>8.</w:t>
            </w:r>
          </w:p>
        </w:tc>
        <w:tc>
          <w:tcPr>
            <w:tcW w:w="5286" w:type="dxa"/>
            <w:shd w:val="clear" w:color="auto" w:fill="FFFFFF"/>
          </w:tcPr>
          <w:p w14:paraId="5E47CA64"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и проведение совещаний, семинаров с руководителями и ответственными лицами ОО по вопросу обеспечения информационной безопасности обучающихся</w:t>
            </w:r>
          </w:p>
        </w:tc>
        <w:tc>
          <w:tcPr>
            <w:tcW w:w="2143" w:type="dxa"/>
            <w:shd w:val="clear" w:color="auto" w:fill="FFFFFF"/>
          </w:tcPr>
          <w:p w14:paraId="032C3DA4"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1857" w:type="dxa"/>
            <w:shd w:val="clear" w:color="auto" w:fill="FFFFFF"/>
          </w:tcPr>
          <w:p w14:paraId="534571DA"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2A2D97A8"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321FE23F"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688D6DF8" w14:textId="77777777" w:rsidTr="00E967DB">
        <w:trPr>
          <w:trHeight w:hRule="exact" w:val="443"/>
        </w:trPr>
        <w:tc>
          <w:tcPr>
            <w:tcW w:w="9863" w:type="dxa"/>
            <w:gridSpan w:val="4"/>
            <w:shd w:val="clear" w:color="auto" w:fill="FFFFFF"/>
          </w:tcPr>
          <w:p w14:paraId="425F996B" w14:textId="77777777" w:rsidR="00E967DB" w:rsidRPr="00963116" w:rsidRDefault="00E967DB" w:rsidP="00E967DB">
            <w:pPr>
              <w:pStyle w:val="af"/>
              <w:spacing w:after="0"/>
              <w:rPr>
                <w:rStyle w:val="16"/>
                <w:sz w:val="24"/>
                <w:szCs w:val="24"/>
              </w:rPr>
            </w:pPr>
            <w:r w:rsidRPr="00963116">
              <w:rPr>
                <w:rStyle w:val="16"/>
                <w:sz w:val="24"/>
                <w:szCs w:val="24"/>
              </w:rPr>
              <w:t>Раздел 6. Безопасность организации школьных перевозок</w:t>
            </w:r>
          </w:p>
        </w:tc>
      </w:tr>
      <w:tr w:rsidR="00E967DB" w:rsidRPr="00963116" w14:paraId="0BEEE4E4" w14:textId="77777777" w:rsidTr="00E967DB">
        <w:trPr>
          <w:trHeight w:hRule="exact" w:val="2406"/>
        </w:trPr>
        <w:tc>
          <w:tcPr>
            <w:tcW w:w="577" w:type="dxa"/>
            <w:shd w:val="clear" w:color="auto" w:fill="FFFFFF"/>
          </w:tcPr>
          <w:p w14:paraId="14C0A39B" w14:textId="77777777" w:rsidR="00E967DB" w:rsidRPr="00963116" w:rsidRDefault="00E967DB" w:rsidP="00E967DB">
            <w:pPr>
              <w:pStyle w:val="af"/>
              <w:spacing w:after="0"/>
              <w:ind w:left="300"/>
              <w:rPr>
                <w:sz w:val="24"/>
                <w:szCs w:val="24"/>
              </w:rPr>
            </w:pPr>
            <w:r w:rsidRPr="00963116">
              <w:rPr>
                <w:rStyle w:val="16"/>
                <w:sz w:val="24"/>
                <w:szCs w:val="24"/>
              </w:rPr>
              <w:t>1.</w:t>
            </w:r>
          </w:p>
        </w:tc>
        <w:tc>
          <w:tcPr>
            <w:tcW w:w="5286" w:type="dxa"/>
            <w:shd w:val="clear" w:color="auto" w:fill="FFFFFF"/>
          </w:tcPr>
          <w:p w14:paraId="3D5122FD" w14:textId="77777777" w:rsidR="00E967DB" w:rsidRPr="00963116" w:rsidRDefault="00E967DB" w:rsidP="00E967DB">
            <w:pPr>
              <w:pStyle w:val="af"/>
              <w:spacing w:after="0"/>
              <w:ind w:left="104" w:right="114"/>
              <w:jc w:val="both"/>
              <w:rPr>
                <w:sz w:val="24"/>
                <w:szCs w:val="24"/>
              </w:rPr>
            </w:pPr>
            <w:r w:rsidRPr="00963116">
              <w:rPr>
                <w:rStyle w:val="16"/>
                <w:sz w:val="24"/>
                <w:szCs w:val="24"/>
              </w:rPr>
              <w:t>Принятие дополнительных мер по обеспечению безопасности подъездных путей к ОО (установка запрещающих, предупреждающих знаков, светофоров, оборудование искусственных неровностей, тротуаров и пешеходных переходов)</w:t>
            </w:r>
          </w:p>
        </w:tc>
        <w:tc>
          <w:tcPr>
            <w:tcW w:w="2143" w:type="dxa"/>
            <w:shd w:val="clear" w:color="auto" w:fill="FFFFFF"/>
          </w:tcPr>
          <w:p w14:paraId="6CB807CB" w14:textId="77777777" w:rsidR="00E967DB" w:rsidRPr="00963116" w:rsidRDefault="00E967DB" w:rsidP="00E967DB">
            <w:pPr>
              <w:pStyle w:val="af"/>
              <w:spacing w:after="0"/>
              <w:jc w:val="center"/>
              <w:rPr>
                <w:sz w:val="24"/>
                <w:szCs w:val="24"/>
              </w:rPr>
            </w:pPr>
            <w:r w:rsidRPr="00963116">
              <w:rPr>
                <w:rStyle w:val="16"/>
                <w:sz w:val="24"/>
                <w:szCs w:val="24"/>
              </w:rPr>
              <w:t>На начало учебного года,</w:t>
            </w:r>
          </w:p>
          <w:p w14:paraId="6B0FE650"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1857" w:type="dxa"/>
            <w:shd w:val="clear" w:color="auto" w:fill="FFFFFF"/>
          </w:tcPr>
          <w:p w14:paraId="5C0376BC" w14:textId="77777777" w:rsidR="00E967DB" w:rsidRPr="00963116" w:rsidRDefault="00E967DB" w:rsidP="00E967DB">
            <w:pPr>
              <w:pStyle w:val="af"/>
              <w:spacing w:after="0"/>
              <w:ind w:right="-65"/>
              <w:jc w:val="center"/>
              <w:rPr>
                <w:sz w:val="24"/>
                <w:szCs w:val="24"/>
              </w:rPr>
            </w:pPr>
            <w:r w:rsidRPr="00963116">
              <w:rPr>
                <w:rStyle w:val="16"/>
                <w:sz w:val="24"/>
                <w:szCs w:val="24"/>
              </w:rPr>
              <w:t>Администрация, Отдел образования, ОГИБДД России МО МВД «Сосковское» (ПП Шаблыкинский)</w:t>
            </w:r>
          </w:p>
        </w:tc>
      </w:tr>
      <w:tr w:rsidR="00E967DB" w:rsidRPr="00963116" w14:paraId="2B7EEACE" w14:textId="77777777" w:rsidTr="00E967DB">
        <w:trPr>
          <w:trHeight w:hRule="exact" w:val="830"/>
        </w:trPr>
        <w:tc>
          <w:tcPr>
            <w:tcW w:w="577" w:type="dxa"/>
            <w:shd w:val="clear" w:color="auto" w:fill="FFFFFF"/>
          </w:tcPr>
          <w:p w14:paraId="66CFA317" w14:textId="77777777" w:rsidR="00E967DB" w:rsidRPr="00963116" w:rsidRDefault="00E967DB" w:rsidP="00E967DB">
            <w:pPr>
              <w:pStyle w:val="af"/>
              <w:spacing w:after="0"/>
              <w:ind w:left="300"/>
              <w:rPr>
                <w:sz w:val="24"/>
                <w:szCs w:val="24"/>
              </w:rPr>
            </w:pPr>
            <w:r w:rsidRPr="00963116">
              <w:rPr>
                <w:rStyle w:val="16"/>
                <w:sz w:val="24"/>
                <w:szCs w:val="24"/>
              </w:rPr>
              <w:t>2.</w:t>
            </w:r>
          </w:p>
        </w:tc>
        <w:tc>
          <w:tcPr>
            <w:tcW w:w="5286" w:type="dxa"/>
            <w:shd w:val="clear" w:color="auto" w:fill="FFFFFF"/>
          </w:tcPr>
          <w:p w14:paraId="46B0A643"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и обеспечение контроля безопасности организованных перевозок обучающихся</w:t>
            </w:r>
          </w:p>
        </w:tc>
        <w:tc>
          <w:tcPr>
            <w:tcW w:w="2143" w:type="dxa"/>
            <w:shd w:val="clear" w:color="auto" w:fill="FFFFFF"/>
          </w:tcPr>
          <w:p w14:paraId="01E72A51"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1857" w:type="dxa"/>
            <w:shd w:val="clear" w:color="auto" w:fill="FFFFFF"/>
          </w:tcPr>
          <w:p w14:paraId="1C4F0DF7"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1FD77A7A"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28825836"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42450183" w14:textId="77777777" w:rsidTr="00E967DB">
        <w:trPr>
          <w:trHeight w:hRule="exact" w:val="1138"/>
        </w:trPr>
        <w:tc>
          <w:tcPr>
            <w:tcW w:w="577" w:type="dxa"/>
            <w:shd w:val="clear" w:color="auto" w:fill="FFFFFF"/>
          </w:tcPr>
          <w:p w14:paraId="3F02BCD9" w14:textId="77777777" w:rsidR="00E967DB" w:rsidRPr="00963116" w:rsidRDefault="00E967DB" w:rsidP="00E967DB">
            <w:pPr>
              <w:pStyle w:val="af"/>
              <w:spacing w:after="0"/>
              <w:ind w:left="300"/>
              <w:rPr>
                <w:sz w:val="24"/>
                <w:szCs w:val="24"/>
              </w:rPr>
            </w:pPr>
            <w:r w:rsidRPr="00963116">
              <w:rPr>
                <w:rStyle w:val="16"/>
                <w:sz w:val="24"/>
                <w:szCs w:val="24"/>
              </w:rPr>
              <w:t>3.</w:t>
            </w:r>
          </w:p>
        </w:tc>
        <w:tc>
          <w:tcPr>
            <w:tcW w:w="5286" w:type="dxa"/>
            <w:shd w:val="clear" w:color="auto" w:fill="FFFFFF"/>
          </w:tcPr>
          <w:p w14:paraId="6713ACC4"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и проведение мониторинга состояния школьных автобусов, осуществляющих ежедневные и разовые перевозки</w:t>
            </w:r>
          </w:p>
        </w:tc>
        <w:tc>
          <w:tcPr>
            <w:tcW w:w="2143" w:type="dxa"/>
            <w:shd w:val="clear" w:color="auto" w:fill="FFFFFF"/>
          </w:tcPr>
          <w:p w14:paraId="78D7D688" w14:textId="77777777" w:rsidR="00E967DB" w:rsidRPr="00963116" w:rsidRDefault="00E967DB" w:rsidP="00E967DB">
            <w:pPr>
              <w:pStyle w:val="af"/>
              <w:spacing w:after="0"/>
              <w:jc w:val="center"/>
              <w:rPr>
                <w:sz w:val="24"/>
                <w:szCs w:val="24"/>
              </w:rPr>
            </w:pPr>
            <w:r w:rsidRPr="00963116">
              <w:rPr>
                <w:rStyle w:val="16"/>
                <w:sz w:val="24"/>
                <w:szCs w:val="24"/>
              </w:rPr>
              <w:t>Август 202</w:t>
            </w:r>
            <w:r>
              <w:rPr>
                <w:rStyle w:val="16"/>
                <w:sz w:val="24"/>
                <w:szCs w:val="24"/>
              </w:rPr>
              <w:t>4</w:t>
            </w:r>
            <w:r w:rsidRPr="00963116">
              <w:rPr>
                <w:rStyle w:val="16"/>
                <w:sz w:val="24"/>
                <w:szCs w:val="24"/>
              </w:rPr>
              <w:t>г., в течение года</w:t>
            </w:r>
          </w:p>
        </w:tc>
        <w:tc>
          <w:tcPr>
            <w:tcW w:w="1857" w:type="dxa"/>
            <w:shd w:val="clear" w:color="auto" w:fill="FFFFFF"/>
          </w:tcPr>
          <w:p w14:paraId="0B4E1EDD"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4F02B6B6"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36284753"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045D39B4" w14:textId="77777777" w:rsidTr="00E967DB">
        <w:trPr>
          <w:trHeight w:hRule="exact" w:val="700"/>
        </w:trPr>
        <w:tc>
          <w:tcPr>
            <w:tcW w:w="577" w:type="dxa"/>
            <w:shd w:val="clear" w:color="auto" w:fill="FFFFFF"/>
          </w:tcPr>
          <w:p w14:paraId="6C57C791" w14:textId="77777777" w:rsidR="00E967DB" w:rsidRPr="00963116" w:rsidRDefault="00E967DB" w:rsidP="00E967DB">
            <w:pPr>
              <w:pStyle w:val="af"/>
              <w:spacing w:after="0"/>
              <w:ind w:left="300"/>
              <w:rPr>
                <w:sz w:val="24"/>
                <w:szCs w:val="24"/>
              </w:rPr>
            </w:pPr>
            <w:r w:rsidRPr="00963116">
              <w:rPr>
                <w:rStyle w:val="16"/>
                <w:sz w:val="24"/>
                <w:szCs w:val="24"/>
              </w:rPr>
              <w:t>4.</w:t>
            </w:r>
          </w:p>
        </w:tc>
        <w:tc>
          <w:tcPr>
            <w:tcW w:w="5286" w:type="dxa"/>
            <w:shd w:val="clear" w:color="auto" w:fill="FFFFFF"/>
          </w:tcPr>
          <w:p w14:paraId="7E9002BA" w14:textId="77777777" w:rsidR="00E967DB" w:rsidRPr="00963116" w:rsidRDefault="00E967DB" w:rsidP="00E967DB">
            <w:pPr>
              <w:pStyle w:val="af"/>
              <w:spacing w:after="0"/>
              <w:ind w:left="104" w:right="114"/>
              <w:jc w:val="both"/>
              <w:rPr>
                <w:sz w:val="24"/>
                <w:szCs w:val="24"/>
              </w:rPr>
            </w:pPr>
            <w:r w:rsidRPr="00963116">
              <w:rPr>
                <w:rStyle w:val="16"/>
                <w:sz w:val="24"/>
                <w:szCs w:val="24"/>
              </w:rPr>
              <w:t>Определение потребности и замена/приобретение школьных автобусов</w:t>
            </w:r>
          </w:p>
        </w:tc>
        <w:tc>
          <w:tcPr>
            <w:tcW w:w="2143" w:type="dxa"/>
            <w:shd w:val="clear" w:color="auto" w:fill="FFFFFF"/>
          </w:tcPr>
          <w:p w14:paraId="75C59FEA" w14:textId="77777777" w:rsidR="00E967DB" w:rsidRDefault="00E967DB" w:rsidP="00E967DB">
            <w:pPr>
              <w:pStyle w:val="af"/>
              <w:spacing w:after="0"/>
              <w:jc w:val="center"/>
              <w:rPr>
                <w:rStyle w:val="16"/>
                <w:sz w:val="24"/>
                <w:szCs w:val="24"/>
              </w:rPr>
            </w:pPr>
            <w:r w:rsidRPr="00963116">
              <w:rPr>
                <w:rStyle w:val="16"/>
                <w:sz w:val="24"/>
                <w:szCs w:val="24"/>
              </w:rPr>
              <w:t xml:space="preserve">II- III квартал </w:t>
            </w:r>
          </w:p>
          <w:p w14:paraId="3994C813" w14:textId="77777777" w:rsidR="00E967DB" w:rsidRPr="00963116" w:rsidRDefault="00E967DB" w:rsidP="00E967DB">
            <w:pPr>
              <w:pStyle w:val="af"/>
              <w:spacing w:after="0"/>
              <w:jc w:val="center"/>
              <w:rPr>
                <w:sz w:val="24"/>
                <w:szCs w:val="24"/>
              </w:rPr>
            </w:pPr>
            <w:r w:rsidRPr="00963116">
              <w:rPr>
                <w:rStyle w:val="16"/>
                <w:sz w:val="24"/>
                <w:szCs w:val="24"/>
              </w:rPr>
              <w:t>202</w:t>
            </w:r>
            <w:r>
              <w:rPr>
                <w:rStyle w:val="16"/>
                <w:sz w:val="24"/>
                <w:szCs w:val="24"/>
              </w:rPr>
              <w:t>4</w:t>
            </w:r>
            <w:r w:rsidRPr="00963116">
              <w:rPr>
                <w:rStyle w:val="16"/>
                <w:sz w:val="24"/>
                <w:szCs w:val="24"/>
              </w:rPr>
              <w:t xml:space="preserve"> г.</w:t>
            </w:r>
          </w:p>
        </w:tc>
        <w:tc>
          <w:tcPr>
            <w:tcW w:w="1857" w:type="dxa"/>
            <w:shd w:val="clear" w:color="auto" w:fill="FFFFFF"/>
          </w:tcPr>
          <w:p w14:paraId="1BCC4251"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0618E6DC"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tc>
      </w:tr>
      <w:tr w:rsidR="00E967DB" w:rsidRPr="00963116" w14:paraId="5DE183D3" w14:textId="77777777" w:rsidTr="00E967DB">
        <w:trPr>
          <w:trHeight w:hRule="exact" w:val="2002"/>
        </w:trPr>
        <w:tc>
          <w:tcPr>
            <w:tcW w:w="577" w:type="dxa"/>
            <w:shd w:val="clear" w:color="auto" w:fill="FFFFFF"/>
          </w:tcPr>
          <w:p w14:paraId="077B4F37" w14:textId="77777777" w:rsidR="00E967DB" w:rsidRPr="00963116" w:rsidRDefault="00E967DB" w:rsidP="00E967DB">
            <w:pPr>
              <w:pStyle w:val="af"/>
              <w:spacing w:after="0"/>
              <w:ind w:left="300"/>
              <w:rPr>
                <w:sz w:val="24"/>
                <w:szCs w:val="24"/>
              </w:rPr>
            </w:pPr>
            <w:r w:rsidRPr="00963116">
              <w:rPr>
                <w:rStyle w:val="16"/>
                <w:sz w:val="24"/>
                <w:szCs w:val="24"/>
              </w:rPr>
              <w:t>5.</w:t>
            </w:r>
          </w:p>
        </w:tc>
        <w:tc>
          <w:tcPr>
            <w:tcW w:w="5286" w:type="dxa"/>
            <w:shd w:val="clear" w:color="auto" w:fill="FFFFFF"/>
          </w:tcPr>
          <w:p w14:paraId="209A9386" w14:textId="77777777" w:rsidR="00E967DB" w:rsidRPr="00963116" w:rsidRDefault="00E967DB" w:rsidP="00E967DB">
            <w:pPr>
              <w:pStyle w:val="af"/>
              <w:spacing w:after="0"/>
              <w:ind w:left="104" w:right="114"/>
              <w:jc w:val="both"/>
              <w:rPr>
                <w:sz w:val="24"/>
                <w:szCs w:val="24"/>
              </w:rPr>
            </w:pPr>
            <w:r w:rsidRPr="00963116">
              <w:rPr>
                <w:rStyle w:val="16"/>
                <w:sz w:val="24"/>
                <w:szCs w:val="24"/>
              </w:rPr>
              <w:t xml:space="preserve">Организация и проведение мониторинга безопасности организованных школьных перевозок (в том числе с использованием системы ГЛОНАСС и </w:t>
            </w:r>
            <w:r w:rsidRPr="00963116">
              <w:rPr>
                <w:rStyle w:val="16"/>
                <w:sz w:val="24"/>
                <w:szCs w:val="24"/>
                <w:lang w:val="en-US"/>
              </w:rPr>
              <w:t>GPS</w:t>
            </w:r>
            <w:r w:rsidRPr="00963116">
              <w:rPr>
                <w:rStyle w:val="16"/>
                <w:sz w:val="24"/>
                <w:szCs w:val="24"/>
              </w:rPr>
              <w:t>, принятие мер по предупреждению чрезвычайных (нештатных) ситуаций при перевозке обучающихся школьными автобусами</w:t>
            </w:r>
          </w:p>
        </w:tc>
        <w:tc>
          <w:tcPr>
            <w:tcW w:w="2143" w:type="dxa"/>
            <w:shd w:val="clear" w:color="auto" w:fill="FFFFFF"/>
          </w:tcPr>
          <w:p w14:paraId="651A4B67" w14:textId="77777777" w:rsidR="00E967DB" w:rsidRPr="00963116" w:rsidRDefault="00E967DB" w:rsidP="00E967DB">
            <w:pPr>
              <w:pStyle w:val="af"/>
              <w:spacing w:after="0"/>
              <w:rPr>
                <w:sz w:val="24"/>
                <w:szCs w:val="24"/>
              </w:rPr>
            </w:pPr>
            <w:r w:rsidRPr="00963116">
              <w:rPr>
                <w:rStyle w:val="16"/>
                <w:sz w:val="24"/>
                <w:szCs w:val="24"/>
              </w:rPr>
              <w:t>Постоянно</w:t>
            </w:r>
          </w:p>
        </w:tc>
        <w:tc>
          <w:tcPr>
            <w:tcW w:w="1857" w:type="dxa"/>
            <w:shd w:val="clear" w:color="auto" w:fill="FFFFFF"/>
          </w:tcPr>
          <w:p w14:paraId="3CCB9273" w14:textId="77777777" w:rsidR="00E967DB" w:rsidRPr="00963116" w:rsidRDefault="00E967DB" w:rsidP="00E967DB">
            <w:pPr>
              <w:pStyle w:val="af"/>
              <w:spacing w:after="0"/>
              <w:rPr>
                <w:sz w:val="24"/>
                <w:szCs w:val="24"/>
              </w:rPr>
            </w:pPr>
            <w:r w:rsidRPr="00963116">
              <w:rPr>
                <w:rStyle w:val="16"/>
                <w:sz w:val="24"/>
                <w:szCs w:val="24"/>
              </w:rPr>
              <w:t>Отдел</w:t>
            </w:r>
          </w:p>
          <w:p w14:paraId="68BE0C0F" w14:textId="77777777" w:rsidR="00E967DB" w:rsidRPr="00963116" w:rsidRDefault="00E967DB" w:rsidP="00E967DB">
            <w:pPr>
              <w:pStyle w:val="af"/>
              <w:spacing w:after="0"/>
              <w:rPr>
                <w:sz w:val="24"/>
                <w:szCs w:val="24"/>
              </w:rPr>
            </w:pPr>
            <w:r w:rsidRPr="00963116">
              <w:rPr>
                <w:rStyle w:val="16"/>
                <w:sz w:val="24"/>
                <w:szCs w:val="24"/>
              </w:rPr>
              <w:t>образования</w:t>
            </w:r>
          </w:p>
        </w:tc>
      </w:tr>
      <w:tr w:rsidR="00E967DB" w:rsidRPr="00963116" w14:paraId="050384C5" w14:textId="77777777" w:rsidTr="00E967DB">
        <w:trPr>
          <w:trHeight w:hRule="exact" w:val="414"/>
        </w:trPr>
        <w:tc>
          <w:tcPr>
            <w:tcW w:w="9863" w:type="dxa"/>
            <w:gridSpan w:val="4"/>
            <w:shd w:val="clear" w:color="auto" w:fill="FFFFFF"/>
          </w:tcPr>
          <w:p w14:paraId="2F8B1077" w14:textId="77777777" w:rsidR="00E967DB" w:rsidRPr="00963116" w:rsidRDefault="00E967DB" w:rsidP="00E967DB">
            <w:pPr>
              <w:pStyle w:val="af"/>
              <w:spacing w:after="0"/>
              <w:rPr>
                <w:rStyle w:val="16"/>
                <w:sz w:val="24"/>
                <w:szCs w:val="24"/>
              </w:rPr>
            </w:pPr>
            <w:r w:rsidRPr="00963116">
              <w:rPr>
                <w:rStyle w:val="16"/>
                <w:sz w:val="24"/>
                <w:szCs w:val="24"/>
              </w:rPr>
              <w:t>Раздел 7. Техническое состояние зданий, электробезопасность</w:t>
            </w:r>
          </w:p>
        </w:tc>
      </w:tr>
      <w:tr w:rsidR="00E967DB" w:rsidRPr="00963116" w14:paraId="6FC81772" w14:textId="77777777" w:rsidTr="00E967DB">
        <w:trPr>
          <w:trHeight w:hRule="exact" w:val="860"/>
        </w:trPr>
        <w:tc>
          <w:tcPr>
            <w:tcW w:w="577" w:type="dxa"/>
            <w:shd w:val="clear" w:color="auto" w:fill="FFFFFF"/>
          </w:tcPr>
          <w:p w14:paraId="73091D61" w14:textId="77777777" w:rsidR="00E967DB" w:rsidRPr="00963116" w:rsidRDefault="00E967DB" w:rsidP="00E967DB">
            <w:pPr>
              <w:pStyle w:val="af"/>
              <w:spacing w:after="0"/>
              <w:ind w:left="300"/>
              <w:rPr>
                <w:sz w:val="24"/>
                <w:szCs w:val="24"/>
              </w:rPr>
            </w:pPr>
            <w:r w:rsidRPr="00963116">
              <w:rPr>
                <w:rStyle w:val="16"/>
                <w:sz w:val="24"/>
                <w:szCs w:val="24"/>
              </w:rPr>
              <w:t>1.</w:t>
            </w:r>
          </w:p>
        </w:tc>
        <w:tc>
          <w:tcPr>
            <w:tcW w:w="5286" w:type="dxa"/>
            <w:shd w:val="clear" w:color="auto" w:fill="FFFFFF"/>
          </w:tcPr>
          <w:p w14:paraId="3FB90BB3" w14:textId="77777777" w:rsidR="00E967DB" w:rsidRPr="00963116" w:rsidRDefault="00E967DB" w:rsidP="00E967DB">
            <w:pPr>
              <w:pStyle w:val="af"/>
              <w:spacing w:after="0"/>
              <w:ind w:left="104" w:right="114"/>
              <w:jc w:val="both"/>
              <w:rPr>
                <w:sz w:val="24"/>
                <w:szCs w:val="24"/>
              </w:rPr>
            </w:pPr>
            <w:r w:rsidRPr="00963116">
              <w:rPr>
                <w:rStyle w:val="16"/>
                <w:sz w:val="24"/>
                <w:szCs w:val="24"/>
              </w:rPr>
              <w:t>Контроль за состоянием электросетей (замеры сопротивления изоляции электросетей и заземления электрооборудования)</w:t>
            </w:r>
          </w:p>
        </w:tc>
        <w:tc>
          <w:tcPr>
            <w:tcW w:w="2143" w:type="dxa"/>
            <w:shd w:val="clear" w:color="auto" w:fill="FFFFFF"/>
          </w:tcPr>
          <w:p w14:paraId="39029670" w14:textId="77777777" w:rsidR="00E967DB" w:rsidRPr="00963116" w:rsidRDefault="00E967DB" w:rsidP="00E967DB">
            <w:pPr>
              <w:pStyle w:val="af"/>
              <w:spacing w:after="0"/>
              <w:jc w:val="center"/>
              <w:rPr>
                <w:sz w:val="24"/>
                <w:szCs w:val="24"/>
              </w:rPr>
            </w:pPr>
            <w:r w:rsidRPr="00963116">
              <w:rPr>
                <w:rStyle w:val="16"/>
                <w:sz w:val="24"/>
                <w:szCs w:val="24"/>
              </w:rPr>
              <w:t>Август</w:t>
            </w:r>
          </w:p>
        </w:tc>
        <w:tc>
          <w:tcPr>
            <w:tcW w:w="1857" w:type="dxa"/>
            <w:shd w:val="clear" w:color="auto" w:fill="FFFFFF"/>
          </w:tcPr>
          <w:p w14:paraId="33521A4F"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02473905" w14:textId="77777777" w:rsidTr="00E967DB">
        <w:trPr>
          <w:trHeight w:hRule="exact" w:val="843"/>
        </w:trPr>
        <w:tc>
          <w:tcPr>
            <w:tcW w:w="577" w:type="dxa"/>
            <w:shd w:val="clear" w:color="auto" w:fill="FFFFFF"/>
          </w:tcPr>
          <w:p w14:paraId="6A386CF1" w14:textId="77777777" w:rsidR="00E967DB" w:rsidRPr="00963116" w:rsidRDefault="00E967DB" w:rsidP="00E967DB">
            <w:pPr>
              <w:pStyle w:val="af"/>
              <w:spacing w:after="0"/>
              <w:ind w:left="300"/>
              <w:rPr>
                <w:sz w:val="24"/>
                <w:szCs w:val="24"/>
              </w:rPr>
            </w:pPr>
            <w:r w:rsidRPr="00963116">
              <w:rPr>
                <w:rStyle w:val="16"/>
                <w:sz w:val="24"/>
                <w:szCs w:val="24"/>
              </w:rPr>
              <w:t>2.</w:t>
            </w:r>
          </w:p>
        </w:tc>
        <w:tc>
          <w:tcPr>
            <w:tcW w:w="5286" w:type="dxa"/>
            <w:shd w:val="clear" w:color="auto" w:fill="FFFFFF"/>
          </w:tcPr>
          <w:p w14:paraId="11B8558F" w14:textId="77777777" w:rsidR="00E967DB" w:rsidRPr="00963116" w:rsidRDefault="00E967DB" w:rsidP="00E967DB">
            <w:pPr>
              <w:pStyle w:val="af"/>
              <w:spacing w:after="0"/>
              <w:ind w:left="104" w:right="114"/>
              <w:jc w:val="both"/>
              <w:rPr>
                <w:sz w:val="24"/>
                <w:szCs w:val="24"/>
              </w:rPr>
            </w:pPr>
            <w:r w:rsidRPr="00963116">
              <w:rPr>
                <w:rStyle w:val="16"/>
                <w:sz w:val="24"/>
                <w:szCs w:val="24"/>
              </w:rPr>
              <w:t>Проведение визуальных осмотров зданий, помещений, территорий ОО в целях предупреждения аварийных ситуаций</w:t>
            </w:r>
          </w:p>
        </w:tc>
        <w:tc>
          <w:tcPr>
            <w:tcW w:w="2143" w:type="dxa"/>
            <w:shd w:val="clear" w:color="auto" w:fill="FFFFFF"/>
          </w:tcPr>
          <w:p w14:paraId="67B71A06" w14:textId="77777777" w:rsidR="00E967DB" w:rsidRPr="00963116" w:rsidRDefault="00E967DB" w:rsidP="00E967DB">
            <w:pPr>
              <w:pStyle w:val="af"/>
              <w:spacing w:after="0"/>
              <w:jc w:val="center"/>
              <w:rPr>
                <w:sz w:val="24"/>
                <w:szCs w:val="24"/>
              </w:rPr>
            </w:pPr>
            <w:r w:rsidRPr="00963116">
              <w:rPr>
                <w:rStyle w:val="16"/>
                <w:sz w:val="24"/>
                <w:szCs w:val="24"/>
              </w:rPr>
              <w:t>Постоянно</w:t>
            </w:r>
          </w:p>
        </w:tc>
        <w:tc>
          <w:tcPr>
            <w:tcW w:w="1857" w:type="dxa"/>
            <w:shd w:val="clear" w:color="auto" w:fill="FFFFFF"/>
          </w:tcPr>
          <w:p w14:paraId="766E5887"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135109C1" w14:textId="77777777" w:rsidTr="00E967DB">
        <w:trPr>
          <w:trHeight w:hRule="exact" w:val="842"/>
        </w:trPr>
        <w:tc>
          <w:tcPr>
            <w:tcW w:w="577" w:type="dxa"/>
            <w:shd w:val="clear" w:color="auto" w:fill="FFFFFF"/>
          </w:tcPr>
          <w:p w14:paraId="01631F9B" w14:textId="77777777" w:rsidR="00E967DB" w:rsidRPr="00963116" w:rsidRDefault="00E967DB" w:rsidP="00E967DB">
            <w:pPr>
              <w:pStyle w:val="af"/>
              <w:spacing w:after="0"/>
              <w:ind w:left="300"/>
              <w:rPr>
                <w:sz w:val="24"/>
                <w:szCs w:val="24"/>
              </w:rPr>
            </w:pPr>
            <w:r w:rsidRPr="00963116">
              <w:rPr>
                <w:rStyle w:val="16"/>
                <w:sz w:val="24"/>
                <w:szCs w:val="24"/>
              </w:rPr>
              <w:t>3.</w:t>
            </w:r>
          </w:p>
        </w:tc>
        <w:tc>
          <w:tcPr>
            <w:tcW w:w="5286" w:type="dxa"/>
            <w:shd w:val="clear" w:color="auto" w:fill="FFFFFF"/>
          </w:tcPr>
          <w:p w14:paraId="52C025EC" w14:textId="77777777" w:rsidR="00E967DB" w:rsidRPr="00963116" w:rsidRDefault="00E967DB" w:rsidP="00E967DB">
            <w:pPr>
              <w:pStyle w:val="af"/>
              <w:spacing w:after="0"/>
              <w:ind w:left="104" w:right="114"/>
              <w:jc w:val="both"/>
              <w:rPr>
                <w:sz w:val="24"/>
                <w:szCs w:val="24"/>
              </w:rPr>
            </w:pPr>
            <w:r w:rsidRPr="00963116">
              <w:rPr>
                <w:rStyle w:val="16"/>
                <w:sz w:val="24"/>
                <w:szCs w:val="24"/>
              </w:rPr>
              <w:t>Проведение текущего и капитального ремонта зданий и помещений, благоустройство территории</w:t>
            </w:r>
          </w:p>
        </w:tc>
        <w:tc>
          <w:tcPr>
            <w:tcW w:w="2143" w:type="dxa"/>
            <w:shd w:val="clear" w:color="auto" w:fill="FFFFFF"/>
          </w:tcPr>
          <w:p w14:paraId="307BAA71"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1857" w:type="dxa"/>
            <w:shd w:val="clear" w:color="auto" w:fill="FFFFFF"/>
          </w:tcPr>
          <w:p w14:paraId="13468460"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62F68B12" w14:textId="77777777" w:rsidTr="00E967DB">
        <w:trPr>
          <w:trHeight w:hRule="exact" w:val="570"/>
        </w:trPr>
        <w:tc>
          <w:tcPr>
            <w:tcW w:w="577" w:type="dxa"/>
            <w:shd w:val="clear" w:color="auto" w:fill="FFFFFF"/>
          </w:tcPr>
          <w:p w14:paraId="26EFF167" w14:textId="77777777" w:rsidR="00E967DB" w:rsidRPr="00963116" w:rsidRDefault="00E967DB" w:rsidP="00E967DB">
            <w:pPr>
              <w:pStyle w:val="af"/>
              <w:spacing w:after="0"/>
              <w:ind w:left="300"/>
              <w:rPr>
                <w:sz w:val="24"/>
                <w:szCs w:val="24"/>
              </w:rPr>
            </w:pPr>
            <w:r w:rsidRPr="00963116">
              <w:rPr>
                <w:rStyle w:val="16"/>
                <w:sz w:val="24"/>
                <w:szCs w:val="24"/>
              </w:rPr>
              <w:t>4.</w:t>
            </w:r>
          </w:p>
        </w:tc>
        <w:tc>
          <w:tcPr>
            <w:tcW w:w="5286" w:type="dxa"/>
            <w:shd w:val="clear" w:color="auto" w:fill="FFFFFF"/>
          </w:tcPr>
          <w:p w14:paraId="5E0CD069" w14:textId="77777777" w:rsidR="00E967DB" w:rsidRPr="00963116" w:rsidRDefault="00E967DB" w:rsidP="00E967DB">
            <w:pPr>
              <w:pStyle w:val="af"/>
              <w:spacing w:after="0"/>
              <w:ind w:left="104" w:right="114"/>
              <w:jc w:val="both"/>
              <w:rPr>
                <w:sz w:val="24"/>
                <w:szCs w:val="24"/>
              </w:rPr>
            </w:pPr>
            <w:r w:rsidRPr="00963116">
              <w:rPr>
                <w:rStyle w:val="16"/>
                <w:sz w:val="24"/>
                <w:szCs w:val="24"/>
              </w:rPr>
              <w:t>Проведение обследования несущих конструкций зданий</w:t>
            </w:r>
          </w:p>
        </w:tc>
        <w:tc>
          <w:tcPr>
            <w:tcW w:w="2143" w:type="dxa"/>
            <w:shd w:val="clear" w:color="auto" w:fill="FFFFFF"/>
          </w:tcPr>
          <w:p w14:paraId="2CA43DBD"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1857" w:type="dxa"/>
            <w:shd w:val="clear" w:color="auto" w:fill="FFFFFF"/>
          </w:tcPr>
          <w:p w14:paraId="33E13D39"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77892FB3" w14:textId="77777777" w:rsidTr="00E967DB">
        <w:trPr>
          <w:trHeight w:hRule="exact" w:val="564"/>
        </w:trPr>
        <w:tc>
          <w:tcPr>
            <w:tcW w:w="577" w:type="dxa"/>
            <w:shd w:val="clear" w:color="auto" w:fill="FFFFFF"/>
          </w:tcPr>
          <w:p w14:paraId="274229CD" w14:textId="77777777" w:rsidR="00E967DB" w:rsidRPr="00963116" w:rsidRDefault="00E967DB" w:rsidP="00E967DB">
            <w:pPr>
              <w:pStyle w:val="af"/>
              <w:spacing w:after="0"/>
              <w:ind w:left="300"/>
              <w:rPr>
                <w:sz w:val="24"/>
                <w:szCs w:val="24"/>
              </w:rPr>
            </w:pPr>
            <w:r w:rsidRPr="00963116">
              <w:rPr>
                <w:rStyle w:val="16"/>
                <w:sz w:val="24"/>
                <w:szCs w:val="24"/>
              </w:rPr>
              <w:t>5.</w:t>
            </w:r>
          </w:p>
        </w:tc>
        <w:tc>
          <w:tcPr>
            <w:tcW w:w="5286" w:type="dxa"/>
            <w:shd w:val="clear" w:color="auto" w:fill="FFFFFF"/>
          </w:tcPr>
          <w:p w14:paraId="304A6568" w14:textId="77777777" w:rsidR="00E967DB" w:rsidRPr="00963116" w:rsidRDefault="00E967DB" w:rsidP="00E967DB">
            <w:pPr>
              <w:pStyle w:val="af"/>
              <w:spacing w:after="0"/>
              <w:ind w:left="104" w:right="114"/>
              <w:jc w:val="both"/>
              <w:rPr>
                <w:sz w:val="24"/>
                <w:szCs w:val="24"/>
              </w:rPr>
            </w:pPr>
            <w:r w:rsidRPr="00963116">
              <w:rPr>
                <w:rStyle w:val="16"/>
                <w:sz w:val="24"/>
                <w:szCs w:val="24"/>
              </w:rPr>
              <w:t>Проведение мероприятий по энергосбережению и энергоаудиту</w:t>
            </w:r>
          </w:p>
        </w:tc>
        <w:tc>
          <w:tcPr>
            <w:tcW w:w="2143" w:type="dxa"/>
            <w:shd w:val="clear" w:color="auto" w:fill="FFFFFF"/>
          </w:tcPr>
          <w:p w14:paraId="312108A5"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1857" w:type="dxa"/>
            <w:shd w:val="clear" w:color="auto" w:fill="FFFFFF"/>
          </w:tcPr>
          <w:p w14:paraId="5B556ED1"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48FF122E" w14:textId="77777777" w:rsidTr="00E967DB">
        <w:trPr>
          <w:trHeight w:hRule="exact" w:val="1138"/>
        </w:trPr>
        <w:tc>
          <w:tcPr>
            <w:tcW w:w="577" w:type="dxa"/>
            <w:shd w:val="clear" w:color="auto" w:fill="FFFFFF"/>
          </w:tcPr>
          <w:p w14:paraId="64F7D5D2" w14:textId="77777777" w:rsidR="00E967DB" w:rsidRPr="00963116" w:rsidRDefault="00E967DB" w:rsidP="00E967DB">
            <w:pPr>
              <w:pStyle w:val="af"/>
              <w:spacing w:after="0"/>
              <w:ind w:left="300"/>
              <w:rPr>
                <w:sz w:val="24"/>
                <w:szCs w:val="24"/>
              </w:rPr>
            </w:pPr>
            <w:r w:rsidRPr="00963116">
              <w:rPr>
                <w:rStyle w:val="16"/>
                <w:sz w:val="24"/>
                <w:szCs w:val="24"/>
              </w:rPr>
              <w:t>6.</w:t>
            </w:r>
          </w:p>
        </w:tc>
        <w:tc>
          <w:tcPr>
            <w:tcW w:w="5286" w:type="dxa"/>
            <w:shd w:val="clear" w:color="auto" w:fill="FFFFFF"/>
          </w:tcPr>
          <w:p w14:paraId="12D2B36E"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и осуществление мероприятий по обеспечению безопасности ОО при подготовке к новому учебному году, направление отчета о проведенных мероприятиях</w:t>
            </w:r>
          </w:p>
        </w:tc>
        <w:tc>
          <w:tcPr>
            <w:tcW w:w="2143" w:type="dxa"/>
            <w:shd w:val="clear" w:color="auto" w:fill="FFFFFF"/>
          </w:tcPr>
          <w:p w14:paraId="383A4A25" w14:textId="77777777" w:rsidR="00E967DB" w:rsidRPr="00963116" w:rsidRDefault="00E967DB" w:rsidP="00E967DB">
            <w:pPr>
              <w:pStyle w:val="af"/>
              <w:spacing w:after="0"/>
              <w:jc w:val="center"/>
              <w:rPr>
                <w:sz w:val="24"/>
                <w:szCs w:val="24"/>
              </w:rPr>
            </w:pPr>
            <w:r w:rsidRPr="00963116">
              <w:rPr>
                <w:rStyle w:val="16"/>
                <w:sz w:val="24"/>
                <w:szCs w:val="24"/>
              </w:rPr>
              <w:t>Июль-август</w:t>
            </w:r>
          </w:p>
        </w:tc>
        <w:tc>
          <w:tcPr>
            <w:tcW w:w="1857" w:type="dxa"/>
            <w:shd w:val="clear" w:color="auto" w:fill="FFFFFF"/>
          </w:tcPr>
          <w:p w14:paraId="2F3B3659"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0DA0C40F"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6B8E311D"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7044818B" w14:textId="77777777" w:rsidTr="00E967DB">
        <w:trPr>
          <w:trHeight w:hRule="exact" w:val="404"/>
        </w:trPr>
        <w:tc>
          <w:tcPr>
            <w:tcW w:w="9863" w:type="dxa"/>
            <w:gridSpan w:val="4"/>
            <w:shd w:val="clear" w:color="auto" w:fill="FFFFFF"/>
          </w:tcPr>
          <w:p w14:paraId="7C69573C" w14:textId="77777777" w:rsidR="00E967DB" w:rsidRPr="00963116" w:rsidRDefault="00E967DB" w:rsidP="00E967DB">
            <w:pPr>
              <w:pStyle w:val="af"/>
              <w:spacing w:after="0"/>
              <w:rPr>
                <w:rStyle w:val="16"/>
                <w:sz w:val="24"/>
                <w:szCs w:val="24"/>
              </w:rPr>
            </w:pPr>
            <w:r w:rsidRPr="00963116">
              <w:rPr>
                <w:rStyle w:val="16"/>
                <w:sz w:val="24"/>
                <w:szCs w:val="24"/>
              </w:rPr>
              <w:t>Раздел 8. Работа с кадрами</w:t>
            </w:r>
          </w:p>
        </w:tc>
      </w:tr>
      <w:tr w:rsidR="00E967DB" w:rsidRPr="00963116" w14:paraId="39C5B119" w14:textId="77777777" w:rsidTr="00E967DB">
        <w:trPr>
          <w:trHeight w:hRule="exact" w:val="1138"/>
        </w:trPr>
        <w:tc>
          <w:tcPr>
            <w:tcW w:w="577" w:type="dxa"/>
            <w:shd w:val="clear" w:color="auto" w:fill="FFFFFF"/>
          </w:tcPr>
          <w:p w14:paraId="0F2AAF4E" w14:textId="77777777" w:rsidR="00E967DB" w:rsidRPr="00963116" w:rsidRDefault="00E967DB" w:rsidP="00E967DB">
            <w:pPr>
              <w:pStyle w:val="af"/>
              <w:spacing w:after="0"/>
              <w:ind w:left="300"/>
              <w:rPr>
                <w:rStyle w:val="16"/>
                <w:sz w:val="24"/>
                <w:szCs w:val="24"/>
              </w:rPr>
            </w:pPr>
            <w:r>
              <w:rPr>
                <w:rStyle w:val="16"/>
                <w:sz w:val="24"/>
                <w:szCs w:val="24"/>
              </w:rPr>
              <w:t>1.</w:t>
            </w:r>
          </w:p>
        </w:tc>
        <w:tc>
          <w:tcPr>
            <w:tcW w:w="5286" w:type="dxa"/>
            <w:shd w:val="clear" w:color="auto" w:fill="FFFFFF"/>
          </w:tcPr>
          <w:p w14:paraId="7393F5E9"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повышения квалификации должностных лиц и специалистов ОО по вопросам охраны труда и комплексной безопасности, профилактики детского травматизма в период образовательной деятельности, внедрения здоровьесберегающих технологий, формирования здорового образа жизни обучающихся, профилактики жестокого обращения в отношении несовершеннолетних</w:t>
            </w:r>
          </w:p>
        </w:tc>
        <w:tc>
          <w:tcPr>
            <w:tcW w:w="2143" w:type="dxa"/>
            <w:shd w:val="clear" w:color="auto" w:fill="FFFFFF"/>
          </w:tcPr>
          <w:p w14:paraId="0E4DDCCA"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1857" w:type="dxa"/>
            <w:shd w:val="clear" w:color="auto" w:fill="FFFFFF"/>
          </w:tcPr>
          <w:p w14:paraId="5C1BEFA6"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36C58AF9"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537139DD"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604F58F6" w14:textId="77777777" w:rsidTr="00E967DB">
        <w:trPr>
          <w:trHeight w:hRule="exact" w:val="1138"/>
        </w:trPr>
        <w:tc>
          <w:tcPr>
            <w:tcW w:w="577" w:type="dxa"/>
            <w:shd w:val="clear" w:color="auto" w:fill="FFFFFF"/>
          </w:tcPr>
          <w:p w14:paraId="7027CF71" w14:textId="77777777" w:rsidR="00E967DB" w:rsidRPr="00963116" w:rsidRDefault="00E967DB" w:rsidP="00E967DB">
            <w:pPr>
              <w:pStyle w:val="af"/>
              <w:spacing w:after="0"/>
              <w:ind w:left="300"/>
              <w:rPr>
                <w:rStyle w:val="16"/>
                <w:sz w:val="24"/>
                <w:szCs w:val="24"/>
              </w:rPr>
            </w:pPr>
            <w:r>
              <w:rPr>
                <w:rStyle w:val="16"/>
                <w:sz w:val="24"/>
                <w:szCs w:val="24"/>
              </w:rPr>
              <w:t>2.</w:t>
            </w:r>
          </w:p>
        </w:tc>
        <w:tc>
          <w:tcPr>
            <w:tcW w:w="5286" w:type="dxa"/>
            <w:shd w:val="clear" w:color="auto" w:fill="FFFFFF"/>
          </w:tcPr>
          <w:p w14:paraId="424E0734"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семинаров для руководителей и ответственных лиц лагерей с дневным пребыванием по вопросам обеспечения комплексной безопасности и антитеррористической защищенности ОО в период летнего отдыха и оздоровления детей (с привлечением БУЗ «Шаблыкинская ЦРБ», Управления Роспотребнадзора)</w:t>
            </w:r>
          </w:p>
        </w:tc>
        <w:tc>
          <w:tcPr>
            <w:tcW w:w="2143" w:type="dxa"/>
            <w:shd w:val="clear" w:color="auto" w:fill="FFFFFF"/>
          </w:tcPr>
          <w:p w14:paraId="4677381F" w14:textId="77777777" w:rsidR="00E967DB" w:rsidRPr="00963116" w:rsidRDefault="00E967DB" w:rsidP="00E967DB">
            <w:pPr>
              <w:pStyle w:val="af"/>
              <w:spacing w:after="0"/>
              <w:jc w:val="center"/>
              <w:rPr>
                <w:sz w:val="24"/>
                <w:szCs w:val="24"/>
              </w:rPr>
            </w:pPr>
            <w:r w:rsidRPr="00963116">
              <w:rPr>
                <w:rStyle w:val="16"/>
                <w:sz w:val="24"/>
                <w:szCs w:val="24"/>
              </w:rPr>
              <w:t>I квартал</w:t>
            </w:r>
          </w:p>
        </w:tc>
        <w:tc>
          <w:tcPr>
            <w:tcW w:w="1857" w:type="dxa"/>
            <w:shd w:val="clear" w:color="auto" w:fill="FFFFFF"/>
          </w:tcPr>
          <w:p w14:paraId="66B0DC1E"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29F96974"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tc>
      </w:tr>
      <w:tr w:rsidR="00E967DB" w:rsidRPr="00963116" w14:paraId="1053503A" w14:textId="77777777" w:rsidTr="00E967DB">
        <w:trPr>
          <w:trHeight w:hRule="exact" w:val="1138"/>
        </w:trPr>
        <w:tc>
          <w:tcPr>
            <w:tcW w:w="577" w:type="dxa"/>
            <w:shd w:val="clear" w:color="auto" w:fill="FFFFFF"/>
          </w:tcPr>
          <w:p w14:paraId="5F14BCB1" w14:textId="77777777" w:rsidR="00E967DB" w:rsidRPr="00963116" w:rsidRDefault="00E967DB" w:rsidP="00E967DB">
            <w:pPr>
              <w:pStyle w:val="af"/>
              <w:spacing w:after="0"/>
              <w:ind w:left="300"/>
              <w:rPr>
                <w:rStyle w:val="16"/>
                <w:sz w:val="24"/>
                <w:szCs w:val="24"/>
              </w:rPr>
            </w:pPr>
            <w:r>
              <w:rPr>
                <w:rStyle w:val="16"/>
                <w:sz w:val="24"/>
                <w:szCs w:val="24"/>
              </w:rPr>
              <w:t>3.</w:t>
            </w:r>
          </w:p>
        </w:tc>
        <w:tc>
          <w:tcPr>
            <w:tcW w:w="5286" w:type="dxa"/>
            <w:shd w:val="clear" w:color="auto" w:fill="FFFFFF"/>
          </w:tcPr>
          <w:p w14:paraId="3997BEA6" w14:textId="77777777" w:rsidR="00E967DB" w:rsidRPr="00963116" w:rsidRDefault="00E967DB" w:rsidP="00E967DB">
            <w:pPr>
              <w:pStyle w:val="af"/>
              <w:spacing w:after="0"/>
              <w:ind w:left="104" w:right="114"/>
              <w:jc w:val="both"/>
              <w:rPr>
                <w:sz w:val="24"/>
                <w:szCs w:val="24"/>
              </w:rPr>
            </w:pPr>
            <w:r w:rsidRPr="00963116">
              <w:rPr>
                <w:rStyle w:val="16"/>
                <w:sz w:val="24"/>
                <w:szCs w:val="24"/>
              </w:rPr>
              <w:t>Организация обучения работников отдела образования, руководителей ОО по программам гражданской защиты, пожарной безопасности в том числе с использованием дистанционных технологий</w:t>
            </w:r>
          </w:p>
        </w:tc>
        <w:tc>
          <w:tcPr>
            <w:tcW w:w="2143" w:type="dxa"/>
            <w:shd w:val="clear" w:color="auto" w:fill="FFFFFF"/>
          </w:tcPr>
          <w:p w14:paraId="0D79B2CF" w14:textId="77777777" w:rsidR="00E967DB" w:rsidRPr="00963116" w:rsidRDefault="00E967DB" w:rsidP="00E967DB">
            <w:pPr>
              <w:pStyle w:val="af"/>
              <w:spacing w:after="0"/>
              <w:jc w:val="center"/>
              <w:rPr>
                <w:sz w:val="24"/>
                <w:szCs w:val="24"/>
              </w:rPr>
            </w:pPr>
            <w:r w:rsidRPr="00963116">
              <w:rPr>
                <w:rStyle w:val="16"/>
                <w:sz w:val="24"/>
                <w:szCs w:val="24"/>
              </w:rPr>
              <w:t>В течение года</w:t>
            </w:r>
          </w:p>
        </w:tc>
        <w:tc>
          <w:tcPr>
            <w:tcW w:w="1857" w:type="dxa"/>
            <w:shd w:val="clear" w:color="auto" w:fill="FFFFFF"/>
          </w:tcPr>
          <w:p w14:paraId="10CD7423" w14:textId="77777777" w:rsidR="00E967DB" w:rsidRPr="00963116" w:rsidRDefault="00E967DB" w:rsidP="00E967DB">
            <w:pPr>
              <w:pStyle w:val="af"/>
              <w:spacing w:after="0"/>
              <w:jc w:val="center"/>
              <w:rPr>
                <w:sz w:val="24"/>
                <w:szCs w:val="24"/>
              </w:rPr>
            </w:pPr>
            <w:r w:rsidRPr="00963116">
              <w:rPr>
                <w:rStyle w:val="16"/>
                <w:sz w:val="24"/>
                <w:szCs w:val="24"/>
              </w:rPr>
              <w:t>Отдел</w:t>
            </w:r>
          </w:p>
          <w:p w14:paraId="34ED1A63" w14:textId="77777777" w:rsidR="00E967DB" w:rsidRPr="00963116" w:rsidRDefault="00E967DB" w:rsidP="00E967DB">
            <w:pPr>
              <w:pStyle w:val="af"/>
              <w:spacing w:after="0"/>
              <w:jc w:val="center"/>
              <w:rPr>
                <w:sz w:val="24"/>
                <w:szCs w:val="24"/>
              </w:rPr>
            </w:pPr>
            <w:r w:rsidRPr="00963116">
              <w:rPr>
                <w:rStyle w:val="16"/>
                <w:sz w:val="24"/>
                <w:szCs w:val="24"/>
              </w:rPr>
              <w:t>образования,</w:t>
            </w:r>
          </w:p>
          <w:p w14:paraId="071A203C" w14:textId="77777777" w:rsidR="00E967DB" w:rsidRPr="00963116" w:rsidRDefault="00E967DB" w:rsidP="00E967DB">
            <w:pPr>
              <w:pStyle w:val="af"/>
              <w:spacing w:after="0"/>
              <w:jc w:val="center"/>
              <w:rPr>
                <w:sz w:val="24"/>
                <w:szCs w:val="24"/>
              </w:rPr>
            </w:pPr>
            <w:r w:rsidRPr="00963116">
              <w:rPr>
                <w:rStyle w:val="16"/>
                <w:sz w:val="24"/>
                <w:szCs w:val="24"/>
              </w:rPr>
              <w:t>ОО</w:t>
            </w:r>
          </w:p>
        </w:tc>
      </w:tr>
      <w:tr w:rsidR="00E967DB" w:rsidRPr="00963116" w14:paraId="3829F21F" w14:textId="77777777" w:rsidTr="00E967DB">
        <w:trPr>
          <w:trHeight w:hRule="exact" w:val="1138"/>
        </w:trPr>
        <w:tc>
          <w:tcPr>
            <w:tcW w:w="577" w:type="dxa"/>
            <w:shd w:val="clear" w:color="auto" w:fill="FFFFFF"/>
          </w:tcPr>
          <w:p w14:paraId="67397DE9" w14:textId="77777777" w:rsidR="00E967DB" w:rsidRDefault="00E967DB" w:rsidP="00E967DB">
            <w:pPr>
              <w:pStyle w:val="af"/>
              <w:spacing w:after="0"/>
              <w:ind w:left="300"/>
              <w:rPr>
                <w:rStyle w:val="16"/>
                <w:sz w:val="24"/>
                <w:szCs w:val="24"/>
              </w:rPr>
            </w:pPr>
          </w:p>
        </w:tc>
        <w:tc>
          <w:tcPr>
            <w:tcW w:w="5286" w:type="dxa"/>
            <w:shd w:val="clear" w:color="auto" w:fill="FFFFFF"/>
          </w:tcPr>
          <w:p w14:paraId="23A0405E" w14:textId="77777777" w:rsidR="00E967DB" w:rsidRPr="00963116" w:rsidRDefault="00E967DB" w:rsidP="00E967DB">
            <w:pPr>
              <w:pStyle w:val="af"/>
              <w:spacing w:after="0"/>
              <w:ind w:left="104" w:right="114"/>
              <w:jc w:val="both"/>
              <w:rPr>
                <w:rStyle w:val="16"/>
                <w:sz w:val="24"/>
                <w:szCs w:val="24"/>
              </w:rPr>
            </w:pPr>
          </w:p>
        </w:tc>
        <w:tc>
          <w:tcPr>
            <w:tcW w:w="2143" w:type="dxa"/>
            <w:shd w:val="clear" w:color="auto" w:fill="FFFFFF"/>
          </w:tcPr>
          <w:p w14:paraId="55D21F21" w14:textId="77777777" w:rsidR="00E967DB" w:rsidRPr="00963116" w:rsidRDefault="00E967DB" w:rsidP="00E967DB">
            <w:pPr>
              <w:pStyle w:val="af"/>
              <w:spacing w:after="0"/>
              <w:jc w:val="center"/>
              <w:rPr>
                <w:rStyle w:val="16"/>
                <w:sz w:val="24"/>
                <w:szCs w:val="24"/>
              </w:rPr>
            </w:pPr>
          </w:p>
        </w:tc>
        <w:tc>
          <w:tcPr>
            <w:tcW w:w="1857" w:type="dxa"/>
            <w:shd w:val="clear" w:color="auto" w:fill="FFFFFF"/>
          </w:tcPr>
          <w:p w14:paraId="79010BAD" w14:textId="77777777" w:rsidR="00E967DB" w:rsidRPr="00963116" w:rsidRDefault="00E967DB" w:rsidP="00E967DB">
            <w:pPr>
              <w:pStyle w:val="af"/>
              <w:spacing w:after="0"/>
              <w:jc w:val="center"/>
              <w:rPr>
                <w:rStyle w:val="16"/>
                <w:sz w:val="24"/>
                <w:szCs w:val="24"/>
              </w:rPr>
            </w:pPr>
          </w:p>
        </w:tc>
      </w:tr>
    </w:tbl>
    <w:p w14:paraId="3C3A55EB" w14:textId="77777777" w:rsidR="00E967DB" w:rsidRPr="00963116" w:rsidRDefault="00E967DB" w:rsidP="00E967DB">
      <w:pPr>
        <w:rPr>
          <w:sz w:val="24"/>
          <w:szCs w:val="24"/>
        </w:rPr>
        <w:sectPr w:rsidR="00E967DB" w:rsidRPr="00963116" w:rsidSect="00E967DB">
          <w:pgSz w:w="11909" w:h="16838"/>
          <w:pgMar w:top="1134" w:right="850" w:bottom="1134" w:left="1701" w:header="0" w:footer="3" w:gutter="0"/>
          <w:cols w:space="720"/>
          <w:noEndnote/>
          <w:docGrid w:linePitch="360"/>
        </w:sectPr>
      </w:pPr>
    </w:p>
    <w:p w14:paraId="24FEFD3A" w14:textId="77777777" w:rsidR="00E967DB" w:rsidRPr="00963116" w:rsidRDefault="00E967DB" w:rsidP="00E967DB">
      <w:pPr>
        <w:jc w:val="center"/>
        <w:outlineLvl w:val="0"/>
        <w:rPr>
          <w:b/>
          <w:sz w:val="24"/>
          <w:szCs w:val="24"/>
        </w:rPr>
      </w:pPr>
      <w:r w:rsidRPr="00963116">
        <w:rPr>
          <w:b/>
          <w:bCs/>
          <w:sz w:val="24"/>
          <w:szCs w:val="24"/>
        </w:rPr>
        <w:t xml:space="preserve">14. </w:t>
      </w:r>
      <w:r w:rsidRPr="00963116">
        <w:rPr>
          <w:b/>
          <w:sz w:val="24"/>
          <w:szCs w:val="24"/>
        </w:rPr>
        <w:t>ПЛАН РАБОТЫ</w:t>
      </w:r>
    </w:p>
    <w:p w14:paraId="65456047" w14:textId="77777777" w:rsidR="00E967DB" w:rsidRPr="00963116" w:rsidRDefault="00E967DB" w:rsidP="00E967DB">
      <w:pPr>
        <w:jc w:val="center"/>
        <w:rPr>
          <w:b/>
          <w:sz w:val="24"/>
          <w:szCs w:val="24"/>
        </w:rPr>
      </w:pPr>
      <w:r w:rsidRPr="00963116">
        <w:rPr>
          <w:b/>
          <w:sz w:val="24"/>
          <w:szCs w:val="24"/>
        </w:rPr>
        <w:t>СЕКТОРА ОПЕКИ И ПОПЕЧИТЕЛЬСТВА  ОТДЕЛА ОБРАЗОВАНИЯ АДМИНИСТРАЦИИ ШАБЛЫКИНСКОГО РАЙОНА ОРЛОВСКОЙ ОБЛАСТИ</w:t>
      </w:r>
    </w:p>
    <w:p w14:paraId="318B6533" w14:textId="77777777" w:rsidR="00E967DB" w:rsidRPr="00963116" w:rsidRDefault="00E967DB" w:rsidP="00E967DB">
      <w:pPr>
        <w:jc w:val="center"/>
        <w:rPr>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96"/>
        <w:gridCol w:w="2126"/>
        <w:gridCol w:w="2410"/>
      </w:tblGrid>
      <w:tr w:rsidR="00E967DB" w:rsidRPr="00963116" w14:paraId="0ADC9CBF" w14:textId="77777777" w:rsidTr="00E967DB">
        <w:tc>
          <w:tcPr>
            <w:tcW w:w="675" w:type="dxa"/>
          </w:tcPr>
          <w:p w14:paraId="4BB63476" w14:textId="77777777" w:rsidR="00E967DB" w:rsidRPr="00963116" w:rsidRDefault="00E967DB" w:rsidP="00E967DB">
            <w:pPr>
              <w:jc w:val="center"/>
              <w:rPr>
                <w:sz w:val="24"/>
                <w:szCs w:val="24"/>
              </w:rPr>
            </w:pPr>
            <w:r w:rsidRPr="00963116">
              <w:rPr>
                <w:sz w:val="24"/>
                <w:szCs w:val="24"/>
              </w:rPr>
              <w:t>№ п/п</w:t>
            </w:r>
          </w:p>
        </w:tc>
        <w:tc>
          <w:tcPr>
            <w:tcW w:w="4996" w:type="dxa"/>
          </w:tcPr>
          <w:p w14:paraId="28077207" w14:textId="77777777" w:rsidR="00E967DB" w:rsidRPr="00963116" w:rsidRDefault="00E967DB" w:rsidP="00E967DB">
            <w:pPr>
              <w:jc w:val="center"/>
              <w:rPr>
                <w:sz w:val="24"/>
                <w:szCs w:val="24"/>
              </w:rPr>
            </w:pPr>
            <w:r w:rsidRPr="00963116">
              <w:rPr>
                <w:sz w:val="24"/>
                <w:szCs w:val="24"/>
              </w:rPr>
              <w:t xml:space="preserve">Мероприятия, </w:t>
            </w:r>
          </w:p>
          <w:p w14:paraId="40AE443E" w14:textId="77777777" w:rsidR="00E967DB" w:rsidRPr="00963116" w:rsidRDefault="00E967DB" w:rsidP="00E967DB">
            <w:pPr>
              <w:jc w:val="center"/>
              <w:rPr>
                <w:sz w:val="24"/>
                <w:szCs w:val="24"/>
              </w:rPr>
            </w:pPr>
            <w:r w:rsidRPr="00963116">
              <w:rPr>
                <w:sz w:val="24"/>
                <w:szCs w:val="24"/>
              </w:rPr>
              <w:t>проводимая работа</w:t>
            </w:r>
          </w:p>
        </w:tc>
        <w:tc>
          <w:tcPr>
            <w:tcW w:w="2126" w:type="dxa"/>
          </w:tcPr>
          <w:p w14:paraId="787CE639" w14:textId="77777777" w:rsidR="00E967DB" w:rsidRPr="00963116" w:rsidRDefault="00E967DB" w:rsidP="00E967DB">
            <w:pPr>
              <w:jc w:val="center"/>
              <w:rPr>
                <w:sz w:val="24"/>
                <w:szCs w:val="24"/>
              </w:rPr>
            </w:pPr>
            <w:r w:rsidRPr="00963116">
              <w:rPr>
                <w:sz w:val="24"/>
                <w:szCs w:val="24"/>
              </w:rPr>
              <w:t>Сроки исполнения</w:t>
            </w:r>
          </w:p>
        </w:tc>
        <w:tc>
          <w:tcPr>
            <w:tcW w:w="2410" w:type="dxa"/>
          </w:tcPr>
          <w:p w14:paraId="6A990188" w14:textId="77777777" w:rsidR="00E967DB" w:rsidRPr="00963116" w:rsidRDefault="00E967DB" w:rsidP="00E967DB">
            <w:pPr>
              <w:jc w:val="center"/>
              <w:rPr>
                <w:sz w:val="24"/>
                <w:szCs w:val="24"/>
              </w:rPr>
            </w:pPr>
            <w:r w:rsidRPr="00963116">
              <w:rPr>
                <w:sz w:val="24"/>
                <w:szCs w:val="24"/>
              </w:rPr>
              <w:t>Ответственный за исполнение</w:t>
            </w:r>
          </w:p>
        </w:tc>
      </w:tr>
      <w:tr w:rsidR="00E967DB" w:rsidRPr="00963116" w14:paraId="0D15C5B4" w14:textId="77777777" w:rsidTr="00E967DB">
        <w:trPr>
          <w:trHeight w:val="1549"/>
        </w:trPr>
        <w:tc>
          <w:tcPr>
            <w:tcW w:w="675" w:type="dxa"/>
          </w:tcPr>
          <w:p w14:paraId="4C75F2CC" w14:textId="77777777" w:rsidR="00E967DB" w:rsidRPr="00963116" w:rsidRDefault="00E967DB" w:rsidP="00E967DB">
            <w:pPr>
              <w:jc w:val="center"/>
              <w:rPr>
                <w:b/>
                <w:sz w:val="24"/>
                <w:szCs w:val="24"/>
              </w:rPr>
            </w:pPr>
            <w:r w:rsidRPr="00963116">
              <w:rPr>
                <w:b/>
                <w:sz w:val="24"/>
                <w:szCs w:val="24"/>
              </w:rPr>
              <w:t>1.</w:t>
            </w:r>
          </w:p>
          <w:p w14:paraId="63F06AC7" w14:textId="77777777" w:rsidR="00E967DB" w:rsidRPr="00963116" w:rsidRDefault="00E967DB" w:rsidP="00E967DB">
            <w:pPr>
              <w:jc w:val="center"/>
              <w:rPr>
                <w:sz w:val="24"/>
                <w:szCs w:val="24"/>
              </w:rPr>
            </w:pPr>
          </w:p>
          <w:p w14:paraId="193D3900" w14:textId="77777777" w:rsidR="00E967DB" w:rsidRPr="00963116" w:rsidRDefault="00E967DB" w:rsidP="00E967DB">
            <w:pPr>
              <w:jc w:val="center"/>
              <w:rPr>
                <w:sz w:val="24"/>
                <w:szCs w:val="24"/>
              </w:rPr>
            </w:pPr>
          </w:p>
          <w:p w14:paraId="5CC06D45" w14:textId="77777777" w:rsidR="00E967DB" w:rsidRPr="00963116" w:rsidRDefault="00E967DB" w:rsidP="00E967DB">
            <w:pPr>
              <w:jc w:val="center"/>
              <w:rPr>
                <w:sz w:val="24"/>
                <w:szCs w:val="24"/>
              </w:rPr>
            </w:pPr>
          </w:p>
          <w:p w14:paraId="5D2CD9B7" w14:textId="77777777" w:rsidR="00E967DB" w:rsidRPr="00963116" w:rsidRDefault="00E967DB" w:rsidP="00E967DB">
            <w:pPr>
              <w:jc w:val="center"/>
              <w:rPr>
                <w:sz w:val="24"/>
                <w:szCs w:val="24"/>
              </w:rPr>
            </w:pPr>
          </w:p>
          <w:p w14:paraId="1CA91FAB" w14:textId="77777777" w:rsidR="00E967DB" w:rsidRPr="00963116" w:rsidRDefault="00E967DB" w:rsidP="00E967DB">
            <w:pPr>
              <w:jc w:val="center"/>
              <w:rPr>
                <w:sz w:val="24"/>
                <w:szCs w:val="24"/>
              </w:rPr>
            </w:pPr>
          </w:p>
          <w:p w14:paraId="1F30A2F6" w14:textId="77777777" w:rsidR="00E967DB" w:rsidRPr="00963116" w:rsidRDefault="00E967DB" w:rsidP="00E967DB">
            <w:pPr>
              <w:jc w:val="center"/>
              <w:rPr>
                <w:sz w:val="24"/>
                <w:szCs w:val="24"/>
              </w:rPr>
            </w:pPr>
          </w:p>
          <w:p w14:paraId="27E887EB" w14:textId="77777777" w:rsidR="00E967DB" w:rsidRPr="00963116" w:rsidRDefault="00E967DB" w:rsidP="00E967DB">
            <w:pPr>
              <w:jc w:val="center"/>
              <w:rPr>
                <w:sz w:val="24"/>
                <w:szCs w:val="24"/>
              </w:rPr>
            </w:pPr>
          </w:p>
          <w:p w14:paraId="1EB2FFF7" w14:textId="77777777" w:rsidR="00E967DB" w:rsidRPr="00963116" w:rsidRDefault="00E967DB" w:rsidP="00E967DB">
            <w:pPr>
              <w:jc w:val="center"/>
              <w:rPr>
                <w:sz w:val="24"/>
                <w:szCs w:val="24"/>
              </w:rPr>
            </w:pPr>
          </w:p>
          <w:p w14:paraId="5412660B" w14:textId="77777777" w:rsidR="00E967DB" w:rsidRPr="00963116" w:rsidRDefault="00E967DB" w:rsidP="00E967DB">
            <w:pPr>
              <w:jc w:val="center"/>
              <w:rPr>
                <w:sz w:val="24"/>
                <w:szCs w:val="24"/>
              </w:rPr>
            </w:pPr>
          </w:p>
          <w:p w14:paraId="60E1A07E" w14:textId="77777777" w:rsidR="00E967DB" w:rsidRPr="00963116" w:rsidRDefault="00E967DB" w:rsidP="00E967DB">
            <w:pPr>
              <w:jc w:val="center"/>
              <w:rPr>
                <w:sz w:val="24"/>
                <w:szCs w:val="24"/>
              </w:rPr>
            </w:pPr>
          </w:p>
          <w:p w14:paraId="4AD6DC36" w14:textId="77777777" w:rsidR="00E967DB" w:rsidRPr="00963116" w:rsidRDefault="00E967DB" w:rsidP="00E967DB">
            <w:pPr>
              <w:jc w:val="center"/>
              <w:rPr>
                <w:sz w:val="24"/>
                <w:szCs w:val="24"/>
              </w:rPr>
            </w:pPr>
          </w:p>
          <w:p w14:paraId="2FCAE6AC" w14:textId="77777777" w:rsidR="00E967DB" w:rsidRPr="00963116" w:rsidRDefault="00E967DB" w:rsidP="00E967DB">
            <w:pPr>
              <w:jc w:val="center"/>
              <w:rPr>
                <w:sz w:val="24"/>
                <w:szCs w:val="24"/>
              </w:rPr>
            </w:pPr>
          </w:p>
          <w:p w14:paraId="16003346" w14:textId="77777777" w:rsidR="00E967DB" w:rsidRPr="00963116" w:rsidRDefault="00E967DB" w:rsidP="00E967DB">
            <w:pPr>
              <w:jc w:val="center"/>
              <w:rPr>
                <w:sz w:val="24"/>
                <w:szCs w:val="24"/>
              </w:rPr>
            </w:pPr>
          </w:p>
          <w:p w14:paraId="20BBAF4A" w14:textId="77777777" w:rsidR="00E967DB" w:rsidRPr="00963116" w:rsidRDefault="00E967DB" w:rsidP="00E967DB">
            <w:pPr>
              <w:jc w:val="center"/>
              <w:rPr>
                <w:sz w:val="24"/>
                <w:szCs w:val="24"/>
              </w:rPr>
            </w:pPr>
          </w:p>
          <w:p w14:paraId="5B407FD3" w14:textId="77777777" w:rsidR="00E967DB" w:rsidRPr="00963116" w:rsidRDefault="00E967DB" w:rsidP="00E967DB">
            <w:pPr>
              <w:jc w:val="center"/>
              <w:rPr>
                <w:sz w:val="24"/>
                <w:szCs w:val="24"/>
              </w:rPr>
            </w:pPr>
          </w:p>
          <w:p w14:paraId="5474A89A" w14:textId="77777777" w:rsidR="00E967DB" w:rsidRPr="00963116" w:rsidRDefault="00E967DB" w:rsidP="00E967DB">
            <w:pPr>
              <w:jc w:val="center"/>
              <w:rPr>
                <w:sz w:val="24"/>
                <w:szCs w:val="24"/>
              </w:rPr>
            </w:pPr>
          </w:p>
          <w:p w14:paraId="1A750BD1" w14:textId="77777777" w:rsidR="00E967DB" w:rsidRPr="00963116" w:rsidRDefault="00E967DB" w:rsidP="00E967DB">
            <w:pPr>
              <w:jc w:val="center"/>
              <w:rPr>
                <w:sz w:val="24"/>
                <w:szCs w:val="24"/>
              </w:rPr>
            </w:pPr>
          </w:p>
          <w:p w14:paraId="17530BAC" w14:textId="77777777" w:rsidR="00E967DB" w:rsidRPr="00963116" w:rsidRDefault="00E967DB" w:rsidP="00E967DB">
            <w:pPr>
              <w:jc w:val="center"/>
              <w:rPr>
                <w:sz w:val="24"/>
                <w:szCs w:val="24"/>
              </w:rPr>
            </w:pPr>
          </w:p>
          <w:p w14:paraId="67F3888B" w14:textId="77777777" w:rsidR="00E967DB" w:rsidRPr="00963116" w:rsidRDefault="00E967DB" w:rsidP="00E967DB">
            <w:pPr>
              <w:jc w:val="center"/>
              <w:rPr>
                <w:sz w:val="24"/>
                <w:szCs w:val="24"/>
              </w:rPr>
            </w:pPr>
          </w:p>
          <w:p w14:paraId="04CA2C25" w14:textId="77777777" w:rsidR="00E967DB" w:rsidRPr="00963116" w:rsidRDefault="00E967DB" w:rsidP="00E967DB">
            <w:pPr>
              <w:jc w:val="center"/>
              <w:rPr>
                <w:sz w:val="24"/>
                <w:szCs w:val="24"/>
              </w:rPr>
            </w:pPr>
          </w:p>
          <w:p w14:paraId="5B0C2D47" w14:textId="77777777" w:rsidR="00E967DB" w:rsidRPr="00963116" w:rsidRDefault="00E967DB" w:rsidP="00E967DB">
            <w:pPr>
              <w:jc w:val="center"/>
              <w:rPr>
                <w:sz w:val="24"/>
                <w:szCs w:val="24"/>
              </w:rPr>
            </w:pPr>
          </w:p>
          <w:p w14:paraId="7D31F294" w14:textId="77777777" w:rsidR="00E967DB" w:rsidRPr="00963116" w:rsidRDefault="00E967DB" w:rsidP="00E967DB">
            <w:pPr>
              <w:jc w:val="center"/>
              <w:rPr>
                <w:sz w:val="24"/>
                <w:szCs w:val="24"/>
              </w:rPr>
            </w:pPr>
          </w:p>
          <w:p w14:paraId="0034064A" w14:textId="77777777" w:rsidR="00E967DB" w:rsidRPr="00963116" w:rsidRDefault="00E967DB" w:rsidP="00E967DB">
            <w:pPr>
              <w:jc w:val="center"/>
              <w:rPr>
                <w:sz w:val="24"/>
                <w:szCs w:val="24"/>
              </w:rPr>
            </w:pPr>
          </w:p>
          <w:p w14:paraId="66E1F55C" w14:textId="77777777" w:rsidR="00E967DB" w:rsidRPr="00963116" w:rsidRDefault="00E967DB" w:rsidP="00E967DB">
            <w:pPr>
              <w:jc w:val="center"/>
              <w:rPr>
                <w:sz w:val="24"/>
                <w:szCs w:val="24"/>
              </w:rPr>
            </w:pPr>
          </w:p>
          <w:p w14:paraId="058EB846" w14:textId="77777777" w:rsidR="00E967DB" w:rsidRPr="00963116" w:rsidRDefault="00E967DB" w:rsidP="00E967DB">
            <w:pPr>
              <w:jc w:val="center"/>
              <w:rPr>
                <w:sz w:val="24"/>
                <w:szCs w:val="24"/>
              </w:rPr>
            </w:pPr>
          </w:p>
          <w:p w14:paraId="4F3FFBDE" w14:textId="77777777" w:rsidR="00E967DB" w:rsidRPr="00963116" w:rsidRDefault="00E967DB" w:rsidP="00E967DB">
            <w:pPr>
              <w:rPr>
                <w:sz w:val="24"/>
                <w:szCs w:val="24"/>
              </w:rPr>
            </w:pPr>
          </w:p>
          <w:p w14:paraId="64AE5474" w14:textId="77777777" w:rsidR="00E967DB" w:rsidRPr="00963116" w:rsidRDefault="00E967DB" w:rsidP="00E967DB">
            <w:pPr>
              <w:jc w:val="center"/>
              <w:rPr>
                <w:sz w:val="24"/>
                <w:szCs w:val="24"/>
              </w:rPr>
            </w:pPr>
          </w:p>
          <w:p w14:paraId="0EEADA0F" w14:textId="77777777" w:rsidR="00E967DB" w:rsidRPr="00963116" w:rsidRDefault="00E967DB" w:rsidP="00E967DB">
            <w:pPr>
              <w:jc w:val="center"/>
              <w:rPr>
                <w:sz w:val="24"/>
                <w:szCs w:val="24"/>
              </w:rPr>
            </w:pPr>
          </w:p>
          <w:p w14:paraId="62BC24D9" w14:textId="77777777" w:rsidR="00E967DB" w:rsidRPr="00963116" w:rsidRDefault="00E967DB" w:rsidP="00E967DB">
            <w:pPr>
              <w:jc w:val="center"/>
              <w:rPr>
                <w:sz w:val="24"/>
                <w:szCs w:val="24"/>
              </w:rPr>
            </w:pPr>
          </w:p>
          <w:p w14:paraId="66DE89E6" w14:textId="77777777" w:rsidR="00E967DB" w:rsidRPr="00963116" w:rsidRDefault="00E967DB" w:rsidP="00E967DB">
            <w:pPr>
              <w:jc w:val="center"/>
              <w:rPr>
                <w:sz w:val="24"/>
                <w:szCs w:val="24"/>
              </w:rPr>
            </w:pPr>
          </w:p>
          <w:p w14:paraId="025D1A12" w14:textId="77777777" w:rsidR="00E967DB" w:rsidRPr="00963116" w:rsidRDefault="00E967DB" w:rsidP="00E967DB">
            <w:pPr>
              <w:jc w:val="center"/>
              <w:rPr>
                <w:sz w:val="24"/>
                <w:szCs w:val="24"/>
              </w:rPr>
            </w:pPr>
          </w:p>
        </w:tc>
        <w:tc>
          <w:tcPr>
            <w:tcW w:w="4996" w:type="dxa"/>
          </w:tcPr>
          <w:p w14:paraId="48BDCC07" w14:textId="77777777" w:rsidR="00E967DB" w:rsidRPr="00963116" w:rsidRDefault="00E967DB" w:rsidP="00E967DB">
            <w:pPr>
              <w:ind w:left="180"/>
              <w:jc w:val="both"/>
              <w:rPr>
                <w:b/>
                <w:sz w:val="24"/>
                <w:szCs w:val="24"/>
                <w:u w:val="single"/>
              </w:rPr>
            </w:pPr>
            <w:r w:rsidRPr="00963116">
              <w:rPr>
                <w:b/>
                <w:sz w:val="24"/>
                <w:szCs w:val="24"/>
                <w:u w:val="single"/>
              </w:rPr>
              <w:t>Работа по защите прав несовершеннолетних:</w:t>
            </w:r>
          </w:p>
          <w:p w14:paraId="3448F7D2" w14:textId="77777777" w:rsidR="00E967DB" w:rsidRPr="00963116" w:rsidRDefault="00E967DB" w:rsidP="00E967DB">
            <w:pPr>
              <w:jc w:val="both"/>
              <w:rPr>
                <w:b/>
                <w:sz w:val="24"/>
                <w:szCs w:val="24"/>
                <w:u w:val="single"/>
              </w:rPr>
            </w:pPr>
          </w:p>
          <w:p w14:paraId="6E580482" w14:textId="77777777" w:rsidR="00E967DB" w:rsidRPr="00963116" w:rsidRDefault="00E967DB" w:rsidP="00E967DB">
            <w:pPr>
              <w:numPr>
                <w:ilvl w:val="0"/>
                <w:numId w:val="20"/>
              </w:numPr>
              <w:suppressAutoHyphens w:val="0"/>
              <w:jc w:val="both"/>
              <w:rPr>
                <w:sz w:val="24"/>
                <w:szCs w:val="24"/>
              </w:rPr>
            </w:pPr>
            <w:r w:rsidRPr="00963116">
              <w:rPr>
                <w:sz w:val="24"/>
                <w:szCs w:val="24"/>
              </w:rPr>
              <w:t>Систематическое выявление детей, нуждающихся в государственной защите, совместно с администрацией образовательных и медицинских учреждений, отделами внутренних дел, иными организациями;</w:t>
            </w:r>
          </w:p>
          <w:p w14:paraId="41B1EB88" w14:textId="77777777" w:rsidR="00E967DB" w:rsidRPr="00963116" w:rsidRDefault="00E967DB" w:rsidP="00E967DB">
            <w:pPr>
              <w:ind w:left="540"/>
              <w:jc w:val="both"/>
              <w:rPr>
                <w:sz w:val="24"/>
                <w:szCs w:val="24"/>
              </w:rPr>
            </w:pPr>
          </w:p>
          <w:p w14:paraId="61A5A76E" w14:textId="77777777" w:rsidR="00E967DB" w:rsidRPr="00963116" w:rsidRDefault="00E967DB" w:rsidP="00E967DB">
            <w:pPr>
              <w:numPr>
                <w:ilvl w:val="0"/>
                <w:numId w:val="20"/>
              </w:numPr>
              <w:suppressAutoHyphens w:val="0"/>
              <w:jc w:val="both"/>
              <w:rPr>
                <w:sz w:val="24"/>
                <w:szCs w:val="24"/>
              </w:rPr>
            </w:pPr>
            <w:r w:rsidRPr="00963116">
              <w:rPr>
                <w:sz w:val="24"/>
                <w:szCs w:val="24"/>
              </w:rPr>
              <w:t>Устройство детей – сирот и детей, оставшихся без попечения родителей, в семьи граждан;</w:t>
            </w:r>
          </w:p>
          <w:p w14:paraId="2B151DCC" w14:textId="77777777" w:rsidR="00E967DB" w:rsidRPr="00963116" w:rsidRDefault="00E967DB" w:rsidP="00E967DB">
            <w:pPr>
              <w:pStyle w:val="af7"/>
              <w:rPr>
                <w:rFonts w:ascii="Times New Roman" w:hAnsi="Times New Roman" w:cs="Times New Roman"/>
                <w:sz w:val="24"/>
                <w:szCs w:val="24"/>
              </w:rPr>
            </w:pPr>
          </w:p>
          <w:p w14:paraId="6424F818" w14:textId="77777777" w:rsidR="00E967DB" w:rsidRPr="00963116" w:rsidRDefault="00E967DB" w:rsidP="00E967DB">
            <w:pPr>
              <w:numPr>
                <w:ilvl w:val="0"/>
                <w:numId w:val="20"/>
              </w:numPr>
              <w:suppressAutoHyphens w:val="0"/>
              <w:rPr>
                <w:sz w:val="24"/>
                <w:szCs w:val="24"/>
              </w:rPr>
            </w:pPr>
            <w:r w:rsidRPr="00963116">
              <w:rPr>
                <w:sz w:val="24"/>
                <w:szCs w:val="24"/>
              </w:rPr>
              <w:t>Проведение проверок за условиями жизни подопечных детей и сохранности их имущества;</w:t>
            </w:r>
          </w:p>
          <w:p w14:paraId="794E9A84" w14:textId="77777777" w:rsidR="00E967DB" w:rsidRPr="00963116" w:rsidRDefault="00E967DB" w:rsidP="00E967DB">
            <w:pPr>
              <w:ind w:left="180"/>
              <w:jc w:val="both"/>
              <w:rPr>
                <w:sz w:val="24"/>
                <w:szCs w:val="24"/>
              </w:rPr>
            </w:pPr>
          </w:p>
          <w:p w14:paraId="578AA613" w14:textId="77777777" w:rsidR="00E967DB" w:rsidRPr="00963116" w:rsidRDefault="00E967DB" w:rsidP="00E967DB">
            <w:pPr>
              <w:numPr>
                <w:ilvl w:val="0"/>
                <w:numId w:val="20"/>
              </w:numPr>
              <w:suppressAutoHyphens w:val="0"/>
              <w:jc w:val="both"/>
              <w:rPr>
                <w:sz w:val="24"/>
                <w:szCs w:val="24"/>
              </w:rPr>
            </w:pPr>
            <w:r w:rsidRPr="00963116">
              <w:rPr>
                <w:sz w:val="24"/>
                <w:szCs w:val="24"/>
              </w:rPr>
              <w:t>Направление информации о детях-сиротах и детях, оставшихся без попечения родителей, подлежащих на передачу в семью, в том числе информацию об изменении сведений о ребенке, в государственный региональный банк данных;</w:t>
            </w:r>
          </w:p>
          <w:p w14:paraId="7D1204EF" w14:textId="77777777" w:rsidR="00E967DB" w:rsidRPr="00963116" w:rsidRDefault="00E967DB" w:rsidP="00E967DB">
            <w:pPr>
              <w:ind w:left="180"/>
              <w:jc w:val="both"/>
              <w:rPr>
                <w:sz w:val="24"/>
                <w:szCs w:val="24"/>
              </w:rPr>
            </w:pPr>
          </w:p>
          <w:p w14:paraId="37544374" w14:textId="77777777" w:rsidR="00E967DB" w:rsidRPr="00963116" w:rsidRDefault="00E967DB" w:rsidP="00E967DB">
            <w:pPr>
              <w:numPr>
                <w:ilvl w:val="0"/>
                <w:numId w:val="20"/>
              </w:numPr>
              <w:suppressAutoHyphens w:val="0"/>
              <w:jc w:val="both"/>
              <w:rPr>
                <w:sz w:val="24"/>
                <w:szCs w:val="24"/>
              </w:rPr>
            </w:pPr>
            <w:r w:rsidRPr="00963116">
              <w:rPr>
                <w:sz w:val="24"/>
                <w:szCs w:val="24"/>
              </w:rPr>
              <w:t>Осуществление обследования и подготовка заключений об условиях жизни и воспитания детей, оставшихся без попечения родителей, или нуждающихся в помощи государства;</w:t>
            </w:r>
          </w:p>
          <w:p w14:paraId="36AC9215" w14:textId="77777777" w:rsidR="00E967DB" w:rsidRPr="00963116" w:rsidRDefault="00E967DB" w:rsidP="00E967DB">
            <w:pPr>
              <w:jc w:val="both"/>
              <w:rPr>
                <w:sz w:val="24"/>
                <w:szCs w:val="24"/>
              </w:rPr>
            </w:pPr>
          </w:p>
          <w:p w14:paraId="156CFA69" w14:textId="77777777" w:rsidR="00E967DB" w:rsidRPr="00963116" w:rsidRDefault="00E967DB" w:rsidP="00E967DB">
            <w:pPr>
              <w:numPr>
                <w:ilvl w:val="0"/>
                <w:numId w:val="20"/>
              </w:numPr>
              <w:suppressAutoHyphens w:val="0"/>
              <w:jc w:val="both"/>
              <w:rPr>
                <w:sz w:val="24"/>
                <w:szCs w:val="24"/>
              </w:rPr>
            </w:pPr>
            <w:r w:rsidRPr="00963116">
              <w:rPr>
                <w:sz w:val="24"/>
                <w:szCs w:val="24"/>
              </w:rPr>
              <w:t>Обеспечение совместно с уполномоченными органами, организациями, временное устройство детей, оставшихся без попечения родителей, а также сохранность их имущества (подготовка документов);</w:t>
            </w:r>
          </w:p>
          <w:p w14:paraId="10CF4C43" w14:textId="77777777" w:rsidR="00E967DB" w:rsidRPr="00963116" w:rsidRDefault="00E967DB" w:rsidP="00E967DB">
            <w:pPr>
              <w:jc w:val="both"/>
              <w:rPr>
                <w:sz w:val="24"/>
                <w:szCs w:val="24"/>
              </w:rPr>
            </w:pPr>
          </w:p>
          <w:p w14:paraId="7BAD7011" w14:textId="77777777" w:rsidR="00E967DB" w:rsidRPr="00963116" w:rsidRDefault="00E967DB" w:rsidP="00E967DB">
            <w:pPr>
              <w:jc w:val="both"/>
              <w:rPr>
                <w:sz w:val="24"/>
                <w:szCs w:val="24"/>
              </w:rPr>
            </w:pPr>
            <w:r w:rsidRPr="00963116">
              <w:rPr>
                <w:sz w:val="24"/>
                <w:szCs w:val="24"/>
              </w:rPr>
              <w:t xml:space="preserve">   -    Осуществление подбора кандидатов в усыновители, опекуны (попечители), приемные родители; </w:t>
            </w:r>
          </w:p>
          <w:p w14:paraId="47B13230" w14:textId="77777777" w:rsidR="00E967DB" w:rsidRPr="00963116" w:rsidRDefault="00E967DB" w:rsidP="00E967DB">
            <w:pPr>
              <w:jc w:val="both"/>
              <w:rPr>
                <w:sz w:val="24"/>
                <w:szCs w:val="24"/>
              </w:rPr>
            </w:pPr>
          </w:p>
          <w:p w14:paraId="73DF3892" w14:textId="77777777" w:rsidR="00E967DB" w:rsidRPr="00963116" w:rsidRDefault="00E967DB" w:rsidP="00E967DB">
            <w:pPr>
              <w:jc w:val="both"/>
              <w:rPr>
                <w:sz w:val="24"/>
                <w:szCs w:val="24"/>
              </w:rPr>
            </w:pPr>
            <w:r w:rsidRPr="00963116">
              <w:rPr>
                <w:sz w:val="24"/>
                <w:szCs w:val="24"/>
              </w:rPr>
              <w:t xml:space="preserve">   -    Осуществление экспертизы документов, представленных кандидатами в усыновители, опекуны (попечители), приемные родители;</w:t>
            </w:r>
          </w:p>
          <w:p w14:paraId="558A30C6" w14:textId="77777777" w:rsidR="00E967DB" w:rsidRPr="00963116" w:rsidRDefault="00E967DB" w:rsidP="00E967DB">
            <w:pPr>
              <w:jc w:val="both"/>
              <w:rPr>
                <w:sz w:val="24"/>
                <w:szCs w:val="24"/>
              </w:rPr>
            </w:pPr>
          </w:p>
          <w:p w14:paraId="317DFFF6" w14:textId="77777777" w:rsidR="00E967DB" w:rsidRPr="00963116" w:rsidRDefault="00E967DB" w:rsidP="00E967DB">
            <w:pPr>
              <w:jc w:val="both"/>
              <w:rPr>
                <w:sz w:val="24"/>
                <w:szCs w:val="24"/>
              </w:rPr>
            </w:pPr>
            <w:r w:rsidRPr="00963116">
              <w:rPr>
                <w:sz w:val="24"/>
                <w:szCs w:val="24"/>
              </w:rPr>
              <w:t xml:space="preserve">   -     Подготовка и выдача заключений о возможности быть усыновителем, опекуном (попечителем), приемным родителем;</w:t>
            </w:r>
          </w:p>
          <w:p w14:paraId="49D146A6" w14:textId="77777777" w:rsidR="00E967DB" w:rsidRPr="00963116" w:rsidRDefault="00E967DB" w:rsidP="00E967DB">
            <w:pPr>
              <w:jc w:val="both"/>
              <w:rPr>
                <w:sz w:val="24"/>
                <w:szCs w:val="24"/>
              </w:rPr>
            </w:pPr>
          </w:p>
          <w:p w14:paraId="7C9036AD" w14:textId="77777777" w:rsidR="00E967DB" w:rsidRPr="00963116" w:rsidRDefault="00E967DB" w:rsidP="00E967DB">
            <w:pPr>
              <w:jc w:val="both"/>
              <w:rPr>
                <w:sz w:val="24"/>
                <w:szCs w:val="24"/>
              </w:rPr>
            </w:pPr>
          </w:p>
          <w:p w14:paraId="438E8C06" w14:textId="77777777" w:rsidR="00E967DB" w:rsidRPr="00963116" w:rsidRDefault="00E967DB" w:rsidP="00E967DB">
            <w:pPr>
              <w:numPr>
                <w:ilvl w:val="0"/>
                <w:numId w:val="20"/>
              </w:numPr>
              <w:suppressAutoHyphens w:val="0"/>
              <w:jc w:val="both"/>
              <w:rPr>
                <w:sz w:val="24"/>
                <w:szCs w:val="24"/>
              </w:rPr>
            </w:pPr>
            <w:r w:rsidRPr="00963116">
              <w:rPr>
                <w:sz w:val="24"/>
                <w:szCs w:val="24"/>
              </w:rPr>
              <w:t>Оказание помощи опекунам (попечителям), приемным родителям в воспитании, организации отдыха, лечении, трудоустройстве и социальной защите подопечных;</w:t>
            </w:r>
          </w:p>
          <w:p w14:paraId="4E9EA1B6" w14:textId="77777777" w:rsidR="00E967DB" w:rsidRPr="00963116" w:rsidRDefault="00E967DB" w:rsidP="00E967DB">
            <w:pPr>
              <w:jc w:val="both"/>
              <w:rPr>
                <w:sz w:val="24"/>
                <w:szCs w:val="24"/>
              </w:rPr>
            </w:pPr>
          </w:p>
          <w:p w14:paraId="36AEB3A9" w14:textId="77777777" w:rsidR="00E967DB" w:rsidRPr="00963116" w:rsidRDefault="00E967DB" w:rsidP="00E967DB">
            <w:pPr>
              <w:numPr>
                <w:ilvl w:val="0"/>
                <w:numId w:val="20"/>
              </w:numPr>
              <w:suppressAutoHyphens w:val="0"/>
              <w:jc w:val="both"/>
              <w:rPr>
                <w:sz w:val="24"/>
                <w:szCs w:val="24"/>
              </w:rPr>
            </w:pPr>
            <w:r w:rsidRPr="00963116">
              <w:rPr>
                <w:sz w:val="24"/>
                <w:szCs w:val="24"/>
              </w:rPr>
              <w:t xml:space="preserve">Проведение профилактической работы с неблагополучными семьями, организация социального патронажа; </w:t>
            </w:r>
          </w:p>
          <w:p w14:paraId="672F2D7D" w14:textId="77777777" w:rsidR="00E967DB" w:rsidRPr="00963116" w:rsidRDefault="00E967DB" w:rsidP="00E967DB">
            <w:pPr>
              <w:jc w:val="both"/>
              <w:rPr>
                <w:sz w:val="24"/>
                <w:szCs w:val="24"/>
              </w:rPr>
            </w:pPr>
          </w:p>
          <w:p w14:paraId="17F0FF1C" w14:textId="77777777" w:rsidR="00E967DB" w:rsidRPr="00963116" w:rsidRDefault="00E967DB" w:rsidP="00E967DB">
            <w:pPr>
              <w:ind w:left="180"/>
              <w:jc w:val="both"/>
              <w:rPr>
                <w:sz w:val="24"/>
                <w:szCs w:val="24"/>
              </w:rPr>
            </w:pPr>
          </w:p>
          <w:p w14:paraId="1377A1D4" w14:textId="77777777" w:rsidR="00E967DB" w:rsidRPr="00963116" w:rsidRDefault="00E967DB" w:rsidP="00E967DB">
            <w:pPr>
              <w:jc w:val="both"/>
              <w:rPr>
                <w:sz w:val="24"/>
                <w:szCs w:val="24"/>
              </w:rPr>
            </w:pPr>
          </w:p>
          <w:p w14:paraId="6F87EE85" w14:textId="77777777" w:rsidR="00E967DB" w:rsidRPr="00963116" w:rsidRDefault="00E967DB" w:rsidP="00E967DB">
            <w:pPr>
              <w:numPr>
                <w:ilvl w:val="0"/>
                <w:numId w:val="20"/>
              </w:numPr>
              <w:suppressAutoHyphens w:val="0"/>
              <w:jc w:val="both"/>
              <w:rPr>
                <w:sz w:val="24"/>
                <w:szCs w:val="24"/>
              </w:rPr>
            </w:pPr>
            <w:r w:rsidRPr="00963116">
              <w:rPr>
                <w:sz w:val="24"/>
                <w:szCs w:val="24"/>
              </w:rPr>
              <w:t>Осуществление контроля за движением детей, взятых под опеку или направленных в  школы-интернаты;</w:t>
            </w:r>
          </w:p>
          <w:p w14:paraId="4CD66079" w14:textId="77777777" w:rsidR="00E967DB" w:rsidRPr="00963116" w:rsidRDefault="00E967DB" w:rsidP="00E967DB">
            <w:pPr>
              <w:jc w:val="both"/>
              <w:rPr>
                <w:sz w:val="24"/>
                <w:szCs w:val="24"/>
              </w:rPr>
            </w:pPr>
          </w:p>
          <w:p w14:paraId="573FDB0C" w14:textId="77777777" w:rsidR="00E967DB" w:rsidRPr="00963116" w:rsidRDefault="00E967DB" w:rsidP="00E967DB">
            <w:pPr>
              <w:numPr>
                <w:ilvl w:val="0"/>
                <w:numId w:val="20"/>
              </w:numPr>
              <w:suppressAutoHyphens w:val="0"/>
              <w:jc w:val="both"/>
              <w:rPr>
                <w:sz w:val="24"/>
                <w:szCs w:val="24"/>
              </w:rPr>
            </w:pPr>
            <w:r w:rsidRPr="00963116">
              <w:rPr>
                <w:sz w:val="24"/>
                <w:szCs w:val="24"/>
              </w:rPr>
              <w:t>Рассмотрение разногласий, возникающих между родителями (иными законными представителями), о воспитании детей, определении их места жительства, порядке общения;</w:t>
            </w:r>
          </w:p>
          <w:p w14:paraId="47C33413" w14:textId="77777777" w:rsidR="00E967DB" w:rsidRPr="00963116" w:rsidRDefault="00E967DB" w:rsidP="00E967DB">
            <w:pPr>
              <w:jc w:val="both"/>
              <w:rPr>
                <w:sz w:val="24"/>
                <w:szCs w:val="24"/>
              </w:rPr>
            </w:pPr>
          </w:p>
          <w:p w14:paraId="26B19924" w14:textId="77777777" w:rsidR="00E967DB" w:rsidRPr="00963116" w:rsidRDefault="00E967DB" w:rsidP="00E967DB">
            <w:pPr>
              <w:numPr>
                <w:ilvl w:val="0"/>
                <w:numId w:val="20"/>
              </w:numPr>
              <w:suppressAutoHyphens w:val="0"/>
              <w:jc w:val="both"/>
              <w:rPr>
                <w:sz w:val="24"/>
                <w:szCs w:val="24"/>
              </w:rPr>
            </w:pPr>
            <w:r w:rsidRPr="00963116">
              <w:rPr>
                <w:sz w:val="24"/>
                <w:szCs w:val="24"/>
              </w:rPr>
              <w:t>Рассмотрение предложений, заявлений и жалоб по вопросам усыновления, опеки (попечительства), приемной семьи и другим вопросам по правовой и социальной защите детей-сирот и детей, оставшихся без попечения родителей, и принятие по ним необходимых мер;</w:t>
            </w:r>
          </w:p>
          <w:p w14:paraId="064CC490" w14:textId="77777777" w:rsidR="00E967DB" w:rsidRPr="00963116" w:rsidRDefault="00E967DB" w:rsidP="00E967DB">
            <w:pPr>
              <w:ind w:left="540"/>
              <w:jc w:val="both"/>
              <w:rPr>
                <w:sz w:val="24"/>
                <w:szCs w:val="24"/>
              </w:rPr>
            </w:pPr>
          </w:p>
          <w:p w14:paraId="4A1D6A8E" w14:textId="77777777" w:rsidR="00E967DB" w:rsidRPr="00963116" w:rsidRDefault="00E967DB" w:rsidP="00E967DB">
            <w:pPr>
              <w:numPr>
                <w:ilvl w:val="0"/>
                <w:numId w:val="20"/>
              </w:numPr>
              <w:suppressAutoHyphens w:val="0"/>
              <w:rPr>
                <w:sz w:val="24"/>
                <w:szCs w:val="24"/>
              </w:rPr>
            </w:pPr>
            <w:r w:rsidRPr="00963116">
              <w:rPr>
                <w:sz w:val="24"/>
                <w:szCs w:val="24"/>
              </w:rPr>
              <w:t>Подготовка исковых заявлений по лишению, ограничению  родительских прав;</w:t>
            </w:r>
          </w:p>
          <w:p w14:paraId="658DA3CC" w14:textId="77777777" w:rsidR="00E967DB" w:rsidRPr="00963116" w:rsidRDefault="00E967DB" w:rsidP="00E967DB">
            <w:pPr>
              <w:pStyle w:val="af7"/>
              <w:rPr>
                <w:rFonts w:ascii="Times New Roman" w:hAnsi="Times New Roman" w:cs="Times New Roman"/>
                <w:sz w:val="24"/>
                <w:szCs w:val="24"/>
              </w:rPr>
            </w:pPr>
          </w:p>
          <w:p w14:paraId="05D1BDA0" w14:textId="77777777" w:rsidR="00E967DB" w:rsidRPr="00963116" w:rsidRDefault="00E967DB" w:rsidP="00E967DB">
            <w:pPr>
              <w:numPr>
                <w:ilvl w:val="0"/>
                <w:numId w:val="20"/>
              </w:numPr>
              <w:suppressAutoHyphens w:val="0"/>
              <w:rPr>
                <w:sz w:val="24"/>
                <w:szCs w:val="24"/>
              </w:rPr>
            </w:pPr>
            <w:r w:rsidRPr="00963116">
              <w:rPr>
                <w:sz w:val="24"/>
                <w:szCs w:val="24"/>
              </w:rPr>
              <w:t>Участие в отобрании ребенка у родителей и других лиц, на попечении которых он находится, при непосредственной угрозе жизни или здоровью ребенка;</w:t>
            </w:r>
          </w:p>
          <w:p w14:paraId="5A6467E8" w14:textId="77777777" w:rsidR="00E967DB" w:rsidRPr="00963116" w:rsidRDefault="00E967DB" w:rsidP="00E967DB">
            <w:pPr>
              <w:jc w:val="both"/>
              <w:rPr>
                <w:sz w:val="24"/>
                <w:szCs w:val="24"/>
              </w:rPr>
            </w:pPr>
          </w:p>
          <w:p w14:paraId="58F325BE" w14:textId="77777777" w:rsidR="00E967DB" w:rsidRPr="00963116" w:rsidRDefault="00E967DB" w:rsidP="00E967DB">
            <w:pPr>
              <w:numPr>
                <w:ilvl w:val="0"/>
                <w:numId w:val="20"/>
              </w:numPr>
              <w:suppressAutoHyphens w:val="0"/>
              <w:jc w:val="both"/>
              <w:rPr>
                <w:sz w:val="24"/>
                <w:szCs w:val="24"/>
              </w:rPr>
            </w:pPr>
            <w:r w:rsidRPr="00963116">
              <w:rPr>
                <w:sz w:val="24"/>
                <w:szCs w:val="24"/>
              </w:rPr>
              <w:t>Участие в судебных заседаниях по делам защиты законных интересов детей-сирот и детей, оставшихся без попечения родителей;</w:t>
            </w:r>
          </w:p>
          <w:p w14:paraId="02FBCA89" w14:textId="77777777" w:rsidR="00E967DB" w:rsidRPr="00963116" w:rsidRDefault="00E967DB" w:rsidP="00E967DB">
            <w:pPr>
              <w:jc w:val="both"/>
              <w:rPr>
                <w:sz w:val="24"/>
                <w:szCs w:val="24"/>
              </w:rPr>
            </w:pPr>
          </w:p>
          <w:p w14:paraId="10959B73" w14:textId="77777777" w:rsidR="00E967DB" w:rsidRPr="00963116" w:rsidRDefault="00E967DB" w:rsidP="00E967DB">
            <w:pPr>
              <w:numPr>
                <w:ilvl w:val="0"/>
                <w:numId w:val="20"/>
              </w:numPr>
              <w:suppressAutoHyphens w:val="0"/>
              <w:jc w:val="both"/>
              <w:rPr>
                <w:sz w:val="24"/>
                <w:szCs w:val="24"/>
              </w:rPr>
            </w:pPr>
            <w:r w:rsidRPr="00963116">
              <w:rPr>
                <w:sz w:val="24"/>
                <w:szCs w:val="24"/>
              </w:rPr>
              <w:t>Подготовка проектов распорядительных документов о разрешении, либо согласии на отчуждение и передачу имущества ребенка в  дар, обмен жилой площади, совершение сделок, не влекущих нарушение прав и законных интересов несовершеннолетних, зарегистрированных на территории района;</w:t>
            </w:r>
          </w:p>
          <w:p w14:paraId="56794EAA" w14:textId="77777777" w:rsidR="00E967DB" w:rsidRPr="00963116" w:rsidRDefault="00E967DB" w:rsidP="00E967DB">
            <w:pPr>
              <w:jc w:val="both"/>
              <w:rPr>
                <w:sz w:val="24"/>
                <w:szCs w:val="24"/>
              </w:rPr>
            </w:pPr>
          </w:p>
          <w:p w14:paraId="06CBAFF8" w14:textId="77777777" w:rsidR="00E967DB" w:rsidRPr="00963116" w:rsidRDefault="00E967DB" w:rsidP="00E967DB">
            <w:pPr>
              <w:numPr>
                <w:ilvl w:val="0"/>
                <w:numId w:val="20"/>
              </w:numPr>
              <w:suppressAutoHyphens w:val="0"/>
              <w:jc w:val="both"/>
              <w:rPr>
                <w:sz w:val="24"/>
                <w:szCs w:val="24"/>
              </w:rPr>
            </w:pPr>
            <w:r w:rsidRPr="00963116">
              <w:rPr>
                <w:sz w:val="24"/>
                <w:szCs w:val="24"/>
              </w:rPr>
              <w:t>Рассмотрение  вопросов, подготовка распорядительных документов о присвоении или изменении фамилии, имени несовершеннолетнего в случаях, предусмотренных законодательством Российской Федерации;</w:t>
            </w:r>
          </w:p>
          <w:p w14:paraId="4F2A7943" w14:textId="77777777" w:rsidR="00E967DB" w:rsidRPr="00963116" w:rsidRDefault="00E967DB" w:rsidP="00E967DB">
            <w:pPr>
              <w:jc w:val="both"/>
              <w:rPr>
                <w:sz w:val="24"/>
                <w:szCs w:val="24"/>
              </w:rPr>
            </w:pPr>
          </w:p>
          <w:p w14:paraId="2B7AD3B6" w14:textId="77777777" w:rsidR="00E967DB" w:rsidRPr="00963116" w:rsidRDefault="00E967DB" w:rsidP="00E967DB">
            <w:pPr>
              <w:numPr>
                <w:ilvl w:val="0"/>
                <w:numId w:val="20"/>
              </w:numPr>
              <w:suppressAutoHyphens w:val="0"/>
              <w:jc w:val="both"/>
              <w:rPr>
                <w:sz w:val="24"/>
                <w:szCs w:val="24"/>
              </w:rPr>
            </w:pPr>
            <w:r w:rsidRPr="00963116">
              <w:rPr>
                <w:sz w:val="24"/>
                <w:szCs w:val="24"/>
              </w:rPr>
              <w:t>Подготовка заключения о целесообразности раздельного проживания попечителя и подопечного в случаях, установленных законом;</w:t>
            </w:r>
          </w:p>
          <w:p w14:paraId="2218B4D3" w14:textId="77777777" w:rsidR="00E967DB" w:rsidRPr="00963116" w:rsidRDefault="00E967DB" w:rsidP="00E967DB">
            <w:pPr>
              <w:jc w:val="both"/>
              <w:rPr>
                <w:sz w:val="24"/>
                <w:szCs w:val="24"/>
              </w:rPr>
            </w:pPr>
          </w:p>
          <w:p w14:paraId="28DDD5F9" w14:textId="77777777" w:rsidR="00E967DB" w:rsidRPr="00963116" w:rsidRDefault="00E967DB" w:rsidP="00E967DB">
            <w:pPr>
              <w:jc w:val="both"/>
              <w:rPr>
                <w:sz w:val="24"/>
                <w:szCs w:val="24"/>
              </w:rPr>
            </w:pPr>
          </w:p>
          <w:p w14:paraId="61668AB2" w14:textId="77777777" w:rsidR="00E967DB" w:rsidRPr="00963116" w:rsidRDefault="00E967DB" w:rsidP="00E967DB">
            <w:pPr>
              <w:numPr>
                <w:ilvl w:val="0"/>
                <w:numId w:val="20"/>
              </w:numPr>
              <w:suppressAutoHyphens w:val="0"/>
              <w:jc w:val="both"/>
              <w:rPr>
                <w:sz w:val="24"/>
                <w:szCs w:val="24"/>
              </w:rPr>
            </w:pPr>
            <w:r w:rsidRPr="00963116">
              <w:rPr>
                <w:sz w:val="24"/>
                <w:szCs w:val="24"/>
              </w:rPr>
              <w:t>Организация и осуществление деятельности по подготовке лиц, желающих принять на воспитание в свою семью ребенка, оставшегося без попечения родителей;</w:t>
            </w:r>
          </w:p>
          <w:p w14:paraId="35E3B551" w14:textId="77777777" w:rsidR="00E967DB" w:rsidRPr="00963116" w:rsidRDefault="00E967DB" w:rsidP="00E967DB">
            <w:pPr>
              <w:jc w:val="both"/>
              <w:rPr>
                <w:sz w:val="24"/>
                <w:szCs w:val="24"/>
              </w:rPr>
            </w:pPr>
          </w:p>
          <w:p w14:paraId="7BAFB86B" w14:textId="77777777" w:rsidR="00E967DB" w:rsidRPr="00963116" w:rsidRDefault="00E967DB" w:rsidP="00E967DB">
            <w:pPr>
              <w:numPr>
                <w:ilvl w:val="0"/>
                <w:numId w:val="20"/>
              </w:numPr>
              <w:suppressAutoHyphens w:val="0"/>
              <w:jc w:val="both"/>
              <w:rPr>
                <w:sz w:val="24"/>
                <w:szCs w:val="24"/>
              </w:rPr>
            </w:pPr>
            <w:r w:rsidRPr="00963116">
              <w:rPr>
                <w:sz w:val="24"/>
                <w:szCs w:val="24"/>
              </w:rPr>
              <w:t xml:space="preserve">Выдача заключений о соответствии усыновления (удочерения) интересам ребенка; </w:t>
            </w:r>
          </w:p>
          <w:p w14:paraId="1F42D277" w14:textId="77777777" w:rsidR="00E967DB" w:rsidRPr="00963116" w:rsidRDefault="00E967DB" w:rsidP="00E967DB">
            <w:pPr>
              <w:pStyle w:val="af7"/>
              <w:rPr>
                <w:rFonts w:ascii="Times New Roman" w:hAnsi="Times New Roman" w:cs="Times New Roman"/>
                <w:sz w:val="24"/>
                <w:szCs w:val="24"/>
              </w:rPr>
            </w:pPr>
          </w:p>
          <w:p w14:paraId="6190E0CA" w14:textId="77777777" w:rsidR="00E967DB" w:rsidRPr="00963116" w:rsidRDefault="00E967DB" w:rsidP="00E967DB">
            <w:pPr>
              <w:ind w:left="540"/>
              <w:jc w:val="both"/>
              <w:rPr>
                <w:sz w:val="24"/>
                <w:szCs w:val="24"/>
              </w:rPr>
            </w:pPr>
          </w:p>
          <w:p w14:paraId="0E0CA31E" w14:textId="77777777" w:rsidR="00E967DB" w:rsidRPr="00963116" w:rsidRDefault="00E967DB" w:rsidP="00E967DB">
            <w:pPr>
              <w:numPr>
                <w:ilvl w:val="0"/>
                <w:numId w:val="20"/>
              </w:numPr>
              <w:suppressAutoHyphens w:val="0"/>
              <w:jc w:val="both"/>
              <w:rPr>
                <w:sz w:val="24"/>
                <w:szCs w:val="24"/>
              </w:rPr>
            </w:pPr>
            <w:r w:rsidRPr="00963116">
              <w:rPr>
                <w:sz w:val="24"/>
                <w:szCs w:val="24"/>
              </w:rPr>
              <w:t>Подготовка заключений об освобождении (отстранении) опекунов, попечителей от исполнения обязанностей;</w:t>
            </w:r>
          </w:p>
          <w:p w14:paraId="15DA616F" w14:textId="77777777" w:rsidR="00E967DB" w:rsidRPr="00963116" w:rsidRDefault="00E967DB" w:rsidP="00E967DB">
            <w:pPr>
              <w:jc w:val="both"/>
              <w:rPr>
                <w:sz w:val="24"/>
                <w:szCs w:val="24"/>
              </w:rPr>
            </w:pPr>
          </w:p>
          <w:p w14:paraId="75D8A741" w14:textId="77777777" w:rsidR="00E967DB" w:rsidRPr="00963116" w:rsidRDefault="00E967DB" w:rsidP="00E967DB">
            <w:pPr>
              <w:jc w:val="both"/>
              <w:rPr>
                <w:sz w:val="24"/>
                <w:szCs w:val="24"/>
              </w:rPr>
            </w:pPr>
          </w:p>
          <w:p w14:paraId="139550D7" w14:textId="77777777" w:rsidR="00E967DB" w:rsidRPr="00963116" w:rsidRDefault="00E967DB" w:rsidP="00E967DB">
            <w:pPr>
              <w:numPr>
                <w:ilvl w:val="0"/>
                <w:numId w:val="20"/>
              </w:numPr>
              <w:suppressAutoHyphens w:val="0"/>
              <w:jc w:val="both"/>
              <w:rPr>
                <w:sz w:val="24"/>
                <w:szCs w:val="24"/>
              </w:rPr>
            </w:pPr>
            <w:r w:rsidRPr="00963116">
              <w:rPr>
                <w:sz w:val="24"/>
                <w:szCs w:val="24"/>
              </w:rPr>
              <w:t>Предоставление организациям информации на межведомственные запросы по вопросам лишения родительских прав, отмены усыновления, ограничении в родительских правах, отобрании ребенка;</w:t>
            </w:r>
          </w:p>
          <w:p w14:paraId="624B150E" w14:textId="77777777" w:rsidR="00E967DB" w:rsidRPr="00963116" w:rsidRDefault="00E967DB" w:rsidP="00E967DB">
            <w:pPr>
              <w:ind w:left="540"/>
              <w:jc w:val="both"/>
              <w:rPr>
                <w:sz w:val="24"/>
                <w:szCs w:val="24"/>
              </w:rPr>
            </w:pPr>
          </w:p>
          <w:p w14:paraId="7573A8D4" w14:textId="77777777" w:rsidR="00E967DB" w:rsidRPr="00963116" w:rsidRDefault="00E967DB" w:rsidP="00E967DB">
            <w:pPr>
              <w:numPr>
                <w:ilvl w:val="0"/>
                <w:numId w:val="20"/>
              </w:numPr>
              <w:suppressAutoHyphens w:val="0"/>
              <w:jc w:val="both"/>
              <w:rPr>
                <w:sz w:val="24"/>
                <w:szCs w:val="24"/>
              </w:rPr>
            </w:pPr>
            <w:r w:rsidRPr="00963116">
              <w:rPr>
                <w:sz w:val="24"/>
                <w:szCs w:val="24"/>
              </w:rPr>
              <w:t>Подготовка постановлений на вступление в брак с лицами, не достигшими брачного возраста;</w:t>
            </w:r>
            <w:r w:rsidRPr="00963116">
              <w:rPr>
                <w:color w:val="000000"/>
                <w:spacing w:val="1"/>
                <w:sz w:val="24"/>
                <w:szCs w:val="24"/>
              </w:rPr>
              <w:t xml:space="preserve"> </w:t>
            </w:r>
          </w:p>
          <w:p w14:paraId="7120B8AF" w14:textId="77777777" w:rsidR="00E967DB" w:rsidRDefault="00E967DB" w:rsidP="00E967DB">
            <w:pPr>
              <w:jc w:val="both"/>
              <w:rPr>
                <w:sz w:val="24"/>
                <w:szCs w:val="24"/>
              </w:rPr>
            </w:pPr>
          </w:p>
          <w:p w14:paraId="0F5A1287" w14:textId="77777777" w:rsidR="00E967DB" w:rsidRPr="00963116" w:rsidRDefault="00E967DB" w:rsidP="00E967DB">
            <w:pPr>
              <w:jc w:val="both"/>
              <w:rPr>
                <w:sz w:val="24"/>
                <w:szCs w:val="24"/>
              </w:rPr>
            </w:pPr>
          </w:p>
          <w:p w14:paraId="0D858FC0" w14:textId="77777777" w:rsidR="00E967DB" w:rsidRPr="00963116" w:rsidRDefault="00E967DB" w:rsidP="00E967DB">
            <w:pPr>
              <w:numPr>
                <w:ilvl w:val="0"/>
                <w:numId w:val="20"/>
              </w:numPr>
              <w:suppressAutoHyphens w:val="0"/>
              <w:jc w:val="both"/>
              <w:rPr>
                <w:sz w:val="24"/>
                <w:szCs w:val="24"/>
              </w:rPr>
            </w:pPr>
            <w:r w:rsidRPr="00963116">
              <w:rPr>
                <w:sz w:val="24"/>
                <w:szCs w:val="24"/>
              </w:rPr>
              <w:t>Оформление личные дела подопечных;</w:t>
            </w:r>
          </w:p>
          <w:p w14:paraId="57E86FE5" w14:textId="77777777" w:rsidR="00E967DB" w:rsidRPr="00963116" w:rsidRDefault="00E967DB" w:rsidP="00E967DB">
            <w:pPr>
              <w:ind w:left="540"/>
              <w:jc w:val="both"/>
              <w:rPr>
                <w:sz w:val="24"/>
                <w:szCs w:val="24"/>
              </w:rPr>
            </w:pPr>
          </w:p>
          <w:p w14:paraId="0B199869" w14:textId="77777777" w:rsidR="00E967DB" w:rsidRPr="00963116" w:rsidRDefault="00E967DB" w:rsidP="00E967DB">
            <w:pPr>
              <w:ind w:left="540"/>
              <w:jc w:val="both"/>
              <w:rPr>
                <w:sz w:val="24"/>
                <w:szCs w:val="24"/>
              </w:rPr>
            </w:pPr>
          </w:p>
          <w:p w14:paraId="6FF89D0E" w14:textId="77777777" w:rsidR="00E967DB" w:rsidRPr="00963116" w:rsidRDefault="00E967DB" w:rsidP="00E967DB">
            <w:pPr>
              <w:numPr>
                <w:ilvl w:val="0"/>
                <w:numId w:val="20"/>
              </w:numPr>
              <w:suppressAutoHyphens w:val="0"/>
              <w:jc w:val="both"/>
              <w:rPr>
                <w:sz w:val="24"/>
                <w:szCs w:val="24"/>
              </w:rPr>
            </w:pPr>
            <w:r w:rsidRPr="00963116">
              <w:rPr>
                <w:sz w:val="24"/>
                <w:szCs w:val="24"/>
              </w:rPr>
              <w:t>Сводный отчёт РИК-103.</w:t>
            </w:r>
          </w:p>
        </w:tc>
        <w:tc>
          <w:tcPr>
            <w:tcW w:w="2126" w:type="dxa"/>
          </w:tcPr>
          <w:p w14:paraId="2FAE02AB" w14:textId="77777777" w:rsidR="00E967DB" w:rsidRPr="00963116" w:rsidRDefault="00E967DB" w:rsidP="00E967DB">
            <w:pPr>
              <w:jc w:val="center"/>
              <w:rPr>
                <w:sz w:val="24"/>
                <w:szCs w:val="24"/>
              </w:rPr>
            </w:pPr>
          </w:p>
          <w:p w14:paraId="41A93935" w14:textId="77777777" w:rsidR="00E967DB" w:rsidRPr="00963116" w:rsidRDefault="00E967DB" w:rsidP="00E967DB">
            <w:pPr>
              <w:jc w:val="center"/>
              <w:rPr>
                <w:sz w:val="24"/>
                <w:szCs w:val="24"/>
              </w:rPr>
            </w:pPr>
          </w:p>
          <w:p w14:paraId="14046CFD" w14:textId="77777777" w:rsidR="00E967DB" w:rsidRPr="00963116" w:rsidRDefault="00E967DB" w:rsidP="00E967DB">
            <w:pPr>
              <w:rPr>
                <w:sz w:val="24"/>
                <w:szCs w:val="24"/>
              </w:rPr>
            </w:pPr>
          </w:p>
          <w:p w14:paraId="08D5EB5F" w14:textId="77777777" w:rsidR="00E967DB" w:rsidRPr="00963116" w:rsidRDefault="00E967DB" w:rsidP="00E967DB">
            <w:pPr>
              <w:rPr>
                <w:sz w:val="24"/>
                <w:szCs w:val="24"/>
              </w:rPr>
            </w:pPr>
            <w:r w:rsidRPr="00963116">
              <w:rPr>
                <w:sz w:val="24"/>
                <w:szCs w:val="24"/>
              </w:rPr>
              <w:t>Весь период</w:t>
            </w:r>
          </w:p>
          <w:p w14:paraId="11B35D9A" w14:textId="77777777" w:rsidR="00E967DB" w:rsidRPr="00963116" w:rsidRDefault="00E967DB" w:rsidP="00E967DB">
            <w:pPr>
              <w:rPr>
                <w:sz w:val="24"/>
                <w:szCs w:val="24"/>
              </w:rPr>
            </w:pPr>
          </w:p>
          <w:p w14:paraId="291A985D" w14:textId="77777777" w:rsidR="00E967DB" w:rsidRPr="00963116" w:rsidRDefault="00E967DB" w:rsidP="00E967DB">
            <w:pPr>
              <w:rPr>
                <w:sz w:val="24"/>
                <w:szCs w:val="24"/>
              </w:rPr>
            </w:pPr>
          </w:p>
          <w:p w14:paraId="7C540332" w14:textId="77777777" w:rsidR="00E967DB" w:rsidRPr="00963116" w:rsidRDefault="00E967DB" w:rsidP="00E967DB">
            <w:pPr>
              <w:rPr>
                <w:sz w:val="24"/>
                <w:szCs w:val="24"/>
              </w:rPr>
            </w:pPr>
          </w:p>
          <w:p w14:paraId="3E0B8615" w14:textId="77777777" w:rsidR="00E967DB" w:rsidRPr="00963116" w:rsidRDefault="00E967DB" w:rsidP="00E967DB">
            <w:pPr>
              <w:rPr>
                <w:sz w:val="24"/>
                <w:szCs w:val="24"/>
              </w:rPr>
            </w:pPr>
          </w:p>
          <w:p w14:paraId="5B23A347" w14:textId="77777777" w:rsidR="00E967DB" w:rsidRPr="00963116" w:rsidRDefault="00E967DB" w:rsidP="00E967DB">
            <w:pPr>
              <w:rPr>
                <w:sz w:val="24"/>
                <w:szCs w:val="24"/>
              </w:rPr>
            </w:pPr>
          </w:p>
          <w:p w14:paraId="013BB7DC" w14:textId="77777777" w:rsidR="00E967DB" w:rsidRPr="00963116" w:rsidRDefault="00E967DB" w:rsidP="00E967DB">
            <w:pPr>
              <w:rPr>
                <w:sz w:val="24"/>
                <w:szCs w:val="24"/>
              </w:rPr>
            </w:pPr>
          </w:p>
          <w:p w14:paraId="6B0916F6" w14:textId="77777777" w:rsidR="00E967DB" w:rsidRPr="00963116" w:rsidRDefault="00E967DB" w:rsidP="00E967DB">
            <w:pPr>
              <w:rPr>
                <w:sz w:val="24"/>
                <w:szCs w:val="24"/>
              </w:rPr>
            </w:pPr>
            <w:r w:rsidRPr="00963116">
              <w:rPr>
                <w:sz w:val="24"/>
                <w:szCs w:val="24"/>
              </w:rPr>
              <w:t>Весь период</w:t>
            </w:r>
          </w:p>
          <w:p w14:paraId="56C2C35E" w14:textId="77777777" w:rsidR="00E967DB" w:rsidRPr="00963116" w:rsidRDefault="00E967DB" w:rsidP="00E967DB">
            <w:pPr>
              <w:jc w:val="center"/>
              <w:rPr>
                <w:sz w:val="24"/>
                <w:szCs w:val="24"/>
              </w:rPr>
            </w:pPr>
          </w:p>
          <w:p w14:paraId="08CDD707" w14:textId="77777777" w:rsidR="00E967DB" w:rsidRPr="00963116" w:rsidRDefault="00E967DB" w:rsidP="00E967DB">
            <w:pPr>
              <w:jc w:val="center"/>
              <w:rPr>
                <w:sz w:val="24"/>
                <w:szCs w:val="24"/>
              </w:rPr>
            </w:pPr>
          </w:p>
          <w:p w14:paraId="5BBECDE8" w14:textId="77777777" w:rsidR="00E967DB" w:rsidRPr="00963116" w:rsidRDefault="00E967DB" w:rsidP="00E967DB">
            <w:pPr>
              <w:rPr>
                <w:sz w:val="24"/>
                <w:szCs w:val="24"/>
              </w:rPr>
            </w:pPr>
          </w:p>
          <w:p w14:paraId="41EE171F" w14:textId="77777777" w:rsidR="00E967DB" w:rsidRPr="00963116" w:rsidRDefault="00E967DB" w:rsidP="00E967DB">
            <w:pPr>
              <w:rPr>
                <w:sz w:val="24"/>
                <w:szCs w:val="24"/>
              </w:rPr>
            </w:pPr>
            <w:r w:rsidRPr="00963116">
              <w:rPr>
                <w:sz w:val="24"/>
                <w:szCs w:val="24"/>
              </w:rPr>
              <w:t>По графику</w:t>
            </w:r>
          </w:p>
          <w:p w14:paraId="65F9D1EE" w14:textId="77777777" w:rsidR="00E967DB" w:rsidRPr="00963116" w:rsidRDefault="00E967DB" w:rsidP="00E967DB">
            <w:pPr>
              <w:rPr>
                <w:sz w:val="24"/>
                <w:szCs w:val="24"/>
              </w:rPr>
            </w:pPr>
          </w:p>
          <w:p w14:paraId="3BF79737" w14:textId="77777777" w:rsidR="00E967DB" w:rsidRPr="00963116" w:rsidRDefault="00E967DB" w:rsidP="00E967DB">
            <w:pPr>
              <w:rPr>
                <w:sz w:val="24"/>
                <w:szCs w:val="24"/>
              </w:rPr>
            </w:pPr>
          </w:p>
          <w:p w14:paraId="2470E735" w14:textId="77777777" w:rsidR="00E967DB" w:rsidRPr="00963116" w:rsidRDefault="00E967DB" w:rsidP="00E967DB">
            <w:pPr>
              <w:jc w:val="center"/>
              <w:rPr>
                <w:sz w:val="24"/>
                <w:szCs w:val="24"/>
              </w:rPr>
            </w:pPr>
          </w:p>
          <w:p w14:paraId="1A62A802" w14:textId="77777777" w:rsidR="00E967DB" w:rsidRPr="00963116" w:rsidRDefault="00E967DB" w:rsidP="00E967DB">
            <w:pPr>
              <w:jc w:val="center"/>
              <w:rPr>
                <w:sz w:val="24"/>
                <w:szCs w:val="24"/>
              </w:rPr>
            </w:pPr>
            <w:r w:rsidRPr="00963116">
              <w:rPr>
                <w:sz w:val="24"/>
                <w:szCs w:val="24"/>
              </w:rPr>
              <w:t>По мере постановки на учет</w:t>
            </w:r>
          </w:p>
          <w:p w14:paraId="55D420B4" w14:textId="77777777" w:rsidR="00E967DB" w:rsidRPr="00963116" w:rsidRDefault="00E967DB" w:rsidP="00E967DB">
            <w:pPr>
              <w:jc w:val="center"/>
              <w:rPr>
                <w:sz w:val="24"/>
                <w:szCs w:val="24"/>
              </w:rPr>
            </w:pPr>
          </w:p>
          <w:p w14:paraId="45F77A46" w14:textId="77777777" w:rsidR="00E967DB" w:rsidRPr="00963116" w:rsidRDefault="00E967DB" w:rsidP="00E967DB">
            <w:pPr>
              <w:jc w:val="center"/>
              <w:rPr>
                <w:sz w:val="24"/>
                <w:szCs w:val="24"/>
              </w:rPr>
            </w:pPr>
          </w:p>
          <w:p w14:paraId="421AA3F3" w14:textId="77777777" w:rsidR="00E967DB" w:rsidRPr="00963116" w:rsidRDefault="00E967DB" w:rsidP="00E967DB">
            <w:pPr>
              <w:rPr>
                <w:sz w:val="24"/>
                <w:szCs w:val="24"/>
              </w:rPr>
            </w:pPr>
          </w:p>
          <w:p w14:paraId="131076EC" w14:textId="77777777" w:rsidR="00E967DB" w:rsidRPr="00963116" w:rsidRDefault="00E967DB" w:rsidP="00E967DB">
            <w:pPr>
              <w:rPr>
                <w:sz w:val="24"/>
                <w:szCs w:val="24"/>
              </w:rPr>
            </w:pPr>
          </w:p>
          <w:p w14:paraId="79AF06CF" w14:textId="77777777" w:rsidR="00E967DB" w:rsidRPr="00963116" w:rsidRDefault="00E967DB" w:rsidP="00E967DB">
            <w:pPr>
              <w:rPr>
                <w:sz w:val="24"/>
                <w:szCs w:val="24"/>
              </w:rPr>
            </w:pPr>
          </w:p>
          <w:p w14:paraId="4AA5338D" w14:textId="77777777" w:rsidR="00E967DB" w:rsidRPr="00963116" w:rsidRDefault="00E967DB" w:rsidP="00E967DB">
            <w:pPr>
              <w:rPr>
                <w:sz w:val="24"/>
                <w:szCs w:val="24"/>
              </w:rPr>
            </w:pPr>
            <w:r w:rsidRPr="00963116">
              <w:rPr>
                <w:sz w:val="24"/>
                <w:szCs w:val="24"/>
              </w:rPr>
              <w:t>Весь период</w:t>
            </w:r>
            <w:r w:rsidRPr="00963116">
              <w:rPr>
                <w:color w:val="000000"/>
                <w:spacing w:val="1"/>
                <w:sz w:val="24"/>
                <w:szCs w:val="24"/>
              </w:rPr>
              <w:t xml:space="preserve"> </w:t>
            </w:r>
          </w:p>
          <w:p w14:paraId="3EB787E8" w14:textId="77777777" w:rsidR="00E967DB" w:rsidRPr="00963116" w:rsidRDefault="00E967DB" w:rsidP="00E967DB">
            <w:pPr>
              <w:jc w:val="center"/>
              <w:rPr>
                <w:sz w:val="24"/>
                <w:szCs w:val="24"/>
              </w:rPr>
            </w:pPr>
          </w:p>
          <w:p w14:paraId="21E5A766" w14:textId="77777777" w:rsidR="00E967DB" w:rsidRPr="00963116" w:rsidRDefault="00E967DB" w:rsidP="00E967DB">
            <w:pPr>
              <w:jc w:val="center"/>
              <w:rPr>
                <w:sz w:val="24"/>
                <w:szCs w:val="24"/>
              </w:rPr>
            </w:pPr>
          </w:p>
          <w:p w14:paraId="0253BEEA" w14:textId="77777777" w:rsidR="00E967DB" w:rsidRPr="00963116" w:rsidRDefault="00E967DB" w:rsidP="00E967DB">
            <w:pPr>
              <w:jc w:val="center"/>
              <w:rPr>
                <w:sz w:val="24"/>
                <w:szCs w:val="24"/>
              </w:rPr>
            </w:pPr>
          </w:p>
          <w:p w14:paraId="61CFB5BA" w14:textId="77777777" w:rsidR="00E967DB" w:rsidRPr="00963116" w:rsidRDefault="00E967DB" w:rsidP="00E967DB">
            <w:pPr>
              <w:jc w:val="center"/>
              <w:rPr>
                <w:sz w:val="24"/>
                <w:szCs w:val="24"/>
              </w:rPr>
            </w:pPr>
          </w:p>
          <w:p w14:paraId="787B8C8B" w14:textId="77777777" w:rsidR="00E967DB" w:rsidRPr="00963116" w:rsidRDefault="00E967DB" w:rsidP="00E967DB">
            <w:pPr>
              <w:rPr>
                <w:sz w:val="24"/>
                <w:szCs w:val="24"/>
              </w:rPr>
            </w:pPr>
          </w:p>
          <w:p w14:paraId="36CB9786" w14:textId="77777777" w:rsidR="00E967DB" w:rsidRPr="00963116" w:rsidRDefault="00E967DB" w:rsidP="00E967DB">
            <w:pPr>
              <w:rPr>
                <w:sz w:val="24"/>
                <w:szCs w:val="24"/>
              </w:rPr>
            </w:pPr>
            <w:r w:rsidRPr="00963116">
              <w:rPr>
                <w:sz w:val="24"/>
                <w:szCs w:val="24"/>
              </w:rPr>
              <w:t>Весь период</w:t>
            </w:r>
          </w:p>
          <w:p w14:paraId="3B80C03A" w14:textId="77777777" w:rsidR="00E967DB" w:rsidRPr="00963116" w:rsidRDefault="00E967DB" w:rsidP="00E967DB">
            <w:pPr>
              <w:jc w:val="center"/>
              <w:rPr>
                <w:sz w:val="24"/>
                <w:szCs w:val="24"/>
              </w:rPr>
            </w:pPr>
          </w:p>
          <w:p w14:paraId="555B5506" w14:textId="77777777" w:rsidR="00E967DB" w:rsidRPr="00963116" w:rsidRDefault="00E967DB" w:rsidP="00E967DB">
            <w:pPr>
              <w:jc w:val="center"/>
              <w:rPr>
                <w:sz w:val="24"/>
                <w:szCs w:val="24"/>
              </w:rPr>
            </w:pPr>
          </w:p>
          <w:p w14:paraId="2BD9ACDC" w14:textId="77777777" w:rsidR="00E967DB" w:rsidRPr="00963116" w:rsidRDefault="00E967DB" w:rsidP="00E967DB">
            <w:pPr>
              <w:jc w:val="center"/>
              <w:rPr>
                <w:sz w:val="24"/>
                <w:szCs w:val="24"/>
              </w:rPr>
            </w:pPr>
          </w:p>
          <w:p w14:paraId="58C93A0E" w14:textId="77777777" w:rsidR="00E967DB" w:rsidRPr="00963116" w:rsidRDefault="00E967DB" w:rsidP="00E967DB">
            <w:pPr>
              <w:jc w:val="center"/>
              <w:rPr>
                <w:sz w:val="24"/>
                <w:szCs w:val="24"/>
              </w:rPr>
            </w:pPr>
          </w:p>
          <w:p w14:paraId="3AC50586" w14:textId="77777777" w:rsidR="00E967DB" w:rsidRPr="00963116" w:rsidRDefault="00E967DB" w:rsidP="00E967DB">
            <w:pPr>
              <w:jc w:val="center"/>
              <w:rPr>
                <w:sz w:val="24"/>
                <w:szCs w:val="24"/>
              </w:rPr>
            </w:pPr>
          </w:p>
          <w:p w14:paraId="3371C8BC" w14:textId="77777777" w:rsidR="00E967DB" w:rsidRPr="00963116" w:rsidRDefault="00E967DB" w:rsidP="00E967DB">
            <w:pPr>
              <w:jc w:val="center"/>
              <w:rPr>
                <w:sz w:val="24"/>
                <w:szCs w:val="24"/>
              </w:rPr>
            </w:pPr>
          </w:p>
          <w:p w14:paraId="2F2EB315" w14:textId="77777777" w:rsidR="00E967DB" w:rsidRPr="00963116" w:rsidRDefault="00E967DB" w:rsidP="00E967DB">
            <w:pPr>
              <w:jc w:val="center"/>
              <w:rPr>
                <w:sz w:val="24"/>
                <w:szCs w:val="24"/>
              </w:rPr>
            </w:pPr>
            <w:r w:rsidRPr="00963116">
              <w:rPr>
                <w:sz w:val="24"/>
                <w:szCs w:val="24"/>
              </w:rPr>
              <w:t>Весь период</w:t>
            </w:r>
          </w:p>
          <w:p w14:paraId="2D98FDDA" w14:textId="77777777" w:rsidR="00E967DB" w:rsidRPr="00963116" w:rsidRDefault="00E967DB" w:rsidP="00E967DB">
            <w:pPr>
              <w:jc w:val="center"/>
              <w:rPr>
                <w:sz w:val="24"/>
                <w:szCs w:val="24"/>
              </w:rPr>
            </w:pPr>
          </w:p>
          <w:p w14:paraId="614F6A23" w14:textId="77777777" w:rsidR="00E967DB" w:rsidRPr="00963116" w:rsidRDefault="00E967DB" w:rsidP="00E967DB">
            <w:pPr>
              <w:jc w:val="center"/>
              <w:rPr>
                <w:sz w:val="24"/>
                <w:szCs w:val="24"/>
              </w:rPr>
            </w:pPr>
          </w:p>
          <w:p w14:paraId="3EA7A7AB" w14:textId="77777777" w:rsidR="00E967DB" w:rsidRPr="00963116" w:rsidRDefault="00E967DB" w:rsidP="00E967DB">
            <w:pPr>
              <w:jc w:val="center"/>
              <w:rPr>
                <w:sz w:val="24"/>
                <w:szCs w:val="24"/>
              </w:rPr>
            </w:pPr>
          </w:p>
          <w:p w14:paraId="40D814A0" w14:textId="77777777" w:rsidR="00E967DB" w:rsidRPr="00963116" w:rsidRDefault="00E967DB" w:rsidP="00E967DB">
            <w:pPr>
              <w:jc w:val="center"/>
              <w:rPr>
                <w:sz w:val="24"/>
                <w:szCs w:val="24"/>
              </w:rPr>
            </w:pPr>
            <w:r w:rsidRPr="00963116">
              <w:rPr>
                <w:sz w:val="24"/>
                <w:szCs w:val="24"/>
              </w:rPr>
              <w:t>Весь период</w:t>
            </w:r>
            <w:r w:rsidRPr="00963116">
              <w:rPr>
                <w:color w:val="000000"/>
                <w:spacing w:val="1"/>
                <w:sz w:val="24"/>
                <w:szCs w:val="24"/>
              </w:rPr>
              <w:t xml:space="preserve"> </w:t>
            </w:r>
          </w:p>
          <w:p w14:paraId="3C9C1F3C" w14:textId="77777777" w:rsidR="00E967DB" w:rsidRPr="00963116" w:rsidRDefault="00E967DB" w:rsidP="00E967DB">
            <w:pPr>
              <w:jc w:val="center"/>
              <w:rPr>
                <w:sz w:val="24"/>
                <w:szCs w:val="24"/>
              </w:rPr>
            </w:pPr>
            <w:r w:rsidRPr="00963116">
              <w:rPr>
                <w:sz w:val="24"/>
                <w:szCs w:val="24"/>
              </w:rPr>
              <w:t xml:space="preserve"> </w:t>
            </w:r>
          </w:p>
          <w:p w14:paraId="4C6703DB" w14:textId="77777777" w:rsidR="00E967DB" w:rsidRPr="00963116" w:rsidRDefault="00E967DB" w:rsidP="00E967DB">
            <w:pPr>
              <w:jc w:val="center"/>
              <w:rPr>
                <w:sz w:val="24"/>
                <w:szCs w:val="24"/>
              </w:rPr>
            </w:pPr>
          </w:p>
          <w:p w14:paraId="270BD834" w14:textId="77777777" w:rsidR="00E967DB" w:rsidRPr="00963116" w:rsidRDefault="00E967DB" w:rsidP="00E967DB">
            <w:pPr>
              <w:jc w:val="center"/>
              <w:rPr>
                <w:sz w:val="24"/>
                <w:szCs w:val="24"/>
              </w:rPr>
            </w:pPr>
          </w:p>
          <w:p w14:paraId="0C720F19" w14:textId="77777777" w:rsidR="00E967DB" w:rsidRPr="00963116" w:rsidRDefault="00E967DB" w:rsidP="00E967DB">
            <w:pPr>
              <w:jc w:val="center"/>
              <w:rPr>
                <w:sz w:val="24"/>
                <w:szCs w:val="24"/>
              </w:rPr>
            </w:pPr>
            <w:r w:rsidRPr="00963116">
              <w:rPr>
                <w:sz w:val="24"/>
                <w:szCs w:val="24"/>
              </w:rPr>
              <w:t>По мере поступления заявлений в течение 10 дней</w:t>
            </w:r>
          </w:p>
          <w:p w14:paraId="0EB9DB25" w14:textId="77777777" w:rsidR="00E967DB" w:rsidRPr="00963116" w:rsidRDefault="00E967DB" w:rsidP="00E967DB">
            <w:pPr>
              <w:rPr>
                <w:sz w:val="24"/>
                <w:szCs w:val="24"/>
              </w:rPr>
            </w:pPr>
          </w:p>
          <w:p w14:paraId="0B18E29A" w14:textId="77777777" w:rsidR="00E967DB" w:rsidRPr="00963116" w:rsidRDefault="00E967DB" w:rsidP="00E967DB">
            <w:pPr>
              <w:jc w:val="center"/>
              <w:rPr>
                <w:sz w:val="24"/>
                <w:szCs w:val="24"/>
              </w:rPr>
            </w:pPr>
            <w:r w:rsidRPr="00963116">
              <w:rPr>
                <w:sz w:val="24"/>
                <w:szCs w:val="24"/>
              </w:rPr>
              <w:t>Весь период</w:t>
            </w:r>
          </w:p>
          <w:p w14:paraId="54B9DE59" w14:textId="77777777" w:rsidR="00E967DB" w:rsidRPr="00963116" w:rsidRDefault="00E967DB" w:rsidP="00E967DB">
            <w:pPr>
              <w:jc w:val="center"/>
              <w:rPr>
                <w:sz w:val="24"/>
                <w:szCs w:val="24"/>
              </w:rPr>
            </w:pPr>
          </w:p>
          <w:p w14:paraId="7993E335" w14:textId="77777777" w:rsidR="00E967DB" w:rsidRPr="00963116" w:rsidRDefault="00E967DB" w:rsidP="00E967DB">
            <w:pPr>
              <w:jc w:val="center"/>
              <w:rPr>
                <w:sz w:val="24"/>
                <w:szCs w:val="24"/>
              </w:rPr>
            </w:pPr>
          </w:p>
          <w:p w14:paraId="39805127" w14:textId="77777777" w:rsidR="00E967DB" w:rsidRPr="00963116" w:rsidRDefault="00E967DB" w:rsidP="00E967DB">
            <w:pPr>
              <w:jc w:val="center"/>
              <w:rPr>
                <w:sz w:val="24"/>
                <w:szCs w:val="24"/>
              </w:rPr>
            </w:pPr>
          </w:p>
          <w:p w14:paraId="0AB62A66" w14:textId="77777777" w:rsidR="00E967DB" w:rsidRPr="00963116" w:rsidRDefault="00E967DB" w:rsidP="00E967DB">
            <w:pPr>
              <w:jc w:val="center"/>
              <w:rPr>
                <w:sz w:val="24"/>
                <w:szCs w:val="24"/>
              </w:rPr>
            </w:pPr>
          </w:p>
          <w:p w14:paraId="09854DBF" w14:textId="77777777" w:rsidR="00E967DB" w:rsidRPr="00963116" w:rsidRDefault="00E967DB" w:rsidP="00E967DB">
            <w:pPr>
              <w:jc w:val="center"/>
              <w:rPr>
                <w:sz w:val="24"/>
                <w:szCs w:val="24"/>
              </w:rPr>
            </w:pPr>
          </w:p>
          <w:p w14:paraId="5A043ED3" w14:textId="77777777" w:rsidR="00E967DB" w:rsidRPr="00963116" w:rsidRDefault="00E967DB" w:rsidP="00E967DB">
            <w:pPr>
              <w:jc w:val="center"/>
              <w:rPr>
                <w:sz w:val="24"/>
                <w:szCs w:val="24"/>
              </w:rPr>
            </w:pPr>
            <w:r w:rsidRPr="00963116">
              <w:rPr>
                <w:sz w:val="24"/>
                <w:szCs w:val="24"/>
              </w:rPr>
              <w:t>Весь период</w:t>
            </w:r>
          </w:p>
          <w:p w14:paraId="6FEB0575" w14:textId="77777777" w:rsidR="00E967DB" w:rsidRPr="00963116" w:rsidRDefault="00E967DB" w:rsidP="00E967DB">
            <w:pPr>
              <w:jc w:val="center"/>
              <w:rPr>
                <w:sz w:val="24"/>
                <w:szCs w:val="24"/>
              </w:rPr>
            </w:pPr>
          </w:p>
          <w:p w14:paraId="263D4D6B" w14:textId="77777777" w:rsidR="00E967DB" w:rsidRPr="00963116" w:rsidRDefault="00E967DB" w:rsidP="00E967DB">
            <w:pPr>
              <w:rPr>
                <w:sz w:val="24"/>
                <w:szCs w:val="24"/>
              </w:rPr>
            </w:pPr>
          </w:p>
          <w:p w14:paraId="18CFDBB6" w14:textId="77777777" w:rsidR="00E967DB" w:rsidRPr="00963116" w:rsidRDefault="00E967DB" w:rsidP="00E967DB">
            <w:pPr>
              <w:rPr>
                <w:sz w:val="24"/>
                <w:szCs w:val="24"/>
              </w:rPr>
            </w:pPr>
          </w:p>
          <w:p w14:paraId="792CA6C9" w14:textId="77777777" w:rsidR="00E967DB" w:rsidRPr="00963116" w:rsidRDefault="00E967DB" w:rsidP="00E967DB">
            <w:pPr>
              <w:rPr>
                <w:sz w:val="24"/>
                <w:szCs w:val="24"/>
              </w:rPr>
            </w:pPr>
          </w:p>
          <w:p w14:paraId="41076CC6" w14:textId="77777777" w:rsidR="00E967DB" w:rsidRPr="00963116" w:rsidRDefault="00E967DB" w:rsidP="00E967DB">
            <w:pPr>
              <w:rPr>
                <w:sz w:val="24"/>
                <w:szCs w:val="24"/>
              </w:rPr>
            </w:pPr>
          </w:p>
          <w:p w14:paraId="54E4B63B" w14:textId="77777777" w:rsidR="00E967DB" w:rsidRPr="00963116" w:rsidRDefault="00E967DB" w:rsidP="00E967DB">
            <w:pPr>
              <w:jc w:val="center"/>
              <w:rPr>
                <w:sz w:val="24"/>
                <w:szCs w:val="24"/>
              </w:rPr>
            </w:pPr>
            <w:r w:rsidRPr="00963116">
              <w:rPr>
                <w:sz w:val="24"/>
                <w:szCs w:val="24"/>
              </w:rPr>
              <w:t>Весь период</w:t>
            </w:r>
          </w:p>
          <w:p w14:paraId="652FC827" w14:textId="77777777" w:rsidR="00E967DB" w:rsidRPr="00963116" w:rsidRDefault="00E967DB" w:rsidP="00E967DB">
            <w:pPr>
              <w:jc w:val="center"/>
              <w:rPr>
                <w:sz w:val="24"/>
                <w:szCs w:val="24"/>
              </w:rPr>
            </w:pPr>
          </w:p>
          <w:p w14:paraId="751E6E62" w14:textId="77777777" w:rsidR="00E967DB" w:rsidRPr="00963116" w:rsidRDefault="00E967DB" w:rsidP="00E967DB">
            <w:pPr>
              <w:rPr>
                <w:sz w:val="24"/>
                <w:szCs w:val="24"/>
              </w:rPr>
            </w:pPr>
          </w:p>
          <w:p w14:paraId="2B7DAD39" w14:textId="77777777" w:rsidR="00E967DB" w:rsidRPr="00963116" w:rsidRDefault="00E967DB" w:rsidP="00E967DB">
            <w:pPr>
              <w:rPr>
                <w:sz w:val="24"/>
                <w:szCs w:val="24"/>
              </w:rPr>
            </w:pPr>
          </w:p>
          <w:p w14:paraId="0F6B34DC" w14:textId="77777777" w:rsidR="00E967DB" w:rsidRPr="00963116" w:rsidRDefault="00E967DB" w:rsidP="00E967DB">
            <w:pPr>
              <w:jc w:val="center"/>
              <w:rPr>
                <w:sz w:val="24"/>
                <w:szCs w:val="24"/>
              </w:rPr>
            </w:pPr>
            <w:r w:rsidRPr="00963116">
              <w:rPr>
                <w:sz w:val="24"/>
                <w:szCs w:val="24"/>
              </w:rPr>
              <w:t>По мере поступления заявлений в течение 10 дней</w:t>
            </w:r>
          </w:p>
          <w:p w14:paraId="1ED78489" w14:textId="77777777" w:rsidR="00E967DB" w:rsidRPr="00963116" w:rsidRDefault="00E967DB" w:rsidP="00E967DB">
            <w:pPr>
              <w:rPr>
                <w:sz w:val="24"/>
                <w:szCs w:val="24"/>
              </w:rPr>
            </w:pPr>
          </w:p>
          <w:p w14:paraId="4D04407A" w14:textId="77777777" w:rsidR="00E967DB" w:rsidRPr="00963116" w:rsidRDefault="00E967DB" w:rsidP="00E967DB">
            <w:pPr>
              <w:rPr>
                <w:sz w:val="24"/>
                <w:szCs w:val="24"/>
              </w:rPr>
            </w:pPr>
          </w:p>
          <w:p w14:paraId="372A77D1" w14:textId="77777777" w:rsidR="00E967DB" w:rsidRPr="00963116" w:rsidRDefault="00E967DB" w:rsidP="00E967DB">
            <w:pPr>
              <w:jc w:val="center"/>
              <w:rPr>
                <w:sz w:val="24"/>
                <w:szCs w:val="24"/>
              </w:rPr>
            </w:pPr>
            <w:r w:rsidRPr="00963116">
              <w:rPr>
                <w:sz w:val="24"/>
                <w:szCs w:val="24"/>
              </w:rPr>
              <w:t>Весь период</w:t>
            </w:r>
          </w:p>
          <w:p w14:paraId="73434B30" w14:textId="77777777" w:rsidR="00E967DB" w:rsidRPr="00963116" w:rsidRDefault="00E967DB" w:rsidP="00E967DB">
            <w:pPr>
              <w:jc w:val="center"/>
              <w:rPr>
                <w:sz w:val="24"/>
                <w:szCs w:val="24"/>
              </w:rPr>
            </w:pPr>
          </w:p>
          <w:p w14:paraId="77A86E77" w14:textId="77777777" w:rsidR="00E967DB" w:rsidRPr="00963116" w:rsidRDefault="00E967DB" w:rsidP="00E967DB">
            <w:pPr>
              <w:rPr>
                <w:sz w:val="24"/>
                <w:szCs w:val="24"/>
              </w:rPr>
            </w:pPr>
          </w:p>
          <w:p w14:paraId="13A2B927" w14:textId="77777777" w:rsidR="00E967DB" w:rsidRPr="00963116" w:rsidRDefault="00E967DB" w:rsidP="00E967DB">
            <w:pPr>
              <w:rPr>
                <w:sz w:val="24"/>
                <w:szCs w:val="24"/>
              </w:rPr>
            </w:pPr>
          </w:p>
          <w:p w14:paraId="64A5D2A0" w14:textId="77777777" w:rsidR="00E967DB" w:rsidRPr="00963116" w:rsidRDefault="00E967DB" w:rsidP="00E967DB">
            <w:pPr>
              <w:rPr>
                <w:sz w:val="24"/>
                <w:szCs w:val="24"/>
              </w:rPr>
            </w:pPr>
          </w:p>
          <w:p w14:paraId="488E2C93" w14:textId="77777777" w:rsidR="00E967DB" w:rsidRPr="00963116" w:rsidRDefault="00E967DB" w:rsidP="00E967DB">
            <w:pPr>
              <w:rPr>
                <w:sz w:val="24"/>
                <w:szCs w:val="24"/>
              </w:rPr>
            </w:pPr>
          </w:p>
          <w:p w14:paraId="1150E530" w14:textId="77777777" w:rsidR="00E967DB" w:rsidRPr="00963116" w:rsidRDefault="00E967DB" w:rsidP="00E967DB">
            <w:pPr>
              <w:rPr>
                <w:sz w:val="24"/>
                <w:szCs w:val="24"/>
              </w:rPr>
            </w:pPr>
          </w:p>
          <w:p w14:paraId="6775177C" w14:textId="77777777" w:rsidR="00E967DB" w:rsidRPr="00963116" w:rsidRDefault="00E967DB" w:rsidP="00E967DB">
            <w:pPr>
              <w:jc w:val="center"/>
              <w:rPr>
                <w:sz w:val="24"/>
                <w:szCs w:val="24"/>
              </w:rPr>
            </w:pPr>
          </w:p>
          <w:p w14:paraId="1212E0F8" w14:textId="77777777" w:rsidR="00E967DB" w:rsidRPr="00963116" w:rsidRDefault="00E967DB" w:rsidP="00E967DB">
            <w:pPr>
              <w:jc w:val="center"/>
              <w:rPr>
                <w:sz w:val="24"/>
                <w:szCs w:val="24"/>
              </w:rPr>
            </w:pPr>
            <w:r w:rsidRPr="00963116">
              <w:rPr>
                <w:sz w:val="24"/>
                <w:szCs w:val="24"/>
              </w:rPr>
              <w:t>Весь период</w:t>
            </w:r>
          </w:p>
          <w:p w14:paraId="794D334D" w14:textId="77777777" w:rsidR="00E967DB" w:rsidRPr="00963116" w:rsidRDefault="00E967DB" w:rsidP="00E967DB">
            <w:pPr>
              <w:jc w:val="center"/>
              <w:rPr>
                <w:sz w:val="24"/>
                <w:szCs w:val="24"/>
              </w:rPr>
            </w:pPr>
          </w:p>
          <w:p w14:paraId="21B60D6E" w14:textId="77777777" w:rsidR="00E967DB" w:rsidRPr="00963116" w:rsidRDefault="00E967DB" w:rsidP="00E967DB">
            <w:pPr>
              <w:rPr>
                <w:sz w:val="24"/>
                <w:szCs w:val="24"/>
              </w:rPr>
            </w:pPr>
          </w:p>
          <w:p w14:paraId="602E038F" w14:textId="77777777" w:rsidR="00E967DB" w:rsidRPr="00963116" w:rsidRDefault="00E967DB" w:rsidP="00E967DB">
            <w:pPr>
              <w:jc w:val="center"/>
              <w:rPr>
                <w:sz w:val="24"/>
                <w:szCs w:val="24"/>
              </w:rPr>
            </w:pPr>
          </w:p>
          <w:p w14:paraId="604B738B" w14:textId="77777777" w:rsidR="00E967DB" w:rsidRPr="00963116" w:rsidRDefault="00E967DB" w:rsidP="00E967DB">
            <w:pPr>
              <w:jc w:val="center"/>
              <w:rPr>
                <w:sz w:val="24"/>
                <w:szCs w:val="24"/>
              </w:rPr>
            </w:pPr>
            <w:r w:rsidRPr="00963116">
              <w:rPr>
                <w:sz w:val="24"/>
                <w:szCs w:val="24"/>
              </w:rPr>
              <w:t>По мере необходимости</w:t>
            </w:r>
          </w:p>
          <w:p w14:paraId="499C793B" w14:textId="77777777" w:rsidR="00E967DB" w:rsidRPr="00963116" w:rsidRDefault="00E967DB" w:rsidP="00E967DB">
            <w:pPr>
              <w:rPr>
                <w:sz w:val="24"/>
                <w:szCs w:val="24"/>
              </w:rPr>
            </w:pPr>
          </w:p>
          <w:p w14:paraId="12E3AF31" w14:textId="77777777" w:rsidR="00E967DB" w:rsidRPr="00963116" w:rsidRDefault="00E967DB" w:rsidP="00E967DB">
            <w:pPr>
              <w:rPr>
                <w:sz w:val="24"/>
                <w:szCs w:val="24"/>
              </w:rPr>
            </w:pPr>
          </w:p>
          <w:p w14:paraId="43C4ADB6" w14:textId="77777777" w:rsidR="00E967DB" w:rsidRPr="00963116" w:rsidRDefault="00E967DB" w:rsidP="00E967DB">
            <w:pPr>
              <w:rPr>
                <w:sz w:val="24"/>
                <w:szCs w:val="24"/>
              </w:rPr>
            </w:pPr>
          </w:p>
          <w:p w14:paraId="6B4900D2" w14:textId="77777777" w:rsidR="00E967DB" w:rsidRPr="00963116" w:rsidRDefault="00E967DB" w:rsidP="00E967DB">
            <w:pPr>
              <w:rPr>
                <w:sz w:val="24"/>
                <w:szCs w:val="24"/>
              </w:rPr>
            </w:pPr>
          </w:p>
          <w:p w14:paraId="6AB17318" w14:textId="77777777" w:rsidR="00E967DB" w:rsidRPr="00963116" w:rsidRDefault="00E967DB" w:rsidP="00E967DB">
            <w:pPr>
              <w:rPr>
                <w:sz w:val="24"/>
                <w:szCs w:val="24"/>
              </w:rPr>
            </w:pPr>
            <w:r w:rsidRPr="00963116">
              <w:rPr>
                <w:sz w:val="24"/>
                <w:szCs w:val="24"/>
              </w:rPr>
              <w:t>Весь период</w:t>
            </w:r>
          </w:p>
          <w:p w14:paraId="349954D5" w14:textId="77777777" w:rsidR="00E967DB" w:rsidRPr="00963116" w:rsidRDefault="00E967DB" w:rsidP="00E967DB">
            <w:pPr>
              <w:jc w:val="center"/>
              <w:rPr>
                <w:sz w:val="24"/>
                <w:szCs w:val="24"/>
              </w:rPr>
            </w:pPr>
          </w:p>
          <w:p w14:paraId="7958458B" w14:textId="77777777" w:rsidR="00E967DB" w:rsidRPr="00963116" w:rsidRDefault="00E967DB" w:rsidP="00E967DB">
            <w:pPr>
              <w:jc w:val="center"/>
              <w:rPr>
                <w:sz w:val="24"/>
                <w:szCs w:val="24"/>
              </w:rPr>
            </w:pPr>
          </w:p>
          <w:p w14:paraId="4A70E15A" w14:textId="77777777" w:rsidR="00E967DB" w:rsidRPr="00963116" w:rsidRDefault="00E967DB" w:rsidP="00E967DB">
            <w:pPr>
              <w:jc w:val="center"/>
              <w:rPr>
                <w:sz w:val="24"/>
                <w:szCs w:val="24"/>
              </w:rPr>
            </w:pPr>
          </w:p>
          <w:p w14:paraId="67821D46" w14:textId="77777777" w:rsidR="00E967DB" w:rsidRPr="00963116" w:rsidRDefault="00E967DB" w:rsidP="00E967DB">
            <w:pPr>
              <w:jc w:val="center"/>
              <w:rPr>
                <w:sz w:val="24"/>
                <w:szCs w:val="24"/>
              </w:rPr>
            </w:pPr>
          </w:p>
          <w:p w14:paraId="05A9EFA2" w14:textId="77777777" w:rsidR="00E967DB" w:rsidRPr="00963116" w:rsidRDefault="00E967DB" w:rsidP="00E967DB">
            <w:pPr>
              <w:jc w:val="center"/>
              <w:rPr>
                <w:sz w:val="24"/>
                <w:szCs w:val="24"/>
              </w:rPr>
            </w:pPr>
            <w:r w:rsidRPr="00963116">
              <w:rPr>
                <w:sz w:val="24"/>
                <w:szCs w:val="24"/>
              </w:rPr>
              <w:t xml:space="preserve">По мере поступления заявлений в течение 10 дней </w:t>
            </w:r>
          </w:p>
          <w:p w14:paraId="635ACE3A" w14:textId="77777777" w:rsidR="00E967DB" w:rsidRPr="00963116" w:rsidRDefault="00E967DB" w:rsidP="00E967DB">
            <w:pPr>
              <w:rPr>
                <w:sz w:val="24"/>
                <w:szCs w:val="24"/>
              </w:rPr>
            </w:pPr>
          </w:p>
          <w:p w14:paraId="2DA65FA3" w14:textId="77777777" w:rsidR="00E967DB" w:rsidRPr="00963116" w:rsidRDefault="00E967DB" w:rsidP="00E967DB">
            <w:pPr>
              <w:jc w:val="center"/>
              <w:rPr>
                <w:sz w:val="24"/>
                <w:szCs w:val="24"/>
              </w:rPr>
            </w:pPr>
          </w:p>
          <w:p w14:paraId="62AFBE83" w14:textId="77777777" w:rsidR="00E967DB" w:rsidRPr="00963116" w:rsidRDefault="00E967DB" w:rsidP="00E967DB">
            <w:pPr>
              <w:jc w:val="center"/>
              <w:rPr>
                <w:sz w:val="24"/>
                <w:szCs w:val="24"/>
              </w:rPr>
            </w:pPr>
          </w:p>
          <w:p w14:paraId="0B2CA0AD" w14:textId="77777777" w:rsidR="00E967DB" w:rsidRPr="00963116" w:rsidRDefault="00E967DB" w:rsidP="00E967DB">
            <w:pPr>
              <w:jc w:val="center"/>
              <w:rPr>
                <w:sz w:val="24"/>
                <w:szCs w:val="24"/>
              </w:rPr>
            </w:pPr>
          </w:p>
          <w:p w14:paraId="4A1CD4B4" w14:textId="77777777" w:rsidR="00E967DB" w:rsidRPr="00963116" w:rsidRDefault="00E967DB" w:rsidP="00E967DB">
            <w:pPr>
              <w:jc w:val="center"/>
              <w:rPr>
                <w:sz w:val="24"/>
                <w:szCs w:val="24"/>
              </w:rPr>
            </w:pPr>
          </w:p>
          <w:p w14:paraId="4F18DEA6" w14:textId="77777777" w:rsidR="00E967DB" w:rsidRPr="00963116" w:rsidRDefault="00E967DB" w:rsidP="00E967DB">
            <w:pPr>
              <w:jc w:val="center"/>
              <w:rPr>
                <w:sz w:val="24"/>
                <w:szCs w:val="24"/>
              </w:rPr>
            </w:pPr>
          </w:p>
          <w:p w14:paraId="0822574E" w14:textId="77777777" w:rsidR="00E967DB" w:rsidRPr="00963116" w:rsidRDefault="00E967DB" w:rsidP="00E967DB">
            <w:pPr>
              <w:jc w:val="center"/>
              <w:rPr>
                <w:sz w:val="24"/>
                <w:szCs w:val="24"/>
              </w:rPr>
            </w:pPr>
            <w:r w:rsidRPr="00963116">
              <w:rPr>
                <w:sz w:val="24"/>
                <w:szCs w:val="24"/>
              </w:rPr>
              <w:t>По мере поступления заявлений в течение 10 дней</w:t>
            </w:r>
          </w:p>
          <w:p w14:paraId="287C0C60" w14:textId="77777777" w:rsidR="00E967DB" w:rsidRPr="00963116" w:rsidRDefault="00E967DB" w:rsidP="00E967DB">
            <w:pPr>
              <w:rPr>
                <w:sz w:val="24"/>
                <w:szCs w:val="24"/>
              </w:rPr>
            </w:pPr>
          </w:p>
          <w:p w14:paraId="39F38BD4" w14:textId="77777777" w:rsidR="00E967DB" w:rsidRPr="00963116" w:rsidRDefault="00E967DB" w:rsidP="00E967DB">
            <w:pPr>
              <w:rPr>
                <w:sz w:val="24"/>
                <w:szCs w:val="24"/>
              </w:rPr>
            </w:pPr>
          </w:p>
          <w:p w14:paraId="4F480C65" w14:textId="77777777" w:rsidR="00E967DB" w:rsidRPr="00963116" w:rsidRDefault="00E967DB" w:rsidP="00E967DB">
            <w:pPr>
              <w:jc w:val="center"/>
              <w:rPr>
                <w:sz w:val="24"/>
                <w:szCs w:val="24"/>
              </w:rPr>
            </w:pPr>
          </w:p>
          <w:p w14:paraId="1A106A5E" w14:textId="77777777" w:rsidR="00E967DB" w:rsidRPr="00963116" w:rsidRDefault="00E967DB" w:rsidP="00E967DB">
            <w:pPr>
              <w:jc w:val="center"/>
              <w:rPr>
                <w:sz w:val="24"/>
                <w:szCs w:val="24"/>
              </w:rPr>
            </w:pPr>
            <w:r w:rsidRPr="00963116">
              <w:rPr>
                <w:sz w:val="24"/>
                <w:szCs w:val="24"/>
              </w:rPr>
              <w:t>Весь период</w:t>
            </w:r>
          </w:p>
          <w:p w14:paraId="02CD4C4D" w14:textId="77777777" w:rsidR="00E967DB" w:rsidRPr="00963116" w:rsidRDefault="00E967DB" w:rsidP="00E967DB">
            <w:pPr>
              <w:jc w:val="center"/>
              <w:rPr>
                <w:sz w:val="24"/>
                <w:szCs w:val="24"/>
              </w:rPr>
            </w:pPr>
            <w:r w:rsidRPr="00963116">
              <w:rPr>
                <w:sz w:val="24"/>
                <w:szCs w:val="24"/>
              </w:rPr>
              <w:t>по мере поступления</w:t>
            </w:r>
          </w:p>
          <w:p w14:paraId="18F4E9A3" w14:textId="77777777" w:rsidR="00E967DB" w:rsidRPr="00963116" w:rsidRDefault="00E967DB" w:rsidP="00E967DB">
            <w:pPr>
              <w:jc w:val="center"/>
              <w:rPr>
                <w:sz w:val="24"/>
                <w:szCs w:val="24"/>
              </w:rPr>
            </w:pPr>
          </w:p>
          <w:p w14:paraId="06B3C685" w14:textId="77777777" w:rsidR="00E967DB" w:rsidRPr="00963116" w:rsidRDefault="00E967DB" w:rsidP="00E967DB">
            <w:pPr>
              <w:rPr>
                <w:sz w:val="24"/>
                <w:szCs w:val="24"/>
              </w:rPr>
            </w:pPr>
          </w:p>
          <w:p w14:paraId="39D39E8E" w14:textId="77777777" w:rsidR="00E967DB" w:rsidRDefault="00E967DB" w:rsidP="00E967DB">
            <w:pPr>
              <w:jc w:val="center"/>
              <w:rPr>
                <w:sz w:val="24"/>
                <w:szCs w:val="24"/>
              </w:rPr>
            </w:pPr>
          </w:p>
          <w:p w14:paraId="067676F2" w14:textId="77777777" w:rsidR="00E967DB" w:rsidRPr="00963116" w:rsidRDefault="00E967DB" w:rsidP="00E967DB">
            <w:pPr>
              <w:jc w:val="center"/>
              <w:rPr>
                <w:sz w:val="24"/>
                <w:szCs w:val="24"/>
              </w:rPr>
            </w:pPr>
            <w:r w:rsidRPr="00963116">
              <w:rPr>
                <w:sz w:val="24"/>
                <w:szCs w:val="24"/>
              </w:rPr>
              <w:t xml:space="preserve">В случае необходимости </w:t>
            </w:r>
          </w:p>
          <w:p w14:paraId="09BDCEBA" w14:textId="77777777" w:rsidR="00E967DB" w:rsidRPr="00963116" w:rsidRDefault="00E967DB" w:rsidP="00E967DB">
            <w:pPr>
              <w:jc w:val="center"/>
              <w:rPr>
                <w:sz w:val="24"/>
                <w:szCs w:val="24"/>
              </w:rPr>
            </w:pPr>
          </w:p>
          <w:p w14:paraId="51B05A82" w14:textId="77777777" w:rsidR="00E967DB" w:rsidRPr="00963116" w:rsidRDefault="00E967DB" w:rsidP="00E967DB">
            <w:pPr>
              <w:jc w:val="center"/>
              <w:rPr>
                <w:sz w:val="24"/>
                <w:szCs w:val="24"/>
              </w:rPr>
            </w:pPr>
          </w:p>
          <w:p w14:paraId="758D1C1E" w14:textId="77777777" w:rsidR="00E967DB" w:rsidRPr="00963116" w:rsidRDefault="00E967DB" w:rsidP="00E967DB">
            <w:pPr>
              <w:jc w:val="center"/>
              <w:rPr>
                <w:sz w:val="24"/>
                <w:szCs w:val="24"/>
              </w:rPr>
            </w:pPr>
          </w:p>
          <w:p w14:paraId="417CA482" w14:textId="77777777" w:rsidR="00E967DB" w:rsidRPr="00963116" w:rsidRDefault="00E967DB" w:rsidP="00E967DB">
            <w:pPr>
              <w:jc w:val="center"/>
              <w:rPr>
                <w:sz w:val="24"/>
                <w:szCs w:val="24"/>
              </w:rPr>
            </w:pPr>
          </w:p>
          <w:p w14:paraId="65BFE192" w14:textId="77777777" w:rsidR="00E967DB" w:rsidRPr="00963116" w:rsidRDefault="00E967DB" w:rsidP="00E967DB">
            <w:pPr>
              <w:jc w:val="center"/>
              <w:rPr>
                <w:sz w:val="24"/>
                <w:szCs w:val="24"/>
              </w:rPr>
            </w:pPr>
            <w:r w:rsidRPr="00963116">
              <w:rPr>
                <w:sz w:val="24"/>
                <w:szCs w:val="24"/>
              </w:rPr>
              <w:t>Весь период</w:t>
            </w:r>
          </w:p>
          <w:p w14:paraId="0D3D8FC9" w14:textId="77777777" w:rsidR="00E967DB" w:rsidRPr="00963116" w:rsidRDefault="00E967DB" w:rsidP="00E967DB">
            <w:pPr>
              <w:jc w:val="center"/>
              <w:rPr>
                <w:sz w:val="24"/>
                <w:szCs w:val="24"/>
              </w:rPr>
            </w:pPr>
            <w:r w:rsidRPr="00963116">
              <w:rPr>
                <w:sz w:val="24"/>
                <w:szCs w:val="24"/>
              </w:rPr>
              <w:t xml:space="preserve">по мере поступления заявлений </w:t>
            </w:r>
          </w:p>
          <w:p w14:paraId="0DC1BB29" w14:textId="77777777" w:rsidR="00E967DB" w:rsidRPr="00963116" w:rsidRDefault="00E967DB" w:rsidP="00E967DB">
            <w:pPr>
              <w:jc w:val="center"/>
              <w:rPr>
                <w:sz w:val="24"/>
                <w:szCs w:val="24"/>
              </w:rPr>
            </w:pPr>
          </w:p>
          <w:p w14:paraId="5C35BCA7" w14:textId="77777777" w:rsidR="00E967DB" w:rsidRPr="00963116" w:rsidRDefault="00E967DB" w:rsidP="00E967DB">
            <w:pPr>
              <w:jc w:val="center"/>
              <w:rPr>
                <w:sz w:val="24"/>
                <w:szCs w:val="24"/>
              </w:rPr>
            </w:pPr>
            <w:r w:rsidRPr="00963116">
              <w:rPr>
                <w:sz w:val="24"/>
                <w:szCs w:val="24"/>
              </w:rPr>
              <w:t>Весь период</w:t>
            </w:r>
          </w:p>
          <w:p w14:paraId="14934BAE" w14:textId="77777777" w:rsidR="00E967DB" w:rsidRPr="00963116" w:rsidRDefault="00E967DB" w:rsidP="00E967DB">
            <w:pPr>
              <w:jc w:val="center"/>
              <w:rPr>
                <w:sz w:val="24"/>
                <w:szCs w:val="24"/>
              </w:rPr>
            </w:pPr>
            <w:r w:rsidRPr="00963116">
              <w:rPr>
                <w:sz w:val="24"/>
                <w:szCs w:val="24"/>
              </w:rPr>
              <w:t xml:space="preserve">по мере поступления заявлений </w:t>
            </w:r>
          </w:p>
          <w:p w14:paraId="71CB1319" w14:textId="77777777" w:rsidR="00E967DB" w:rsidRPr="00963116" w:rsidRDefault="00E967DB" w:rsidP="00E967DB">
            <w:pPr>
              <w:rPr>
                <w:sz w:val="24"/>
                <w:szCs w:val="24"/>
              </w:rPr>
            </w:pPr>
          </w:p>
          <w:p w14:paraId="16A88B76" w14:textId="77777777" w:rsidR="00E967DB" w:rsidRPr="00963116" w:rsidRDefault="00E967DB" w:rsidP="00E967DB">
            <w:pPr>
              <w:rPr>
                <w:sz w:val="24"/>
                <w:szCs w:val="24"/>
              </w:rPr>
            </w:pPr>
          </w:p>
          <w:p w14:paraId="5AFAFE90" w14:textId="77777777" w:rsidR="00E967DB" w:rsidRPr="00963116" w:rsidRDefault="00E967DB" w:rsidP="00E967DB">
            <w:pPr>
              <w:rPr>
                <w:sz w:val="24"/>
                <w:szCs w:val="24"/>
              </w:rPr>
            </w:pPr>
            <w:r w:rsidRPr="00963116">
              <w:rPr>
                <w:sz w:val="24"/>
                <w:szCs w:val="24"/>
              </w:rPr>
              <w:t>Весь период</w:t>
            </w:r>
          </w:p>
          <w:p w14:paraId="6A04CC34" w14:textId="77777777" w:rsidR="00E967DB" w:rsidRPr="00963116" w:rsidRDefault="00E967DB" w:rsidP="00E967DB">
            <w:pPr>
              <w:jc w:val="center"/>
              <w:rPr>
                <w:sz w:val="24"/>
                <w:szCs w:val="24"/>
              </w:rPr>
            </w:pPr>
          </w:p>
          <w:p w14:paraId="551AC453" w14:textId="77777777" w:rsidR="00E967DB" w:rsidRPr="00963116" w:rsidRDefault="00E967DB" w:rsidP="00E967DB">
            <w:pPr>
              <w:jc w:val="center"/>
              <w:rPr>
                <w:sz w:val="24"/>
                <w:szCs w:val="24"/>
              </w:rPr>
            </w:pPr>
          </w:p>
          <w:p w14:paraId="7EEA9165" w14:textId="77777777" w:rsidR="00E967DB" w:rsidRPr="00963116" w:rsidRDefault="00E967DB" w:rsidP="00E967DB">
            <w:pPr>
              <w:jc w:val="center"/>
              <w:rPr>
                <w:sz w:val="24"/>
                <w:szCs w:val="24"/>
              </w:rPr>
            </w:pPr>
          </w:p>
          <w:p w14:paraId="07D8C974" w14:textId="77777777" w:rsidR="00E967DB" w:rsidRPr="00963116" w:rsidRDefault="00E967DB" w:rsidP="00E967DB">
            <w:pPr>
              <w:jc w:val="center"/>
              <w:rPr>
                <w:sz w:val="24"/>
                <w:szCs w:val="24"/>
              </w:rPr>
            </w:pPr>
          </w:p>
          <w:p w14:paraId="22B52110" w14:textId="77777777" w:rsidR="00E967DB" w:rsidRPr="00963116" w:rsidRDefault="00E967DB" w:rsidP="00E967DB">
            <w:pPr>
              <w:jc w:val="center"/>
              <w:rPr>
                <w:sz w:val="24"/>
                <w:szCs w:val="24"/>
              </w:rPr>
            </w:pPr>
          </w:p>
          <w:p w14:paraId="19C225F3" w14:textId="77777777" w:rsidR="00E967DB" w:rsidRPr="00963116" w:rsidRDefault="00E967DB" w:rsidP="00E967DB">
            <w:pPr>
              <w:jc w:val="center"/>
              <w:rPr>
                <w:sz w:val="24"/>
                <w:szCs w:val="24"/>
              </w:rPr>
            </w:pPr>
          </w:p>
          <w:p w14:paraId="4836AB86" w14:textId="77777777" w:rsidR="00E967DB" w:rsidRPr="00963116" w:rsidRDefault="00E967DB" w:rsidP="00E967DB">
            <w:pPr>
              <w:jc w:val="center"/>
              <w:rPr>
                <w:sz w:val="24"/>
                <w:szCs w:val="24"/>
              </w:rPr>
            </w:pPr>
          </w:p>
          <w:p w14:paraId="745F221F" w14:textId="77777777" w:rsidR="00E967DB" w:rsidRPr="00963116" w:rsidRDefault="00E967DB" w:rsidP="00E967DB">
            <w:pPr>
              <w:jc w:val="center"/>
              <w:rPr>
                <w:sz w:val="24"/>
                <w:szCs w:val="24"/>
              </w:rPr>
            </w:pPr>
            <w:r w:rsidRPr="00963116">
              <w:rPr>
                <w:sz w:val="24"/>
                <w:szCs w:val="24"/>
              </w:rPr>
              <w:t>Весь период</w:t>
            </w:r>
          </w:p>
          <w:p w14:paraId="00ACF56E" w14:textId="77777777" w:rsidR="00E967DB" w:rsidRPr="00963116" w:rsidRDefault="00E967DB" w:rsidP="00E967DB">
            <w:pPr>
              <w:jc w:val="center"/>
              <w:rPr>
                <w:sz w:val="24"/>
                <w:szCs w:val="24"/>
              </w:rPr>
            </w:pPr>
            <w:r w:rsidRPr="00963116">
              <w:rPr>
                <w:sz w:val="24"/>
                <w:szCs w:val="24"/>
              </w:rPr>
              <w:t>по мере поступления заявлений</w:t>
            </w:r>
          </w:p>
          <w:p w14:paraId="06501B50" w14:textId="77777777" w:rsidR="00E967DB" w:rsidRDefault="00E967DB" w:rsidP="00E967DB">
            <w:pPr>
              <w:jc w:val="center"/>
              <w:rPr>
                <w:sz w:val="24"/>
                <w:szCs w:val="24"/>
              </w:rPr>
            </w:pPr>
          </w:p>
          <w:p w14:paraId="4A346ED5" w14:textId="77777777" w:rsidR="00E967DB" w:rsidRPr="00963116" w:rsidRDefault="00E967DB" w:rsidP="00E967DB">
            <w:pPr>
              <w:jc w:val="center"/>
              <w:rPr>
                <w:sz w:val="24"/>
                <w:szCs w:val="24"/>
              </w:rPr>
            </w:pPr>
            <w:r w:rsidRPr="00963116">
              <w:rPr>
                <w:sz w:val="24"/>
                <w:szCs w:val="24"/>
              </w:rPr>
              <w:t>Весь период</w:t>
            </w:r>
          </w:p>
          <w:p w14:paraId="588CAB24" w14:textId="77777777" w:rsidR="00E967DB" w:rsidRPr="00963116" w:rsidRDefault="00E967DB" w:rsidP="00E967DB">
            <w:pPr>
              <w:rPr>
                <w:sz w:val="24"/>
                <w:szCs w:val="24"/>
              </w:rPr>
            </w:pPr>
          </w:p>
          <w:p w14:paraId="278E62CA" w14:textId="77777777" w:rsidR="00E967DB" w:rsidRPr="00963116" w:rsidRDefault="00E967DB" w:rsidP="00E967DB">
            <w:pPr>
              <w:rPr>
                <w:sz w:val="24"/>
                <w:szCs w:val="24"/>
              </w:rPr>
            </w:pPr>
          </w:p>
          <w:p w14:paraId="1C70A9A4" w14:textId="77777777" w:rsidR="00E967DB" w:rsidRPr="00963116" w:rsidRDefault="00E967DB" w:rsidP="00E967DB">
            <w:pPr>
              <w:rPr>
                <w:sz w:val="24"/>
                <w:szCs w:val="24"/>
              </w:rPr>
            </w:pPr>
            <w:r w:rsidRPr="00963116">
              <w:rPr>
                <w:sz w:val="24"/>
                <w:szCs w:val="24"/>
              </w:rPr>
              <w:t>До 15 января</w:t>
            </w:r>
          </w:p>
        </w:tc>
        <w:tc>
          <w:tcPr>
            <w:tcW w:w="2410" w:type="dxa"/>
          </w:tcPr>
          <w:p w14:paraId="2928AC48" w14:textId="77777777" w:rsidR="00E967DB" w:rsidRPr="00963116" w:rsidRDefault="00E967DB" w:rsidP="00E967DB">
            <w:pPr>
              <w:jc w:val="center"/>
              <w:rPr>
                <w:sz w:val="24"/>
                <w:szCs w:val="24"/>
              </w:rPr>
            </w:pPr>
          </w:p>
          <w:p w14:paraId="1866065F" w14:textId="77777777" w:rsidR="00E967DB" w:rsidRPr="00963116" w:rsidRDefault="00E967DB" w:rsidP="00E967DB">
            <w:pPr>
              <w:jc w:val="center"/>
              <w:rPr>
                <w:sz w:val="24"/>
                <w:szCs w:val="24"/>
              </w:rPr>
            </w:pPr>
          </w:p>
          <w:p w14:paraId="1D0F378A" w14:textId="77777777" w:rsidR="00E967DB" w:rsidRPr="00963116" w:rsidRDefault="00E967DB" w:rsidP="00E967DB">
            <w:pPr>
              <w:rPr>
                <w:sz w:val="24"/>
                <w:szCs w:val="24"/>
              </w:rPr>
            </w:pPr>
          </w:p>
          <w:p w14:paraId="6BD2787B" w14:textId="77777777" w:rsidR="00E967DB" w:rsidRPr="00963116" w:rsidRDefault="00E967DB" w:rsidP="00E967DB">
            <w:pPr>
              <w:rPr>
                <w:sz w:val="24"/>
                <w:szCs w:val="24"/>
              </w:rPr>
            </w:pPr>
            <w:r w:rsidRPr="00963116">
              <w:rPr>
                <w:sz w:val="24"/>
                <w:szCs w:val="24"/>
              </w:rPr>
              <w:t xml:space="preserve">Муращенкова Т. И. Кухтинова Е.Н. </w:t>
            </w:r>
          </w:p>
          <w:p w14:paraId="0464EE3D" w14:textId="77777777" w:rsidR="00E967DB" w:rsidRPr="00963116" w:rsidRDefault="00E967DB" w:rsidP="00E967DB">
            <w:pPr>
              <w:rPr>
                <w:sz w:val="24"/>
                <w:szCs w:val="24"/>
              </w:rPr>
            </w:pPr>
          </w:p>
          <w:p w14:paraId="2F144ED6" w14:textId="77777777" w:rsidR="00E967DB" w:rsidRPr="00963116" w:rsidRDefault="00E967DB" w:rsidP="00E967DB">
            <w:pPr>
              <w:rPr>
                <w:sz w:val="24"/>
                <w:szCs w:val="24"/>
              </w:rPr>
            </w:pPr>
          </w:p>
          <w:p w14:paraId="392135D1" w14:textId="77777777" w:rsidR="00E967DB" w:rsidRPr="00963116" w:rsidRDefault="00E967DB" w:rsidP="00E967DB">
            <w:pPr>
              <w:rPr>
                <w:sz w:val="24"/>
                <w:szCs w:val="24"/>
              </w:rPr>
            </w:pPr>
          </w:p>
          <w:p w14:paraId="4A1A771B" w14:textId="77777777" w:rsidR="00E967DB" w:rsidRPr="00963116" w:rsidRDefault="00E967DB" w:rsidP="00E967DB">
            <w:pPr>
              <w:rPr>
                <w:sz w:val="24"/>
                <w:szCs w:val="24"/>
              </w:rPr>
            </w:pPr>
          </w:p>
          <w:p w14:paraId="74581B06" w14:textId="77777777" w:rsidR="00E967DB" w:rsidRPr="00963116" w:rsidRDefault="00E967DB" w:rsidP="00E967DB">
            <w:pPr>
              <w:rPr>
                <w:sz w:val="24"/>
                <w:szCs w:val="24"/>
              </w:rPr>
            </w:pPr>
          </w:p>
          <w:p w14:paraId="7311BBAC" w14:textId="77777777" w:rsidR="00E967DB" w:rsidRPr="00963116" w:rsidRDefault="00E967DB" w:rsidP="00E967DB">
            <w:pPr>
              <w:rPr>
                <w:sz w:val="24"/>
                <w:szCs w:val="24"/>
              </w:rPr>
            </w:pPr>
            <w:r w:rsidRPr="00963116">
              <w:rPr>
                <w:sz w:val="24"/>
                <w:szCs w:val="24"/>
              </w:rPr>
              <w:t xml:space="preserve">Муращенкова Т. И. Кухтинова Е.Н. </w:t>
            </w:r>
          </w:p>
          <w:p w14:paraId="0A59B77D" w14:textId="77777777" w:rsidR="00E967DB" w:rsidRPr="00963116" w:rsidRDefault="00E967DB" w:rsidP="00E967DB">
            <w:pPr>
              <w:jc w:val="center"/>
              <w:rPr>
                <w:sz w:val="24"/>
                <w:szCs w:val="24"/>
              </w:rPr>
            </w:pPr>
          </w:p>
          <w:p w14:paraId="2EE0EF95" w14:textId="77777777" w:rsidR="00E967DB" w:rsidRPr="00963116" w:rsidRDefault="00E967DB" w:rsidP="00E967DB">
            <w:pPr>
              <w:rPr>
                <w:sz w:val="24"/>
                <w:szCs w:val="24"/>
              </w:rPr>
            </w:pPr>
          </w:p>
          <w:p w14:paraId="0653F150" w14:textId="77777777" w:rsidR="00E967DB" w:rsidRPr="00963116" w:rsidRDefault="00E967DB" w:rsidP="00E967DB">
            <w:pPr>
              <w:rPr>
                <w:sz w:val="24"/>
                <w:szCs w:val="24"/>
              </w:rPr>
            </w:pPr>
            <w:r w:rsidRPr="00963116">
              <w:rPr>
                <w:sz w:val="24"/>
                <w:szCs w:val="24"/>
              </w:rPr>
              <w:t xml:space="preserve">Муращенкова Т. И. Кухтинова Е.Н. </w:t>
            </w:r>
          </w:p>
          <w:p w14:paraId="5D5D36CB" w14:textId="77777777" w:rsidR="00E967DB" w:rsidRPr="00963116" w:rsidRDefault="00E967DB" w:rsidP="00E967DB">
            <w:pPr>
              <w:jc w:val="center"/>
              <w:rPr>
                <w:sz w:val="24"/>
                <w:szCs w:val="24"/>
              </w:rPr>
            </w:pPr>
          </w:p>
          <w:p w14:paraId="5C0BF471" w14:textId="77777777" w:rsidR="00E967DB" w:rsidRPr="00963116" w:rsidRDefault="00E967DB" w:rsidP="00E967DB">
            <w:pPr>
              <w:rPr>
                <w:sz w:val="24"/>
                <w:szCs w:val="24"/>
              </w:rPr>
            </w:pPr>
          </w:p>
          <w:p w14:paraId="51AD8611" w14:textId="77777777" w:rsidR="00E967DB" w:rsidRPr="00963116" w:rsidRDefault="00E967DB" w:rsidP="00E967DB">
            <w:pPr>
              <w:rPr>
                <w:sz w:val="24"/>
                <w:szCs w:val="24"/>
              </w:rPr>
            </w:pPr>
            <w:r w:rsidRPr="00963116">
              <w:rPr>
                <w:sz w:val="24"/>
                <w:szCs w:val="24"/>
              </w:rPr>
              <w:t xml:space="preserve">Муращенкова Т. И. Кухтинова Е.Н. </w:t>
            </w:r>
          </w:p>
          <w:p w14:paraId="08FD0D0D" w14:textId="77777777" w:rsidR="00E967DB" w:rsidRPr="00963116" w:rsidRDefault="00E967DB" w:rsidP="00E967DB">
            <w:pPr>
              <w:jc w:val="center"/>
              <w:rPr>
                <w:sz w:val="24"/>
                <w:szCs w:val="24"/>
              </w:rPr>
            </w:pPr>
          </w:p>
          <w:p w14:paraId="6EEA5B26" w14:textId="77777777" w:rsidR="00E967DB" w:rsidRPr="00963116" w:rsidRDefault="00E967DB" w:rsidP="00E967DB">
            <w:pPr>
              <w:jc w:val="center"/>
              <w:rPr>
                <w:sz w:val="24"/>
                <w:szCs w:val="24"/>
              </w:rPr>
            </w:pPr>
          </w:p>
          <w:p w14:paraId="2FB7C02F" w14:textId="77777777" w:rsidR="00E967DB" w:rsidRPr="00963116" w:rsidRDefault="00E967DB" w:rsidP="00E967DB">
            <w:pPr>
              <w:rPr>
                <w:sz w:val="24"/>
                <w:szCs w:val="24"/>
              </w:rPr>
            </w:pPr>
          </w:p>
          <w:p w14:paraId="37549CD2" w14:textId="77777777" w:rsidR="00E967DB" w:rsidRPr="00963116" w:rsidRDefault="00E967DB" w:rsidP="00E967DB">
            <w:pPr>
              <w:rPr>
                <w:sz w:val="24"/>
                <w:szCs w:val="24"/>
              </w:rPr>
            </w:pPr>
          </w:p>
          <w:p w14:paraId="441104A6" w14:textId="77777777" w:rsidR="00E967DB" w:rsidRPr="00963116" w:rsidRDefault="00E967DB" w:rsidP="00E967DB">
            <w:pPr>
              <w:rPr>
                <w:sz w:val="24"/>
                <w:szCs w:val="24"/>
              </w:rPr>
            </w:pPr>
          </w:p>
          <w:p w14:paraId="5BEC1E68" w14:textId="77777777" w:rsidR="00E967DB" w:rsidRPr="00963116" w:rsidRDefault="00E967DB" w:rsidP="00E967DB">
            <w:pPr>
              <w:rPr>
                <w:sz w:val="24"/>
                <w:szCs w:val="24"/>
              </w:rPr>
            </w:pPr>
          </w:p>
          <w:p w14:paraId="0C576E46" w14:textId="77777777" w:rsidR="00E967DB" w:rsidRPr="00963116" w:rsidRDefault="00E967DB" w:rsidP="00E967DB">
            <w:pPr>
              <w:rPr>
                <w:sz w:val="24"/>
                <w:szCs w:val="24"/>
              </w:rPr>
            </w:pPr>
            <w:r w:rsidRPr="00963116">
              <w:rPr>
                <w:sz w:val="24"/>
                <w:szCs w:val="24"/>
              </w:rPr>
              <w:t xml:space="preserve">Муращенкова Т. И. Кухтинова Е.Н. </w:t>
            </w:r>
          </w:p>
          <w:p w14:paraId="112E3BE3" w14:textId="77777777" w:rsidR="00E967DB" w:rsidRPr="00963116" w:rsidRDefault="00E967DB" w:rsidP="00E967DB">
            <w:pPr>
              <w:rPr>
                <w:sz w:val="24"/>
                <w:szCs w:val="24"/>
              </w:rPr>
            </w:pPr>
            <w:r w:rsidRPr="00963116">
              <w:rPr>
                <w:sz w:val="24"/>
                <w:szCs w:val="24"/>
              </w:rPr>
              <w:t>главы сельских поселений</w:t>
            </w:r>
          </w:p>
          <w:p w14:paraId="35BC3FBE" w14:textId="77777777" w:rsidR="00E967DB" w:rsidRPr="00963116" w:rsidRDefault="00E967DB" w:rsidP="00E967DB">
            <w:pPr>
              <w:jc w:val="center"/>
              <w:rPr>
                <w:sz w:val="24"/>
                <w:szCs w:val="24"/>
              </w:rPr>
            </w:pPr>
          </w:p>
          <w:p w14:paraId="11E6326B" w14:textId="77777777" w:rsidR="00E967DB" w:rsidRPr="00963116" w:rsidRDefault="00E967DB" w:rsidP="00E967DB">
            <w:pPr>
              <w:rPr>
                <w:sz w:val="24"/>
                <w:szCs w:val="24"/>
              </w:rPr>
            </w:pPr>
          </w:p>
          <w:p w14:paraId="4728F6E8" w14:textId="77777777" w:rsidR="00E967DB" w:rsidRPr="00963116" w:rsidRDefault="00E967DB" w:rsidP="00E967DB">
            <w:pPr>
              <w:rPr>
                <w:sz w:val="24"/>
                <w:szCs w:val="24"/>
              </w:rPr>
            </w:pPr>
            <w:r w:rsidRPr="00963116">
              <w:rPr>
                <w:sz w:val="24"/>
                <w:szCs w:val="24"/>
              </w:rPr>
              <w:t xml:space="preserve">Муращенкова Т. И. Кухтинова Е.Н. </w:t>
            </w:r>
          </w:p>
          <w:p w14:paraId="0994F96D" w14:textId="77777777" w:rsidR="00E967DB" w:rsidRPr="00963116" w:rsidRDefault="00E967DB" w:rsidP="00E967DB">
            <w:pPr>
              <w:jc w:val="center"/>
              <w:rPr>
                <w:sz w:val="24"/>
                <w:szCs w:val="24"/>
              </w:rPr>
            </w:pPr>
          </w:p>
          <w:p w14:paraId="33318797" w14:textId="77777777" w:rsidR="00E967DB" w:rsidRPr="00963116" w:rsidRDefault="00E967DB" w:rsidP="00E967DB">
            <w:pPr>
              <w:rPr>
                <w:sz w:val="24"/>
                <w:szCs w:val="24"/>
              </w:rPr>
            </w:pPr>
          </w:p>
          <w:p w14:paraId="0E2B8027" w14:textId="77777777" w:rsidR="00E967DB" w:rsidRPr="00963116" w:rsidRDefault="00E967DB" w:rsidP="00E967DB">
            <w:pPr>
              <w:rPr>
                <w:sz w:val="24"/>
                <w:szCs w:val="24"/>
              </w:rPr>
            </w:pPr>
          </w:p>
          <w:p w14:paraId="35E018E8" w14:textId="77777777" w:rsidR="00E967DB" w:rsidRPr="00963116" w:rsidRDefault="00E967DB" w:rsidP="00E967DB">
            <w:pPr>
              <w:rPr>
                <w:sz w:val="24"/>
                <w:szCs w:val="24"/>
              </w:rPr>
            </w:pPr>
          </w:p>
          <w:p w14:paraId="712853B8" w14:textId="77777777" w:rsidR="00E967DB" w:rsidRPr="00963116" w:rsidRDefault="00E967DB" w:rsidP="00E967DB">
            <w:pPr>
              <w:rPr>
                <w:sz w:val="24"/>
                <w:szCs w:val="24"/>
              </w:rPr>
            </w:pPr>
          </w:p>
          <w:p w14:paraId="3320B913" w14:textId="77777777" w:rsidR="00E967DB" w:rsidRPr="00963116" w:rsidRDefault="00E967DB" w:rsidP="00E967DB">
            <w:pPr>
              <w:rPr>
                <w:sz w:val="24"/>
                <w:szCs w:val="24"/>
              </w:rPr>
            </w:pPr>
            <w:r w:rsidRPr="00963116">
              <w:rPr>
                <w:sz w:val="24"/>
                <w:szCs w:val="24"/>
              </w:rPr>
              <w:t xml:space="preserve">Муращенкова Т. И. Кухтинова Е.Н. </w:t>
            </w:r>
          </w:p>
          <w:p w14:paraId="0968D1DE" w14:textId="77777777" w:rsidR="00E967DB" w:rsidRPr="00963116" w:rsidRDefault="00E967DB" w:rsidP="00E967DB">
            <w:pPr>
              <w:ind w:firstLine="720"/>
              <w:rPr>
                <w:sz w:val="24"/>
                <w:szCs w:val="24"/>
              </w:rPr>
            </w:pPr>
          </w:p>
          <w:p w14:paraId="1547DB76" w14:textId="77777777" w:rsidR="00E967DB" w:rsidRPr="00963116" w:rsidRDefault="00E967DB" w:rsidP="00E967DB">
            <w:pPr>
              <w:rPr>
                <w:sz w:val="24"/>
                <w:szCs w:val="24"/>
              </w:rPr>
            </w:pPr>
          </w:p>
          <w:p w14:paraId="00BAFEFC" w14:textId="77777777" w:rsidR="00E967DB" w:rsidRPr="00963116" w:rsidRDefault="00E967DB" w:rsidP="00E967DB">
            <w:pPr>
              <w:rPr>
                <w:sz w:val="24"/>
                <w:szCs w:val="24"/>
              </w:rPr>
            </w:pPr>
            <w:r w:rsidRPr="00963116">
              <w:rPr>
                <w:sz w:val="24"/>
                <w:szCs w:val="24"/>
              </w:rPr>
              <w:t xml:space="preserve">Муращенкова Т. И. Кухтинова Е.Н. </w:t>
            </w:r>
          </w:p>
          <w:p w14:paraId="20D4B71B" w14:textId="77777777" w:rsidR="00E967DB" w:rsidRPr="00963116" w:rsidRDefault="00E967DB" w:rsidP="00E967DB">
            <w:pPr>
              <w:rPr>
                <w:sz w:val="24"/>
                <w:szCs w:val="24"/>
              </w:rPr>
            </w:pPr>
          </w:p>
          <w:p w14:paraId="1B814B12" w14:textId="77777777" w:rsidR="00E967DB" w:rsidRPr="00963116" w:rsidRDefault="00E967DB" w:rsidP="00E967DB">
            <w:pPr>
              <w:rPr>
                <w:sz w:val="24"/>
                <w:szCs w:val="24"/>
              </w:rPr>
            </w:pPr>
          </w:p>
          <w:p w14:paraId="4A29C2B9" w14:textId="77777777" w:rsidR="00E967DB" w:rsidRPr="00963116" w:rsidRDefault="00E967DB" w:rsidP="00E967DB">
            <w:pPr>
              <w:rPr>
                <w:sz w:val="24"/>
                <w:szCs w:val="24"/>
              </w:rPr>
            </w:pPr>
            <w:r w:rsidRPr="00963116">
              <w:rPr>
                <w:sz w:val="24"/>
                <w:szCs w:val="24"/>
              </w:rPr>
              <w:t xml:space="preserve">Муращенкова Т. И. Кухтинова Е.Н. </w:t>
            </w:r>
          </w:p>
          <w:p w14:paraId="3F2018D9" w14:textId="77777777" w:rsidR="00E967DB" w:rsidRPr="00963116" w:rsidRDefault="00E967DB" w:rsidP="00E967DB">
            <w:pPr>
              <w:rPr>
                <w:sz w:val="24"/>
                <w:szCs w:val="24"/>
              </w:rPr>
            </w:pPr>
          </w:p>
          <w:p w14:paraId="4D6612B3" w14:textId="77777777" w:rsidR="00E967DB" w:rsidRPr="00963116" w:rsidRDefault="00E967DB" w:rsidP="00E967DB">
            <w:pPr>
              <w:rPr>
                <w:sz w:val="24"/>
                <w:szCs w:val="24"/>
              </w:rPr>
            </w:pPr>
          </w:p>
          <w:p w14:paraId="5FE83D02" w14:textId="77777777" w:rsidR="00E967DB" w:rsidRPr="00963116" w:rsidRDefault="00E967DB" w:rsidP="00E967DB">
            <w:pPr>
              <w:rPr>
                <w:sz w:val="24"/>
                <w:szCs w:val="24"/>
              </w:rPr>
            </w:pPr>
          </w:p>
          <w:p w14:paraId="6B7969B7" w14:textId="77777777" w:rsidR="00E967DB" w:rsidRPr="00963116" w:rsidRDefault="00E967DB" w:rsidP="00E967DB">
            <w:pPr>
              <w:rPr>
                <w:sz w:val="24"/>
                <w:szCs w:val="24"/>
              </w:rPr>
            </w:pPr>
            <w:r w:rsidRPr="00963116">
              <w:rPr>
                <w:sz w:val="24"/>
                <w:szCs w:val="24"/>
              </w:rPr>
              <w:t xml:space="preserve">Муращенкова Т. И. Кухтинова Е.Н. </w:t>
            </w:r>
          </w:p>
          <w:p w14:paraId="2BD97237" w14:textId="77777777" w:rsidR="00E967DB" w:rsidRPr="00963116" w:rsidRDefault="00E967DB" w:rsidP="00E967DB">
            <w:pPr>
              <w:rPr>
                <w:sz w:val="24"/>
                <w:szCs w:val="24"/>
              </w:rPr>
            </w:pPr>
            <w:r w:rsidRPr="00963116">
              <w:rPr>
                <w:sz w:val="24"/>
                <w:szCs w:val="24"/>
              </w:rPr>
              <w:t>органы соцзащиты и занятости населения.</w:t>
            </w:r>
          </w:p>
          <w:p w14:paraId="4FFF6EA3" w14:textId="77777777" w:rsidR="00E967DB" w:rsidRPr="00963116" w:rsidRDefault="00E967DB" w:rsidP="00E967DB">
            <w:pPr>
              <w:rPr>
                <w:sz w:val="24"/>
                <w:szCs w:val="24"/>
              </w:rPr>
            </w:pPr>
          </w:p>
          <w:p w14:paraId="15444812" w14:textId="77777777" w:rsidR="00E967DB" w:rsidRPr="00963116" w:rsidRDefault="00E967DB" w:rsidP="00E967DB">
            <w:pPr>
              <w:rPr>
                <w:sz w:val="24"/>
                <w:szCs w:val="24"/>
              </w:rPr>
            </w:pPr>
          </w:p>
          <w:p w14:paraId="778DA0BE" w14:textId="77777777" w:rsidR="00E967DB" w:rsidRPr="00963116" w:rsidRDefault="00E967DB" w:rsidP="00E967DB">
            <w:pPr>
              <w:jc w:val="center"/>
              <w:rPr>
                <w:sz w:val="24"/>
                <w:szCs w:val="24"/>
              </w:rPr>
            </w:pPr>
            <w:r w:rsidRPr="00963116">
              <w:rPr>
                <w:sz w:val="24"/>
                <w:szCs w:val="24"/>
              </w:rPr>
              <w:t>Муращенкова Т. И. Кухтинова Е.Н.</w:t>
            </w:r>
          </w:p>
          <w:p w14:paraId="0F5CA0CC" w14:textId="77777777" w:rsidR="00E967DB" w:rsidRPr="00963116" w:rsidRDefault="00E967DB" w:rsidP="00E967DB">
            <w:pPr>
              <w:jc w:val="center"/>
              <w:rPr>
                <w:sz w:val="24"/>
                <w:szCs w:val="24"/>
              </w:rPr>
            </w:pPr>
            <w:r w:rsidRPr="00963116">
              <w:rPr>
                <w:sz w:val="24"/>
                <w:szCs w:val="24"/>
              </w:rPr>
              <w:t>органы соцзащиты населения, КДН и ЗП района, полиция, главы с/п</w:t>
            </w:r>
          </w:p>
          <w:p w14:paraId="6F916AAD" w14:textId="77777777" w:rsidR="00E967DB" w:rsidRPr="00963116" w:rsidRDefault="00E967DB" w:rsidP="00E967DB">
            <w:pPr>
              <w:rPr>
                <w:sz w:val="24"/>
                <w:szCs w:val="24"/>
              </w:rPr>
            </w:pPr>
            <w:r w:rsidRPr="00963116">
              <w:rPr>
                <w:sz w:val="24"/>
                <w:szCs w:val="24"/>
              </w:rPr>
              <w:t xml:space="preserve">Муращенкова Т. И. Кухтинова Е.Н. </w:t>
            </w:r>
          </w:p>
          <w:p w14:paraId="38B6745F" w14:textId="77777777" w:rsidR="00E967DB" w:rsidRPr="00963116" w:rsidRDefault="00E967DB" w:rsidP="00E967DB">
            <w:pPr>
              <w:jc w:val="center"/>
              <w:rPr>
                <w:sz w:val="24"/>
                <w:szCs w:val="24"/>
              </w:rPr>
            </w:pPr>
          </w:p>
          <w:p w14:paraId="4A9B2E5D" w14:textId="77777777" w:rsidR="00E967DB" w:rsidRPr="00963116" w:rsidRDefault="00E967DB" w:rsidP="00E967DB">
            <w:pPr>
              <w:ind w:firstLine="720"/>
              <w:rPr>
                <w:sz w:val="24"/>
                <w:szCs w:val="24"/>
              </w:rPr>
            </w:pPr>
            <w:r w:rsidRPr="00963116">
              <w:rPr>
                <w:sz w:val="24"/>
                <w:szCs w:val="24"/>
              </w:rPr>
              <w:t xml:space="preserve">  </w:t>
            </w:r>
          </w:p>
          <w:p w14:paraId="3E4E750F" w14:textId="77777777" w:rsidR="00E967DB" w:rsidRPr="00963116" w:rsidRDefault="00E967DB" w:rsidP="00E967DB">
            <w:pPr>
              <w:rPr>
                <w:sz w:val="24"/>
                <w:szCs w:val="24"/>
              </w:rPr>
            </w:pPr>
            <w:r w:rsidRPr="00963116">
              <w:rPr>
                <w:sz w:val="24"/>
                <w:szCs w:val="24"/>
              </w:rPr>
              <w:t xml:space="preserve">Муращенкова Т. И. Кухтинова Е.Н. </w:t>
            </w:r>
          </w:p>
          <w:p w14:paraId="62EDA108" w14:textId="77777777" w:rsidR="00E967DB" w:rsidRPr="00963116" w:rsidRDefault="00E967DB" w:rsidP="00E967DB">
            <w:pPr>
              <w:jc w:val="center"/>
              <w:rPr>
                <w:sz w:val="24"/>
                <w:szCs w:val="24"/>
              </w:rPr>
            </w:pPr>
          </w:p>
          <w:p w14:paraId="51478EEA" w14:textId="77777777" w:rsidR="00E967DB" w:rsidRPr="00963116" w:rsidRDefault="00E967DB" w:rsidP="00E967DB">
            <w:pPr>
              <w:rPr>
                <w:sz w:val="24"/>
                <w:szCs w:val="24"/>
              </w:rPr>
            </w:pPr>
          </w:p>
          <w:p w14:paraId="41428D23" w14:textId="77777777" w:rsidR="00E967DB" w:rsidRPr="00963116" w:rsidRDefault="00E967DB" w:rsidP="00E967DB">
            <w:pPr>
              <w:rPr>
                <w:sz w:val="24"/>
                <w:szCs w:val="24"/>
              </w:rPr>
            </w:pPr>
          </w:p>
          <w:p w14:paraId="312D414C" w14:textId="77777777" w:rsidR="00E967DB" w:rsidRPr="00963116" w:rsidRDefault="00E967DB" w:rsidP="00E967DB">
            <w:pPr>
              <w:rPr>
                <w:sz w:val="24"/>
                <w:szCs w:val="24"/>
              </w:rPr>
            </w:pPr>
          </w:p>
          <w:p w14:paraId="302EC253" w14:textId="77777777" w:rsidR="00E967DB" w:rsidRPr="00963116" w:rsidRDefault="00E967DB" w:rsidP="00E967DB">
            <w:pPr>
              <w:rPr>
                <w:sz w:val="24"/>
                <w:szCs w:val="24"/>
              </w:rPr>
            </w:pPr>
            <w:r w:rsidRPr="00963116">
              <w:rPr>
                <w:sz w:val="24"/>
                <w:szCs w:val="24"/>
              </w:rPr>
              <w:t xml:space="preserve">Муращенкова Т. И. Кухтинова Е.Н. </w:t>
            </w:r>
          </w:p>
          <w:p w14:paraId="0CE1A918" w14:textId="77777777" w:rsidR="00E967DB" w:rsidRPr="00963116" w:rsidRDefault="00E967DB" w:rsidP="00E967DB">
            <w:pPr>
              <w:jc w:val="center"/>
              <w:rPr>
                <w:sz w:val="24"/>
                <w:szCs w:val="24"/>
              </w:rPr>
            </w:pPr>
            <w:r w:rsidRPr="00963116">
              <w:rPr>
                <w:sz w:val="24"/>
                <w:szCs w:val="24"/>
              </w:rPr>
              <w:t xml:space="preserve">   . </w:t>
            </w:r>
          </w:p>
          <w:p w14:paraId="4820C760" w14:textId="77777777" w:rsidR="00E967DB" w:rsidRPr="00963116" w:rsidRDefault="00E967DB" w:rsidP="00E967DB">
            <w:pPr>
              <w:rPr>
                <w:sz w:val="24"/>
                <w:szCs w:val="24"/>
              </w:rPr>
            </w:pPr>
          </w:p>
          <w:p w14:paraId="2C8D768F" w14:textId="77777777" w:rsidR="00E967DB" w:rsidRPr="00963116" w:rsidRDefault="00E967DB" w:rsidP="00E967DB">
            <w:pPr>
              <w:rPr>
                <w:sz w:val="24"/>
                <w:szCs w:val="24"/>
              </w:rPr>
            </w:pPr>
            <w:r w:rsidRPr="00963116">
              <w:rPr>
                <w:sz w:val="24"/>
                <w:szCs w:val="24"/>
              </w:rPr>
              <w:t xml:space="preserve">   </w:t>
            </w:r>
          </w:p>
          <w:p w14:paraId="4A0A06C5" w14:textId="77777777" w:rsidR="00E967DB" w:rsidRPr="00963116" w:rsidRDefault="00E967DB" w:rsidP="00E967DB">
            <w:pPr>
              <w:rPr>
                <w:sz w:val="24"/>
                <w:szCs w:val="24"/>
              </w:rPr>
            </w:pPr>
          </w:p>
          <w:p w14:paraId="7DB27D98" w14:textId="77777777" w:rsidR="00E967DB" w:rsidRPr="00963116" w:rsidRDefault="00E967DB" w:rsidP="00E967DB">
            <w:pPr>
              <w:jc w:val="center"/>
              <w:rPr>
                <w:sz w:val="24"/>
                <w:szCs w:val="24"/>
              </w:rPr>
            </w:pPr>
          </w:p>
          <w:p w14:paraId="43891BBE" w14:textId="77777777" w:rsidR="00E967DB" w:rsidRPr="00963116" w:rsidRDefault="00E967DB" w:rsidP="00E967DB">
            <w:pPr>
              <w:rPr>
                <w:sz w:val="24"/>
                <w:szCs w:val="24"/>
              </w:rPr>
            </w:pPr>
          </w:p>
          <w:p w14:paraId="7DFA14AC" w14:textId="77777777" w:rsidR="00E967DB" w:rsidRPr="00963116" w:rsidRDefault="00E967DB" w:rsidP="00E967DB">
            <w:pPr>
              <w:rPr>
                <w:sz w:val="24"/>
                <w:szCs w:val="24"/>
              </w:rPr>
            </w:pPr>
            <w:r w:rsidRPr="00963116">
              <w:rPr>
                <w:sz w:val="24"/>
                <w:szCs w:val="24"/>
              </w:rPr>
              <w:t xml:space="preserve">Муращенкова Т. И. Кухтинова Е.Н. </w:t>
            </w:r>
          </w:p>
          <w:p w14:paraId="7DF803B7" w14:textId="77777777" w:rsidR="00E967DB" w:rsidRPr="00963116" w:rsidRDefault="00E967DB" w:rsidP="00E967DB">
            <w:pPr>
              <w:rPr>
                <w:sz w:val="24"/>
                <w:szCs w:val="24"/>
              </w:rPr>
            </w:pPr>
          </w:p>
          <w:p w14:paraId="2EB37FCA" w14:textId="77777777" w:rsidR="00E967DB" w:rsidRPr="00963116" w:rsidRDefault="00E967DB" w:rsidP="00E967DB">
            <w:pPr>
              <w:rPr>
                <w:sz w:val="24"/>
                <w:szCs w:val="24"/>
              </w:rPr>
            </w:pPr>
          </w:p>
          <w:p w14:paraId="373A290C" w14:textId="77777777" w:rsidR="00E967DB" w:rsidRPr="00963116" w:rsidRDefault="00E967DB" w:rsidP="00E967DB">
            <w:pPr>
              <w:rPr>
                <w:sz w:val="24"/>
                <w:szCs w:val="24"/>
              </w:rPr>
            </w:pPr>
            <w:r w:rsidRPr="00963116">
              <w:rPr>
                <w:sz w:val="24"/>
                <w:szCs w:val="24"/>
              </w:rPr>
              <w:t xml:space="preserve">Муращенкова Т. И. Кухтинова Е.Н. </w:t>
            </w:r>
          </w:p>
          <w:p w14:paraId="4D4581D5" w14:textId="77777777" w:rsidR="00E967DB" w:rsidRPr="00963116" w:rsidRDefault="00E967DB" w:rsidP="00E967DB">
            <w:pPr>
              <w:jc w:val="center"/>
              <w:rPr>
                <w:sz w:val="24"/>
                <w:szCs w:val="24"/>
              </w:rPr>
            </w:pPr>
            <w:r w:rsidRPr="00963116">
              <w:rPr>
                <w:sz w:val="24"/>
                <w:szCs w:val="24"/>
              </w:rPr>
              <w:t xml:space="preserve">   </w:t>
            </w:r>
          </w:p>
          <w:p w14:paraId="7E92A55D" w14:textId="77777777" w:rsidR="00E967DB" w:rsidRPr="00963116" w:rsidRDefault="00E967DB" w:rsidP="00E967DB">
            <w:pPr>
              <w:rPr>
                <w:sz w:val="24"/>
                <w:szCs w:val="24"/>
              </w:rPr>
            </w:pPr>
          </w:p>
          <w:p w14:paraId="5ADECA95" w14:textId="77777777" w:rsidR="00E967DB" w:rsidRPr="00963116" w:rsidRDefault="00E967DB" w:rsidP="00E967DB">
            <w:pPr>
              <w:rPr>
                <w:sz w:val="24"/>
                <w:szCs w:val="24"/>
              </w:rPr>
            </w:pPr>
          </w:p>
          <w:p w14:paraId="300EA240" w14:textId="77777777" w:rsidR="00E967DB" w:rsidRPr="00963116" w:rsidRDefault="00E967DB" w:rsidP="00E967DB">
            <w:pPr>
              <w:rPr>
                <w:sz w:val="24"/>
                <w:szCs w:val="24"/>
              </w:rPr>
            </w:pPr>
          </w:p>
          <w:p w14:paraId="3C734F36" w14:textId="77777777" w:rsidR="00E967DB" w:rsidRPr="00963116" w:rsidRDefault="00E967DB" w:rsidP="00E967DB">
            <w:pPr>
              <w:rPr>
                <w:sz w:val="24"/>
                <w:szCs w:val="24"/>
              </w:rPr>
            </w:pPr>
            <w:r w:rsidRPr="00963116">
              <w:rPr>
                <w:sz w:val="24"/>
                <w:szCs w:val="24"/>
              </w:rPr>
              <w:t xml:space="preserve">Муращенкова Т. И. Кухтинова Е.Н. </w:t>
            </w:r>
          </w:p>
          <w:p w14:paraId="2EB29BEA" w14:textId="77777777" w:rsidR="00E967DB" w:rsidRPr="00963116" w:rsidRDefault="00E967DB" w:rsidP="00E967DB">
            <w:pPr>
              <w:rPr>
                <w:sz w:val="24"/>
                <w:szCs w:val="24"/>
              </w:rPr>
            </w:pPr>
          </w:p>
          <w:p w14:paraId="15143CEC" w14:textId="77777777" w:rsidR="00E967DB" w:rsidRPr="00963116" w:rsidRDefault="00E967DB" w:rsidP="00E967DB">
            <w:pPr>
              <w:rPr>
                <w:sz w:val="24"/>
                <w:szCs w:val="24"/>
              </w:rPr>
            </w:pPr>
          </w:p>
          <w:p w14:paraId="4471E634" w14:textId="77777777" w:rsidR="00E967DB" w:rsidRPr="00963116" w:rsidRDefault="00E967DB" w:rsidP="00E967DB">
            <w:pPr>
              <w:rPr>
                <w:sz w:val="24"/>
                <w:szCs w:val="24"/>
              </w:rPr>
            </w:pPr>
          </w:p>
          <w:p w14:paraId="609922C5" w14:textId="77777777" w:rsidR="00E967DB" w:rsidRPr="00963116" w:rsidRDefault="00E967DB" w:rsidP="00E967DB">
            <w:pPr>
              <w:rPr>
                <w:sz w:val="24"/>
                <w:szCs w:val="24"/>
              </w:rPr>
            </w:pPr>
            <w:r w:rsidRPr="00963116">
              <w:rPr>
                <w:sz w:val="24"/>
                <w:szCs w:val="24"/>
              </w:rPr>
              <w:t xml:space="preserve">Муращенкова Т. И. Кухтинова Е.Н. </w:t>
            </w:r>
          </w:p>
          <w:p w14:paraId="6DD7BD26" w14:textId="77777777" w:rsidR="00E967DB" w:rsidRPr="00963116" w:rsidRDefault="00E967DB" w:rsidP="00E967DB">
            <w:pPr>
              <w:rPr>
                <w:sz w:val="24"/>
                <w:szCs w:val="24"/>
              </w:rPr>
            </w:pPr>
          </w:p>
          <w:p w14:paraId="088055FE" w14:textId="77777777" w:rsidR="00E967DB" w:rsidRPr="00963116" w:rsidRDefault="00E967DB" w:rsidP="00E967DB">
            <w:pPr>
              <w:rPr>
                <w:sz w:val="24"/>
                <w:szCs w:val="24"/>
              </w:rPr>
            </w:pPr>
          </w:p>
          <w:p w14:paraId="3E6F9610" w14:textId="77777777" w:rsidR="00E967DB" w:rsidRPr="00963116" w:rsidRDefault="00E967DB" w:rsidP="00E967DB">
            <w:pPr>
              <w:rPr>
                <w:sz w:val="24"/>
                <w:szCs w:val="24"/>
              </w:rPr>
            </w:pPr>
          </w:p>
          <w:p w14:paraId="59DCC4C5" w14:textId="77777777" w:rsidR="00E967DB" w:rsidRPr="00963116" w:rsidRDefault="00E967DB" w:rsidP="00E967DB">
            <w:pPr>
              <w:rPr>
                <w:sz w:val="24"/>
                <w:szCs w:val="24"/>
              </w:rPr>
            </w:pPr>
          </w:p>
          <w:p w14:paraId="0575950F" w14:textId="77777777" w:rsidR="00E967DB" w:rsidRPr="00963116" w:rsidRDefault="00E967DB" w:rsidP="00E967DB">
            <w:pPr>
              <w:rPr>
                <w:sz w:val="24"/>
                <w:szCs w:val="24"/>
              </w:rPr>
            </w:pPr>
          </w:p>
          <w:p w14:paraId="0AE40B9D" w14:textId="77777777" w:rsidR="00E967DB" w:rsidRPr="00963116" w:rsidRDefault="00E967DB" w:rsidP="00E967DB">
            <w:pPr>
              <w:rPr>
                <w:sz w:val="24"/>
                <w:szCs w:val="24"/>
              </w:rPr>
            </w:pPr>
          </w:p>
          <w:p w14:paraId="699E2B1F" w14:textId="77777777" w:rsidR="00E967DB" w:rsidRPr="00963116" w:rsidRDefault="00E967DB" w:rsidP="00E967DB">
            <w:pPr>
              <w:rPr>
                <w:sz w:val="24"/>
                <w:szCs w:val="24"/>
              </w:rPr>
            </w:pPr>
          </w:p>
          <w:p w14:paraId="73E94117" w14:textId="77777777" w:rsidR="00E967DB" w:rsidRPr="00963116" w:rsidRDefault="00E967DB" w:rsidP="00E967DB">
            <w:pPr>
              <w:rPr>
                <w:sz w:val="24"/>
                <w:szCs w:val="24"/>
              </w:rPr>
            </w:pPr>
          </w:p>
          <w:p w14:paraId="567300B9" w14:textId="77777777" w:rsidR="00E967DB" w:rsidRPr="00963116" w:rsidRDefault="00E967DB" w:rsidP="00E967DB">
            <w:pPr>
              <w:rPr>
                <w:sz w:val="24"/>
                <w:szCs w:val="24"/>
              </w:rPr>
            </w:pPr>
            <w:r w:rsidRPr="00963116">
              <w:rPr>
                <w:sz w:val="24"/>
                <w:szCs w:val="24"/>
              </w:rPr>
              <w:t xml:space="preserve">Муращенкова Т. И. Кухтинова Е.Н. </w:t>
            </w:r>
          </w:p>
          <w:p w14:paraId="14EF8C4E" w14:textId="77777777" w:rsidR="00E967DB" w:rsidRPr="00963116" w:rsidRDefault="00E967DB" w:rsidP="00E967DB">
            <w:pPr>
              <w:jc w:val="center"/>
              <w:rPr>
                <w:sz w:val="24"/>
                <w:szCs w:val="24"/>
              </w:rPr>
            </w:pPr>
          </w:p>
          <w:p w14:paraId="44E650AC" w14:textId="77777777" w:rsidR="00E967DB" w:rsidRPr="00963116" w:rsidRDefault="00E967DB" w:rsidP="00E967DB">
            <w:pPr>
              <w:jc w:val="center"/>
              <w:rPr>
                <w:sz w:val="24"/>
                <w:szCs w:val="24"/>
              </w:rPr>
            </w:pPr>
          </w:p>
          <w:p w14:paraId="52B1A323" w14:textId="77777777" w:rsidR="00E967DB" w:rsidRPr="00963116" w:rsidRDefault="00E967DB" w:rsidP="00E967DB">
            <w:pPr>
              <w:rPr>
                <w:sz w:val="24"/>
                <w:szCs w:val="24"/>
              </w:rPr>
            </w:pPr>
          </w:p>
          <w:p w14:paraId="03CC4897" w14:textId="77777777" w:rsidR="00E967DB" w:rsidRPr="00963116" w:rsidRDefault="00E967DB" w:rsidP="00E967DB">
            <w:pPr>
              <w:rPr>
                <w:sz w:val="24"/>
                <w:szCs w:val="24"/>
              </w:rPr>
            </w:pPr>
            <w:r w:rsidRPr="00963116">
              <w:rPr>
                <w:sz w:val="24"/>
                <w:szCs w:val="24"/>
              </w:rPr>
              <w:t xml:space="preserve"> </w:t>
            </w:r>
          </w:p>
          <w:p w14:paraId="4F097849" w14:textId="77777777" w:rsidR="00E967DB" w:rsidRPr="00963116" w:rsidRDefault="00E967DB" w:rsidP="00E967DB">
            <w:pPr>
              <w:rPr>
                <w:sz w:val="24"/>
                <w:szCs w:val="24"/>
              </w:rPr>
            </w:pPr>
            <w:r w:rsidRPr="00963116">
              <w:rPr>
                <w:sz w:val="24"/>
                <w:szCs w:val="24"/>
              </w:rPr>
              <w:t xml:space="preserve">Муращенкова Т. И. Кухтинова Е.Н. </w:t>
            </w:r>
          </w:p>
          <w:p w14:paraId="39586189" w14:textId="77777777" w:rsidR="00E967DB" w:rsidRPr="00963116" w:rsidRDefault="00E967DB" w:rsidP="00E967DB">
            <w:pPr>
              <w:jc w:val="center"/>
              <w:rPr>
                <w:sz w:val="24"/>
                <w:szCs w:val="24"/>
              </w:rPr>
            </w:pPr>
          </w:p>
          <w:p w14:paraId="0EA29685" w14:textId="77777777" w:rsidR="00E967DB" w:rsidRPr="00963116" w:rsidRDefault="00E967DB" w:rsidP="00E967DB">
            <w:pPr>
              <w:rPr>
                <w:sz w:val="24"/>
                <w:szCs w:val="24"/>
              </w:rPr>
            </w:pPr>
            <w:r w:rsidRPr="00963116">
              <w:rPr>
                <w:sz w:val="24"/>
                <w:szCs w:val="24"/>
              </w:rPr>
              <w:t xml:space="preserve"> </w:t>
            </w:r>
          </w:p>
          <w:p w14:paraId="0E752650" w14:textId="77777777" w:rsidR="00E967DB" w:rsidRPr="00963116" w:rsidRDefault="00E967DB" w:rsidP="00E967DB">
            <w:pPr>
              <w:rPr>
                <w:sz w:val="24"/>
                <w:szCs w:val="24"/>
              </w:rPr>
            </w:pPr>
          </w:p>
          <w:p w14:paraId="3F4B952B" w14:textId="77777777" w:rsidR="00E967DB" w:rsidRPr="00963116" w:rsidRDefault="00E967DB" w:rsidP="00E967DB">
            <w:pPr>
              <w:rPr>
                <w:sz w:val="24"/>
                <w:szCs w:val="24"/>
              </w:rPr>
            </w:pPr>
          </w:p>
          <w:p w14:paraId="51A65EBF" w14:textId="77777777" w:rsidR="00E967DB" w:rsidRPr="00963116" w:rsidRDefault="00E967DB" w:rsidP="00E967DB">
            <w:pPr>
              <w:rPr>
                <w:sz w:val="24"/>
                <w:szCs w:val="24"/>
              </w:rPr>
            </w:pPr>
            <w:r w:rsidRPr="00963116">
              <w:rPr>
                <w:sz w:val="24"/>
                <w:szCs w:val="24"/>
              </w:rPr>
              <w:t xml:space="preserve">Муращенкова Т. И. Кухтинова Е.Н. </w:t>
            </w:r>
          </w:p>
          <w:p w14:paraId="768DB434" w14:textId="77777777" w:rsidR="00E967DB" w:rsidRPr="00963116" w:rsidRDefault="00E967DB" w:rsidP="00E967DB">
            <w:pPr>
              <w:rPr>
                <w:sz w:val="24"/>
                <w:szCs w:val="24"/>
              </w:rPr>
            </w:pPr>
            <w:r w:rsidRPr="00963116">
              <w:rPr>
                <w:sz w:val="24"/>
                <w:szCs w:val="24"/>
              </w:rPr>
              <w:t xml:space="preserve"> </w:t>
            </w:r>
          </w:p>
          <w:p w14:paraId="35472188" w14:textId="77777777" w:rsidR="00E967DB" w:rsidRPr="00963116" w:rsidRDefault="00E967DB" w:rsidP="00E967DB">
            <w:pPr>
              <w:jc w:val="center"/>
              <w:rPr>
                <w:sz w:val="24"/>
                <w:szCs w:val="24"/>
              </w:rPr>
            </w:pPr>
            <w:r w:rsidRPr="00963116">
              <w:rPr>
                <w:sz w:val="24"/>
                <w:szCs w:val="24"/>
              </w:rPr>
              <w:t xml:space="preserve">   . </w:t>
            </w:r>
          </w:p>
          <w:p w14:paraId="04DE34F4" w14:textId="77777777" w:rsidR="00E967DB" w:rsidRPr="00963116" w:rsidRDefault="00E967DB" w:rsidP="00E967DB">
            <w:pPr>
              <w:rPr>
                <w:sz w:val="24"/>
                <w:szCs w:val="24"/>
              </w:rPr>
            </w:pPr>
          </w:p>
          <w:p w14:paraId="5BA2203F" w14:textId="77777777" w:rsidR="00E967DB" w:rsidRPr="00963116" w:rsidRDefault="00E967DB" w:rsidP="00E967DB">
            <w:pPr>
              <w:rPr>
                <w:sz w:val="24"/>
                <w:szCs w:val="24"/>
              </w:rPr>
            </w:pPr>
          </w:p>
          <w:p w14:paraId="75BC0626" w14:textId="77777777" w:rsidR="00E967DB" w:rsidRPr="00963116" w:rsidRDefault="00E967DB" w:rsidP="00E967DB">
            <w:pPr>
              <w:rPr>
                <w:sz w:val="24"/>
                <w:szCs w:val="24"/>
              </w:rPr>
            </w:pPr>
          </w:p>
          <w:p w14:paraId="4944C3E9" w14:textId="77777777" w:rsidR="00E967DB" w:rsidRPr="00963116" w:rsidRDefault="00E967DB" w:rsidP="00E967DB">
            <w:pPr>
              <w:rPr>
                <w:sz w:val="24"/>
                <w:szCs w:val="24"/>
              </w:rPr>
            </w:pPr>
            <w:r w:rsidRPr="00963116">
              <w:rPr>
                <w:sz w:val="24"/>
                <w:szCs w:val="24"/>
              </w:rPr>
              <w:t xml:space="preserve">Муращенкова Т. И. Кухтинова Е.Н. </w:t>
            </w:r>
          </w:p>
          <w:p w14:paraId="6E1C8EE5" w14:textId="77777777" w:rsidR="00E967DB" w:rsidRPr="00963116" w:rsidRDefault="00E967DB" w:rsidP="00E967DB">
            <w:pPr>
              <w:rPr>
                <w:sz w:val="24"/>
                <w:szCs w:val="24"/>
              </w:rPr>
            </w:pPr>
          </w:p>
          <w:p w14:paraId="58A2CB72" w14:textId="77777777" w:rsidR="00E967DB" w:rsidRPr="00963116" w:rsidRDefault="00E967DB" w:rsidP="00E967DB">
            <w:pPr>
              <w:jc w:val="center"/>
              <w:rPr>
                <w:sz w:val="24"/>
                <w:szCs w:val="24"/>
              </w:rPr>
            </w:pPr>
          </w:p>
          <w:p w14:paraId="7863AFC0" w14:textId="77777777" w:rsidR="00E967DB" w:rsidRPr="00963116" w:rsidRDefault="00E967DB" w:rsidP="00E967DB">
            <w:pPr>
              <w:rPr>
                <w:sz w:val="24"/>
                <w:szCs w:val="24"/>
              </w:rPr>
            </w:pPr>
          </w:p>
          <w:p w14:paraId="235A42B3" w14:textId="77777777" w:rsidR="00E967DB" w:rsidRPr="00963116" w:rsidRDefault="00E967DB" w:rsidP="00E967DB">
            <w:pPr>
              <w:rPr>
                <w:sz w:val="24"/>
                <w:szCs w:val="24"/>
              </w:rPr>
            </w:pPr>
            <w:r w:rsidRPr="00963116">
              <w:rPr>
                <w:sz w:val="24"/>
                <w:szCs w:val="24"/>
              </w:rPr>
              <w:t xml:space="preserve">Муращенкова Т. И. Кухтинова Е.Н. </w:t>
            </w:r>
          </w:p>
          <w:p w14:paraId="58BDA0DF" w14:textId="77777777" w:rsidR="00E967DB" w:rsidRPr="00963116" w:rsidRDefault="00E967DB" w:rsidP="00E967DB">
            <w:pPr>
              <w:jc w:val="center"/>
              <w:rPr>
                <w:sz w:val="24"/>
                <w:szCs w:val="24"/>
              </w:rPr>
            </w:pPr>
            <w:r w:rsidRPr="00963116">
              <w:rPr>
                <w:sz w:val="24"/>
                <w:szCs w:val="24"/>
              </w:rPr>
              <w:t xml:space="preserve">  </w:t>
            </w:r>
          </w:p>
          <w:p w14:paraId="7DD16EAA" w14:textId="77777777" w:rsidR="00E967DB" w:rsidRPr="00963116" w:rsidRDefault="00E967DB" w:rsidP="00E967DB">
            <w:pPr>
              <w:rPr>
                <w:sz w:val="24"/>
                <w:szCs w:val="24"/>
              </w:rPr>
            </w:pPr>
          </w:p>
          <w:p w14:paraId="668F5FEC" w14:textId="77777777" w:rsidR="00E967DB" w:rsidRPr="00963116" w:rsidRDefault="00E967DB" w:rsidP="00E967DB">
            <w:pPr>
              <w:rPr>
                <w:sz w:val="24"/>
                <w:szCs w:val="24"/>
              </w:rPr>
            </w:pPr>
          </w:p>
          <w:p w14:paraId="255FDDCB" w14:textId="77777777" w:rsidR="00E967DB" w:rsidRPr="00963116" w:rsidRDefault="00E967DB" w:rsidP="00E967DB">
            <w:pPr>
              <w:rPr>
                <w:sz w:val="24"/>
                <w:szCs w:val="24"/>
              </w:rPr>
            </w:pPr>
          </w:p>
          <w:p w14:paraId="69CC6E4A" w14:textId="77777777" w:rsidR="00E967DB" w:rsidRPr="00963116" w:rsidRDefault="00E967DB" w:rsidP="00E967DB">
            <w:pPr>
              <w:rPr>
                <w:sz w:val="24"/>
                <w:szCs w:val="24"/>
              </w:rPr>
            </w:pPr>
            <w:r w:rsidRPr="00963116">
              <w:rPr>
                <w:sz w:val="24"/>
                <w:szCs w:val="24"/>
              </w:rPr>
              <w:t xml:space="preserve">Муращенкова Т. И. Кухтинова Е.Н. </w:t>
            </w:r>
          </w:p>
          <w:p w14:paraId="62AFF9E7" w14:textId="77777777" w:rsidR="00E967DB" w:rsidRPr="00963116" w:rsidRDefault="00E967DB" w:rsidP="00E967DB">
            <w:pPr>
              <w:rPr>
                <w:sz w:val="24"/>
                <w:szCs w:val="24"/>
              </w:rPr>
            </w:pPr>
          </w:p>
          <w:p w14:paraId="1412F7C6" w14:textId="77777777" w:rsidR="00E967DB" w:rsidRPr="00963116" w:rsidRDefault="00E967DB" w:rsidP="00E967DB">
            <w:pPr>
              <w:rPr>
                <w:sz w:val="24"/>
                <w:szCs w:val="24"/>
              </w:rPr>
            </w:pPr>
          </w:p>
          <w:p w14:paraId="36B82D23" w14:textId="77777777" w:rsidR="00E967DB" w:rsidRPr="00963116" w:rsidRDefault="00E967DB" w:rsidP="00E967DB">
            <w:pPr>
              <w:rPr>
                <w:sz w:val="24"/>
                <w:szCs w:val="24"/>
              </w:rPr>
            </w:pPr>
          </w:p>
          <w:p w14:paraId="52A8791F" w14:textId="77777777" w:rsidR="00E967DB" w:rsidRPr="00963116" w:rsidRDefault="00E967DB" w:rsidP="00E967DB">
            <w:pPr>
              <w:rPr>
                <w:sz w:val="24"/>
                <w:szCs w:val="24"/>
              </w:rPr>
            </w:pPr>
          </w:p>
          <w:p w14:paraId="243B7933" w14:textId="77777777" w:rsidR="00E967DB" w:rsidRPr="00963116" w:rsidRDefault="00E967DB" w:rsidP="00E967DB">
            <w:pPr>
              <w:rPr>
                <w:sz w:val="24"/>
                <w:szCs w:val="24"/>
              </w:rPr>
            </w:pPr>
          </w:p>
          <w:p w14:paraId="18A55253" w14:textId="77777777" w:rsidR="00E967DB" w:rsidRPr="00963116" w:rsidRDefault="00E967DB" w:rsidP="00E967DB">
            <w:pPr>
              <w:rPr>
                <w:sz w:val="24"/>
                <w:szCs w:val="24"/>
              </w:rPr>
            </w:pPr>
          </w:p>
          <w:p w14:paraId="195407DB" w14:textId="77777777" w:rsidR="00E967DB" w:rsidRPr="00963116" w:rsidRDefault="00E967DB" w:rsidP="00E967DB">
            <w:pPr>
              <w:rPr>
                <w:sz w:val="24"/>
                <w:szCs w:val="24"/>
              </w:rPr>
            </w:pPr>
            <w:r w:rsidRPr="00963116">
              <w:rPr>
                <w:sz w:val="24"/>
                <w:szCs w:val="24"/>
              </w:rPr>
              <w:t xml:space="preserve">Муращенкова Т. И. Кухтинова Е.Н. </w:t>
            </w:r>
          </w:p>
          <w:p w14:paraId="47BE1DE5" w14:textId="77777777" w:rsidR="00E967DB" w:rsidRPr="00963116" w:rsidRDefault="00E967DB" w:rsidP="00E967DB">
            <w:pPr>
              <w:rPr>
                <w:sz w:val="24"/>
                <w:szCs w:val="24"/>
              </w:rPr>
            </w:pPr>
          </w:p>
          <w:p w14:paraId="638DC304" w14:textId="77777777" w:rsidR="00E967DB" w:rsidRPr="00963116" w:rsidRDefault="00E967DB" w:rsidP="00E967DB">
            <w:pPr>
              <w:rPr>
                <w:sz w:val="24"/>
                <w:szCs w:val="24"/>
              </w:rPr>
            </w:pPr>
          </w:p>
          <w:p w14:paraId="507F4EB6" w14:textId="77777777" w:rsidR="00E967DB" w:rsidRDefault="00E967DB" w:rsidP="00E967DB">
            <w:pPr>
              <w:rPr>
                <w:sz w:val="24"/>
                <w:szCs w:val="24"/>
              </w:rPr>
            </w:pPr>
          </w:p>
          <w:p w14:paraId="3EFB894A" w14:textId="77777777" w:rsidR="00E967DB" w:rsidRPr="00963116" w:rsidRDefault="00E967DB" w:rsidP="00E967DB">
            <w:pPr>
              <w:rPr>
                <w:sz w:val="24"/>
                <w:szCs w:val="24"/>
              </w:rPr>
            </w:pPr>
            <w:r w:rsidRPr="00963116">
              <w:rPr>
                <w:sz w:val="24"/>
                <w:szCs w:val="24"/>
              </w:rPr>
              <w:t>Муращенкова Т. И. Кухтинова Е.Н.</w:t>
            </w:r>
          </w:p>
          <w:p w14:paraId="52CEA84F" w14:textId="77777777" w:rsidR="00E967DB" w:rsidRPr="00963116" w:rsidRDefault="00E967DB" w:rsidP="00E967DB">
            <w:pPr>
              <w:rPr>
                <w:sz w:val="24"/>
                <w:szCs w:val="24"/>
              </w:rPr>
            </w:pPr>
          </w:p>
          <w:p w14:paraId="5D1BC307" w14:textId="77777777" w:rsidR="00E967DB" w:rsidRPr="00963116" w:rsidRDefault="00E967DB" w:rsidP="00E967DB">
            <w:pPr>
              <w:rPr>
                <w:sz w:val="24"/>
                <w:szCs w:val="24"/>
              </w:rPr>
            </w:pPr>
            <w:r w:rsidRPr="00963116">
              <w:rPr>
                <w:sz w:val="24"/>
                <w:szCs w:val="24"/>
              </w:rPr>
              <w:t>Муращенкова Т. И. Кухтинова Е.Н.</w:t>
            </w:r>
          </w:p>
        </w:tc>
      </w:tr>
      <w:tr w:rsidR="00E967DB" w:rsidRPr="00963116" w14:paraId="3BF3D430" w14:textId="77777777" w:rsidTr="00E967DB">
        <w:trPr>
          <w:trHeight w:val="10560"/>
        </w:trPr>
        <w:tc>
          <w:tcPr>
            <w:tcW w:w="675" w:type="dxa"/>
          </w:tcPr>
          <w:p w14:paraId="174E3BEC" w14:textId="77777777" w:rsidR="00E967DB" w:rsidRPr="00963116" w:rsidRDefault="00E967DB" w:rsidP="00E967DB">
            <w:pPr>
              <w:rPr>
                <w:b/>
                <w:sz w:val="24"/>
                <w:szCs w:val="24"/>
              </w:rPr>
            </w:pPr>
            <w:r w:rsidRPr="00963116">
              <w:rPr>
                <w:b/>
                <w:sz w:val="24"/>
                <w:szCs w:val="24"/>
              </w:rPr>
              <w:t>2.</w:t>
            </w:r>
          </w:p>
        </w:tc>
        <w:tc>
          <w:tcPr>
            <w:tcW w:w="4996" w:type="dxa"/>
          </w:tcPr>
          <w:p w14:paraId="2F5D82AF" w14:textId="77777777" w:rsidR="00E967DB" w:rsidRPr="00963116" w:rsidRDefault="00E967DB" w:rsidP="00E967DB">
            <w:pPr>
              <w:jc w:val="center"/>
              <w:rPr>
                <w:b/>
                <w:sz w:val="24"/>
                <w:szCs w:val="24"/>
                <w:u w:val="single"/>
              </w:rPr>
            </w:pPr>
            <w:r w:rsidRPr="00963116">
              <w:rPr>
                <w:b/>
                <w:sz w:val="24"/>
                <w:szCs w:val="24"/>
                <w:u w:val="single"/>
              </w:rPr>
              <w:t>Социальная защита детей-сирот и детей, оставшихся без попечения родителей:</w:t>
            </w:r>
          </w:p>
          <w:p w14:paraId="316B4506" w14:textId="77777777" w:rsidR="00E967DB" w:rsidRPr="00963116" w:rsidRDefault="00E967DB" w:rsidP="00E967DB">
            <w:pPr>
              <w:ind w:left="180"/>
              <w:jc w:val="center"/>
              <w:rPr>
                <w:sz w:val="24"/>
                <w:szCs w:val="24"/>
              </w:rPr>
            </w:pPr>
          </w:p>
          <w:p w14:paraId="7B43BBA9" w14:textId="77777777" w:rsidR="00E967DB" w:rsidRPr="00963116" w:rsidRDefault="00E967DB" w:rsidP="00E967DB">
            <w:pPr>
              <w:ind w:left="180"/>
              <w:rPr>
                <w:sz w:val="24"/>
                <w:szCs w:val="24"/>
              </w:rPr>
            </w:pPr>
            <w:r w:rsidRPr="00963116">
              <w:rPr>
                <w:sz w:val="24"/>
                <w:szCs w:val="24"/>
              </w:rPr>
              <w:t>-     Организация отдыха, оздоровления, занятости детей - сирот и детей, оставшихся без попечения родителей, а также детей из семей социального  риска в каникулярное время в загородных и  пришкольных оздоровительных лагерях;</w:t>
            </w:r>
          </w:p>
          <w:p w14:paraId="70834358" w14:textId="77777777" w:rsidR="00E967DB" w:rsidRPr="00963116" w:rsidRDefault="00E967DB" w:rsidP="00E967DB">
            <w:pPr>
              <w:ind w:left="180"/>
              <w:jc w:val="both"/>
              <w:rPr>
                <w:sz w:val="24"/>
                <w:szCs w:val="24"/>
              </w:rPr>
            </w:pPr>
          </w:p>
          <w:p w14:paraId="76BB7808" w14:textId="77777777" w:rsidR="00E967DB" w:rsidRPr="00963116" w:rsidRDefault="00E967DB" w:rsidP="00E967DB">
            <w:pPr>
              <w:numPr>
                <w:ilvl w:val="0"/>
                <w:numId w:val="20"/>
              </w:numPr>
              <w:suppressAutoHyphens w:val="0"/>
              <w:jc w:val="both"/>
              <w:rPr>
                <w:sz w:val="24"/>
                <w:szCs w:val="24"/>
              </w:rPr>
            </w:pPr>
            <w:r w:rsidRPr="00963116">
              <w:rPr>
                <w:sz w:val="24"/>
                <w:szCs w:val="24"/>
              </w:rPr>
              <w:t>Оказание адресной социальной помощи нуждающимся опекунским семьям;</w:t>
            </w:r>
          </w:p>
          <w:p w14:paraId="10F8CEDC" w14:textId="77777777" w:rsidR="00E967DB" w:rsidRPr="00963116" w:rsidRDefault="00E967DB" w:rsidP="00E967DB">
            <w:pPr>
              <w:jc w:val="both"/>
              <w:rPr>
                <w:sz w:val="24"/>
                <w:szCs w:val="24"/>
              </w:rPr>
            </w:pPr>
          </w:p>
          <w:p w14:paraId="34247C74" w14:textId="77777777" w:rsidR="00E967DB" w:rsidRPr="00963116" w:rsidRDefault="00E967DB" w:rsidP="00E967DB">
            <w:pPr>
              <w:jc w:val="both"/>
              <w:rPr>
                <w:sz w:val="24"/>
                <w:szCs w:val="24"/>
              </w:rPr>
            </w:pPr>
          </w:p>
          <w:p w14:paraId="76C74042" w14:textId="77777777" w:rsidR="00E967DB" w:rsidRPr="00963116" w:rsidRDefault="00E967DB" w:rsidP="00E967DB">
            <w:pPr>
              <w:numPr>
                <w:ilvl w:val="0"/>
                <w:numId w:val="20"/>
              </w:numPr>
              <w:suppressAutoHyphens w:val="0"/>
              <w:jc w:val="both"/>
              <w:rPr>
                <w:sz w:val="24"/>
                <w:szCs w:val="24"/>
              </w:rPr>
            </w:pPr>
            <w:r w:rsidRPr="00963116">
              <w:rPr>
                <w:sz w:val="24"/>
                <w:szCs w:val="24"/>
              </w:rPr>
              <w:t>Постановка на очередь и обеспечение жильем детей-сирот и детей, оставшихся без попечения родителей, а также лиц из их числа;</w:t>
            </w:r>
          </w:p>
          <w:p w14:paraId="54F9272D" w14:textId="77777777" w:rsidR="00E967DB" w:rsidRPr="00963116" w:rsidRDefault="00E967DB" w:rsidP="00E967DB">
            <w:pPr>
              <w:jc w:val="both"/>
              <w:rPr>
                <w:sz w:val="24"/>
                <w:szCs w:val="24"/>
              </w:rPr>
            </w:pPr>
          </w:p>
          <w:p w14:paraId="7560C548" w14:textId="77777777" w:rsidR="00E967DB" w:rsidRPr="00963116" w:rsidRDefault="00E967DB" w:rsidP="00E967DB">
            <w:pPr>
              <w:jc w:val="both"/>
              <w:rPr>
                <w:sz w:val="24"/>
                <w:szCs w:val="24"/>
              </w:rPr>
            </w:pPr>
          </w:p>
          <w:p w14:paraId="1C7D567E" w14:textId="77777777" w:rsidR="00E967DB" w:rsidRPr="00963116" w:rsidRDefault="00E967DB" w:rsidP="00E967DB">
            <w:pPr>
              <w:numPr>
                <w:ilvl w:val="0"/>
                <w:numId w:val="20"/>
              </w:numPr>
              <w:suppressAutoHyphens w:val="0"/>
              <w:jc w:val="both"/>
              <w:rPr>
                <w:sz w:val="24"/>
                <w:szCs w:val="24"/>
              </w:rPr>
            </w:pPr>
            <w:r w:rsidRPr="00963116">
              <w:rPr>
                <w:sz w:val="24"/>
                <w:szCs w:val="24"/>
              </w:rPr>
              <w:t>Осуществление контроля за жилыми помещениями,        закрепленными за детьми-сиротами и детьми, оставшимися без попечения родителей</w:t>
            </w:r>
          </w:p>
          <w:p w14:paraId="0F6BD2A7" w14:textId="77777777" w:rsidR="00E967DB" w:rsidRPr="00963116" w:rsidRDefault="00E967DB" w:rsidP="00E967DB">
            <w:pPr>
              <w:jc w:val="both"/>
              <w:rPr>
                <w:sz w:val="24"/>
                <w:szCs w:val="24"/>
              </w:rPr>
            </w:pPr>
          </w:p>
          <w:p w14:paraId="367D10F5" w14:textId="77777777" w:rsidR="00E967DB" w:rsidRPr="00963116" w:rsidRDefault="00E967DB" w:rsidP="00E967DB">
            <w:pPr>
              <w:numPr>
                <w:ilvl w:val="0"/>
                <w:numId w:val="20"/>
              </w:numPr>
              <w:suppressAutoHyphens w:val="0"/>
              <w:jc w:val="both"/>
              <w:rPr>
                <w:sz w:val="24"/>
                <w:szCs w:val="24"/>
              </w:rPr>
            </w:pPr>
            <w:r w:rsidRPr="00963116">
              <w:rPr>
                <w:sz w:val="24"/>
                <w:szCs w:val="24"/>
              </w:rPr>
              <w:t>Обеспечение социального сопровождения детей-сирот и детей, оставшихся без попечения родителей, с момента их выпуска из государственных  учреждений до 18 лет;</w:t>
            </w:r>
          </w:p>
          <w:p w14:paraId="77005AFF" w14:textId="77777777" w:rsidR="00E967DB" w:rsidRPr="00963116" w:rsidRDefault="00E967DB" w:rsidP="00E967DB">
            <w:pPr>
              <w:jc w:val="both"/>
              <w:rPr>
                <w:sz w:val="24"/>
                <w:szCs w:val="24"/>
              </w:rPr>
            </w:pPr>
          </w:p>
          <w:p w14:paraId="63AFDA3A" w14:textId="77777777" w:rsidR="00E967DB" w:rsidRPr="00963116" w:rsidRDefault="00E967DB" w:rsidP="00E967DB">
            <w:pPr>
              <w:numPr>
                <w:ilvl w:val="0"/>
                <w:numId w:val="20"/>
              </w:numPr>
              <w:suppressAutoHyphens w:val="0"/>
              <w:jc w:val="both"/>
              <w:rPr>
                <w:sz w:val="24"/>
                <w:szCs w:val="24"/>
              </w:rPr>
            </w:pPr>
            <w:r w:rsidRPr="00963116">
              <w:rPr>
                <w:sz w:val="24"/>
                <w:szCs w:val="24"/>
              </w:rPr>
              <w:t>Выплата пособия на содержание детей-сирот и детей, оставшихся без попечения родителей, находящихся под опекой и вознаграждение приемным родителям;</w:t>
            </w:r>
          </w:p>
          <w:p w14:paraId="6C53CAFE" w14:textId="77777777" w:rsidR="00E967DB" w:rsidRPr="00963116" w:rsidRDefault="00E967DB" w:rsidP="00E967DB">
            <w:pPr>
              <w:jc w:val="both"/>
              <w:rPr>
                <w:sz w:val="24"/>
                <w:szCs w:val="24"/>
              </w:rPr>
            </w:pPr>
          </w:p>
          <w:p w14:paraId="659F7000" w14:textId="77777777" w:rsidR="00E967DB" w:rsidRPr="00963116" w:rsidRDefault="00E967DB" w:rsidP="00E967DB">
            <w:pPr>
              <w:numPr>
                <w:ilvl w:val="0"/>
                <w:numId w:val="20"/>
              </w:numPr>
              <w:suppressAutoHyphens w:val="0"/>
              <w:jc w:val="both"/>
              <w:rPr>
                <w:sz w:val="24"/>
                <w:szCs w:val="24"/>
              </w:rPr>
            </w:pPr>
            <w:r w:rsidRPr="00963116">
              <w:rPr>
                <w:sz w:val="24"/>
                <w:szCs w:val="24"/>
              </w:rPr>
              <w:t>Выплата единовременного пособия гражданам, усыновившим детей-сирот и детей, оставшихся без попечения родителей;</w:t>
            </w:r>
          </w:p>
          <w:p w14:paraId="3098A869" w14:textId="77777777" w:rsidR="00E967DB" w:rsidRPr="00963116" w:rsidRDefault="00E967DB" w:rsidP="00E967DB">
            <w:pPr>
              <w:pStyle w:val="af7"/>
              <w:rPr>
                <w:rFonts w:ascii="Times New Roman" w:hAnsi="Times New Roman" w:cs="Times New Roman"/>
                <w:sz w:val="24"/>
                <w:szCs w:val="24"/>
              </w:rPr>
            </w:pPr>
          </w:p>
          <w:p w14:paraId="6B819A03" w14:textId="77777777" w:rsidR="00E967DB" w:rsidRPr="00963116" w:rsidRDefault="00E967DB" w:rsidP="00E967DB">
            <w:pPr>
              <w:pStyle w:val="af7"/>
              <w:rPr>
                <w:rFonts w:ascii="Times New Roman" w:hAnsi="Times New Roman" w:cs="Times New Roman"/>
                <w:sz w:val="24"/>
                <w:szCs w:val="24"/>
              </w:rPr>
            </w:pPr>
          </w:p>
          <w:p w14:paraId="65FE4512" w14:textId="77777777" w:rsidR="00E967DB" w:rsidRPr="00963116" w:rsidRDefault="00E967DB" w:rsidP="00E967DB">
            <w:pPr>
              <w:numPr>
                <w:ilvl w:val="0"/>
                <w:numId w:val="20"/>
              </w:numPr>
              <w:suppressAutoHyphens w:val="0"/>
              <w:rPr>
                <w:sz w:val="24"/>
                <w:szCs w:val="24"/>
              </w:rPr>
            </w:pPr>
            <w:r w:rsidRPr="00963116">
              <w:rPr>
                <w:sz w:val="24"/>
                <w:szCs w:val="24"/>
              </w:rPr>
              <w:t>Работа Школы приёмных родителей.</w:t>
            </w:r>
          </w:p>
          <w:p w14:paraId="66ACB79A" w14:textId="77777777" w:rsidR="00E967DB" w:rsidRPr="00963116" w:rsidRDefault="00E967DB" w:rsidP="00E967DB">
            <w:pPr>
              <w:rPr>
                <w:sz w:val="24"/>
                <w:szCs w:val="24"/>
              </w:rPr>
            </w:pPr>
          </w:p>
        </w:tc>
        <w:tc>
          <w:tcPr>
            <w:tcW w:w="2126" w:type="dxa"/>
          </w:tcPr>
          <w:p w14:paraId="0B0C76A6" w14:textId="77777777" w:rsidR="00E967DB" w:rsidRPr="00963116" w:rsidRDefault="00E967DB" w:rsidP="00E967DB">
            <w:pPr>
              <w:jc w:val="center"/>
              <w:rPr>
                <w:sz w:val="24"/>
                <w:szCs w:val="24"/>
              </w:rPr>
            </w:pPr>
          </w:p>
          <w:p w14:paraId="783080C3" w14:textId="77777777" w:rsidR="00E967DB" w:rsidRPr="00963116" w:rsidRDefault="00E967DB" w:rsidP="00E967DB">
            <w:pPr>
              <w:jc w:val="center"/>
              <w:rPr>
                <w:sz w:val="24"/>
                <w:szCs w:val="24"/>
              </w:rPr>
            </w:pPr>
          </w:p>
          <w:p w14:paraId="77C8BD76" w14:textId="77777777" w:rsidR="00E967DB" w:rsidRPr="00963116" w:rsidRDefault="00E967DB" w:rsidP="00E967DB">
            <w:pPr>
              <w:jc w:val="center"/>
              <w:rPr>
                <w:sz w:val="24"/>
                <w:szCs w:val="24"/>
              </w:rPr>
            </w:pPr>
          </w:p>
          <w:p w14:paraId="6B19452F" w14:textId="77777777" w:rsidR="00E967DB" w:rsidRPr="00963116" w:rsidRDefault="00E967DB" w:rsidP="00E967DB">
            <w:pPr>
              <w:rPr>
                <w:sz w:val="24"/>
                <w:szCs w:val="24"/>
              </w:rPr>
            </w:pPr>
            <w:r w:rsidRPr="00963116">
              <w:rPr>
                <w:sz w:val="24"/>
                <w:szCs w:val="24"/>
              </w:rPr>
              <w:t xml:space="preserve">2-3 квартал </w:t>
            </w:r>
          </w:p>
          <w:p w14:paraId="43801CE0" w14:textId="77777777" w:rsidR="00E967DB" w:rsidRPr="00963116" w:rsidRDefault="00E967DB" w:rsidP="00E967DB">
            <w:pPr>
              <w:jc w:val="center"/>
              <w:rPr>
                <w:sz w:val="24"/>
                <w:szCs w:val="24"/>
              </w:rPr>
            </w:pPr>
          </w:p>
          <w:p w14:paraId="24E0A082" w14:textId="77777777" w:rsidR="00E967DB" w:rsidRPr="00963116" w:rsidRDefault="00E967DB" w:rsidP="00E967DB">
            <w:pPr>
              <w:jc w:val="center"/>
              <w:rPr>
                <w:sz w:val="24"/>
                <w:szCs w:val="24"/>
              </w:rPr>
            </w:pPr>
          </w:p>
          <w:p w14:paraId="587A5A9D" w14:textId="77777777" w:rsidR="00E967DB" w:rsidRPr="00963116" w:rsidRDefault="00E967DB" w:rsidP="00E967DB">
            <w:pPr>
              <w:jc w:val="center"/>
              <w:rPr>
                <w:sz w:val="24"/>
                <w:szCs w:val="24"/>
              </w:rPr>
            </w:pPr>
          </w:p>
          <w:p w14:paraId="68F32C7F" w14:textId="77777777" w:rsidR="00E967DB" w:rsidRPr="00963116" w:rsidRDefault="00E967DB" w:rsidP="00E967DB">
            <w:pPr>
              <w:jc w:val="center"/>
              <w:rPr>
                <w:sz w:val="24"/>
                <w:szCs w:val="24"/>
              </w:rPr>
            </w:pPr>
          </w:p>
          <w:p w14:paraId="53FF00D1" w14:textId="77777777" w:rsidR="00E967DB" w:rsidRPr="00963116" w:rsidRDefault="00E967DB" w:rsidP="00E967DB">
            <w:pPr>
              <w:jc w:val="center"/>
              <w:rPr>
                <w:sz w:val="24"/>
                <w:szCs w:val="24"/>
              </w:rPr>
            </w:pPr>
          </w:p>
          <w:p w14:paraId="78CF355A" w14:textId="77777777" w:rsidR="00E967DB" w:rsidRPr="00963116" w:rsidRDefault="00E967DB" w:rsidP="00E967DB">
            <w:pPr>
              <w:rPr>
                <w:sz w:val="24"/>
                <w:szCs w:val="24"/>
              </w:rPr>
            </w:pPr>
          </w:p>
          <w:p w14:paraId="403EBF52" w14:textId="77777777" w:rsidR="00E967DB" w:rsidRPr="00963116" w:rsidRDefault="00E967DB" w:rsidP="00E967DB">
            <w:pPr>
              <w:rPr>
                <w:sz w:val="24"/>
                <w:szCs w:val="24"/>
              </w:rPr>
            </w:pPr>
            <w:r w:rsidRPr="00963116">
              <w:rPr>
                <w:sz w:val="24"/>
                <w:szCs w:val="24"/>
              </w:rPr>
              <w:t>Весь период</w:t>
            </w:r>
          </w:p>
          <w:p w14:paraId="423E8FEB" w14:textId="77777777" w:rsidR="00E967DB" w:rsidRPr="00963116" w:rsidRDefault="00E967DB" w:rsidP="00E967DB">
            <w:pPr>
              <w:rPr>
                <w:sz w:val="24"/>
                <w:szCs w:val="24"/>
              </w:rPr>
            </w:pPr>
          </w:p>
          <w:p w14:paraId="7524101F" w14:textId="77777777" w:rsidR="00E967DB" w:rsidRPr="00963116" w:rsidRDefault="00E967DB" w:rsidP="00E967DB">
            <w:pPr>
              <w:rPr>
                <w:sz w:val="24"/>
                <w:szCs w:val="24"/>
              </w:rPr>
            </w:pPr>
          </w:p>
          <w:p w14:paraId="038B68BB" w14:textId="77777777" w:rsidR="00E967DB" w:rsidRPr="00963116" w:rsidRDefault="00E967DB" w:rsidP="00E967DB">
            <w:pPr>
              <w:rPr>
                <w:sz w:val="24"/>
                <w:szCs w:val="24"/>
              </w:rPr>
            </w:pPr>
          </w:p>
          <w:p w14:paraId="163D7DF7" w14:textId="77777777" w:rsidR="00E967DB" w:rsidRPr="00963116" w:rsidRDefault="00E967DB" w:rsidP="00E967DB">
            <w:pPr>
              <w:rPr>
                <w:sz w:val="24"/>
                <w:szCs w:val="24"/>
              </w:rPr>
            </w:pPr>
            <w:r w:rsidRPr="00963116">
              <w:rPr>
                <w:sz w:val="24"/>
                <w:szCs w:val="24"/>
              </w:rPr>
              <w:t xml:space="preserve">Весь период по мере поступления заявлений </w:t>
            </w:r>
          </w:p>
          <w:p w14:paraId="501630C4" w14:textId="77777777" w:rsidR="00E967DB" w:rsidRPr="00963116" w:rsidRDefault="00E967DB" w:rsidP="00E967DB">
            <w:pPr>
              <w:rPr>
                <w:sz w:val="24"/>
                <w:szCs w:val="24"/>
              </w:rPr>
            </w:pPr>
          </w:p>
          <w:p w14:paraId="7E59A657" w14:textId="77777777" w:rsidR="00E967DB" w:rsidRPr="00963116" w:rsidRDefault="00E967DB" w:rsidP="00E967DB">
            <w:pPr>
              <w:jc w:val="center"/>
              <w:rPr>
                <w:sz w:val="24"/>
                <w:szCs w:val="24"/>
              </w:rPr>
            </w:pPr>
          </w:p>
          <w:p w14:paraId="504F6153" w14:textId="77777777" w:rsidR="00E967DB" w:rsidRPr="00963116" w:rsidRDefault="00E967DB" w:rsidP="00E967DB">
            <w:pPr>
              <w:jc w:val="center"/>
              <w:rPr>
                <w:sz w:val="24"/>
                <w:szCs w:val="24"/>
              </w:rPr>
            </w:pPr>
          </w:p>
          <w:p w14:paraId="1055819A" w14:textId="77777777" w:rsidR="00E967DB" w:rsidRPr="00963116" w:rsidRDefault="00E967DB" w:rsidP="00E967DB">
            <w:pPr>
              <w:jc w:val="center"/>
              <w:rPr>
                <w:sz w:val="24"/>
                <w:szCs w:val="24"/>
              </w:rPr>
            </w:pPr>
            <w:r w:rsidRPr="00963116">
              <w:rPr>
                <w:sz w:val="24"/>
                <w:szCs w:val="24"/>
              </w:rPr>
              <w:t>1 раз в год совместно с жилищным инспектором</w:t>
            </w:r>
          </w:p>
          <w:p w14:paraId="3B599942" w14:textId="77777777" w:rsidR="00E967DB" w:rsidRPr="00963116" w:rsidRDefault="00E967DB" w:rsidP="00E967DB">
            <w:pPr>
              <w:rPr>
                <w:sz w:val="24"/>
                <w:szCs w:val="24"/>
              </w:rPr>
            </w:pPr>
          </w:p>
          <w:p w14:paraId="7759482C" w14:textId="77777777" w:rsidR="00E967DB" w:rsidRPr="00963116" w:rsidRDefault="00E967DB" w:rsidP="00E967DB">
            <w:pPr>
              <w:jc w:val="center"/>
              <w:rPr>
                <w:sz w:val="24"/>
                <w:szCs w:val="24"/>
              </w:rPr>
            </w:pPr>
            <w:r w:rsidRPr="00963116">
              <w:rPr>
                <w:sz w:val="24"/>
                <w:szCs w:val="24"/>
              </w:rPr>
              <w:t>Весь период</w:t>
            </w:r>
          </w:p>
          <w:p w14:paraId="3732BFF6" w14:textId="77777777" w:rsidR="00E967DB" w:rsidRPr="00963116" w:rsidRDefault="00E967DB" w:rsidP="00E967DB">
            <w:pPr>
              <w:jc w:val="center"/>
              <w:rPr>
                <w:sz w:val="24"/>
                <w:szCs w:val="24"/>
              </w:rPr>
            </w:pPr>
          </w:p>
          <w:p w14:paraId="30FB2380" w14:textId="77777777" w:rsidR="00E967DB" w:rsidRPr="00963116" w:rsidRDefault="00E967DB" w:rsidP="00E967DB">
            <w:pPr>
              <w:jc w:val="center"/>
              <w:rPr>
                <w:sz w:val="24"/>
                <w:szCs w:val="24"/>
              </w:rPr>
            </w:pPr>
          </w:p>
          <w:p w14:paraId="2D8DA4E4" w14:textId="77777777" w:rsidR="00E967DB" w:rsidRPr="00963116" w:rsidRDefault="00E967DB" w:rsidP="00E967DB">
            <w:pPr>
              <w:jc w:val="center"/>
              <w:rPr>
                <w:sz w:val="24"/>
                <w:szCs w:val="24"/>
              </w:rPr>
            </w:pPr>
          </w:p>
          <w:p w14:paraId="2DFB8BEE" w14:textId="77777777" w:rsidR="00E967DB" w:rsidRPr="00963116" w:rsidRDefault="00E967DB" w:rsidP="00E967DB">
            <w:pPr>
              <w:jc w:val="center"/>
              <w:rPr>
                <w:sz w:val="24"/>
                <w:szCs w:val="24"/>
              </w:rPr>
            </w:pPr>
          </w:p>
          <w:p w14:paraId="2633FFC8" w14:textId="77777777" w:rsidR="00E967DB" w:rsidRPr="00963116" w:rsidRDefault="00E967DB" w:rsidP="00E967DB">
            <w:pPr>
              <w:jc w:val="center"/>
              <w:rPr>
                <w:sz w:val="24"/>
                <w:szCs w:val="24"/>
              </w:rPr>
            </w:pPr>
          </w:p>
          <w:p w14:paraId="33E858B9" w14:textId="77777777" w:rsidR="00E967DB" w:rsidRPr="00963116" w:rsidRDefault="00E967DB" w:rsidP="00E967DB">
            <w:pPr>
              <w:jc w:val="center"/>
              <w:rPr>
                <w:sz w:val="24"/>
                <w:szCs w:val="24"/>
              </w:rPr>
            </w:pPr>
            <w:r w:rsidRPr="00963116">
              <w:rPr>
                <w:sz w:val="24"/>
                <w:szCs w:val="24"/>
              </w:rPr>
              <w:t>Ежемесячно</w:t>
            </w:r>
          </w:p>
          <w:p w14:paraId="73A08C78" w14:textId="77777777" w:rsidR="00E967DB" w:rsidRPr="00963116" w:rsidRDefault="00E967DB" w:rsidP="00E967DB">
            <w:pPr>
              <w:jc w:val="center"/>
              <w:rPr>
                <w:sz w:val="24"/>
                <w:szCs w:val="24"/>
              </w:rPr>
            </w:pPr>
          </w:p>
          <w:p w14:paraId="7139BA92" w14:textId="77777777" w:rsidR="00E967DB" w:rsidRPr="00963116" w:rsidRDefault="00E967DB" w:rsidP="00E967DB">
            <w:pPr>
              <w:jc w:val="center"/>
              <w:rPr>
                <w:sz w:val="24"/>
                <w:szCs w:val="24"/>
              </w:rPr>
            </w:pPr>
          </w:p>
          <w:p w14:paraId="4EB7714B" w14:textId="77777777" w:rsidR="00E967DB" w:rsidRPr="00963116" w:rsidRDefault="00E967DB" w:rsidP="00E967DB">
            <w:pPr>
              <w:jc w:val="center"/>
              <w:rPr>
                <w:sz w:val="24"/>
                <w:szCs w:val="24"/>
              </w:rPr>
            </w:pPr>
          </w:p>
          <w:p w14:paraId="6E8226A1" w14:textId="77777777" w:rsidR="00E967DB" w:rsidRPr="00963116" w:rsidRDefault="00E967DB" w:rsidP="00E967DB">
            <w:pPr>
              <w:jc w:val="center"/>
              <w:rPr>
                <w:sz w:val="24"/>
                <w:szCs w:val="24"/>
              </w:rPr>
            </w:pPr>
          </w:p>
          <w:p w14:paraId="1210ED45" w14:textId="77777777" w:rsidR="00E967DB" w:rsidRPr="00963116" w:rsidRDefault="00E967DB" w:rsidP="00E967DB">
            <w:pPr>
              <w:jc w:val="center"/>
              <w:rPr>
                <w:sz w:val="24"/>
                <w:szCs w:val="24"/>
              </w:rPr>
            </w:pPr>
            <w:r w:rsidRPr="00963116">
              <w:rPr>
                <w:sz w:val="24"/>
                <w:szCs w:val="24"/>
              </w:rPr>
              <w:t>Весь период по мере поступления заявлений</w:t>
            </w:r>
          </w:p>
          <w:p w14:paraId="2E6B306E" w14:textId="77777777" w:rsidR="00E967DB" w:rsidRPr="00963116" w:rsidRDefault="00E967DB" w:rsidP="00E967DB">
            <w:pPr>
              <w:jc w:val="center"/>
              <w:rPr>
                <w:sz w:val="24"/>
                <w:szCs w:val="24"/>
              </w:rPr>
            </w:pPr>
          </w:p>
          <w:p w14:paraId="612DC6EC" w14:textId="77777777" w:rsidR="00E967DB" w:rsidRPr="00963116" w:rsidRDefault="00E967DB" w:rsidP="00E967DB">
            <w:pPr>
              <w:jc w:val="center"/>
              <w:rPr>
                <w:sz w:val="24"/>
                <w:szCs w:val="24"/>
              </w:rPr>
            </w:pPr>
          </w:p>
          <w:p w14:paraId="34353935" w14:textId="77777777" w:rsidR="00E967DB" w:rsidRPr="00963116" w:rsidRDefault="00E967DB" w:rsidP="00E967DB">
            <w:pPr>
              <w:jc w:val="center"/>
              <w:rPr>
                <w:sz w:val="24"/>
                <w:szCs w:val="24"/>
              </w:rPr>
            </w:pPr>
          </w:p>
          <w:p w14:paraId="78E06830" w14:textId="77777777" w:rsidR="00E967DB" w:rsidRPr="00963116" w:rsidRDefault="00E967DB" w:rsidP="00E967DB">
            <w:pPr>
              <w:jc w:val="center"/>
              <w:rPr>
                <w:sz w:val="24"/>
                <w:szCs w:val="24"/>
              </w:rPr>
            </w:pPr>
            <w:r w:rsidRPr="00963116">
              <w:rPr>
                <w:sz w:val="24"/>
                <w:szCs w:val="24"/>
              </w:rPr>
              <w:t>Весь период</w:t>
            </w:r>
          </w:p>
        </w:tc>
        <w:tc>
          <w:tcPr>
            <w:tcW w:w="2410" w:type="dxa"/>
          </w:tcPr>
          <w:p w14:paraId="5409F3A5" w14:textId="77777777" w:rsidR="00E967DB" w:rsidRPr="00963116" w:rsidRDefault="00E967DB" w:rsidP="00E967DB">
            <w:pPr>
              <w:jc w:val="center"/>
              <w:rPr>
                <w:sz w:val="24"/>
                <w:szCs w:val="24"/>
              </w:rPr>
            </w:pPr>
          </w:p>
          <w:p w14:paraId="1CD4E4AC" w14:textId="77777777" w:rsidR="00E967DB" w:rsidRPr="00963116" w:rsidRDefault="00E967DB" w:rsidP="00E967DB">
            <w:pPr>
              <w:jc w:val="center"/>
              <w:rPr>
                <w:sz w:val="24"/>
                <w:szCs w:val="24"/>
              </w:rPr>
            </w:pPr>
          </w:p>
          <w:p w14:paraId="2E556B42" w14:textId="77777777" w:rsidR="00E967DB" w:rsidRPr="00963116" w:rsidRDefault="00E967DB" w:rsidP="00E967DB">
            <w:pPr>
              <w:jc w:val="center"/>
              <w:rPr>
                <w:sz w:val="24"/>
                <w:szCs w:val="24"/>
              </w:rPr>
            </w:pPr>
          </w:p>
          <w:p w14:paraId="1E00957A" w14:textId="77777777" w:rsidR="00E967DB" w:rsidRPr="00963116" w:rsidRDefault="00E967DB" w:rsidP="00E967DB">
            <w:pPr>
              <w:rPr>
                <w:sz w:val="24"/>
                <w:szCs w:val="24"/>
              </w:rPr>
            </w:pPr>
            <w:r w:rsidRPr="00963116">
              <w:rPr>
                <w:sz w:val="24"/>
                <w:szCs w:val="24"/>
              </w:rPr>
              <w:t xml:space="preserve">    Сектор опеки,</w:t>
            </w:r>
          </w:p>
          <w:p w14:paraId="17731C46" w14:textId="77777777" w:rsidR="00E967DB" w:rsidRPr="00963116" w:rsidRDefault="00E967DB" w:rsidP="00E967DB">
            <w:pPr>
              <w:jc w:val="center"/>
              <w:rPr>
                <w:sz w:val="24"/>
                <w:szCs w:val="24"/>
              </w:rPr>
            </w:pPr>
            <w:r w:rsidRPr="00963116">
              <w:rPr>
                <w:sz w:val="24"/>
                <w:szCs w:val="24"/>
              </w:rPr>
              <w:t>Отдел образования</w:t>
            </w:r>
          </w:p>
          <w:p w14:paraId="361070B0" w14:textId="77777777" w:rsidR="00E967DB" w:rsidRPr="00963116" w:rsidRDefault="00E967DB" w:rsidP="00E967DB">
            <w:pPr>
              <w:jc w:val="center"/>
              <w:rPr>
                <w:sz w:val="24"/>
                <w:szCs w:val="24"/>
              </w:rPr>
            </w:pPr>
          </w:p>
          <w:p w14:paraId="2FBFDFD0" w14:textId="77777777" w:rsidR="00E967DB" w:rsidRPr="00963116" w:rsidRDefault="00E967DB" w:rsidP="00E967DB">
            <w:pPr>
              <w:jc w:val="center"/>
              <w:rPr>
                <w:sz w:val="24"/>
                <w:szCs w:val="24"/>
              </w:rPr>
            </w:pPr>
          </w:p>
          <w:p w14:paraId="6EF9FA2A" w14:textId="77777777" w:rsidR="00E967DB" w:rsidRPr="00963116" w:rsidRDefault="00E967DB" w:rsidP="00E967DB">
            <w:pPr>
              <w:jc w:val="center"/>
              <w:rPr>
                <w:sz w:val="24"/>
                <w:szCs w:val="24"/>
              </w:rPr>
            </w:pPr>
          </w:p>
          <w:p w14:paraId="06FF01AA" w14:textId="77777777" w:rsidR="00E967DB" w:rsidRPr="00963116" w:rsidRDefault="00E967DB" w:rsidP="00E967DB">
            <w:pPr>
              <w:jc w:val="center"/>
              <w:rPr>
                <w:sz w:val="24"/>
                <w:szCs w:val="24"/>
              </w:rPr>
            </w:pPr>
          </w:p>
          <w:p w14:paraId="7FEF9984" w14:textId="77777777" w:rsidR="00E967DB" w:rsidRPr="00963116" w:rsidRDefault="00E967DB" w:rsidP="00E967DB">
            <w:pPr>
              <w:jc w:val="center"/>
              <w:rPr>
                <w:sz w:val="24"/>
                <w:szCs w:val="24"/>
              </w:rPr>
            </w:pPr>
          </w:p>
          <w:p w14:paraId="25E15717" w14:textId="77777777" w:rsidR="00E967DB" w:rsidRPr="00963116" w:rsidRDefault="00E967DB" w:rsidP="00E967DB">
            <w:pPr>
              <w:jc w:val="center"/>
              <w:rPr>
                <w:sz w:val="24"/>
                <w:szCs w:val="24"/>
              </w:rPr>
            </w:pPr>
            <w:r w:rsidRPr="00963116">
              <w:rPr>
                <w:sz w:val="24"/>
                <w:szCs w:val="24"/>
              </w:rPr>
              <w:t>Сектор опеки, органы соцзащиты населения</w:t>
            </w:r>
          </w:p>
          <w:p w14:paraId="50D6C3D4" w14:textId="77777777" w:rsidR="00E967DB" w:rsidRPr="00963116" w:rsidRDefault="00E967DB" w:rsidP="00E967DB">
            <w:pPr>
              <w:jc w:val="center"/>
              <w:rPr>
                <w:sz w:val="24"/>
                <w:szCs w:val="24"/>
              </w:rPr>
            </w:pPr>
          </w:p>
          <w:p w14:paraId="5A2377E0" w14:textId="77777777" w:rsidR="00E967DB" w:rsidRPr="00963116" w:rsidRDefault="00E967DB" w:rsidP="00E967DB">
            <w:pPr>
              <w:jc w:val="center"/>
              <w:rPr>
                <w:sz w:val="24"/>
                <w:szCs w:val="24"/>
              </w:rPr>
            </w:pPr>
            <w:r w:rsidRPr="00963116">
              <w:rPr>
                <w:sz w:val="24"/>
                <w:szCs w:val="24"/>
              </w:rPr>
              <w:t>Сектор опеки, Отдел по управлению имущества,</w:t>
            </w:r>
          </w:p>
          <w:p w14:paraId="1DBAC0BE" w14:textId="77777777" w:rsidR="00E967DB" w:rsidRPr="00963116" w:rsidRDefault="00E967DB" w:rsidP="00E967DB">
            <w:pPr>
              <w:jc w:val="center"/>
              <w:rPr>
                <w:sz w:val="24"/>
                <w:szCs w:val="24"/>
              </w:rPr>
            </w:pPr>
            <w:r w:rsidRPr="00963116">
              <w:rPr>
                <w:sz w:val="24"/>
                <w:szCs w:val="24"/>
              </w:rPr>
              <w:t>жилищная комиссия</w:t>
            </w:r>
          </w:p>
          <w:p w14:paraId="2080EFE0" w14:textId="77777777" w:rsidR="00E967DB" w:rsidRPr="00963116" w:rsidRDefault="00E967DB" w:rsidP="00E967DB">
            <w:pPr>
              <w:rPr>
                <w:sz w:val="24"/>
                <w:szCs w:val="24"/>
              </w:rPr>
            </w:pPr>
          </w:p>
          <w:p w14:paraId="0D7F165B" w14:textId="77777777" w:rsidR="00E967DB" w:rsidRPr="00963116" w:rsidRDefault="00E967DB" w:rsidP="00E967DB">
            <w:pPr>
              <w:rPr>
                <w:sz w:val="24"/>
                <w:szCs w:val="24"/>
              </w:rPr>
            </w:pPr>
          </w:p>
          <w:p w14:paraId="5F895A74" w14:textId="77777777" w:rsidR="00E967DB" w:rsidRPr="00963116" w:rsidRDefault="00E967DB" w:rsidP="00E967DB">
            <w:pPr>
              <w:rPr>
                <w:sz w:val="24"/>
                <w:szCs w:val="24"/>
              </w:rPr>
            </w:pPr>
            <w:r w:rsidRPr="00963116">
              <w:rPr>
                <w:sz w:val="24"/>
                <w:szCs w:val="24"/>
              </w:rPr>
              <w:t xml:space="preserve">Муращенкова Т. И. Кухтинова Е.Н. </w:t>
            </w:r>
          </w:p>
          <w:p w14:paraId="335FF33A" w14:textId="77777777" w:rsidR="00E967DB" w:rsidRPr="00963116" w:rsidRDefault="00E967DB" w:rsidP="00E967DB">
            <w:pPr>
              <w:jc w:val="center"/>
              <w:rPr>
                <w:sz w:val="24"/>
                <w:szCs w:val="24"/>
              </w:rPr>
            </w:pPr>
          </w:p>
          <w:p w14:paraId="0302BECF" w14:textId="77777777" w:rsidR="00E967DB" w:rsidRPr="00963116" w:rsidRDefault="00E967DB" w:rsidP="00E967DB">
            <w:pPr>
              <w:rPr>
                <w:sz w:val="24"/>
                <w:szCs w:val="24"/>
              </w:rPr>
            </w:pPr>
            <w:r w:rsidRPr="00963116">
              <w:rPr>
                <w:sz w:val="24"/>
                <w:szCs w:val="24"/>
              </w:rPr>
              <w:t xml:space="preserve">  </w:t>
            </w:r>
          </w:p>
          <w:p w14:paraId="1B5EAA4C" w14:textId="77777777" w:rsidR="00E967DB" w:rsidRPr="00963116" w:rsidRDefault="00E967DB" w:rsidP="00E967DB">
            <w:pPr>
              <w:rPr>
                <w:sz w:val="24"/>
                <w:szCs w:val="24"/>
              </w:rPr>
            </w:pPr>
            <w:r w:rsidRPr="00963116">
              <w:rPr>
                <w:sz w:val="24"/>
                <w:szCs w:val="24"/>
              </w:rPr>
              <w:t xml:space="preserve">    </w:t>
            </w:r>
          </w:p>
          <w:p w14:paraId="19B7E7B3" w14:textId="77777777" w:rsidR="00E967DB" w:rsidRPr="00963116" w:rsidRDefault="00E967DB" w:rsidP="00E967DB">
            <w:pPr>
              <w:jc w:val="center"/>
              <w:rPr>
                <w:sz w:val="24"/>
                <w:szCs w:val="24"/>
              </w:rPr>
            </w:pPr>
            <w:r w:rsidRPr="00963116">
              <w:rPr>
                <w:sz w:val="24"/>
                <w:szCs w:val="24"/>
              </w:rPr>
              <w:t>Сектор опеки,</w:t>
            </w:r>
          </w:p>
          <w:p w14:paraId="3F409073" w14:textId="77777777" w:rsidR="00E967DB" w:rsidRPr="00963116" w:rsidRDefault="00E967DB" w:rsidP="00E967DB">
            <w:pPr>
              <w:jc w:val="center"/>
              <w:rPr>
                <w:sz w:val="24"/>
                <w:szCs w:val="24"/>
              </w:rPr>
            </w:pPr>
            <w:r w:rsidRPr="00963116">
              <w:rPr>
                <w:sz w:val="24"/>
                <w:szCs w:val="24"/>
              </w:rPr>
              <w:t xml:space="preserve">отдел по управлению имуществом </w:t>
            </w:r>
          </w:p>
          <w:p w14:paraId="2AF25E20" w14:textId="77777777" w:rsidR="00E967DB" w:rsidRPr="00963116" w:rsidRDefault="00E967DB" w:rsidP="00E967DB">
            <w:pPr>
              <w:jc w:val="center"/>
              <w:rPr>
                <w:sz w:val="24"/>
                <w:szCs w:val="24"/>
              </w:rPr>
            </w:pPr>
          </w:p>
          <w:p w14:paraId="2F11BD01" w14:textId="77777777" w:rsidR="00E967DB" w:rsidRPr="00963116" w:rsidRDefault="00E967DB" w:rsidP="00E967DB">
            <w:pPr>
              <w:jc w:val="center"/>
              <w:rPr>
                <w:sz w:val="24"/>
                <w:szCs w:val="24"/>
              </w:rPr>
            </w:pPr>
          </w:p>
          <w:p w14:paraId="568C9EDC" w14:textId="77777777" w:rsidR="00E967DB" w:rsidRPr="00963116" w:rsidRDefault="00E967DB" w:rsidP="00E967DB">
            <w:pPr>
              <w:jc w:val="center"/>
              <w:rPr>
                <w:sz w:val="24"/>
                <w:szCs w:val="24"/>
              </w:rPr>
            </w:pPr>
          </w:p>
          <w:p w14:paraId="6BB75368" w14:textId="77777777" w:rsidR="00E967DB" w:rsidRPr="00963116" w:rsidRDefault="00E967DB" w:rsidP="00E967DB">
            <w:pPr>
              <w:jc w:val="center"/>
              <w:rPr>
                <w:sz w:val="24"/>
                <w:szCs w:val="24"/>
              </w:rPr>
            </w:pPr>
            <w:r w:rsidRPr="00963116">
              <w:rPr>
                <w:sz w:val="24"/>
                <w:szCs w:val="24"/>
              </w:rPr>
              <w:t>Сектор опеки,</w:t>
            </w:r>
          </w:p>
          <w:p w14:paraId="7307B5CA" w14:textId="77777777" w:rsidR="00E967DB" w:rsidRPr="00963116" w:rsidRDefault="00E967DB" w:rsidP="00E967DB">
            <w:pPr>
              <w:jc w:val="center"/>
              <w:rPr>
                <w:sz w:val="24"/>
                <w:szCs w:val="24"/>
              </w:rPr>
            </w:pPr>
            <w:r w:rsidRPr="00963116">
              <w:rPr>
                <w:sz w:val="24"/>
                <w:szCs w:val="24"/>
              </w:rPr>
              <w:t>Отдел бух учета</w:t>
            </w:r>
          </w:p>
          <w:p w14:paraId="09D5EDB6" w14:textId="77777777" w:rsidR="00E967DB" w:rsidRPr="00963116" w:rsidRDefault="00E967DB" w:rsidP="00E967DB">
            <w:pPr>
              <w:jc w:val="center"/>
              <w:rPr>
                <w:sz w:val="24"/>
                <w:szCs w:val="24"/>
              </w:rPr>
            </w:pPr>
          </w:p>
          <w:p w14:paraId="6F0D252C" w14:textId="77777777" w:rsidR="00E967DB" w:rsidRPr="00963116" w:rsidRDefault="00E967DB" w:rsidP="00E967DB">
            <w:pPr>
              <w:jc w:val="center"/>
              <w:rPr>
                <w:sz w:val="24"/>
                <w:szCs w:val="24"/>
              </w:rPr>
            </w:pPr>
          </w:p>
          <w:p w14:paraId="665802D1" w14:textId="77777777" w:rsidR="00E967DB" w:rsidRPr="00963116" w:rsidRDefault="00E967DB" w:rsidP="00E967DB">
            <w:pPr>
              <w:jc w:val="center"/>
              <w:rPr>
                <w:sz w:val="24"/>
                <w:szCs w:val="24"/>
              </w:rPr>
            </w:pPr>
            <w:r w:rsidRPr="00963116">
              <w:rPr>
                <w:sz w:val="24"/>
                <w:szCs w:val="24"/>
              </w:rPr>
              <w:t xml:space="preserve"> </w:t>
            </w:r>
          </w:p>
          <w:p w14:paraId="5970F340" w14:textId="77777777" w:rsidR="00E967DB" w:rsidRPr="00963116" w:rsidRDefault="00E967DB" w:rsidP="00E967DB">
            <w:pPr>
              <w:jc w:val="center"/>
              <w:rPr>
                <w:sz w:val="24"/>
                <w:szCs w:val="24"/>
              </w:rPr>
            </w:pPr>
            <w:r w:rsidRPr="00963116">
              <w:rPr>
                <w:sz w:val="24"/>
                <w:szCs w:val="24"/>
              </w:rPr>
              <w:t>Сектор опеки, Отдел бух учета</w:t>
            </w:r>
          </w:p>
          <w:p w14:paraId="5D30CA98" w14:textId="77777777" w:rsidR="00E967DB" w:rsidRPr="00963116" w:rsidRDefault="00E967DB" w:rsidP="00E967DB">
            <w:pPr>
              <w:rPr>
                <w:sz w:val="24"/>
                <w:szCs w:val="24"/>
              </w:rPr>
            </w:pPr>
          </w:p>
          <w:p w14:paraId="33D91C16" w14:textId="77777777" w:rsidR="00E967DB" w:rsidRPr="00963116" w:rsidRDefault="00E967DB" w:rsidP="00E967DB">
            <w:pPr>
              <w:jc w:val="right"/>
              <w:rPr>
                <w:sz w:val="24"/>
                <w:szCs w:val="24"/>
              </w:rPr>
            </w:pPr>
          </w:p>
          <w:p w14:paraId="2B173CEE" w14:textId="77777777" w:rsidR="00E967DB" w:rsidRPr="00963116" w:rsidRDefault="00E967DB" w:rsidP="00E967DB">
            <w:pPr>
              <w:rPr>
                <w:sz w:val="24"/>
                <w:szCs w:val="24"/>
              </w:rPr>
            </w:pPr>
          </w:p>
          <w:p w14:paraId="35892E22" w14:textId="77777777" w:rsidR="00E967DB" w:rsidRPr="00963116" w:rsidRDefault="00E967DB" w:rsidP="00E967DB">
            <w:pPr>
              <w:rPr>
                <w:sz w:val="24"/>
                <w:szCs w:val="24"/>
              </w:rPr>
            </w:pPr>
          </w:p>
          <w:p w14:paraId="6ABBA69D" w14:textId="77777777" w:rsidR="00E967DB" w:rsidRPr="00963116" w:rsidRDefault="00E967DB" w:rsidP="00E967DB">
            <w:pPr>
              <w:rPr>
                <w:sz w:val="24"/>
                <w:szCs w:val="24"/>
              </w:rPr>
            </w:pPr>
            <w:r w:rsidRPr="00963116">
              <w:rPr>
                <w:sz w:val="24"/>
                <w:szCs w:val="24"/>
              </w:rPr>
              <w:t xml:space="preserve">Муращенкова Т. И. Кухтинова Е.Н. </w:t>
            </w:r>
          </w:p>
        </w:tc>
      </w:tr>
      <w:tr w:rsidR="00E967DB" w:rsidRPr="00963116" w14:paraId="69A537DA" w14:textId="77777777" w:rsidTr="00E967DB">
        <w:trPr>
          <w:trHeight w:val="1691"/>
        </w:trPr>
        <w:tc>
          <w:tcPr>
            <w:tcW w:w="675" w:type="dxa"/>
          </w:tcPr>
          <w:p w14:paraId="142018A5" w14:textId="77777777" w:rsidR="00E967DB" w:rsidRPr="00963116" w:rsidRDefault="00E967DB" w:rsidP="00E967DB">
            <w:pPr>
              <w:jc w:val="center"/>
              <w:rPr>
                <w:sz w:val="24"/>
                <w:szCs w:val="24"/>
              </w:rPr>
            </w:pPr>
            <w:r w:rsidRPr="00963116">
              <w:rPr>
                <w:b/>
                <w:sz w:val="24"/>
                <w:szCs w:val="24"/>
              </w:rPr>
              <w:t>3</w:t>
            </w:r>
            <w:r w:rsidRPr="00963116">
              <w:rPr>
                <w:sz w:val="24"/>
                <w:szCs w:val="24"/>
              </w:rPr>
              <w:t>.</w:t>
            </w:r>
          </w:p>
        </w:tc>
        <w:tc>
          <w:tcPr>
            <w:tcW w:w="4996" w:type="dxa"/>
          </w:tcPr>
          <w:p w14:paraId="2E5E384D" w14:textId="77777777" w:rsidR="00E967DB" w:rsidRPr="00963116" w:rsidRDefault="00E967DB" w:rsidP="00E967DB">
            <w:pPr>
              <w:jc w:val="center"/>
              <w:rPr>
                <w:sz w:val="24"/>
                <w:szCs w:val="24"/>
                <w:u w:val="single"/>
              </w:rPr>
            </w:pPr>
            <w:r w:rsidRPr="00963116">
              <w:rPr>
                <w:b/>
                <w:sz w:val="24"/>
                <w:szCs w:val="24"/>
                <w:u w:val="single"/>
              </w:rPr>
              <w:t>Работа с недееспособными или ограниченными в дееспособности гражданами</w:t>
            </w:r>
            <w:r w:rsidRPr="00963116">
              <w:rPr>
                <w:sz w:val="24"/>
                <w:szCs w:val="24"/>
                <w:u w:val="single"/>
              </w:rPr>
              <w:t>:</w:t>
            </w:r>
          </w:p>
          <w:p w14:paraId="6FA2AAF3" w14:textId="77777777" w:rsidR="00E967DB" w:rsidRPr="00963116" w:rsidRDefault="00E967DB" w:rsidP="00E967DB">
            <w:pPr>
              <w:ind w:left="180"/>
              <w:jc w:val="center"/>
              <w:rPr>
                <w:sz w:val="24"/>
                <w:szCs w:val="24"/>
                <w:u w:val="single"/>
              </w:rPr>
            </w:pPr>
          </w:p>
          <w:p w14:paraId="4E852955" w14:textId="77777777" w:rsidR="00E967DB" w:rsidRPr="00963116" w:rsidRDefault="00E967DB" w:rsidP="00E967DB">
            <w:pPr>
              <w:jc w:val="both"/>
              <w:rPr>
                <w:sz w:val="24"/>
                <w:szCs w:val="24"/>
              </w:rPr>
            </w:pPr>
            <w:r w:rsidRPr="00963116">
              <w:rPr>
                <w:sz w:val="24"/>
                <w:szCs w:val="24"/>
              </w:rPr>
              <w:t>- Организация учета и устройства граждан, признанных судом недееспособными или ограниченных в дееспособности совершеннолетних дееспособных лиц;</w:t>
            </w:r>
          </w:p>
          <w:p w14:paraId="658F81DC" w14:textId="77777777" w:rsidR="00E967DB" w:rsidRPr="00963116" w:rsidRDefault="00E967DB" w:rsidP="00E967DB">
            <w:pPr>
              <w:jc w:val="both"/>
              <w:rPr>
                <w:sz w:val="24"/>
                <w:szCs w:val="24"/>
              </w:rPr>
            </w:pPr>
          </w:p>
          <w:p w14:paraId="4D75C8E9" w14:textId="77777777" w:rsidR="00E967DB" w:rsidRPr="00963116" w:rsidRDefault="00E967DB" w:rsidP="00E967DB">
            <w:pPr>
              <w:jc w:val="both"/>
              <w:rPr>
                <w:sz w:val="24"/>
                <w:szCs w:val="24"/>
              </w:rPr>
            </w:pPr>
            <w:r w:rsidRPr="00963116">
              <w:rPr>
                <w:sz w:val="24"/>
                <w:szCs w:val="24"/>
              </w:rPr>
              <w:t xml:space="preserve"> - Установление опеки над гражданами, признанными судом недееспособными вследствие психического расстройства;</w:t>
            </w:r>
          </w:p>
          <w:p w14:paraId="3AA97361" w14:textId="77777777" w:rsidR="00E967DB" w:rsidRPr="00963116" w:rsidRDefault="00E967DB" w:rsidP="00E967DB">
            <w:pPr>
              <w:jc w:val="both"/>
              <w:rPr>
                <w:sz w:val="24"/>
                <w:szCs w:val="24"/>
              </w:rPr>
            </w:pPr>
          </w:p>
          <w:p w14:paraId="11BC16D3" w14:textId="77777777" w:rsidR="00E967DB" w:rsidRPr="00963116" w:rsidRDefault="00E967DB" w:rsidP="00E967DB">
            <w:pPr>
              <w:jc w:val="both"/>
              <w:rPr>
                <w:sz w:val="24"/>
                <w:szCs w:val="24"/>
              </w:rPr>
            </w:pPr>
            <w:r w:rsidRPr="00963116">
              <w:rPr>
                <w:sz w:val="24"/>
                <w:szCs w:val="24"/>
              </w:rPr>
              <w:t>- Установление попечительства над гражданами, ограниченными судом в дееспособности вследствие злоупотребления спиртными напитками или наркотическим средствами;</w:t>
            </w:r>
          </w:p>
          <w:p w14:paraId="77C4542C" w14:textId="77777777" w:rsidR="00E967DB" w:rsidRPr="00963116" w:rsidRDefault="00E967DB" w:rsidP="00E967DB">
            <w:pPr>
              <w:jc w:val="both"/>
              <w:rPr>
                <w:sz w:val="24"/>
                <w:szCs w:val="24"/>
              </w:rPr>
            </w:pPr>
          </w:p>
          <w:p w14:paraId="41DE0CAD" w14:textId="77777777" w:rsidR="00E967DB" w:rsidRPr="00963116" w:rsidRDefault="00E967DB" w:rsidP="00E967DB">
            <w:pPr>
              <w:jc w:val="both"/>
              <w:rPr>
                <w:sz w:val="24"/>
                <w:szCs w:val="24"/>
              </w:rPr>
            </w:pPr>
            <w:r w:rsidRPr="00963116">
              <w:rPr>
                <w:sz w:val="24"/>
                <w:szCs w:val="24"/>
              </w:rPr>
              <w:t>- Обращения в суд с заявлениями о признании гражданина  недееспособным либо об ограничении его дееспособности, об отмене ограничения дееспособности;</w:t>
            </w:r>
          </w:p>
          <w:p w14:paraId="7E9929E0" w14:textId="77777777" w:rsidR="00E967DB" w:rsidRPr="00963116" w:rsidRDefault="00E967DB" w:rsidP="00E967DB">
            <w:pPr>
              <w:jc w:val="both"/>
              <w:rPr>
                <w:sz w:val="24"/>
                <w:szCs w:val="24"/>
              </w:rPr>
            </w:pPr>
          </w:p>
          <w:p w14:paraId="54E87F31" w14:textId="77777777" w:rsidR="00E967DB" w:rsidRPr="00963116" w:rsidRDefault="00E967DB" w:rsidP="00E967DB">
            <w:pPr>
              <w:jc w:val="both"/>
              <w:rPr>
                <w:sz w:val="24"/>
                <w:szCs w:val="24"/>
              </w:rPr>
            </w:pPr>
            <w:r w:rsidRPr="00963116">
              <w:rPr>
                <w:sz w:val="24"/>
                <w:szCs w:val="24"/>
              </w:rPr>
              <w:t>- Подготовка заключений об освобождении (отстранении) опекунов, попечителей от исполнения обязанностей;</w:t>
            </w:r>
          </w:p>
          <w:p w14:paraId="76646EB6" w14:textId="77777777" w:rsidR="00E967DB" w:rsidRPr="00963116" w:rsidRDefault="00E967DB" w:rsidP="00E967DB">
            <w:pPr>
              <w:jc w:val="both"/>
              <w:rPr>
                <w:sz w:val="24"/>
                <w:szCs w:val="24"/>
              </w:rPr>
            </w:pPr>
          </w:p>
          <w:p w14:paraId="05F83C40" w14:textId="77777777" w:rsidR="00E967DB" w:rsidRPr="00963116" w:rsidRDefault="00E967DB" w:rsidP="00E967DB">
            <w:pPr>
              <w:jc w:val="both"/>
              <w:rPr>
                <w:sz w:val="24"/>
                <w:szCs w:val="24"/>
              </w:rPr>
            </w:pPr>
            <w:r w:rsidRPr="00963116">
              <w:rPr>
                <w:sz w:val="24"/>
                <w:szCs w:val="24"/>
              </w:rPr>
              <w:t>- Подготовка проекта договора о доверительном управлении имуществом совершеннолетнего недееспособного или не полностью дееспособного;</w:t>
            </w:r>
          </w:p>
          <w:p w14:paraId="1F2C07BE" w14:textId="77777777" w:rsidR="00E967DB" w:rsidRPr="00963116" w:rsidRDefault="00E967DB" w:rsidP="00E967DB">
            <w:pPr>
              <w:jc w:val="both"/>
              <w:rPr>
                <w:sz w:val="24"/>
                <w:szCs w:val="24"/>
              </w:rPr>
            </w:pPr>
          </w:p>
          <w:p w14:paraId="7731C91B" w14:textId="77777777" w:rsidR="00E967DB" w:rsidRPr="00963116" w:rsidRDefault="00E967DB" w:rsidP="00E967DB">
            <w:pPr>
              <w:jc w:val="both"/>
              <w:rPr>
                <w:sz w:val="24"/>
                <w:szCs w:val="24"/>
              </w:rPr>
            </w:pPr>
            <w:r w:rsidRPr="00963116">
              <w:rPr>
                <w:sz w:val="24"/>
                <w:szCs w:val="24"/>
              </w:rPr>
              <w:t>-Осуществление экспертизы документов, представленных кандидатами в опекуны (попечители), в необходимых случаях направление запросов в соответствующие учреждения для уточнения данных;</w:t>
            </w:r>
          </w:p>
          <w:p w14:paraId="4BFCFCC8" w14:textId="77777777" w:rsidR="00E967DB" w:rsidRPr="00963116" w:rsidRDefault="00E967DB" w:rsidP="00E967DB">
            <w:pPr>
              <w:jc w:val="both"/>
              <w:rPr>
                <w:sz w:val="24"/>
                <w:szCs w:val="24"/>
              </w:rPr>
            </w:pPr>
          </w:p>
          <w:p w14:paraId="437A54C1" w14:textId="77777777" w:rsidR="00E967DB" w:rsidRPr="00963116" w:rsidRDefault="00E967DB" w:rsidP="00E967DB">
            <w:pPr>
              <w:jc w:val="both"/>
              <w:rPr>
                <w:sz w:val="24"/>
                <w:szCs w:val="24"/>
              </w:rPr>
            </w:pPr>
            <w:r w:rsidRPr="00963116">
              <w:rPr>
                <w:sz w:val="24"/>
                <w:szCs w:val="24"/>
              </w:rPr>
              <w:t>- Осуществление контроля за условиями проживания граждан, признанных судом недееспособными или ограниченных в дееспособности совершеннолетних дееспособных лиц, находящихся на опеке в районе;</w:t>
            </w:r>
          </w:p>
          <w:p w14:paraId="4712509F" w14:textId="77777777" w:rsidR="00E967DB" w:rsidRPr="00963116" w:rsidRDefault="00E967DB" w:rsidP="00E967DB">
            <w:pPr>
              <w:jc w:val="both"/>
              <w:rPr>
                <w:sz w:val="24"/>
                <w:szCs w:val="24"/>
              </w:rPr>
            </w:pPr>
          </w:p>
          <w:p w14:paraId="24ABBBCE" w14:textId="77777777" w:rsidR="00E967DB" w:rsidRPr="00963116" w:rsidRDefault="00E967DB" w:rsidP="00E967DB">
            <w:pPr>
              <w:jc w:val="both"/>
              <w:rPr>
                <w:sz w:val="24"/>
                <w:szCs w:val="24"/>
              </w:rPr>
            </w:pPr>
            <w:r w:rsidRPr="00963116">
              <w:rPr>
                <w:sz w:val="24"/>
                <w:szCs w:val="24"/>
              </w:rPr>
              <w:t>- Проведение работы по выявлению кандидатов в опекуны и попечители гражданам, состоящим на учете в органе опеки и попечительства;</w:t>
            </w:r>
          </w:p>
          <w:p w14:paraId="6B5091B8" w14:textId="77777777" w:rsidR="00E967DB" w:rsidRDefault="00E967DB" w:rsidP="00E967DB">
            <w:pPr>
              <w:jc w:val="both"/>
              <w:rPr>
                <w:sz w:val="24"/>
                <w:szCs w:val="24"/>
              </w:rPr>
            </w:pPr>
          </w:p>
          <w:p w14:paraId="0CF32F6A" w14:textId="77777777" w:rsidR="00E967DB" w:rsidRPr="00963116" w:rsidRDefault="00E967DB" w:rsidP="00E967DB">
            <w:pPr>
              <w:jc w:val="both"/>
              <w:rPr>
                <w:sz w:val="24"/>
                <w:szCs w:val="24"/>
              </w:rPr>
            </w:pPr>
          </w:p>
          <w:p w14:paraId="686EBAD0" w14:textId="77777777" w:rsidR="00E967DB" w:rsidRPr="00963116" w:rsidRDefault="00E967DB" w:rsidP="00E967DB">
            <w:pPr>
              <w:jc w:val="both"/>
              <w:rPr>
                <w:sz w:val="24"/>
                <w:szCs w:val="24"/>
              </w:rPr>
            </w:pPr>
            <w:r w:rsidRPr="00963116">
              <w:rPr>
                <w:sz w:val="24"/>
                <w:szCs w:val="24"/>
              </w:rPr>
              <w:t>- Проведение работы с письменными заявлениями и обращениями граждан, организаций и учреждений;</w:t>
            </w:r>
          </w:p>
          <w:p w14:paraId="7B01BE70" w14:textId="77777777" w:rsidR="00E967DB" w:rsidRPr="00963116" w:rsidRDefault="00E967DB" w:rsidP="00E967DB">
            <w:pPr>
              <w:jc w:val="both"/>
              <w:rPr>
                <w:sz w:val="24"/>
                <w:szCs w:val="24"/>
              </w:rPr>
            </w:pPr>
          </w:p>
          <w:p w14:paraId="0CF3B8B7" w14:textId="77777777" w:rsidR="00E967DB" w:rsidRPr="00963116" w:rsidRDefault="00E967DB" w:rsidP="00E967DB">
            <w:pPr>
              <w:jc w:val="both"/>
              <w:rPr>
                <w:sz w:val="24"/>
                <w:szCs w:val="24"/>
              </w:rPr>
            </w:pPr>
            <w:r w:rsidRPr="00963116">
              <w:rPr>
                <w:sz w:val="24"/>
                <w:szCs w:val="24"/>
              </w:rPr>
              <w:t>-  Оформление личные дела подопечных граждан;</w:t>
            </w:r>
          </w:p>
          <w:p w14:paraId="7D01F8DA" w14:textId="77777777" w:rsidR="00E967DB" w:rsidRPr="00963116" w:rsidRDefault="00E967DB" w:rsidP="00E967DB">
            <w:pPr>
              <w:jc w:val="both"/>
              <w:rPr>
                <w:sz w:val="24"/>
                <w:szCs w:val="24"/>
              </w:rPr>
            </w:pPr>
          </w:p>
          <w:p w14:paraId="4FB4C220" w14:textId="77777777" w:rsidR="00E967DB" w:rsidRPr="00963116" w:rsidRDefault="00E967DB" w:rsidP="00E967DB">
            <w:pPr>
              <w:jc w:val="both"/>
              <w:rPr>
                <w:sz w:val="24"/>
                <w:szCs w:val="24"/>
              </w:rPr>
            </w:pPr>
            <w:r w:rsidRPr="00963116">
              <w:rPr>
                <w:sz w:val="24"/>
                <w:szCs w:val="24"/>
              </w:rPr>
              <w:t>- Проведение приема граждан по вопросам социально-правовой защиты подопечных;</w:t>
            </w:r>
          </w:p>
          <w:p w14:paraId="64881413" w14:textId="77777777" w:rsidR="00E967DB" w:rsidRPr="00963116" w:rsidRDefault="00E967DB" w:rsidP="00E967DB">
            <w:pPr>
              <w:jc w:val="both"/>
              <w:rPr>
                <w:sz w:val="24"/>
                <w:szCs w:val="24"/>
              </w:rPr>
            </w:pPr>
          </w:p>
          <w:p w14:paraId="5376FD8F" w14:textId="77777777" w:rsidR="00E967DB" w:rsidRPr="00963116" w:rsidRDefault="00E967DB" w:rsidP="00E967DB">
            <w:pPr>
              <w:jc w:val="both"/>
              <w:rPr>
                <w:sz w:val="24"/>
                <w:szCs w:val="24"/>
              </w:rPr>
            </w:pPr>
            <w:r w:rsidRPr="00963116">
              <w:rPr>
                <w:sz w:val="24"/>
                <w:szCs w:val="24"/>
              </w:rPr>
              <w:t>- Подготовка и выдача заключений о возможности    быть  опекуном (попечителем).</w:t>
            </w:r>
          </w:p>
          <w:p w14:paraId="16EA3CEE" w14:textId="77777777" w:rsidR="00E967DB" w:rsidRPr="00963116" w:rsidRDefault="00E967DB" w:rsidP="00E967DB">
            <w:pPr>
              <w:jc w:val="both"/>
              <w:rPr>
                <w:sz w:val="24"/>
                <w:szCs w:val="24"/>
              </w:rPr>
            </w:pPr>
          </w:p>
          <w:p w14:paraId="3330321B" w14:textId="77777777" w:rsidR="00E967DB" w:rsidRPr="00963116" w:rsidRDefault="00E967DB" w:rsidP="00E967DB">
            <w:pPr>
              <w:rPr>
                <w:sz w:val="24"/>
                <w:szCs w:val="24"/>
                <w:u w:val="single"/>
              </w:rPr>
            </w:pPr>
          </w:p>
        </w:tc>
        <w:tc>
          <w:tcPr>
            <w:tcW w:w="2126" w:type="dxa"/>
          </w:tcPr>
          <w:p w14:paraId="5AFEFFC3" w14:textId="77777777" w:rsidR="00E967DB" w:rsidRPr="00963116" w:rsidRDefault="00E967DB" w:rsidP="00E967DB">
            <w:pPr>
              <w:jc w:val="center"/>
              <w:rPr>
                <w:sz w:val="24"/>
                <w:szCs w:val="24"/>
              </w:rPr>
            </w:pPr>
          </w:p>
          <w:p w14:paraId="03A6C066" w14:textId="77777777" w:rsidR="00E967DB" w:rsidRPr="00963116" w:rsidRDefault="00E967DB" w:rsidP="00E967DB">
            <w:pPr>
              <w:jc w:val="center"/>
              <w:rPr>
                <w:sz w:val="24"/>
                <w:szCs w:val="24"/>
              </w:rPr>
            </w:pPr>
          </w:p>
          <w:p w14:paraId="2F2FB364" w14:textId="77777777" w:rsidR="00E967DB" w:rsidRPr="00963116" w:rsidRDefault="00E967DB" w:rsidP="00E967DB">
            <w:pPr>
              <w:jc w:val="center"/>
              <w:rPr>
                <w:sz w:val="24"/>
                <w:szCs w:val="24"/>
              </w:rPr>
            </w:pPr>
          </w:p>
          <w:p w14:paraId="5401CEDB" w14:textId="77777777" w:rsidR="00E967DB" w:rsidRPr="00963116" w:rsidRDefault="00E967DB" w:rsidP="00E967DB">
            <w:pPr>
              <w:tabs>
                <w:tab w:val="center" w:pos="671"/>
              </w:tabs>
              <w:rPr>
                <w:sz w:val="24"/>
                <w:szCs w:val="24"/>
              </w:rPr>
            </w:pPr>
          </w:p>
          <w:p w14:paraId="646984FE" w14:textId="77777777" w:rsidR="00E967DB" w:rsidRPr="00963116" w:rsidRDefault="00E967DB" w:rsidP="00E967DB">
            <w:pPr>
              <w:tabs>
                <w:tab w:val="center" w:pos="671"/>
              </w:tabs>
              <w:rPr>
                <w:sz w:val="24"/>
                <w:szCs w:val="24"/>
              </w:rPr>
            </w:pPr>
            <w:r w:rsidRPr="00963116">
              <w:rPr>
                <w:sz w:val="24"/>
                <w:szCs w:val="24"/>
              </w:rPr>
              <w:t>Весь период</w:t>
            </w:r>
          </w:p>
          <w:p w14:paraId="3F1FF185" w14:textId="77777777" w:rsidR="00E967DB" w:rsidRPr="00963116" w:rsidRDefault="00E967DB" w:rsidP="00E967DB">
            <w:pPr>
              <w:jc w:val="center"/>
              <w:rPr>
                <w:sz w:val="24"/>
                <w:szCs w:val="24"/>
              </w:rPr>
            </w:pPr>
          </w:p>
          <w:p w14:paraId="47814EB6" w14:textId="77777777" w:rsidR="00E967DB" w:rsidRPr="00963116" w:rsidRDefault="00E967DB" w:rsidP="00E967DB">
            <w:pPr>
              <w:jc w:val="center"/>
              <w:rPr>
                <w:sz w:val="24"/>
                <w:szCs w:val="24"/>
              </w:rPr>
            </w:pPr>
          </w:p>
          <w:p w14:paraId="46B57C53" w14:textId="77777777" w:rsidR="00E967DB" w:rsidRPr="00963116" w:rsidRDefault="00E967DB" w:rsidP="00E967DB">
            <w:pPr>
              <w:jc w:val="center"/>
              <w:rPr>
                <w:sz w:val="24"/>
                <w:szCs w:val="24"/>
              </w:rPr>
            </w:pPr>
          </w:p>
          <w:p w14:paraId="3B6F5EAF" w14:textId="77777777" w:rsidR="00E967DB" w:rsidRPr="00963116" w:rsidRDefault="00E967DB" w:rsidP="00E967DB">
            <w:pPr>
              <w:jc w:val="center"/>
              <w:rPr>
                <w:sz w:val="24"/>
                <w:szCs w:val="24"/>
              </w:rPr>
            </w:pPr>
          </w:p>
          <w:p w14:paraId="3A9033F2" w14:textId="77777777" w:rsidR="00E967DB" w:rsidRPr="00963116" w:rsidRDefault="00E967DB" w:rsidP="00E967DB">
            <w:pPr>
              <w:jc w:val="center"/>
              <w:rPr>
                <w:sz w:val="24"/>
                <w:szCs w:val="24"/>
              </w:rPr>
            </w:pPr>
            <w:r w:rsidRPr="00963116">
              <w:rPr>
                <w:sz w:val="24"/>
                <w:szCs w:val="24"/>
              </w:rPr>
              <w:t>Весь период по мере поступления заявлений</w:t>
            </w:r>
          </w:p>
          <w:p w14:paraId="4925929F" w14:textId="77777777" w:rsidR="00E967DB" w:rsidRPr="00963116" w:rsidRDefault="00E967DB" w:rsidP="00E967DB">
            <w:pPr>
              <w:jc w:val="center"/>
              <w:rPr>
                <w:sz w:val="24"/>
                <w:szCs w:val="24"/>
              </w:rPr>
            </w:pPr>
          </w:p>
          <w:p w14:paraId="4176B115" w14:textId="77777777" w:rsidR="00E967DB" w:rsidRPr="00963116" w:rsidRDefault="00E967DB" w:rsidP="00E967DB">
            <w:pPr>
              <w:jc w:val="center"/>
              <w:rPr>
                <w:sz w:val="24"/>
                <w:szCs w:val="24"/>
              </w:rPr>
            </w:pPr>
            <w:r w:rsidRPr="00963116">
              <w:rPr>
                <w:sz w:val="24"/>
                <w:szCs w:val="24"/>
              </w:rPr>
              <w:t>Весь период</w:t>
            </w:r>
          </w:p>
          <w:p w14:paraId="01744BDF" w14:textId="77777777" w:rsidR="00E967DB" w:rsidRPr="00963116" w:rsidRDefault="00E967DB" w:rsidP="00E967DB">
            <w:pPr>
              <w:jc w:val="center"/>
              <w:rPr>
                <w:sz w:val="24"/>
                <w:szCs w:val="24"/>
              </w:rPr>
            </w:pPr>
          </w:p>
          <w:p w14:paraId="658F6A4C" w14:textId="77777777" w:rsidR="00E967DB" w:rsidRPr="00963116" w:rsidRDefault="00E967DB" w:rsidP="00E967DB">
            <w:pPr>
              <w:jc w:val="center"/>
              <w:rPr>
                <w:sz w:val="24"/>
                <w:szCs w:val="24"/>
              </w:rPr>
            </w:pPr>
          </w:p>
          <w:p w14:paraId="49EDDFF8" w14:textId="77777777" w:rsidR="00E967DB" w:rsidRPr="00963116" w:rsidRDefault="00E967DB" w:rsidP="00E967DB">
            <w:pPr>
              <w:jc w:val="center"/>
              <w:rPr>
                <w:sz w:val="24"/>
                <w:szCs w:val="24"/>
              </w:rPr>
            </w:pPr>
          </w:p>
          <w:p w14:paraId="45B603C9" w14:textId="77777777" w:rsidR="00E967DB" w:rsidRPr="00963116" w:rsidRDefault="00E967DB" w:rsidP="00E967DB">
            <w:pPr>
              <w:jc w:val="center"/>
              <w:rPr>
                <w:sz w:val="24"/>
                <w:szCs w:val="24"/>
              </w:rPr>
            </w:pPr>
          </w:p>
          <w:p w14:paraId="72BC15ED" w14:textId="77777777" w:rsidR="00E967DB" w:rsidRPr="00963116" w:rsidRDefault="00E967DB" w:rsidP="00E967DB">
            <w:pPr>
              <w:jc w:val="center"/>
              <w:rPr>
                <w:sz w:val="24"/>
                <w:szCs w:val="24"/>
              </w:rPr>
            </w:pPr>
          </w:p>
          <w:p w14:paraId="34A2121F" w14:textId="77777777" w:rsidR="00E967DB" w:rsidRPr="00963116" w:rsidRDefault="00E967DB" w:rsidP="00E967DB">
            <w:pPr>
              <w:jc w:val="center"/>
              <w:rPr>
                <w:sz w:val="24"/>
                <w:szCs w:val="24"/>
              </w:rPr>
            </w:pPr>
            <w:r w:rsidRPr="00963116">
              <w:rPr>
                <w:sz w:val="24"/>
                <w:szCs w:val="24"/>
              </w:rPr>
              <w:t>Весь период</w:t>
            </w:r>
          </w:p>
          <w:p w14:paraId="489DEDD4" w14:textId="77777777" w:rsidR="00E967DB" w:rsidRPr="00963116" w:rsidRDefault="00E967DB" w:rsidP="00E967DB">
            <w:pPr>
              <w:jc w:val="center"/>
              <w:rPr>
                <w:sz w:val="24"/>
                <w:szCs w:val="24"/>
              </w:rPr>
            </w:pPr>
          </w:p>
          <w:p w14:paraId="6DB9AB30" w14:textId="77777777" w:rsidR="00E967DB" w:rsidRPr="00963116" w:rsidRDefault="00E967DB" w:rsidP="00E967DB">
            <w:pPr>
              <w:jc w:val="center"/>
              <w:rPr>
                <w:sz w:val="24"/>
                <w:szCs w:val="24"/>
              </w:rPr>
            </w:pPr>
          </w:p>
          <w:p w14:paraId="06E95417" w14:textId="77777777" w:rsidR="00E967DB" w:rsidRPr="00963116" w:rsidRDefault="00E967DB" w:rsidP="00E967DB">
            <w:pPr>
              <w:jc w:val="center"/>
              <w:rPr>
                <w:sz w:val="24"/>
                <w:szCs w:val="24"/>
              </w:rPr>
            </w:pPr>
          </w:p>
          <w:p w14:paraId="404BAF60" w14:textId="77777777" w:rsidR="00E967DB" w:rsidRPr="00963116" w:rsidRDefault="00E967DB" w:rsidP="00E967DB">
            <w:pPr>
              <w:jc w:val="center"/>
              <w:rPr>
                <w:sz w:val="24"/>
                <w:szCs w:val="24"/>
              </w:rPr>
            </w:pPr>
          </w:p>
          <w:p w14:paraId="3293D87B" w14:textId="77777777" w:rsidR="00E967DB" w:rsidRPr="00963116" w:rsidRDefault="00E967DB" w:rsidP="00E967DB">
            <w:pPr>
              <w:jc w:val="center"/>
              <w:rPr>
                <w:sz w:val="24"/>
                <w:szCs w:val="24"/>
              </w:rPr>
            </w:pPr>
            <w:r w:rsidRPr="00963116">
              <w:rPr>
                <w:sz w:val="24"/>
                <w:szCs w:val="24"/>
              </w:rPr>
              <w:t>По мере поступления заявлений в течение 10 дней</w:t>
            </w:r>
          </w:p>
          <w:p w14:paraId="6CE4C205" w14:textId="77777777" w:rsidR="00E967DB" w:rsidRPr="00963116" w:rsidRDefault="00E967DB" w:rsidP="00E967DB">
            <w:pPr>
              <w:jc w:val="center"/>
              <w:rPr>
                <w:sz w:val="24"/>
                <w:szCs w:val="24"/>
              </w:rPr>
            </w:pPr>
            <w:r w:rsidRPr="00963116">
              <w:rPr>
                <w:sz w:val="24"/>
                <w:szCs w:val="24"/>
              </w:rPr>
              <w:t>Весь период</w:t>
            </w:r>
          </w:p>
          <w:p w14:paraId="1EF423C4" w14:textId="77777777" w:rsidR="00E967DB" w:rsidRPr="00963116" w:rsidRDefault="00E967DB" w:rsidP="00E967DB">
            <w:pPr>
              <w:jc w:val="center"/>
              <w:rPr>
                <w:sz w:val="24"/>
                <w:szCs w:val="24"/>
              </w:rPr>
            </w:pPr>
          </w:p>
          <w:p w14:paraId="170CEA0D" w14:textId="77777777" w:rsidR="00E967DB" w:rsidRPr="00963116" w:rsidRDefault="00E967DB" w:rsidP="00E967DB">
            <w:pPr>
              <w:rPr>
                <w:sz w:val="24"/>
                <w:szCs w:val="24"/>
              </w:rPr>
            </w:pPr>
          </w:p>
          <w:p w14:paraId="657BB203" w14:textId="77777777" w:rsidR="00E967DB" w:rsidRPr="00963116" w:rsidRDefault="00E967DB" w:rsidP="00E967DB">
            <w:pPr>
              <w:rPr>
                <w:sz w:val="24"/>
                <w:szCs w:val="24"/>
              </w:rPr>
            </w:pPr>
          </w:p>
          <w:p w14:paraId="55690D42" w14:textId="77777777" w:rsidR="00E967DB" w:rsidRPr="00963116" w:rsidRDefault="00E967DB" w:rsidP="00E967DB">
            <w:pPr>
              <w:rPr>
                <w:sz w:val="24"/>
                <w:szCs w:val="24"/>
              </w:rPr>
            </w:pPr>
          </w:p>
          <w:p w14:paraId="3A2E7398" w14:textId="77777777" w:rsidR="00E967DB" w:rsidRPr="00963116" w:rsidRDefault="00E967DB" w:rsidP="00E967DB">
            <w:pPr>
              <w:jc w:val="center"/>
              <w:rPr>
                <w:sz w:val="24"/>
                <w:szCs w:val="24"/>
              </w:rPr>
            </w:pPr>
            <w:r w:rsidRPr="00963116">
              <w:rPr>
                <w:sz w:val="24"/>
                <w:szCs w:val="24"/>
              </w:rPr>
              <w:t>Весь период</w:t>
            </w:r>
          </w:p>
          <w:p w14:paraId="23156729" w14:textId="77777777" w:rsidR="00E967DB" w:rsidRPr="00963116" w:rsidRDefault="00E967DB" w:rsidP="00E967DB">
            <w:pPr>
              <w:jc w:val="center"/>
              <w:rPr>
                <w:sz w:val="24"/>
                <w:szCs w:val="24"/>
              </w:rPr>
            </w:pPr>
            <w:r w:rsidRPr="00963116">
              <w:rPr>
                <w:sz w:val="24"/>
                <w:szCs w:val="24"/>
              </w:rPr>
              <w:t>по план-графику</w:t>
            </w:r>
          </w:p>
          <w:p w14:paraId="07235AAD" w14:textId="77777777" w:rsidR="00E967DB" w:rsidRPr="00963116" w:rsidRDefault="00E967DB" w:rsidP="00E967DB">
            <w:pPr>
              <w:rPr>
                <w:sz w:val="24"/>
                <w:szCs w:val="24"/>
              </w:rPr>
            </w:pPr>
          </w:p>
          <w:p w14:paraId="725A5CF6" w14:textId="77777777" w:rsidR="00E967DB" w:rsidRPr="00963116" w:rsidRDefault="00E967DB" w:rsidP="00E967DB">
            <w:pPr>
              <w:rPr>
                <w:sz w:val="24"/>
                <w:szCs w:val="24"/>
              </w:rPr>
            </w:pPr>
          </w:p>
          <w:p w14:paraId="0FAD3977" w14:textId="77777777" w:rsidR="00E967DB" w:rsidRPr="00963116" w:rsidRDefault="00E967DB" w:rsidP="00E967DB">
            <w:pPr>
              <w:rPr>
                <w:sz w:val="24"/>
                <w:szCs w:val="24"/>
              </w:rPr>
            </w:pPr>
          </w:p>
          <w:p w14:paraId="03823385" w14:textId="77777777" w:rsidR="00E967DB" w:rsidRPr="00963116" w:rsidRDefault="00E967DB" w:rsidP="00E967DB">
            <w:pPr>
              <w:rPr>
                <w:sz w:val="24"/>
                <w:szCs w:val="24"/>
              </w:rPr>
            </w:pPr>
          </w:p>
          <w:p w14:paraId="34FF2C04" w14:textId="77777777" w:rsidR="00E967DB" w:rsidRPr="00963116" w:rsidRDefault="00E967DB" w:rsidP="00E967DB">
            <w:pPr>
              <w:jc w:val="center"/>
              <w:rPr>
                <w:sz w:val="24"/>
                <w:szCs w:val="24"/>
              </w:rPr>
            </w:pPr>
            <w:r w:rsidRPr="00963116">
              <w:rPr>
                <w:sz w:val="24"/>
                <w:szCs w:val="24"/>
              </w:rPr>
              <w:t>Весь период</w:t>
            </w:r>
          </w:p>
          <w:p w14:paraId="3C485FDC" w14:textId="77777777" w:rsidR="00E967DB" w:rsidRPr="00963116" w:rsidRDefault="00E967DB" w:rsidP="00E967DB">
            <w:pPr>
              <w:jc w:val="center"/>
              <w:rPr>
                <w:sz w:val="24"/>
                <w:szCs w:val="24"/>
              </w:rPr>
            </w:pPr>
          </w:p>
          <w:p w14:paraId="3F923C8F" w14:textId="77777777" w:rsidR="00E967DB" w:rsidRPr="00963116" w:rsidRDefault="00E967DB" w:rsidP="00E967DB">
            <w:pPr>
              <w:rPr>
                <w:sz w:val="24"/>
                <w:szCs w:val="24"/>
              </w:rPr>
            </w:pPr>
          </w:p>
          <w:p w14:paraId="682A1848" w14:textId="77777777" w:rsidR="00E967DB" w:rsidRPr="00963116" w:rsidRDefault="00E967DB" w:rsidP="00E967DB">
            <w:pPr>
              <w:rPr>
                <w:sz w:val="24"/>
                <w:szCs w:val="24"/>
              </w:rPr>
            </w:pPr>
          </w:p>
          <w:p w14:paraId="31F2764C" w14:textId="77777777" w:rsidR="00E967DB" w:rsidRPr="00963116" w:rsidRDefault="00E967DB" w:rsidP="00E967DB">
            <w:pPr>
              <w:jc w:val="center"/>
              <w:rPr>
                <w:sz w:val="24"/>
                <w:szCs w:val="24"/>
              </w:rPr>
            </w:pPr>
          </w:p>
          <w:p w14:paraId="3DB109EA" w14:textId="77777777" w:rsidR="00E967DB" w:rsidRPr="00963116" w:rsidRDefault="00E967DB" w:rsidP="00E967DB">
            <w:pPr>
              <w:jc w:val="center"/>
              <w:rPr>
                <w:sz w:val="24"/>
                <w:szCs w:val="24"/>
              </w:rPr>
            </w:pPr>
          </w:p>
          <w:p w14:paraId="4BD63AB6" w14:textId="77777777" w:rsidR="00E967DB" w:rsidRPr="00963116" w:rsidRDefault="00E967DB" w:rsidP="00E967DB">
            <w:pPr>
              <w:jc w:val="center"/>
              <w:rPr>
                <w:sz w:val="24"/>
                <w:szCs w:val="24"/>
              </w:rPr>
            </w:pPr>
          </w:p>
          <w:p w14:paraId="749736C0" w14:textId="77777777" w:rsidR="00E967DB" w:rsidRPr="00963116" w:rsidRDefault="00E967DB" w:rsidP="00E967DB">
            <w:pPr>
              <w:jc w:val="center"/>
              <w:rPr>
                <w:sz w:val="24"/>
                <w:szCs w:val="24"/>
              </w:rPr>
            </w:pPr>
            <w:r w:rsidRPr="00963116">
              <w:rPr>
                <w:sz w:val="24"/>
                <w:szCs w:val="24"/>
              </w:rPr>
              <w:t>Весь период</w:t>
            </w:r>
          </w:p>
          <w:p w14:paraId="681C4D66" w14:textId="77777777" w:rsidR="00E967DB" w:rsidRPr="00963116" w:rsidRDefault="00E967DB" w:rsidP="00E967DB">
            <w:pPr>
              <w:jc w:val="center"/>
              <w:rPr>
                <w:sz w:val="24"/>
                <w:szCs w:val="24"/>
              </w:rPr>
            </w:pPr>
          </w:p>
          <w:p w14:paraId="20D22064" w14:textId="77777777" w:rsidR="00E967DB" w:rsidRPr="00963116" w:rsidRDefault="00E967DB" w:rsidP="00E967DB">
            <w:pPr>
              <w:jc w:val="center"/>
              <w:rPr>
                <w:sz w:val="24"/>
                <w:szCs w:val="24"/>
              </w:rPr>
            </w:pPr>
          </w:p>
          <w:p w14:paraId="38316A1B" w14:textId="77777777" w:rsidR="00E967DB" w:rsidRPr="00963116" w:rsidRDefault="00E967DB" w:rsidP="00E967DB">
            <w:pPr>
              <w:jc w:val="center"/>
              <w:rPr>
                <w:sz w:val="24"/>
                <w:szCs w:val="24"/>
              </w:rPr>
            </w:pPr>
          </w:p>
          <w:p w14:paraId="5AC0561D" w14:textId="77777777" w:rsidR="00E967DB" w:rsidRPr="00963116" w:rsidRDefault="00E967DB" w:rsidP="00E967DB">
            <w:pPr>
              <w:jc w:val="center"/>
              <w:rPr>
                <w:sz w:val="24"/>
                <w:szCs w:val="24"/>
              </w:rPr>
            </w:pPr>
          </w:p>
          <w:p w14:paraId="1FB47B3E" w14:textId="77777777" w:rsidR="00E967DB" w:rsidRDefault="00E967DB" w:rsidP="00E967DB">
            <w:pPr>
              <w:jc w:val="center"/>
              <w:rPr>
                <w:sz w:val="24"/>
                <w:szCs w:val="24"/>
              </w:rPr>
            </w:pPr>
          </w:p>
          <w:p w14:paraId="69E8B1CB" w14:textId="77777777" w:rsidR="00E967DB" w:rsidRPr="00963116" w:rsidRDefault="00E967DB" w:rsidP="00E967DB">
            <w:pPr>
              <w:jc w:val="center"/>
              <w:rPr>
                <w:sz w:val="24"/>
                <w:szCs w:val="24"/>
              </w:rPr>
            </w:pPr>
            <w:r w:rsidRPr="00963116">
              <w:rPr>
                <w:sz w:val="24"/>
                <w:szCs w:val="24"/>
              </w:rPr>
              <w:t>Весь период</w:t>
            </w:r>
          </w:p>
          <w:p w14:paraId="1EF9A266" w14:textId="77777777" w:rsidR="00E967DB" w:rsidRPr="00963116" w:rsidRDefault="00E967DB" w:rsidP="00E967DB">
            <w:pPr>
              <w:jc w:val="center"/>
              <w:rPr>
                <w:sz w:val="24"/>
                <w:szCs w:val="24"/>
              </w:rPr>
            </w:pPr>
          </w:p>
          <w:p w14:paraId="69D7DAE0" w14:textId="77777777" w:rsidR="00E967DB" w:rsidRPr="00963116" w:rsidRDefault="00E967DB" w:rsidP="00E967DB">
            <w:pPr>
              <w:jc w:val="center"/>
              <w:rPr>
                <w:sz w:val="24"/>
                <w:szCs w:val="24"/>
              </w:rPr>
            </w:pPr>
          </w:p>
          <w:p w14:paraId="18F4A994" w14:textId="77777777" w:rsidR="00E967DB" w:rsidRPr="00963116" w:rsidRDefault="00E967DB" w:rsidP="00E967DB">
            <w:pPr>
              <w:jc w:val="center"/>
              <w:rPr>
                <w:sz w:val="24"/>
                <w:szCs w:val="24"/>
              </w:rPr>
            </w:pPr>
          </w:p>
          <w:p w14:paraId="7D1A634F" w14:textId="77777777" w:rsidR="00E967DB" w:rsidRPr="00963116" w:rsidRDefault="00E967DB" w:rsidP="00E967DB">
            <w:pPr>
              <w:jc w:val="center"/>
              <w:rPr>
                <w:sz w:val="24"/>
                <w:szCs w:val="24"/>
              </w:rPr>
            </w:pPr>
            <w:r w:rsidRPr="00963116">
              <w:rPr>
                <w:sz w:val="24"/>
                <w:szCs w:val="24"/>
              </w:rPr>
              <w:t>Весь период</w:t>
            </w:r>
          </w:p>
          <w:p w14:paraId="7860D804" w14:textId="77777777" w:rsidR="00E967DB" w:rsidRPr="00963116" w:rsidRDefault="00E967DB" w:rsidP="00E967DB">
            <w:pPr>
              <w:jc w:val="center"/>
              <w:rPr>
                <w:sz w:val="24"/>
                <w:szCs w:val="24"/>
              </w:rPr>
            </w:pPr>
          </w:p>
          <w:p w14:paraId="364BF748" w14:textId="77777777" w:rsidR="00E967DB" w:rsidRPr="00963116" w:rsidRDefault="00E967DB" w:rsidP="00E967DB">
            <w:pPr>
              <w:jc w:val="center"/>
              <w:rPr>
                <w:sz w:val="24"/>
                <w:szCs w:val="24"/>
              </w:rPr>
            </w:pPr>
          </w:p>
          <w:p w14:paraId="1B5A594E" w14:textId="77777777" w:rsidR="00E967DB" w:rsidRPr="00963116" w:rsidRDefault="00E967DB" w:rsidP="00E967DB">
            <w:pPr>
              <w:jc w:val="center"/>
              <w:rPr>
                <w:sz w:val="24"/>
                <w:szCs w:val="24"/>
              </w:rPr>
            </w:pPr>
            <w:r w:rsidRPr="00963116">
              <w:rPr>
                <w:sz w:val="24"/>
                <w:szCs w:val="24"/>
              </w:rPr>
              <w:t>Весь период</w:t>
            </w:r>
          </w:p>
          <w:p w14:paraId="7420B822" w14:textId="77777777" w:rsidR="00E967DB" w:rsidRPr="00963116" w:rsidRDefault="00E967DB" w:rsidP="00E967DB">
            <w:pPr>
              <w:jc w:val="center"/>
              <w:rPr>
                <w:sz w:val="24"/>
                <w:szCs w:val="24"/>
              </w:rPr>
            </w:pPr>
          </w:p>
          <w:p w14:paraId="2644F666" w14:textId="77777777" w:rsidR="00E967DB" w:rsidRPr="00963116" w:rsidRDefault="00E967DB" w:rsidP="00E967DB">
            <w:pPr>
              <w:jc w:val="center"/>
              <w:rPr>
                <w:sz w:val="24"/>
                <w:szCs w:val="24"/>
              </w:rPr>
            </w:pPr>
          </w:p>
          <w:p w14:paraId="3EAD7F3F" w14:textId="77777777" w:rsidR="00E967DB" w:rsidRPr="00963116" w:rsidRDefault="00E967DB" w:rsidP="00E967DB">
            <w:pPr>
              <w:jc w:val="center"/>
              <w:rPr>
                <w:sz w:val="24"/>
                <w:szCs w:val="24"/>
              </w:rPr>
            </w:pPr>
            <w:r w:rsidRPr="00963116">
              <w:rPr>
                <w:sz w:val="24"/>
                <w:szCs w:val="24"/>
              </w:rPr>
              <w:t xml:space="preserve">По мере поступления заявлений в течение 10 дней </w:t>
            </w:r>
          </w:p>
          <w:p w14:paraId="20F765B6" w14:textId="77777777" w:rsidR="00E967DB" w:rsidRPr="00963116" w:rsidRDefault="00E967DB" w:rsidP="00E967DB">
            <w:pPr>
              <w:jc w:val="center"/>
              <w:rPr>
                <w:sz w:val="24"/>
                <w:szCs w:val="24"/>
              </w:rPr>
            </w:pPr>
          </w:p>
        </w:tc>
        <w:tc>
          <w:tcPr>
            <w:tcW w:w="2410" w:type="dxa"/>
          </w:tcPr>
          <w:p w14:paraId="4E05B814" w14:textId="77777777" w:rsidR="00E967DB" w:rsidRPr="00963116" w:rsidRDefault="00E967DB" w:rsidP="00E967DB">
            <w:pPr>
              <w:jc w:val="center"/>
              <w:rPr>
                <w:sz w:val="24"/>
                <w:szCs w:val="24"/>
              </w:rPr>
            </w:pPr>
          </w:p>
          <w:p w14:paraId="4C73C39D" w14:textId="77777777" w:rsidR="00E967DB" w:rsidRPr="00963116" w:rsidRDefault="00E967DB" w:rsidP="00E967DB">
            <w:pPr>
              <w:jc w:val="center"/>
              <w:rPr>
                <w:sz w:val="24"/>
                <w:szCs w:val="24"/>
              </w:rPr>
            </w:pPr>
          </w:p>
          <w:p w14:paraId="10242A8A" w14:textId="77777777" w:rsidR="00E967DB" w:rsidRPr="00963116" w:rsidRDefault="00E967DB" w:rsidP="00E967DB">
            <w:pPr>
              <w:jc w:val="center"/>
              <w:rPr>
                <w:sz w:val="24"/>
                <w:szCs w:val="24"/>
              </w:rPr>
            </w:pPr>
          </w:p>
          <w:p w14:paraId="5680B511" w14:textId="77777777" w:rsidR="00E967DB" w:rsidRPr="00963116" w:rsidRDefault="00E967DB" w:rsidP="00E967DB">
            <w:pPr>
              <w:rPr>
                <w:sz w:val="24"/>
                <w:szCs w:val="24"/>
              </w:rPr>
            </w:pPr>
          </w:p>
          <w:p w14:paraId="22AF2B37" w14:textId="77777777" w:rsidR="00E967DB" w:rsidRPr="00963116" w:rsidRDefault="00E967DB" w:rsidP="00E967DB">
            <w:pPr>
              <w:rPr>
                <w:sz w:val="24"/>
                <w:szCs w:val="24"/>
              </w:rPr>
            </w:pPr>
            <w:r w:rsidRPr="00963116">
              <w:rPr>
                <w:sz w:val="24"/>
                <w:szCs w:val="24"/>
              </w:rPr>
              <w:t xml:space="preserve">Муращенкова Т. И. Кухтинова Е.Н. </w:t>
            </w:r>
          </w:p>
          <w:p w14:paraId="35198EE2" w14:textId="77777777" w:rsidR="00E967DB" w:rsidRPr="00963116" w:rsidRDefault="00E967DB" w:rsidP="00E967DB">
            <w:pPr>
              <w:jc w:val="center"/>
              <w:rPr>
                <w:sz w:val="24"/>
                <w:szCs w:val="24"/>
              </w:rPr>
            </w:pPr>
          </w:p>
          <w:p w14:paraId="308B4CE5" w14:textId="77777777" w:rsidR="00E967DB" w:rsidRPr="00963116" w:rsidRDefault="00E967DB" w:rsidP="00E967DB">
            <w:pPr>
              <w:rPr>
                <w:sz w:val="24"/>
                <w:szCs w:val="24"/>
              </w:rPr>
            </w:pPr>
          </w:p>
          <w:p w14:paraId="6B11AA08" w14:textId="77777777" w:rsidR="00E967DB" w:rsidRPr="00963116" w:rsidRDefault="00E967DB" w:rsidP="00E967DB">
            <w:pPr>
              <w:rPr>
                <w:sz w:val="24"/>
                <w:szCs w:val="24"/>
              </w:rPr>
            </w:pPr>
          </w:p>
          <w:p w14:paraId="1FB4E1A1" w14:textId="77777777" w:rsidR="00E967DB" w:rsidRPr="00963116" w:rsidRDefault="00E967DB" w:rsidP="00E967DB">
            <w:pPr>
              <w:rPr>
                <w:sz w:val="24"/>
                <w:szCs w:val="24"/>
              </w:rPr>
            </w:pPr>
            <w:r w:rsidRPr="00963116">
              <w:rPr>
                <w:sz w:val="24"/>
                <w:szCs w:val="24"/>
              </w:rPr>
              <w:t xml:space="preserve">Муращенкова Т. И. Кухтинова Е.Н. </w:t>
            </w:r>
          </w:p>
          <w:p w14:paraId="7940A68A" w14:textId="77777777" w:rsidR="00E967DB" w:rsidRPr="00963116" w:rsidRDefault="00E967DB" w:rsidP="00E967DB">
            <w:pPr>
              <w:rPr>
                <w:sz w:val="24"/>
                <w:szCs w:val="24"/>
              </w:rPr>
            </w:pPr>
          </w:p>
          <w:p w14:paraId="40420028" w14:textId="77777777" w:rsidR="00E967DB" w:rsidRPr="00963116" w:rsidRDefault="00E967DB" w:rsidP="00E967DB">
            <w:pPr>
              <w:jc w:val="center"/>
              <w:rPr>
                <w:sz w:val="24"/>
                <w:szCs w:val="24"/>
              </w:rPr>
            </w:pPr>
          </w:p>
          <w:p w14:paraId="3F0CDA78" w14:textId="77777777" w:rsidR="00E967DB" w:rsidRPr="00963116" w:rsidRDefault="00E967DB" w:rsidP="00E967DB">
            <w:pPr>
              <w:rPr>
                <w:sz w:val="24"/>
                <w:szCs w:val="24"/>
              </w:rPr>
            </w:pPr>
            <w:r w:rsidRPr="00963116">
              <w:rPr>
                <w:sz w:val="24"/>
                <w:szCs w:val="24"/>
              </w:rPr>
              <w:t xml:space="preserve">Муращенкова Т. И. Кухтинова Е.Н. </w:t>
            </w:r>
          </w:p>
          <w:p w14:paraId="6B26028F" w14:textId="77777777" w:rsidR="00E967DB" w:rsidRPr="00963116" w:rsidRDefault="00E967DB" w:rsidP="00E967DB">
            <w:pPr>
              <w:jc w:val="center"/>
              <w:rPr>
                <w:sz w:val="24"/>
                <w:szCs w:val="24"/>
              </w:rPr>
            </w:pPr>
          </w:p>
          <w:p w14:paraId="2C3D2767" w14:textId="77777777" w:rsidR="00E967DB" w:rsidRPr="00963116" w:rsidRDefault="00E967DB" w:rsidP="00E967DB">
            <w:pPr>
              <w:jc w:val="center"/>
              <w:rPr>
                <w:sz w:val="24"/>
                <w:szCs w:val="24"/>
              </w:rPr>
            </w:pPr>
          </w:p>
          <w:p w14:paraId="411D7335" w14:textId="77777777" w:rsidR="00E967DB" w:rsidRPr="00963116" w:rsidRDefault="00E967DB" w:rsidP="00E967DB">
            <w:pPr>
              <w:jc w:val="center"/>
              <w:rPr>
                <w:sz w:val="24"/>
                <w:szCs w:val="24"/>
              </w:rPr>
            </w:pPr>
          </w:p>
          <w:p w14:paraId="21D99B76" w14:textId="77777777" w:rsidR="00E967DB" w:rsidRPr="00963116" w:rsidRDefault="00E967DB" w:rsidP="00E967DB">
            <w:pPr>
              <w:rPr>
                <w:sz w:val="24"/>
                <w:szCs w:val="24"/>
              </w:rPr>
            </w:pPr>
          </w:p>
          <w:p w14:paraId="342DC43A" w14:textId="77777777" w:rsidR="00E967DB" w:rsidRPr="00963116" w:rsidRDefault="00E967DB" w:rsidP="00E967DB">
            <w:pPr>
              <w:rPr>
                <w:sz w:val="24"/>
                <w:szCs w:val="24"/>
              </w:rPr>
            </w:pPr>
            <w:r w:rsidRPr="00963116">
              <w:rPr>
                <w:sz w:val="24"/>
                <w:szCs w:val="24"/>
              </w:rPr>
              <w:t xml:space="preserve">Муращенкова Т. И. Кухтинова Е.Н. </w:t>
            </w:r>
          </w:p>
          <w:p w14:paraId="5ACDAE0D" w14:textId="77777777" w:rsidR="00E967DB" w:rsidRPr="00963116" w:rsidRDefault="00E967DB" w:rsidP="00E967DB">
            <w:pPr>
              <w:jc w:val="center"/>
              <w:rPr>
                <w:sz w:val="24"/>
                <w:szCs w:val="24"/>
              </w:rPr>
            </w:pPr>
          </w:p>
          <w:p w14:paraId="1F9AFF6B" w14:textId="77777777" w:rsidR="00E967DB" w:rsidRPr="00963116" w:rsidRDefault="00E967DB" w:rsidP="00E967DB">
            <w:pPr>
              <w:rPr>
                <w:sz w:val="24"/>
                <w:szCs w:val="24"/>
              </w:rPr>
            </w:pPr>
          </w:p>
          <w:p w14:paraId="1845656B" w14:textId="77777777" w:rsidR="00E967DB" w:rsidRPr="00963116" w:rsidRDefault="00E967DB" w:rsidP="00E967DB">
            <w:pPr>
              <w:rPr>
                <w:sz w:val="24"/>
                <w:szCs w:val="24"/>
              </w:rPr>
            </w:pPr>
          </w:p>
          <w:p w14:paraId="39508087" w14:textId="77777777" w:rsidR="00E967DB" w:rsidRPr="00963116" w:rsidRDefault="00E967DB" w:rsidP="00E967DB">
            <w:pPr>
              <w:rPr>
                <w:sz w:val="24"/>
                <w:szCs w:val="24"/>
              </w:rPr>
            </w:pPr>
            <w:r w:rsidRPr="00963116">
              <w:rPr>
                <w:sz w:val="24"/>
                <w:szCs w:val="24"/>
              </w:rPr>
              <w:t xml:space="preserve">Муращенкова Т. И. Кухтинова Е.Н. </w:t>
            </w:r>
          </w:p>
          <w:p w14:paraId="605F9FE5" w14:textId="77777777" w:rsidR="00E967DB" w:rsidRPr="00963116" w:rsidRDefault="00E967DB" w:rsidP="00E967DB">
            <w:pPr>
              <w:jc w:val="center"/>
              <w:rPr>
                <w:sz w:val="24"/>
                <w:szCs w:val="24"/>
              </w:rPr>
            </w:pPr>
          </w:p>
          <w:p w14:paraId="4F8600C3" w14:textId="77777777" w:rsidR="00E967DB" w:rsidRPr="00963116" w:rsidRDefault="00E967DB" w:rsidP="00E967DB">
            <w:pPr>
              <w:jc w:val="center"/>
              <w:rPr>
                <w:sz w:val="24"/>
                <w:szCs w:val="24"/>
              </w:rPr>
            </w:pPr>
            <w:r w:rsidRPr="00963116">
              <w:rPr>
                <w:sz w:val="24"/>
                <w:szCs w:val="24"/>
              </w:rPr>
              <w:t xml:space="preserve">. </w:t>
            </w:r>
          </w:p>
          <w:p w14:paraId="62D81A3F" w14:textId="77777777" w:rsidR="00E967DB" w:rsidRPr="00963116" w:rsidRDefault="00E967DB" w:rsidP="00E967DB">
            <w:pPr>
              <w:rPr>
                <w:sz w:val="24"/>
                <w:szCs w:val="24"/>
              </w:rPr>
            </w:pPr>
            <w:r w:rsidRPr="00963116">
              <w:rPr>
                <w:sz w:val="24"/>
                <w:szCs w:val="24"/>
              </w:rPr>
              <w:t xml:space="preserve">Муращенкова Т. И. Кухтинова Е.Н. </w:t>
            </w:r>
          </w:p>
          <w:p w14:paraId="1773C1D3" w14:textId="77777777" w:rsidR="00E967DB" w:rsidRPr="00963116" w:rsidRDefault="00E967DB" w:rsidP="00E967DB">
            <w:pPr>
              <w:ind w:firstLine="720"/>
              <w:rPr>
                <w:sz w:val="24"/>
                <w:szCs w:val="24"/>
              </w:rPr>
            </w:pPr>
          </w:p>
          <w:p w14:paraId="4EDF7473" w14:textId="77777777" w:rsidR="00E967DB" w:rsidRPr="00963116" w:rsidRDefault="00E967DB" w:rsidP="00E967DB">
            <w:pPr>
              <w:rPr>
                <w:sz w:val="24"/>
                <w:szCs w:val="24"/>
              </w:rPr>
            </w:pPr>
          </w:p>
          <w:p w14:paraId="6D832D7A" w14:textId="77777777" w:rsidR="00E967DB" w:rsidRPr="00963116" w:rsidRDefault="00E967DB" w:rsidP="00E967DB">
            <w:pPr>
              <w:rPr>
                <w:sz w:val="24"/>
                <w:szCs w:val="24"/>
              </w:rPr>
            </w:pPr>
          </w:p>
          <w:p w14:paraId="5C748905" w14:textId="77777777" w:rsidR="00E967DB" w:rsidRPr="00963116" w:rsidRDefault="00E967DB" w:rsidP="00E967DB">
            <w:pPr>
              <w:rPr>
                <w:sz w:val="24"/>
                <w:szCs w:val="24"/>
              </w:rPr>
            </w:pPr>
            <w:r w:rsidRPr="00963116">
              <w:rPr>
                <w:sz w:val="24"/>
                <w:szCs w:val="24"/>
              </w:rPr>
              <w:t xml:space="preserve">Муращенкова Т. И. Кухтинова Е.Н. </w:t>
            </w:r>
          </w:p>
          <w:p w14:paraId="7DB96DA3" w14:textId="77777777" w:rsidR="00E967DB" w:rsidRPr="00963116" w:rsidRDefault="00E967DB" w:rsidP="00E967DB">
            <w:pPr>
              <w:rPr>
                <w:sz w:val="24"/>
                <w:szCs w:val="24"/>
              </w:rPr>
            </w:pPr>
          </w:p>
          <w:p w14:paraId="4DB00AD6" w14:textId="77777777" w:rsidR="00E967DB" w:rsidRPr="00963116" w:rsidRDefault="00E967DB" w:rsidP="00E967DB">
            <w:pPr>
              <w:jc w:val="center"/>
              <w:rPr>
                <w:sz w:val="24"/>
                <w:szCs w:val="24"/>
              </w:rPr>
            </w:pPr>
          </w:p>
          <w:p w14:paraId="759CA10F" w14:textId="77777777" w:rsidR="00E967DB" w:rsidRPr="00963116" w:rsidRDefault="00E967DB" w:rsidP="00E967DB">
            <w:pPr>
              <w:rPr>
                <w:sz w:val="24"/>
                <w:szCs w:val="24"/>
              </w:rPr>
            </w:pPr>
          </w:p>
          <w:p w14:paraId="14DBBD2E" w14:textId="77777777" w:rsidR="00E967DB" w:rsidRPr="00963116" w:rsidRDefault="00E967DB" w:rsidP="00E967DB">
            <w:pPr>
              <w:rPr>
                <w:sz w:val="24"/>
                <w:szCs w:val="24"/>
              </w:rPr>
            </w:pPr>
          </w:p>
          <w:p w14:paraId="4CF54395" w14:textId="77777777" w:rsidR="00E967DB" w:rsidRPr="00963116" w:rsidRDefault="00E967DB" w:rsidP="00E967DB">
            <w:pPr>
              <w:rPr>
                <w:sz w:val="24"/>
                <w:szCs w:val="24"/>
              </w:rPr>
            </w:pPr>
            <w:r w:rsidRPr="00963116">
              <w:rPr>
                <w:sz w:val="24"/>
                <w:szCs w:val="24"/>
              </w:rPr>
              <w:t xml:space="preserve">Муращенкова Т. И. Кухтинова Е.Н. </w:t>
            </w:r>
          </w:p>
          <w:p w14:paraId="782E9BF8" w14:textId="77777777" w:rsidR="00E967DB" w:rsidRPr="00963116" w:rsidRDefault="00E967DB" w:rsidP="00E967DB">
            <w:pPr>
              <w:rPr>
                <w:sz w:val="24"/>
                <w:szCs w:val="24"/>
              </w:rPr>
            </w:pPr>
          </w:p>
          <w:p w14:paraId="2F226810" w14:textId="77777777" w:rsidR="00E967DB" w:rsidRPr="00963116" w:rsidRDefault="00E967DB" w:rsidP="00E967DB">
            <w:pPr>
              <w:rPr>
                <w:sz w:val="24"/>
                <w:szCs w:val="24"/>
              </w:rPr>
            </w:pPr>
          </w:p>
          <w:p w14:paraId="55FF081A" w14:textId="77777777" w:rsidR="00E967DB" w:rsidRPr="00963116" w:rsidRDefault="00E967DB" w:rsidP="00E967DB">
            <w:pPr>
              <w:rPr>
                <w:sz w:val="24"/>
                <w:szCs w:val="24"/>
              </w:rPr>
            </w:pPr>
          </w:p>
          <w:p w14:paraId="33E6A291" w14:textId="77777777" w:rsidR="00E967DB" w:rsidRPr="00963116" w:rsidRDefault="00E967DB" w:rsidP="00E967DB">
            <w:pPr>
              <w:rPr>
                <w:sz w:val="24"/>
                <w:szCs w:val="24"/>
              </w:rPr>
            </w:pPr>
          </w:p>
          <w:p w14:paraId="31F75557" w14:textId="77777777" w:rsidR="00E967DB" w:rsidRPr="00963116" w:rsidRDefault="00E967DB" w:rsidP="00E967DB">
            <w:pPr>
              <w:rPr>
                <w:sz w:val="24"/>
                <w:szCs w:val="24"/>
              </w:rPr>
            </w:pPr>
          </w:p>
          <w:p w14:paraId="7891BB13" w14:textId="77777777" w:rsidR="00E967DB" w:rsidRPr="00963116" w:rsidRDefault="00E967DB" w:rsidP="00E967DB">
            <w:pPr>
              <w:rPr>
                <w:sz w:val="24"/>
                <w:szCs w:val="24"/>
              </w:rPr>
            </w:pPr>
            <w:r w:rsidRPr="00963116">
              <w:rPr>
                <w:sz w:val="24"/>
                <w:szCs w:val="24"/>
              </w:rPr>
              <w:t xml:space="preserve">Муращенкова Т. И. Кухтинова Е.Н. </w:t>
            </w:r>
          </w:p>
          <w:p w14:paraId="09C2CB41" w14:textId="77777777" w:rsidR="00E967DB" w:rsidRPr="00963116" w:rsidRDefault="00E967DB" w:rsidP="00E967DB">
            <w:pPr>
              <w:rPr>
                <w:sz w:val="24"/>
                <w:szCs w:val="24"/>
              </w:rPr>
            </w:pPr>
          </w:p>
          <w:p w14:paraId="10FC4020" w14:textId="77777777" w:rsidR="00E967DB" w:rsidRPr="00963116" w:rsidRDefault="00E967DB" w:rsidP="00E967DB">
            <w:pPr>
              <w:jc w:val="center"/>
              <w:rPr>
                <w:sz w:val="24"/>
                <w:szCs w:val="24"/>
              </w:rPr>
            </w:pPr>
          </w:p>
          <w:p w14:paraId="3834D85A" w14:textId="77777777" w:rsidR="00E967DB" w:rsidRPr="00963116" w:rsidRDefault="00E967DB" w:rsidP="00E967DB">
            <w:pPr>
              <w:rPr>
                <w:sz w:val="24"/>
                <w:szCs w:val="24"/>
              </w:rPr>
            </w:pPr>
          </w:p>
          <w:p w14:paraId="5E5CCE88" w14:textId="77777777" w:rsidR="00E967DB" w:rsidRDefault="00E967DB" w:rsidP="00E967DB">
            <w:pPr>
              <w:rPr>
                <w:sz w:val="24"/>
                <w:szCs w:val="24"/>
              </w:rPr>
            </w:pPr>
          </w:p>
          <w:p w14:paraId="296C2F71" w14:textId="77777777" w:rsidR="00E967DB" w:rsidRPr="00963116" w:rsidRDefault="00E967DB" w:rsidP="00E967DB">
            <w:pPr>
              <w:rPr>
                <w:sz w:val="24"/>
                <w:szCs w:val="24"/>
              </w:rPr>
            </w:pPr>
            <w:r w:rsidRPr="00963116">
              <w:rPr>
                <w:sz w:val="24"/>
                <w:szCs w:val="24"/>
              </w:rPr>
              <w:t xml:space="preserve">Муращенкова Т. И. Кухтинова Е.Н. </w:t>
            </w:r>
          </w:p>
          <w:p w14:paraId="3664DB71" w14:textId="77777777" w:rsidR="00E967DB" w:rsidRPr="00963116" w:rsidRDefault="00E967DB" w:rsidP="00E967DB">
            <w:pPr>
              <w:rPr>
                <w:sz w:val="24"/>
                <w:szCs w:val="24"/>
              </w:rPr>
            </w:pPr>
          </w:p>
          <w:p w14:paraId="56434C46" w14:textId="77777777" w:rsidR="00E967DB" w:rsidRPr="00963116" w:rsidRDefault="00E967DB" w:rsidP="00E967DB">
            <w:pPr>
              <w:rPr>
                <w:sz w:val="24"/>
                <w:szCs w:val="24"/>
              </w:rPr>
            </w:pPr>
          </w:p>
          <w:p w14:paraId="6ED20B8B" w14:textId="77777777" w:rsidR="00E967DB" w:rsidRPr="00963116" w:rsidRDefault="00E967DB" w:rsidP="00E967DB">
            <w:pPr>
              <w:rPr>
                <w:sz w:val="24"/>
                <w:szCs w:val="24"/>
              </w:rPr>
            </w:pPr>
            <w:r w:rsidRPr="00963116">
              <w:rPr>
                <w:sz w:val="24"/>
                <w:szCs w:val="24"/>
              </w:rPr>
              <w:t xml:space="preserve">Муращенкова Т. И. Кухтинова Е.Н. </w:t>
            </w:r>
          </w:p>
          <w:p w14:paraId="0B11C5D7" w14:textId="77777777" w:rsidR="00E967DB" w:rsidRPr="00963116" w:rsidRDefault="00E967DB" w:rsidP="00E967DB">
            <w:pPr>
              <w:rPr>
                <w:sz w:val="24"/>
                <w:szCs w:val="24"/>
              </w:rPr>
            </w:pPr>
          </w:p>
          <w:p w14:paraId="43DF83C6" w14:textId="77777777" w:rsidR="00E967DB" w:rsidRPr="00963116" w:rsidRDefault="00E967DB" w:rsidP="00E967DB">
            <w:pPr>
              <w:rPr>
                <w:sz w:val="24"/>
                <w:szCs w:val="24"/>
              </w:rPr>
            </w:pPr>
            <w:r w:rsidRPr="00963116">
              <w:rPr>
                <w:sz w:val="24"/>
                <w:szCs w:val="24"/>
              </w:rPr>
              <w:t xml:space="preserve">Муращенкова Т. И. Кухтинова Е.Н. </w:t>
            </w:r>
          </w:p>
          <w:p w14:paraId="70CF2562" w14:textId="77777777" w:rsidR="00E967DB" w:rsidRPr="00963116" w:rsidRDefault="00E967DB" w:rsidP="00E967DB">
            <w:pPr>
              <w:ind w:firstLine="720"/>
              <w:rPr>
                <w:sz w:val="24"/>
                <w:szCs w:val="24"/>
              </w:rPr>
            </w:pPr>
          </w:p>
          <w:p w14:paraId="55DA145D" w14:textId="77777777" w:rsidR="00E967DB" w:rsidRPr="00963116" w:rsidRDefault="00E967DB" w:rsidP="00E967DB">
            <w:pPr>
              <w:rPr>
                <w:sz w:val="24"/>
                <w:szCs w:val="24"/>
              </w:rPr>
            </w:pPr>
            <w:r w:rsidRPr="00963116">
              <w:rPr>
                <w:sz w:val="24"/>
                <w:szCs w:val="24"/>
              </w:rPr>
              <w:t xml:space="preserve">Муращенкова Т. И. Кухтинова Е.Н. </w:t>
            </w:r>
          </w:p>
          <w:p w14:paraId="2A4C260D" w14:textId="77777777" w:rsidR="00E967DB" w:rsidRPr="00963116" w:rsidRDefault="00E967DB" w:rsidP="00E967DB">
            <w:pPr>
              <w:rPr>
                <w:sz w:val="24"/>
                <w:szCs w:val="24"/>
              </w:rPr>
            </w:pPr>
          </w:p>
          <w:p w14:paraId="465C9AA3" w14:textId="77777777" w:rsidR="00E967DB" w:rsidRPr="00963116" w:rsidRDefault="00E967DB" w:rsidP="00E967DB">
            <w:pPr>
              <w:rPr>
                <w:sz w:val="24"/>
                <w:szCs w:val="24"/>
              </w:rPr>
            </w:pPr>
          </w:p>
        </w:tc>
      </w:tr>
    </w:tbl>
    <w:p w14:paraId="025CA1D5" w14:textId="77777777" w:rsidR="00E967DB" w:rsidRPr="00963116" w:rsidRDefault="00E967DB" w:rsidP="00E967DB">
      <w:pPr>
        <w:jc w:val="center"/>
        <w:rPr>
          <w:b/>
          <w:sz w:val="24"/>
          <w:szCs w:val="24"/>
        </w:rPr>
      </w:pPr>
    </w:p>
    <w:p w14:paraId="36B9109E" w14:textId="77777777" w:rsidR="00E967DB" w:rsidRPr="00963116" w:rsidRDefault="00E967DB" w:rsidP="00E967DB">
      <w:pPr>
        <w:jc w:val="center"/>
        <w:rPr>
          <w:sz w:val="24"/>
          <w:szCs w:val="24"/>
          <w:highlight w:val="yellow"/>
        </w:rPr>
      </w:pPr>
    </w:p>
    <w:p w14:paraId="74BF45A1" w14:textId="77777777" w:rsidR="00E967DB" w:rsidRPr="00963116" w:rsidRDefault="00E967DB" w:rsidP="00E967DB">
      <w:pPr>
        <w:shd w:val="clear" w:color="auto" w:fill="FFFFFF"/>
        <w:ind w:left="10"/>
        <w:jc w:val="center"/>
        <w:rPr>
          <w:b/>
          <w:sz w:val="24"/>
          <w:szCs w:val="24"/>
        </w:rPr>
      </w:pPr>
      <w:r w:rsidRPr="00963116">
        <w:rPr>
          <w:b/>
          <w:bCs/>
          <w:color w:val="000000"/>
          <w:sz w:val="24"/>
          <w:szCs w:val="24"/>
        </w:rPr>
        <w:t xml:space="preserve">15. План мероприятий по противодействию коррупции в сфере деятельности отдела образования и образовательных организаций Шаблыкинского района </w:t>
      </w:r>
    </w:p>
    <w:p w14:paraId="68DF2639" w14:textId="77777777" w:rsidR="00E967DB" w:rsidRPr="00963116" w:rsidRDefault="00E967DB" w:rsidP="00E967DB">
      <w:pPr>
        <w:rPr>
          <w:sz w:val="24"/>
          <w:szCs w:val="24"/>
        </w:rPr>
      </w:pPr>
    </w:p>
    <w:tbl>
      <w:tblPr>
        <w:tblW w:w="9888" w:type="dxa"/>
        <w:tblInd w:w="40" w:type="dxa"/>
        <w:tblLayout w:type="fixed"/>
        <w:tblCellMar>
          <w:left w:w="40" w:type="dxa"/>
          <w:right w:w="40" w:type="dxa"/>
        </w:tblCellMar>
        <w:tblLook w:val="0000" w:firstRow="0" w:lastRow="0" w:firstColumn="0" w:lastColumn="0" w:noHBand="0" w:noVBand="0"/>
      </w:tblPr>
      <w:tblGrid>
        <w:gridCol w:w="605"/>
        <w:gridCol w:w="5995"/>
        <w:gridCol w:w="1400"/>
        <w:gridCol w:w="1879"/>
        <w:gridCol w:w="9"/>
      </w:tblGrid>
      <w:tr w:rsidR="00E967DB" w:rsidRPr="00963116" w14:paraId="205960B7" w14:textId="77777777" w:rsidTr="00E967DB">
        <w:trPr>
          <w:trHeight w:hRule="exact" w:val="752"/>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53CA58E9" w14:textId="77777777" w:rsidR="00E967DB" w:rsidRPr="00963116" w:rsidRDefault="00E967DB" w:rsidP="00E967DB">
            <w:pPr>
              <w:shd w:val="clear" w:color="auto" w:fill="FFFFFF"/>
              <w:jc w:val="center"/>
              <w:rPr>
                <w:sz w:val="24"/>
                <w:szCs w:val="24"/>
              </w:rPr>
            </w:pPr>
            <w:r w:rsidRPr="00963116">
              <w:rPr>
                <w:color w:val="000000"/>
                <w:sz w:val="24"/>
                <w:szCs w:val="24"/>
              </w:rPr>
              <w:t>№№ п/п</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14C1B452" w14:textId="77777777" w:rsidR="00E967DB" w:rsidRPr="00963116" w:rsidRDefault="00E967DB" w:rsidP="00E967DB">
            <w:pPr>
              <w:shd w:val="clear" w:color="auto" w:fill="FFFFFF"/>
              <w:ind w:left="1478"/>
              <w:rPr>
                <w:sz w:val="24"/>
                <w:szCs w:val="24"/>
              </w:rPr>
            </w:pPr>
            <w:r w:rsidRPr="00963116">
              <w:rPr>
                <w:color w:val="000000"/>
                <w:sz w:val="24"/>
                <w:szCs w:val="24"/>
              </w:rPr>
              <w:t>Наименование мероприятия</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662F60D0" w14:textId="77777777" w:rsidR="00E967DB" w:rsidRPr="00963116" w:rsidRDefault="00E967DB" w:rsidP="00E967DB">
            <w:pPr>
              <w:shd w:val="clear" w:color="auto" w:fill="FFFFFF"/>
              <w:jc w:val="center"/>
              <w:rPr>
                <w:sz w:val="24"/>
                <w:szCs w:val="24"/>
              </w:rPr>
            </w:pPr>
            <w:r w:rsidRPr="00963116">
              <w:rPr>
                <w:color w:val="000000"/>
                <w:sz w:val="24"/>
                <w:szCs w:val="24"/>
              </w:rPr>
              <w:t>Срок</w:t>
            </w:r>
          </w:p>
          <w:p w14:paraId="42A20027" w14:textId="77777777" w:rsidR="00E967DB" w:rsidRPr="00963116" w:rsidRDefault="00E967DB" w:rsidP="00E967DB">
            <w:pPr>
              <w:shd w:val="clear" w:color="auto" w:fill="FFFFFF"/>
              <w:jc w:val="center"/>
              <w:rPr>
                <w:sz w:val="24"/>
                <w:szCs w:val="24"/>
              </w:rPr>
            </w:pPr>
            <w:r w:rsidRPr="00963116">
              <w:rPr>
                <w:color w:val="000000"/>
                <w:sz w:val="24"/>
                <w:szCs w:val="24"/>
              </w:rPr>
              <w:t>исполнения</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5BECA3EB" w14:textId="77777777" w:rsidR="00E967DB" w:rsidRPr="00963116" w:rsidRDefault="00E967DB" w:rsidP="00E967DB">
            <w:pPr>
              <w:shd w:val="clear" w:color="auto" w:fill="FFFFFF"/>
              <w:jc w:val="center"/>
              <w:rPr>
                <w:sz w:val="24"/>
                <w:szCs w:val="24"/>
              </w:rPr>
            </w:pPr>
            <w:r w:rsidRPr="00963116">
              <w:rPr>
                <w:color w:val="000000"/>
                <w:sz w:val="24"/>
                <w:szCs w:val="24"/>
              </w:rPr>
              <w:t>Исполнители</w:t>
            </w:r>
          </w:p>
        </w:tc>
      </w:tr>
      <w:tr w:rsidR="00E967DB" w:rsidRPr="00963116" w14:paraId="2661CD5A" w14:textId="77777777" w:rsidTr="00E967DB">
        <w:trPr>
          <w:trHeight w:hRule="exact" w:val="276"/>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1FE00700" w14:textId="77777777" w:rsidR="00E967DB" w:rsidRPr="00963116" w:rsidRDefault="00E967DB" w:rsidP="00E967DB">
            <w:pPr>
              <w:shd w:val="clear" w:color="auto" w:fill="FFFFFF"/>
              <w:jc w:val="center"/>
              <w:rPr>
                <w:sz w:val="24"/>
                <w:szCs w:val="24"/>
              </w:rPr>
            </w:pPr>
            <w:r w:rsidRPr="00963116">
              <w:rPr>
                <w:bCs/>
                <w:color w:val="000000"/>
                <w:sz w:val="24"/>
                <w:szCs w:val="24"/>
              </w:rPr>
              <w:t>1</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70795F84" w14:textId="77777777" w:rsidR="00E967DB" w:rsidRPr="00963116" w:rsidRDefault="00E967DB" w:rsidP="00E967DB">
            <w:pPr>
              <w:shd w:val="clear" w:color="auto" w:fill="FFFFFF"/>
              <w:ind w:left="2866"/>
              <w:rPr>
                <w:sz w:val="24"/>
                <w:szCs w:val="24"/>
              </w:rPr>
            </w:pPr>
            <w:r w:rsidRPr="00963116">
              <w:rPr>
                <w:color w:val="000000"/>
                <w:sz w:val="24"/>
                <w:szCs w:val="24"/>
              </w:rPr>
              <w:t>2</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7B5246F5" w14:textId="77777777" w:rsidR="00E967DB" w:rsidRPr="00963116" w:rsidRDefault="00E967DB" w:rsidP="00E967DB">
            <w:pPr>
              <w:shd w:val="clear" w:color="auto" w:fill="FFFFFF"/>
              <w:jc w:val="center"/>
              <w:rPr>
                <w:sz w:val="24"/>
                <w:szCs w:val="24"/>
              </w:rPr>
            </w:pPr>
            <w:r w:rsidRPr="00963116">
              <w:rPr>
                <w:color w:val="000000"/>
                <w:sz w:val="24"/>
                <w:szCs w:val="24"/>
              </w:rPr>
              <w:t>3</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1E791686" w14:textId="77777777" w:rsidR="00E967DB" w:rsidRPr="00963116" w:rsidRDefault="00E967DB" w:rsidP="00E967DB">
            <w:pPr>
              <w:shd w:val="clear" w:color="auto" w:fill="FFFFFF"/>
              <w:jc w:val="center"/>
              <w:rPr>
                <w:sz w:val="24"/>
                <w:szCs w:val="24"/>
              </w:rPr>
            </w:pPr>
            <w:r w:rsidRPr="00963116">
              <w:rPr>
                <w:color w:val="000000"/>
                <w:sz w:val="24"/>
                <w:szCs w:val="24"/>
              </w:rPr>
              <w:t>4</w:t>
            </w:r>
          </w:p>
        </w:tc>
      </w:tr>
      <w:tr w:rsidR="00E967DB" w:rsidRPr="00963116" w14:paraId="30EEDF0E" w14:textId="77777777" w:rsidTr="00E967DB">
        <w:trPr>
          <w:trHeight w:hRule="exact" w:val="564"/>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110FB1CA" w14:textId="77777777" w:rsidR="00E967DB" w:rsidRPr="00963116" w:rsidRDefault="00E967DB" w:rsidP="00E967DB">
            <w:pPr>
              <w:shd w:val="clear" w:color="auto" w:fill="FFFFFF"/>
              <w:jc w:val="center"/>
              <w:rPr>
                <w:sz w:val="24"/>
                <w:szCs w:val="24"/>
              </w:rPr>
            </w:pPr>
            <w:r w:rsidRPr="00963116">
              <w:rPr>
                <w:color w:val="000000"/>
                <w:sz w:val="24"/>
                <w:szCs w:val="24"/>
              </w:rPr>
              <w:t>1</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22245FC9" w14:textId="77777777" w:rsidR="00E967DB" w:rsidRPr="00963116" w:rsidRDefault="00E967DB" w:rsidP="00E967DB">
            <w:pPr>
              <w:shd w:val="clear" w:color="auto" w:fill="FFFFFF"/>
              <w:ind w:hanging="10"/>
              <w:jc w:val="both"/>
              <w:rPr>
                <w:sz w:val="24"/>
                <w:szCs w:val="24"/>
              </w:rPr>
            </w:pPr>
            <w:r w:rsidRPr="00963116">
              <w:rPr>
                <w:color w:val="000000"/>
                <w:sz w:val="24"/>
                <w:szCs w:val="24"/>
              </w:rPr>
              <w:t>Разработка и утверждение плана противодействия коррупции.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687B6DD8" w14:textId="77777777" w:rsidR="00E967DB" w:rsidRPr="00963116" w:rsidRDefault="00E967DB" w:rsidP="00E967DB">
            <w:pPr>
              <w:shd w:val="clear" w:color="auto" w:fill="FFFFFF"/>
              <w:jc w:val="center"/>
              <w:rPr>
                <w:sz w:val="24"/>
                <w:szCs w:val="24"/>
              </w:rPr>
            </w:pPr>
            <w:r w:rsidRPr="00963116">
              <w:rPr>
                <w:color w:val="000000"/>
                <w:sz w:val="24"/>
                <w:szCs w:val="24"/>
                <w:lang w:val="en-US"/>
              </w:rPr>
              <w:t xml:space="preserve">IV </w:t>
            </w:r>
            <w:r w:rsidRPr="00963116">
              <w:rPr>
                <w:color w:val="000000"/>
                <w:sz w:val="24"/>
                <w:szCs w:val="24"/>
              </w:rPr>
              <w:t xml:space="preserve">квартал </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6231F0C7" w14:textId="77777777" w:rsidR="00E967DB" w:rsidRPr="00963116" w:rsidRDefault="00E967DB" w:rsidP="00E967DB">
            <w:pPr>
              <w:shd w:val="clear" w:color="auto" w:fill="FFFFFF"/>
              <w:jc w:val="center"/>
              <w:rPr>
                <w:sz w:val="24"/>
                <w:szCs w:val="24"/>
              </w:rPr>
            </w:pPr>
            <w:r w:rsidRPr="00963116">
              <w:rPr>
                <w:color w:val="000000"/>
                <w:sz w:val="24"/>
                <w:szCs w:val="24"/>
              </w:rPr>
              <w:t>Смолякова Н.Н.</w:t>
            </w:r>
          </w:p>
        </w:tc>
      </w:tr>
      <w:tr w:rsidR="00E967DB" w:rsidRPr="00963116" w14:paraId="5CD6E9FB" w14:textId="77777777" w:rsidTr="00E967DB">
        <w:trPr>
          <w:trHeight w:hRule="exact" w:val="1404"/>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56EFF0FB" w14:textId="77777777" w:rsidR="00E967DB" w:rsidRPr="00963116" w:rsidRDefault="00E967DB" w:rsidP="00E967DB">
            <w:pPr>
              <w:shd w:val="clear" w:color="auto" w:fill="FFFFFF"/>
              <w:jc w:val="center"/>
              <w:rPr>
                <w:sz w:val="24"/>
                <w:szCs w:val="24"/>
              </w:rPr>
            </w:pPr>
            <w:r w:rsidRPr="00963116">
              <w:rPr>
                <w:color w:val="000000"/>
                <w:sz w:val="24"/>
                <w:szCs w:val="24"/>
              </w:rPr>
              <w:t>2</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4DFC9F4E" w14:textId="77777777" w:rsidR="00E967DB" w:rsidRPr="00963116" w:rsidRDefault="00E967DB" w:rsidP="00E967DB">
            <w:pPr>
              <w:shd w:val="clear" w:color="auto" w:fill="FFFFFF"/>
              <w:jc w:val="both"/>
              <w:rPr>
                <w:sz w:val="24"/>
                <w:szCs w:val="24"/>
              </w:rPr>
            </w:pPr>
            <w:r w:rsidRPr="00963116">
              <w:rPr>
                <w:color w:val="000000"/>
                <w:sz w:val="24"/>
                <w:szCs w:val="24"/>
              </w:rPr>
              <w:t>Оказание методической помощи муниципальным служащим отдела образования и руководителям образовательных организаций Шаблыкинского района по вопросам применения правовых актов в сфере противодействия коррупции.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6F78502B" w14:textId="77777777" w:rsidR="00E967DB" w:rsidRPr="00963116" w:rsidRDefault="00E967DB" w:rsidP="00E967DB">
            <w:pPr>
              <w:shd w:val="clear" w:color="auto" w:fill="FFFFFF"/>
              <w:ind w:left="24" w:right="19"/>
              <w:jc w:val="center"/>
              <w:rPr>
                <w:sz w:val="24"/>
                <w:szCs w:val="24"/>
              </w:rPr>
            </w:pPr>
            <w:r w:rsidRPr="00963116">
              <w:rPr>
                <w:color w:val="000000"/>
                <w:sz w:val="24"/>
                <w:szCs w:val="24"/>
              </w:rPr>
              <w:t>по мере необходи мости</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75A883D8" w14:textId="77777777" w:rsidR="00E967DB" w:rsidRPr="00963116" w:rsidRDefault="00E967DB" w:rsidP="00E967DB">
            <w:pPr>
              <w:shd w:val="clear" w:color="auto" w:fill="FFFFFF"/>
              <w:ind w:left="-40"/>
              <w:jc w:val="center"/>
              <w:rPr>
                <w:sz w:val="24"/>
                <w:szCs w:val="24"/>
              </w:rPr>
            </w:pPr>
            <w:r w:rsidRPr="00963116">
              <w:rPr>
                <w:color w:val="000000"/>
                <w:sz w:val="24"/>
                <w:szCs w:val="24"/>
              </w:rPr>
              <w:t>Смолякова Н.Н.</w:t>
            </w:r>
          </w:p>
        </w:tc>
      </w:tr>
      <w:tr w:rsidR="00E967DB" w:rsidRPr="00963116" w14:paraId="3BFFC734" w14:textId="77777777" w:rsidTr="00E967DB">
        <w:trPr>
          <w:trHeight w:hRule="exact" w:val="1708"/>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3BDB2D68" w14:textId="77777777" w:rsidR="00E967DB" w:rsidRPr="00963116" w:rsidRDefault="00E967DB" w:rsidP="00E967DB">
            <w:pPr>
              <w:shd w:val="clear" w:color="auto" w:fill="FFFFFF"/>
              <w:jc w:val="center"/>
              <w:rPr>
                <w:sz w:val="24"/>
                <w:szCs w:val="24"/>
              </w:rPr>
            </w:pPr>
            <w:r w:rsidRPr="00963116">
              <w:rPr>
                <w:color w:val="000000"/>
                <w:sz w:val="24"/>
                <w:szCs w:val="24"/>
              </w:rPr>
              <w:t>3</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6269C5D9" w14:textId="77777777" w:rsidR="00E967DB" w:rsidRPr="00963116" w:rsidRDefault="00E967DB" w:rsidP="00E967DB">
            <w:pPr>
              <w:shd w:val="clear" w:color="auto" w:fill="FFFFFF"/>
              <w:jc w:val="both"/>
              <w:rPr>
                <w:sz w:val="24"/>
                <w:szCs w:val="24"/>
              </w:rPr>
            </w:pPr>
            <w:r w:rsidRPr="00963116">
              <w:rPr>
                <w:color w:val="000000"/>
                <w:sz w:val="24"/>
                <w:szCs w:val="24"/>
              </w:rPr>
              <w:t>Обеспечение координации деятельности и взаимодействия между отделом образования, образовательными организациями Шаблыкинского района при рассмотрении обращений граждан по вопросам противодействия коррупции, поступивших в отдел образования и по телефону «горячей линии».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0ED7F239"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0D7426C3" w14:textId="77777777" w:rsidR="00E967DB" w:rsidRPr="00963116" w:rsidRDefault="00E967DB" w:rsidP="00E967DB">
            <w:pPr>
              <w:shd w:val="clear" w:color="auto" w:fill="FFFFFF"/>
              <w:jc w:val="center"/>
              <w:rPr>
                <w:sz w:val="24"/>
                <w:szCs w:val="24"/>
              </w:rPr>
            </w:pPr>
            <w:r w:rsidRPr="00963116">
              <w:rPr>
                <w:color w:val="000000"/>
                <w:sz w:val="24"/>
                <w:szCs w:val="24"/>
              </w:rPr>
              <w:t>Смолякова Н.Н., руководители ОО</w:t>
            </w:r>
          </w:p>
        </w:tc>
      </w:tr>
      <w:tr w:rsidR="00E967DB" w:rsidRPr="00963116" w14:paraId="0EB1E1E7" w14:textId="77777777" w:rsidTr="00E967DB">
        <w:trPr>
          <w:trHeight w:hRule="exact" w:val="1991"/>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5E89F0DA" w14:textId="77777777" w:rsidR="00E967DB" w:rsidRPr="00963116" w:rsidRDefault="00E967DB" w:rsidP="00E967DB">
            <w:pPr>
              <w:shd w:val="clear" w:color="auto" w:fill="FFFFFF"/>
              <w:jc w:val="center"/>
              <w:rPr>
                <w:sz w:val="24"/>
                <w:szCs w:val="24"/>
              </w:rPr>
            </w:pPr>
            <w:r w:rsidRPr="00963116">
              <w:rPr>
                <w:color w:val="000000"/>
                <w:sz w:val="24"/>
                <w:szCs w:val="24"/>
              </w:rPr>
              <w:t>4</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6CE9C8AA" w14:textId="77777777" w:rsidR="00E967DB" w:rsidRPr="00963116" w:rsidRDefault="00E967DB" w:rsidP="00E967DB">
            <w:pPr>
              <w:shd w:val="clear" w:color="auto" w:fill="FFFFFF"/>
              <w:ind w:hanging="10"/>
              <w:jc w:val="both"/>
              <w:rPr>
                <w:sz w:val="24"/>
                <w:szCs w:val="24"/>
              </w:rPr>
            </w:pPr>
            <w:r w:rsidRPr="00963116">
              <w:rPr>
                <w:color w:val="000000"/>
                <w:sz w:val="24"/>
                <w:szCs w:val="24"/>
              </w:rPr>
              <w:t>Направление в образовательные организации Шаблыкинского района методических рекомендаций, памяток по вопросам противодействия коррупции, по минимизации и ликвидации последствий коррупционных проявлений, разработанных федеральными органами исполнительной власти, органами исполнительной власти Орловской области, Шаблыкинского района.</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5FC40A0E" w14:textId="77777777" w:rsidR="00E967DB" w:rsidRPr="00963116" w:rsidRDefault="00E967DB" w:rsidP="00E967DB">
            <w:pPr>
              <w:shd w:val="clear" w:color="auto" w:fill="FFFFFF"/>
              <w:ind w:left="24" w:right="19"/>
              <w:jc w:val="center"/>
              <w:rPr>
                <w:sz w:val="24"/>
                <w:szCs w:val="24"/>
              </w:rPr>
            </w:pPr>
            <w:r w:rsidRPr="00963116">
              <w:rPr>
                <w:color w:val="000000"/>
                <w:sz w:val="24"/>
                <w:szCs w:val="24"/>
              </w:rPr>
              <w:t>по мере необходи мости</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7EC2B54A" w14:textId="77777777" w:rsidR="00E967DB" w:rsidRPr="00963116" w:rsidRDefault="00E967DB" w:rsidP="00E967DB">
            <w:pPr>
              <w:shd w:val="clear" w:color="auto" w:fill="FFFFFF"/>
              <w:jc w:val="center"/>
              <w:rPr>
                <w:sz w:val="24"/>
                <w:szCs w:val="24"/>
              </w:rPr>
            </w:pPr>
            <w:r w:rsidRPr="00963116">
              <w:rPr>
                <w:color w:val="000000"/>
                <w:sz w:val="24"/>
                <w:szCs w:val="24"/>
              </w:rPr>
              <w:t>Работники ОО</w:t>
            </w:r>
          </w:p>
        </w:tc>
      </w:tr>
      <w:tr w:rsidR="00E967DB" w:rsidRPr="00963116" w14:paraId="213B14DB" w14:textId="77777777" w:rsidTr="00E967DB">
        <w:trPr>
          <w:trHeight w:hRule="exact" w:val="1699"/>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593424DF" w14:textId="77777777" w:rsidR="00E967DB" w:rsidRPr="00963116" w:rsidRDefault="00E967DB" w:rsidP="00E967DB">
            <w:pPr>
              <w:shd w:val="clear" w:color="auto" w:fill="FFFFFF"/>
              <w:jc w:val="center"/>
              <w:rPr>
                <w:sz w:val="24"/>
                <w:szCs w:val="24"/>
              </w:rPr>
            </w:pPr>
            <w:r w:rsidRPr="00963116">
              <w:rPr>
                <w:color w:val="000000"/>
                <w:sz w:val="24"/>
                <w:szCs w:val="24"/>
              </w:rPr>
              <w:t>5</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40776391" w14:textId="77777777" w:rsidR="00E967DB" w:rsidRPr="00963116" w:rsidRDefault="00E967DB" w:rsidP="00E967DB">
            <w:pPr>
              <w:shd w:val="clear" w:color="auto" w:fill="FFFFFF"/>
              <w:ind w:hanging="10"/>
              <w:jc w:val="both"/>
              <w:rPr>
                <w:sz w:val="24"/>
                <w:szCs w:val="24"/>
              </w:rPr>
            </w:pPr>
            <w:r w:rsidRPr="00963116">
              <w:rPr>
                <w:color w:val="000000"/>
                <w:sz w:val="24"/>
                <w:szCs w:val="24"/>
              </w:rPr>
              <w:t>Проведение разъяснительной работы с руководителями образовательных организаций Шаблыкинского района по вопросам реализации антикоррупционной политики и по порядку подготовки отчетных информационно-аналитических документов о результатах работы в сфере противодействия коррупции.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3F338260"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361D6867" w14:textId="77777777" w:rsidR="00E967DB" w:rsidRPr="00963116" w:rsidRDefault="00E967DB" w:rsidP="00E967DB">
            <w:pPr>
              <w:shd w:val="clear" w:color="auto" w:fill="FFFFFF"/>
              <w:ind w:left="-40"/>
              <w:jc w:val="center"/>
              <w:rPr>
                <w:sz w:val="24"/>
                <w:szCs w:val="24"/>
              </w:rPr>
            </w:pPr>
            <w:r w:rsidRPr="00963116">
              <w:rPr>
                <w:color w:val="000000"/>
                <w:sz w:val="24"/>
                <w:szCs w:val="24"/>
              </w:rPr>
              <w:t>Смолякова Н.Н.</w:t>
            </w:r>
          </w:p>
        </w:tc>
      </w:tr>
      <w:tr w:rsidR="00E967DB" w:rsidRPr="00963116" w14:paraId="0F17AF50" w14:textId="77777777" w:rsidTr="00E967DB">
        <w:trPr>
          <w:trHeight w:hRule="exact" w:val="1404"/>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729BDC70" w14:textId="77777777" w:rsidR="00E967DB" w:rsidRPr="00963116" w:rsidRDefault="00E967DB" w:rsidP="00E967DB">
            <w:pPr>
              <w:shd w:val="clear" w:color="auto" w:fill="FFFFFF"/>
              <w:jc w:val="center"/>
              <w:rPr>
                <w:sz w:val="24"/>
                <w:szCs w:val="24"/>
              </w:rPr>
            </w:pPr>
            <w:r w:rsidRPr="00963116">
              <w:rPr>
                <w:color w:val="000000"/>
                <w:sz w:val="24"/>
                <w:szCs w:val="24"/>
              </w:rPr>
              <w:t>6</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6064AE72" w14:textId="77777777" w:rsidR="00E967DB" w:rsidRPr="00963116" w:rsidRDefault="00E967DB" w:rsidP="00E967DB">
            <w:pPr>
              <w:shd w:val="clear" w:color="auto" w:fill="FFFFFF"/>
              <w:ind w:hanging="10"/>
              <w:jc w:val="both"/>
              <w:rPr>
                <w:sz w:val="24"/>
                <w:szCs w:val="24"/>
              </w:rPr>
            </w:pPr>
            <w:r w:rsidRPr="00963116">
              <w:rPr>
                <w:color w:val="000000"/>
                <w:sz w:val="24"/>
                <w:szCs w:val="24"/>
              </w:rPr>
              <w:t>Подготовка отчетов о результатах реализации в отделе образования, образовательных организациях плана по противодействию коррупции, обобщение статистической информации о ходе реализации мероприятий в сфере противодействия коррупции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11852BB3" w14:textId="77777777" w:rsidR="00E967DB" w:rsidRPr="00963116" w:rsidRDefault="00E967DB" w:rsidP="00E967DB">
            <w:pPr>
              <w:shd w:val="clear" w:color="auto" w:fill="FFFFFF"/>
              <w:jc w:val="center"/>
              <w:rPr>
                <w:sz w:val="24"/>
                <w:szCs w:val="24"/>
              </w:rPr>
            </w:pPr>
            <w:r w:rsidRPr="00963116">
              <w:rPr>
                <w:color w:val="000000"/>
                <w:sz w:val="24"/>
                <w:szCs w:val="24"/>
              </w:rPr>
              <w:t>По</w:t>
            </w:r>
          </w:p>
          <w:p w14:paraId="3CEA352A" w14:textId="77777777" w:rsidR="00E967DB" w:rsidRPr="00963116" w:rsidRDefault="00E967DB" w:rsidP="00E967DB">
            <w:pPr>
              <w:shd w:val="clear" w:color="auto" w:fill="FFFFFF"/>
              <w:jc w:val="center"/>
              <w:rPr>
                <w:sz w:val="24"/>
                <w:szCs w:val="24"/>
              </w:rPr>
            </w:pPr>
            <w:r w:rsidRPr="00963116">
              <w:rPr>
                <w:color w:val="000000"/>
                <w:sz w:val="24"/>
                <w:szCs w:val="24"/>
              </w:rPr>
              <w:t>запросу администр ации района</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00065C83" w14:textId="77777777" w:rsidR="00E967DB" w:rsidRPr="00963116" w:rsidRDefault="00E967DB" w:rsidP="00E967DB">
            <w:pPr>
              <w:shd w:val="clear" w:color="auto" w:fill="FFFFFF"/>
              <w:jc w:val="center"/>
              <w:rPr>
                <w:sz w:val="24"/>
                <w:szCs w:val="24"/>
              </w:rPr>
            </w:pPr>
            <w:r w:rsidRPr="00963116">
              <w:rPr>
                <w:color w:val="000000"/>
                <w:sz w:val="24"/>
                <w:szCs w:val="24"/>
              </w:rPr>
              <w:t>работникиОО, руководители ОО</w:t>
            </w:r>
          </w:p>
        </w:tc>
      </w:tr>
      <w:tr w:rsidR="00E967DB" w:rsidRPr="00963116" w14:paraId="38B19231" w14:textId="77777777" w:rsidTr="00E967DB">
        <w:trPr>
          <w:trHeight w:hRule="exact" w:val="2844"/>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1AAD3980" w14:textId="77777777" w:rsidR="00E967DB" w:rsidRPr="00963116" w:rsidRDefault="00E967DB" w:rsidP="00E967DB">
            <w:pPr>
              <w:shd w:val="clear" w:color="auto" w:fill="FFFFFF"/>
              <w:jc w:val="center"/>
              <w:rPr>
                <w:color w:val="000000"/>
                <w:sz w:val="24"/>
                <w:szCs w:val="24"/>
              </w:rPr>
            </w:pPr>
            <w:r w:rsidRPr="00963116">
              <w:rPr>
                <w:color w:val="000000"/>
                <w:sz w:val="24"/>
                <w:szCs w:val="24"/>
              </w:rPr>
              <w:t>7</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0283B5CB" w14:textId="77777777" w:rsidR="00E967DB" w:rsidRPr="00963116" w:rsidRDefault="00E967DB" w:rsidP="00E967DB">
            <w:pPr>
              <w:shd w:val="clear" w:color="auto" w:fill="FFFFFF"/>
              <w:jc w:val="both"/>
              <w:rPr>
                <w:sz w:val="24"/>
                <w:szCs w:val="24"/>
              </w:rPr>
            </w:pPr>
            <w:r w:rsidRPr="00963116">
              <w:rPr>
                <w:color w:val="000000"/>
                <w:sz w:val="24"/>
                <w:szCs w:val="24"/>
              </w:rPr>
              <w:t>Организация работы по соблюдению требований к служебному поведению муниципальных служащих и урегулированию конфликта интересов:</w:t>
            </w:r>
          </w:p>
          <w:p w14:paraId="11E1E94F" w14:textId="77777777" w:rsidR="00E967DB" w:rsidRPr="00963116" w:rsidRDefault="00E967DB" w:rsidP="00E967DB">
            <w:pPr>
              <w:shd w:val="clear" w:color="auto" w:fill="FFFFFF"/>
              <w:rPr>
                <w:sz w:val="24"/>
                <w:szCs w:val="24"/>
              </w:rPr>
            </w:pPr>
            <w:r w:rsidRPr="00963116">
              <w:rPr>
                <w:color w:val="000000"/>
                <w:sz w:val="24"/>
                <w:szCs w:val="24"/>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p w14:paraId="22C044B4" w14:textId="77777777" w:rsidR="00E967DB" w:rsidRPr="00963116" w:rsidRDefault="00E967DB" w:rsidP="00E967DB">
            <w:pPr>
              <w:shd w:val="clear" w:color="auto" w:fill="FFFFFF"/>
              <w:ind w:hanging="10"/>
              <w:jc w:val="both"/>
              <w:rPr>
                <w:color w:val="000000"/>
                <w:sz w:val="24"/>
                <w:szCs w:val="24"/>
              </w:rPr>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45186CE0" w14:textId="77777777" w:rsidR="00E967DB" w:rsidRPr="00963116" w:rsidRDefault="00E967DB" w:rsidP="00E967DB">
            <w:pPr>
              <w:shd w:val="clear" w:color="auto" w:fill="FFFFFF"/>
              <w:jc w:val="center"/>
              <w:rPr>
                <w:color w:val="000000"/>
                <w:sz w:val="24"/>
                <w:szCs w:val="24"/>
              </w:rPr>
            </w:pPr>
            <w:r w:rsidRPr="00963116">
              <w:rPr>
                <w:color w:val="000000"/>
                <w:sz w:val="24"/>
                <w:szCs w:val="24"/>
              </w:rPr>
              <w:t>по мере необходи мости</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55159993" w14:textId="77777777" w:rsidR="00E967DB" w:rsidRPr="00963116" w:rsidRDefault="00E967DB" w:rsidP="00E967DB">
            <w:pPr>
              <w:shd w:val="clear" w:color="auto" w:fill="FFFFFF"/>
              <w:jc w:val="center"/>
              <w:rPr>
                <w:color w:val="000000"/>
                <w:sz w:val="24"/>
                <w:szCs w:val="24"/>
              </w:rPr>
            </w:pPr>
            <w:r w:rsidRPr="00963116">
              <w:rPr>
                <w:color w:val="000000"/>
                <w:sz w:val="24"/>
                <w:szCs w:val="24"/>
              </w:rPr>
              <w:t>Смолякова Н.Н.</w:t>
            </w:r>
          </w:p>
        </w:tc>
      </w:tr>
      <w:tr w:rsidR="00E967DB" w:rsidRPr="00963116" w14:paraId="7EF257CD" w14:textId="77777777" w:rsidTr="00E967DB">
        <w:trPr>
          <w:trHeight w:hRule="exact" w:val="2850"/>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0F4229F6" w14:textId="77777777" w:rsidR="00E967DB" w:rsidRPr="00963116" w:rsidRDefault="00E967DB" w:rsidP="00E967DB">
            <w:pPr>
              <w:shd w:val="clear" w:color="auto" w:fill="FFFFFF"/>
              <w:ind w:left="144"/>
              <w:rPr>
                <w:sz w:val="24"/>
                <w:szCs w:val="24"/>
              </w:rPr>
            </w:pP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785072C5" w14:textId="77777777" w:rsidR="00E967DB" w:rsidRPr="00963116" w:rsidRDefault="00E967DB" w:rsidP="00E967DB">
            <w:pPr>
              <w:shd w:val="clear" w:color="auto" w:fill="FFFFFF"/>
              <w:jc w:val="both"/>
              <w:rPr>
                <w:sz w:val="24"/>
                <w:szCs w:val="24"/>
              </w:rPr>
            </w:pPr>
            <w:r w:rsidRPr="00963116">
              <w:rPr>
                <w:color w:val="000000"/>
                <w:sz w:val="24"/>
                <w:szCs w:val="24"/>
              </w:rPr>
              <w:t>б) в подготовке предложений для принятия мер по результатам проверки фактов о представлении гражданским служащим недостоверных или неполных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14:paraId="414FD671" w14:textId="77777777" w:rsidR="00E967DB" w:rsidRPr="00963116" w:rsidRDefault="00E967DB" w:rsidP="00E967DB">
            <w:pPr>
              <w:shd w:val="clear" w:color="auto" w:fill="FFFFFF"/>
              <w:jc w:val="both"/>
              <w:rPr>
                <w:sz w:val="24"/>
                <w:szCs w:val="24"/>
              </w:rPr>
            </w:pPr>
            <w:r w:rsidRPr="00963116">
              <w:rPr>
                <w:color w:val="000000"/>
                <w:sz w:val="24"/>
                <w:szCs w:val="24"/>
              </w:rPr>
              <w:t>в) в осуществлении мер по предупреждению коррупции.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2EE29607" w14:textId="77777777" w:rsidR="00E967DB" w:rsidRPr="00963116" w:rsidRDefault="00E967DB" w:rsidP="00E967DB">
            <w:pPr>
              <w:shd w:val="clear" w:color="auto" w:fill="FFFFFF"/>
              <w:ind w:left="24" w:right="19"/>
              <w:jc w:val="center"/>
              <w:rPr>
                <w:sz w:val="24"/>
                <w:szCs w:val="24"/>
              </w:rPr>
            </w:pP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45A25060" w14:textId="77777777" w:rsidR="00E967DB" w:rsidRPr="00963116" w:rsidRDefault="00E967DB" w:rsidP="00E967DB">
            <w:pPr>
              <w:shd w:val="clear" w:color="auto" w:fill="FFFFFF"/>
              <w:ind w:left="115"/>
              <w:rPr>
                <w:sz w:val="24"/>
                <w:szCs w:val="24"/>
              </w:rPr>
            </w:pPr>
          </w:p>
        </w:tc>
      </w:tr>
      <w:tr w:rsidR="00E967DB" w:rsidRPr="00963116" w14:paraId="51226CB9" w14:textId="77777777" w:rsidTr="00E967DB">
        <w:trPr>
          <w:trHeight w:hRule="exact" w:val="2535"/>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321F4703" w14:textId="77777777" w:rsidR="00E967DB" w:rsidRPr="00963116" w:rsidRDefault="00E967DB" w:rsidP="00E967DB">
            <w:pPr>
              <w:shd w:val="clear" w:color="auto" w:fill="FFFFFF"/>
              <w:ind w:left="149"/>
              <w:rPr>
                <w:sz w:val="24"/>
                <w:szCs w:val="24"/>
              </w:rPr>
            </w:pPr>
            <w:r w:rsidRPr="00963116">
              <w:rPr>
                <w:color w:val="000000"/>
                <w:sz w:val="24"/>
                <w:szCs w:val="24"/>
              </w:rPr>
              <w:t>8</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74F41B86" w14:textId="77777777" w:rsidR="00E967DB" w:rsidRPr="00963116" w:rsidRDefault="00E967DB" w:rsidP="00E967DB">
            <w:pPr>
              <w:shd w:val="clear" w:color="auto" w:fill="FFFFFF"/>
              <w:jc w:val="both"/>
              <w:rPr>
                <w:sz w:val="24"/>
                <w:szCs w:val="24"/>
              </w:rPr>
            </w:pPr>
            <w:r w:rsidRPr="00963116">
              <w:rPr>
                <w:color w:val="000000"/>
                <w:sz w:val="24"/>
                <w:szCs w:val="24"/>
              </w:rPr>
              <w:t>Организация проведения в порядке, предусмотренном соответствующим нормативным правовым актом Орловской области,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от 25.12.2008 № 273-ФЗ «О противодействии коррупции», от 02.03.2007 № 25-ФЗ «О муниципальной службе в Российской Федерации».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53D0D0ED" w14:textId="77777777" w:rsidR="00E967DB" w:rsidRPr="00963116" w:rsidRDefault="00E967DB" w:rsidP="00E967DB">
            <w:pPr>
              <w:shd w:val="clear" w:color="auto" w:fill="FFFFFF"/>
              <w:jc w:val="center"/>
              <w:rPr>
                <w:sz w:val="24"/>
                <w:szCs w:val="24"/>
              </w:rPr>
            </w:pPr>
            <w:r w:rsidRPr="00963116">
              <w:rPr>
                <w:color w:val="000000"/>
                <w:sz w:val="24"/>
                <w:szCs w:val="24"/>
              </w:rPr>
              <w:t>при наличии оснований</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0CEBE7A5" w14:textId="77777777" w:rsidR="00E967DB" w:rsidRPr="00963116" w:rsidRDefault="00E967DB" w:rsidP="00E967DB">
            <w:pPr>
              <w:rPr>
                <w:sz w:val="24"/>
                <w:szCs w:val="24"/>
              </w:rPr>
            </w:pPr>
            <w:r w:rsidRPr="00963116">
              <w:rPr>
                <w:color w:val="000000"/>
                <w:sz w:val="24"/>
                <w:szCs w:val="24"/>
              </w:rPr>
              <w:t>Смолякова Н.Н.</w:t>
            </w:r>
          </w:p>
        </w:tc>
      </w:tr>
      <w:tr w:rsidR="00E967DB" w:rsidRPr="00963116" w14:paraId="1B1137B6" w14:textId="77777777" w:rsidTr="00E967DB">
        <w:trPr>
          <w:trHeight w:hRule="exact" w:val="1706"/>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30B1CF7F" w14:textId="77777777" w:rsidR="00E967DB" w:rsidRPr="00963116" w:rsidRDefault="00E967DB" w:rsidP="00E967DB">
            <w:pPr>
              <w:shd w:val="clear" w:color="auto" w:fill="FFFFFF"/>
              <w:ind w:left="144"/>
              <w:rPr>
                <w:sz w:val="24"/>
                <w:szCs w:val="24"/>
              </w:rPr>
            </w:pPr>
            <w:r w:rsidRPr="00963116">
              <w:rPr>
                <w:color w:val="000000"/>
                <w:sz w:val="24"/>
                <w:szCs w:val="24"/>
              </w:rPr>
              <w:t>9</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30721042" w14:textId="77777777" w:rsidR="00E967DB" w:rsidRPr="00963116" w:rsidRDefault="00E967DB" w:rsidP="00E967DB">
            <w:pPr>
              <w:shd w:val="clear" w:color="auto" w:fill="FFFFFF"/>
              <w:jc w:val="both"/>
              <w:rPr>
                <w:sz w:val="24"/>
                <w:szCs w:val="24"/>
              </w:rPr>
            </w:pPr>
            <w:r w:rsidRPr="00963116">
              <w:rPr>
                <w:color w:val="000000"/>
                <w:sz w:val="24"/>
                <w:szCs w:val="24"/>
              </w:rPr>
              <w:t>Обеспечение выполнения муниципальными служащими отдела образования положений федерального закона от 02.03.2007 № 25-ФЗ «О муниципальной службе в Российской Федерации» в части предварительного уведомления нанимателя о намерении выполнять иную оплачиваемую работу.</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22E674A4"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7E15880C" w14:textId="77777777" w:rsidR="00E967DB" w:rsidRPr="00963116" w:rsidRDefault="00E967DB" w:rsidP="00E967DB">
            <w:pPr>
              <w:rPr>
                <w:sz w:val="24"/>
                <w:szCs w:val="24"/>
              </w:rPr>
            </w:pPr>
            <w:r w:rsidRPr="00963116">
              <w:rPr>
                <w:color w:val="000000"/>
                <w:sz w:val="24"/>
                <w:szCs w:val="24"/>
              </w:rPr>
              <w:t>Смолякова Н.Н.</w:t>
            </w:r>
          </w:p>
        </w:tc>
      </w:tr>
      <w:tr w:rsidR="00E967DB" w:rsidRPr="00963116" w14:paraId="7893B36A" w14:textId="77777777" w:rsidTr="00E967DB">
        <w:trPr>
          <w:trHeight w:hRule="exact" w:val="1706"/>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7E9304A0" w14:textId="77777777" w:rsidR="00E967DB" w:rsidRPr="00963116" w:rsidRDefault="00E967DB" w:rsidP="00E967DB">
            <w:pPr>
              <w:shd w:val="clear" w:color="auto" w:fill="FFFFFF"/>
              <w:ind w:left="144"/>
              <w:rPr>
                <w:color w:val="000000"/>
                <w:sz w:val="24"/>
                <w:szCs w:val="24"/>
              </w:rPr>
            </w:pPr>
            <w:r w:rsidRPr="00963116">
              <w:rPr>
                <w:color w:val="000000"/>
                <w:sz w:val="24"/>
                <w:szCs w:val="24"/>
              </w:rPr>
              <w:t>10</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69256136" w14:textId="77777777" w:rsidR="00E967DB" w:rsidRPr="00963116" w:rsidRDefault="00E967DB" w:rsidP="00E967DB">
            <w:pPr>
              <w:shd w:val="clear" w:color="auto" w:fill="FFFFFF"/>
              <w:jc w:val="both"/>
              <w:rPr>
                <w:sz w:val="24"/>
                <w:szCs w:val="24"/>
              </w:rPr>
            </w:pPr>
            <w:r w:rsidRPr="00963116">
              <w:rPr>
                <w:color w:val="000000"/>
                <w:sz w:val="24"/>
                <w:szCs w:val="24"/>
              </w:rPr>
              <w:t>Обеспечение размещения в установленном порядке на сайте отдела образования:</w:t>
            </w:r>
          </w:p>
          <w:p w14:paraId="5A0F54D1" w14:textId="77777777" w:rsidR="00E967DB" w:rsidRPr="00963116" w:rsidRDefault="00E967DB" w:rsidP="00E967DB">
            <w:pPr>
              <w:shd w:val="clear" w:color="auto" w:fill="FFFFFF"/>
              <w:jc w:val="both"/>
              <w:rPr>
                <w:sz w:val="24"/>
                <w:szCs w:val="24"/>
              </w:rPr>
            </w:pPr>
            <w:r w:rsidRPr="00963116">
              <w:rPr>
                <w:color w:val="000000"/>
                <w:sz w:val="24"/>
                <w:szCs w:val="24"/>
              </w:rPr>
              <w:t>-сведений о доходах, расходах, об имуществе и обязательствах имущественного характера лиц, замещающих     должности     муниципальной     службы,</w:t>
            </w:r>
          </w:p>
          <w:p w14:paraId="1935CDF7" w14:textId="77777777" w:rsidR="00E967DB" w:rsidRPr="00963116" w:rsidRDefault="00E967DB" w:rsidP="00E967DB">
            <w:pPr>
              <w:shd w:val="clear" w:color="auto" w:fill="FFFFFF"/>
              <w:jc w:val="both"/>
              <w:rPr>
                <w:color w:val="000000"/>
                <w:sz w:val="24"/>
                <w:szCs w:val="24"/>
              </w:rPr>
            </w:pPr>
            <w:r w:rsidRPr="00963116">
              <w:rPr>
                <w:color w:val="000000"/>
                <w:sz w:val="24"/>
                <w:szCs w:val="24"/>
              </w:rPr>
              <w:t>включенные в соответствующие перечни, а также сведений о доходах, расходах , об имуществе 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402B2FC2" w14:textId="77777777" w:rsidR="00E967DB" w:rsidRPr="00963116" w:rsidRDefault="00E967DB" w:rsidP="00E967DB">
            <w:pPr>
              <w:shd w:val="clear" w:color="auto" w:fill="FFFFFF"/>
              <w:jc w:val="center"/>
              <w:rPr>
                <w:sz w:val="24"/>
                <w:szCs w:val="24"/>
              </w:rPr>
            </w:pPr>
            <w:r w:rsidRPr="00963116">
              <w:rPr>
                <w:color w:val="000000"/>
                <w:sz w:val="24"/>
                <w:szCs w:val="24"/>
              </w:rPr>
              <w:t>до</w:t>
            </w:r>
          </w:p>
          <w:p w14:paraId="53D3F3B3" w14:textId="77777777" w:rsidR="00E967DB" w:rsidRPr="00963116" w:rsidRDefault="00E967DB" w:rsidP="00E967DB">
            <w:pPr>
              <w:shd w:val="clear" w:color="auto" w:fill="FFFFFF"/>
              <w:jc w:val="center"/>
              <w:rPr>
                <w:sz w:val="24"/>
                <w:szCs w:val="24"/>
              </w:rPr>
            </w:pPr>
            <w:r w:rsidRPr="00963116">
              <w:rPr>
                <w:color w:val="000000"/>
                <w:sz w:val="24"/>
                <w:szCs w:val="24"/>
              </w:rPr>
              <w:t xml:space="preserve">30апреля </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05390C26" w14:textId="77777777" w:rsidR="00E967DB" w:rsidRPr="00963116" w:rsidRDefault="00E967DB" w:rsidP="00E967DB">
            <w:pPr>
              <w:shd w:val="clear" w:color="auto" w:fill="FFFFFF"/>
              <w:jc w:val="center"/>
              <w:rPr>
                <w:sz w:val="24"/>
                <w:szCs w:val="24"/>
              </w:rPr>
            </w:pPr>
            <w:r w:rsidRPr="00963116">
              <w:rPr>
                <w:sz w:val="24"/>
                <w:szCs w:val="24"/>
              </w:rPr>
              <w:t>Григорьева Е.Н.</w:t>
            </w:r>
          </w:p>
        </w:tc>
      </w:tr>
      <w:tr w:rsidR="00E967DB" w:rsidRPr="00963116" w14:paraId="5E5842F1" w14:textId="77777777" w:rsidTr="00E967DB">
        <w:trPr>
          <w:trHeight w:val="2252"/>
        </w:trPr>
        <w:tc>
          <w:tcPr>
            <w:tcW w:w="605" w:type="dxa"/>
            <w:tcBorders>
              <w:top w:val="single" w:sz="6" w:space="0" w:color="auto"/>
              <w:left w:val="single" w:sz="6" w:space="0" w:color="auto"/>
              <w:right w:val="single" w:sz="6" w:space="0" w:color="auto"/>
            </w:tcBorders>
            <w:shd w:val="clear" w:color="auto" w:fill="FFFFFF"/>
          </w:tcPr>
          <w:p w14:paraId="5556F0C1" w14:textId="77777777" w:rsidR="00E967DB" w:rsidRPr="00963116" w:rsidRDefault="00E967DB" w:rsidP="00E967DB">
            <w:pPr>
              <w:shd w:val="clear" w:color="auto" w:fill="FFFFFF"/>
              <w:ind w:left="101"/>
              <w:rPr>
                <w:sz w:val="24"/>
                <w:szCs w:val="24"/>
              </w:rPr>
            </w:pPr>
          </w:p>
        </w:tc>
        <w:tc>
          <w:tcPr>
            <w:tcW w:w="5995" w:type="dxa"/>
            <w:tcBorders>
              <w:top w:val="single" w:sz="6" w:space="0" w:color="auto"/>
              <w:left w:val="single" w:sz="6" w:space="0" w:color="auto"/>
              <w:right w:val="single" w:sz="6" w:space="0" w:color="auto"/>
            </w:tcBorders>
            <w:shd w:val="clear" w:color="auto" w:fill="FFFFFF"/>
          </w:tcPr>
          <w:p w14:paraId="035EF0B6" w14:textId="77777777" w:rsidR="00E967DB" w:rsidRPr="00963116" w:rsidRDefault="00E967DB" w:rsidP="00E967DB">
            <w:pPr>
              <w:shd w:val="clear" w:color="auto" w:fill="FFFFFF"/>
              <w:jc w:val="both"/>
              <w:rPr>
                <w:sz w:val="24"/>
                <w:szCs w:val="24"/>
              </w:rPr>
            </w:pPr>
            <w:r w:rsidRPr="00963116">
              <w:rPr>
                <w:color w:val="000000"/>
                <w:sz w:val="24"/>
                <w:szCs w:val="24"/>
              </w:rPr>
              <w:t>обязательствах имущественного характера их супруга (супруги) и несовершеннолетних детей;</w:t>
            </w:r>
          </w:p>
          <w:p w14:paraId="6C452C5D" w14:textId="77777777" w:rsidR="00E967DB" w:rsidRPr="00963116" w:rsidRDefault="00E967DB" w:rsidP="00E967DB">
            <w:pPr>
              <w:shd w:val="clear" w:color="auto" w:fill="FFFFFF"/>
              <w:jc w:val="both"/>
              <w:rPr>
                <w:sz w:val="24"/>
                <w:szCs w:val="24"/>
              </w:rPr>
            </w:pPr>
            <w:r w:rsidRPr="00963116">
              <w:rPr>
                <w:color w:val="000000"/>
                <w:sz w:val="24"/>
                <w:szCs w:val="24"/>
              </w:rPr>
              <w:t>-сведений о доходах, об имуществе и обязательствах имущественного характера, представляемых руководителями муниципальных организаций района, а также о доходах, об имуществе и обязательствах имущественного характера их супруга (супруги) и несовершеннолетних детей.</w:t>
            </w:r>
          </w:p>
        </w:tc>
        <w:tc>
          <w:tcPr>
            <w:tcW w:w="1400" w:type="dxa"/>
            <w:tcBorders>
              <w:top w:val="single" w:sz="6" w:space="0" w:color="auto"/>
              <w:left w:val="single" w:sz="6" w:space="0" w:color="auto"/>
              <w:right w:val="single" w:sz="6" w:space="0" w:color="auto"/>
            </w:tcBorders>
            <w:shd w:val="clear" w:color="auto" w:fill="FFFFFF"/>
          </w:tcPr>
          <w:p w14:paraId="34C3D91B" w14:textId="77777777" w:rsidR="00E967DB" w:rsidRPr="00963116" w:rsidRDefault="00E967DB" w:rsidP="00E967DB">
            <w:pPr>
              <w:shd w:val="clear" w:color="auto" w:fill="FFFFFF"/>
              <w:jc w:val="center"/>
              <w:rPr>
                <w:sz w:val="24"/>
                <w:szCs w:val="24"/>
              </w:rPr>
            </w:pPr>
          </w:p>
        </w:tc>
        <w:tc>
          <w:tcPr>
            <w:tcW w:w="1888" w:type="dxa"/>
            <w:gridSpan w:val="2"/>
            <w:tcBorders>
              <w:top w:val="single" w:sz="6" w:space="0" w:color="auto"/>
              <w:left w:val="single" w:sz="6" w:space="0" w:color="auto"/>
              <w:right w:val="single" w:sz="6" w:space="0" w:color="auto"/>
            </w:tcBorders>
            <w:shd w:val="clear" w:color="auto" w:fill="FFFFFF"/>
          </w:tcPr>
          <w:p w14:paraId="586CBB3F" w14:textId="77777777" w:rsidR="00E967DB" w:rsidRPr="00963116" w:rsidRDefault="00E967DB" w:rsidP="00E967DB">
            <w:pPr>
              <w:shd w:val="clear" w:color="auto" w:fill="FFFFFF"/>
              <w:jc w:val="center"/>
              <w:rPr>
                <w:sz w:val="24"/>
                <w:szCs w:val="24"/>
              </w:rPr>
            </w:pPr>
          </w:p>
        </w:tc>
      </w:tr>
      <w:tr w:rsidR="00E967DB" w:rsidRPr="00963116" w14:paraId="3EFC23D8" w14:textId="77777777" w:rsidTr="00E967DB">
        <w:trPr>
          <w:trHeight w:hRule="exact" w:val="1142"/>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7B0CF655" w14:textId="77777777" w:rsidR="00E967DB" w:rsidRPr="00963116" w:rsidRDefault="00E967DB" w:rsidP="00E967DB">
            <w:pPr>
              <w:shd w:val="clear" w:color="auto" w:fill="FFFFFF"/>
              <w:ind w:left="101"/>
              <w:rPr>
                <w:sz w:val="24"/>
                <w:szCs w:val="24"/>
              </w:rPr>
            </w:pPr>
            <w:r w:rsidRPr="00963116">
              <w:rPr>
                <w:color w:val="000000"/>
                <w:sz w:val="24"/>
                <w:szCs w:val="24"/>
              </w:rPr>
              <w:t>11</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3B531277" w14:textId="77777777" w:rsidR="00E967DB" w:rsidRPr="00963116" w:rsidRDefault="00E967DB" w:rsidP="00E967DB">
            <w:pPr>
              <w:shd w:val="clear" w:color="auto" w:fill="FFFFFF"/>
              <w:jc w:val="both"/>
              <w:rPr>
                <w:sz w:val="24"/>
                <w:szCs w:val="24"/>
              </w:rPr>
            </w:pPr>
            <w:r w:rsidRPr="00963116">
              <w:rPr>
                <w:color w:val="000000"/>
                <w:sz w:val="24"/>
                <w:szCs w:val="24"/>
              </w:rPr>
              <w:t>Организация работы по соблюдению муниципальными служащими отдела образования Кодекса этики и служебного поведения муниципальных служащих Шаблыкинского района</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7CF8352B"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591CBFEF" w14:textId="77777777" w:rsidR="00E967DB" w:rsidRPr="00963116" w:rsidRDefault="00E967DB" w:rsidP="00E967DB">
            <w:pPr>
              <w:rPr>
                <w:sz w:val="24"/>
                <w:szCs w:val="24"/>
              </w:rPr>
            </w:pPr>
            <w:r w:rsidRPr="00963116">
              <w:rPr>
                <w:color w:val="000000"/>
                <w:sz w:val="24"/>
                <w:szCs w:val="24"/>
              </w:rPr>
              <w:t>Смолякова Н.Н.</w:t>
            </w:r>
          </w:p>
        </w:tc>
      </w:tr>
      <w:tr w:rsidR="00E967DB" w:rsidRPr="00963116" w14:paraId="7086CFB1" w14:textId="77777777" w:rsidTr="00E967DB">
        <w:trPr>
          <w:trHeight w:hRule="exact" w:val="1986"/>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69F7DE26" w14:textId="77777777" w:rsidR="00E967DB" w:rsidRPr="00963116" w:rsidRDefault="00E967DB" w:rsidP="00E967DB">
            <w:pPr>
              <w:shd w:val="clear" w:color="auto" w:fill="FFFFFF"/>
              <w:ind w:left="101"/>
              <w:rPr>
                <w:sz w:val="24"/>
                <w:szCs w:val="24"/>
              </w:rPr>
            </w:pPr>
            <w:r w:rsidRPr="00963116">
              <w:rPr>
                <w:color w:val="000000"/>
                <w:sz w:val="24"/>
                <w:szCs w:val="24"/>
              </w:rPr>
              <w:t>12</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651238FC" w14:textId="77777777" w:rsidR="00E967DB" w:rsidRPr="00963116" w:rsidRDefault="00E967DB" w:rsidP="00E967DB">
            <w:pPr>
              <w:shd w:val="clear" w:color="auto" w:fill="FFFFFF"/>
              <w:ind w:hanging="5"/>
              <w:jc w:val="both"/>
              <w:rPr>
                <w:sz w:val="24"/>
                <w:szCs w:val="24"/>
              </w:rPr>
            </w:pPr>
            <w:r w:rsidRPr="00963116">
              <w:rPr>
                <w:color w:val="000000"/>
                <w:sz w:val="24"/>
                <w:szCs w:val="24"/>
              </w:rPr>
              <w:t>Доведение до сведения муниципальных служащих отдела образования положений действующего законодательства о противодействии коррупции, в том числе об уголовной ответственности за преступления, связанные со взяткой, и мерах административной ответственности за незаконное вознаграждение от имени юридического лица.</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07210BF1"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19D3E1B6" w14:textId="77777777" w:rsidR="00E967DB" w:rsidRPr="00963116" w:rsidRDefault="00E967DB" w:rsidP="00E967DB">
            <w:pPr>
              <w:rPr>
                <w:sz w:val="24"/>
                <w:szCs w:val="24"/>
              </w:rPr>
            </w:pPr>
            <w:r w:rsidRPr="00963116">
              <w:rPr>
                <w:color w:val="000000"/>
                <w:sz w:val="24"/>
                <w:szCs w:val="24"/>
              </w:rPr>
              <w:t>Смолякова Н.Н.</w:t>
            </w:r>
          </w:p>
        </w:tc>
      </w:tr>
      <w:tr w:rsidR="00E967DB" w:rsidRPr="00963116" w14:paraId="5ADEE779" w14:textId="77777777" w:rsidTr="00E967DB">
        <w:trPr>
          <w:trHeight w:hRule="exact" w:val="1161"/>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7EDAAB90" w14:textId="77777777" w:rsidR="00E967DB" w:rsidRPr="00963116" w:rsidRDefault="00E967DB" w:rsidP="00E967DB">
            <w:pPr>
              <w:shd w:val="clear" w:color="auto" w:fill="FFFFFF"/>
              <w:ind w:left="101"/>
              <w:rPr>
                <w:sz w:val="24"/>
                <w:szCs w:val="24"/>
              </w:rPr>
            </w:pPr>
            <w:r w:rsidRPr="00963116">
              <w:rPr>
                <w:color w:val="000000"/>
                <w:sz w:val="24"/>
                <w:szCs w:val="24"/>
              </w:rPr>
              <w:t>13</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25F4B3AB" w14:textId="77777777" w:rsidR="00E967DB" w:rsidRPr="00963116" w:rsidRDefault="00E967DB" w:rsidP="00E967DB">
            <w:pPr>
              <w:shd w:val="clear" w:color="auto" w:fill="FFFFFF"/>
              <w:ind w:hanging="10"/>
              <w:jc w:val="both"/>
              <w:rPr>
                <w:sz w:val="24"/>
                <w:szCs w:val="24"/>
              </w:rPr>
            </w:pPr>
            <w:r w:rsidRPr="00963116">
              <w:rPr>
                <w:color w:val="000000"/>
                <w:sz w:val="24"/>
                <w:szCs w:val="24"/>
              </w:rPr>
              <w:t>Размещение информационных материалов, правовых актов и других документов по вопросам реализации антикоррупционной политики на официальном сайте отдела образования</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379D6071" w14:textId="77777777" w:rsidR="00E967DB" w:rsidRPr="00963116" w:rsidRDefault="00E967DB" w:rsidP="00E967DB">
            <w:pPr>
              <w:shd w:val="clear" w:color="auto" w:fill="FFFFFF"/>
              <w:ind w:left="24" w:right="19"/>
              <w:jc w:val="center"/>
              <w:rPr>
                <w:sz w:val="24"/>
                <w:szCs w:val="24"/>
              </w:rPr>
            </w:pPr>
            <w:r w:rsidRPr="00963116">
              <w:rPr>
                <w:color w:val="000000"/>
                <w:sz w:val="24"/>
                <w:szCs w:val="24"/>
              </w:rPr>
              <w:t>по мере необходи мости</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2B89A72B" w14:textId="77777777" w:rsidR="00E967DB" w:rsidRPr="00963116" w:rsidRDefault="00E967DB" w:rsidP="00E967DB">
            <w:pPr>
              <w:shd w:val="clear" w:color="auto" w:fill="FFFFFF"/>
              <w:jc w:val="center"/>
              <w:rPr>
                <w:sz w:val="24"/>
                <w:szCs w:val="24"/>
              </w:rPr>
            </w:pPr>
            <w:r w:rsidRPr="00963116">
              <w:rPr>
                <w:color w:val="000000"/>
                <w:sz w:val="24"/>
                <w:szCs w:val="24"/>
              </w:rPr>
              <w:t>ГригорьеваЕ.Н.</w:t>
            </w:r>
          </w:p>
        </w:tc>
      </w:tr>
      <w:tr w:rsidR="00E967DB" w:rsidRPr="00963116" w14:paraId="251482F6" w14:textId="77777777" w:rsidTr="00E967DB">
        <w:trPr>
          <w:trHeight w:hRule="exact" w:val="1405"/>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3462F868" w14:textId="77777777" w:rsidR="00E967DB" w:rsidRPr="00963116" w:rsidRDefault="00E967DB" w:rsidP="00E967DB">
            <w:pPr>
              <w:shd w:val="clear" w:color="auto" w:fill="FFFFFF"/>
              <w:ind w:left="101"/>
              <w:rPr>
                <w:sz w:val="24"/>
                <w:szCs w:val="24"/>
              </w:rPr>
            </w:pPr>
            <w:r w:rsidRPr="00963116">
              <w:rPr>
                <w:color w:val="000000"/>
                <w:sz w:val="24"/>
                <w:szCs w:val="24"/>
              </w:rPr>
              <w:t>14</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53E07364" w14:textId="77777777" w:rsidR="00E967DB" w:rsidRPr="00963116" w:rsidRDefault="00E967DB" w:rsidP="00E967DB">
            <w:pPr>
              <w:shd w:val="clear" w:color="auto" w:fill="FFFFFF"/>
              <w:ind w:hanging="5"/>
              <w:jc w:val="both"/>
              <w:rPr>
                <w:sz w:val="24"/>
                <w:szCs w:val="24"/>
              </w:rPr>
            </w:pPr>
            <w:r w:rsidRPr="00963116">
              <w:rPr>
                <w:color w:val="000000"/>
                <w:sz w:val="24"/>
                <w:szCs w:val="24"/>
              </w:rPr>
              <w:t>Участие работников отдела образования и руководителей общеобразовательных организаций в семинарах по теме «Противодействие коррупции в органах государственного и муниципального управления»</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64B7935A" w14:textId="77777777" w:rsidR="00E967DB" w:rsidRPr="00963116" w:rsidRDefault="00E967DB" w:rsidP="00E967DB">
            <w:pPr>
              <w:shd w:val="clear" w:color="auto" w:fill="FFFFFF"/>
              <w:jc w:val="center"/>
              <w:rPr>
                <w:sz w:val="24"/>
                <w:szCs w:val="24"/>
              </w:rPr>
            </w:pPr>
            <w:r w:rsidRPr="00963116">
              <w:rPr>
                <w:color w:val="000000"/>
                <w:sz w:val="24"/>
                <w:szCs w:val="24"/>
              </w:rPr>
              <w:t>согласно предостав ляемой квоте</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719CBD3B" w14:textId="77777777" w:rsidR="00E967DB" w:rsidRPr="00963116" w:rsidRDefault="00E967DB" w:rsidP="00E967DB">
            <w:pPr>
              <w:shd w:val="clear" w:color="auto" w:fill="FFFFFF"/>
              <w:jc w:val="center"/>
              <w:rPr>
                <w:sz w:val="24"/>
                <w:szCs w:val="24"/>
              </w:rPr>
            </w:pPr>
            <w:r w:rsidRPr="00963116">
              <w:rPr>
                <w:color w:val="000000"/>
                <w:sz w:val="24"/>
                <w:szCs w:val="24"/>
              </w:rPr>
              <w:t>Работники ОО руководители муниципальных ОО</w:t>
            </w:r>
          </w:p>
        </w:tc>
      </w:tr>
      <w:tr w:rsidR="00E967DB" w:rsidRPr="00963116" w14:paraId="633C88BE" w14:textId="77777777" w:rsidTr="00E967DB">
        <w:trPr>
          <w:trHeight w:hRule="exact" w:val="2545"/>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1EF0DB08" w14:textId="77777777" w:rsidR="00E967DB" w:rsidRPr="00963116" w:rsidRDefault="00E967DB" w:rsidP="00E967DB">
            <w:pPr>
              <w:shd w:val="clear" w:color="auto" w:fill="FFFFFF"/>
              <w:ind w:left="101"/>
              <w:rPr>
                <w:sz w:val="24"/>
                <w:szCs w:val="24"/>
              </w:rPr>
            </w:pPr>
            <w:r w:rsidRPr="00963116">
              <w:rPr>
                <w:color w:val="000000"/>
                <w:sz w:val="24"/>
                <w:szCs w:val="24"/>
              </w:rPr>
              <w:t>15</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190F7635" w14:textId="77777777" w:rsidR="00E967DB" w:rsidRPr="00963116" w:rsidRDefault="00E967DB" w:rsidP="00E967DB">
            <w:pPr>
              <w:shd w:val="clear" w:color="auto" w:fill="FFFFFF"/>
              <w:ind w:right="-103"/>
              <w:rPr>
                <w:sz w:val="24"/>
                <w:szCs w:val="24"/>
              </w:rPr>
            </w:pPr>
            <w:r w:rsidRPr="00963116">
              <w:rPr>
                <w:color w:val="000000"/>
                <w:sz w:val="24"/>
                <w:szCs w:val="24"/>
              </w:rPr>
              <w:t>Реализация     мероприятий     по     антикоррупционному образованию  в  муниципальных  общеобразовательных организациях     в     части,     касающейся     содействия включению   в  программы,   реализуемые  в  указанных организациях,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0136A0DB"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27C59D9E"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2CA921E0" w14:textId="77777777" w:rsidTr="00E967DB">
        <w:trPr>
          <w:trHeight w:hRule="exact" w:val="1162"/>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2456DE45" w14:textId="77777777" w:rsidR="00E967DB" w:rsidRPr="00963116" w:rsidRDefault="00E967DB" w:rsidP="00E967DB">
            <w:pPr>
              <w:shd w:val="clear" w:color="auto" w:fill="FFFFFF"/>
              <w:ind w:left="101"/>
              <w:rPr>
                <w:sz w:val="24"/>
                <w:szCs w:val="24"/>
              </w:rPr>
            </w:pPr>
            <w:r w:rsidRPr="00963116">
              <w:rPr>
                <w:color w:val="000000"/>
                <w:sz w:val="24"/>
                <w:szCs w:val="24"/>
              </w:rPr>
              <w:t>16</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3399B4D0" w14:textId="77777777" w:rsidR="00E967DB" w:rsidRPr="00963116" w:rsidRDefault="00E967DB" w:rsidP="00E967DB">
            <w:pPr>
              <w:shd w:val="clear" w:color="auto" w:fill="FFFFFF"/>
              <w:jc w:val="both"/>
              <w:rPr>
                <w:sz w:val="24"/>
                <w:szCs w:val="24"/>
              </w:rPr>
            </w:pPr>
            <w:r w:rsidRPr="00963116">
              <w:rPr>
                <w:color w:val="000000"/>
                <w:sz w:val="24"/>
                <w:szCs w:val="24"/>
              </w:rPr>
              <w:t>Организация повышения квалификации педагогических работников муниципальных образовательных организаций по формированию антикоррупционных установок личности обучающихся.</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2ABA6ECC"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88" w:type="dxa"/>
            <w:gridSpan w:val="2"/>
            <w:tcBorders>
              <w:top w:val="single" w:sz="6" w:space="0" w:color="auto"/>
              <w:left w:val="single" w:sz="6" w:space="0" w:color="auto"/>
              <w:bottom w:val="single" w:sz="6" w:space="0" w:color="auto"/>
              <w:right w:val="single" w:sz="6" w:space="0" w:color="auto"/>
            </w:tcBorders>
            <w:shd w:val="clear" w:color="auto" w:fill="FFFFFF"/>
          </w:tcPr>
          <w:p w14:paraId="4D395CC7"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1EF0A85D" w14:textId="77777777" w:rsidTr="00E967DB">
        <w:trPr>
          <w:gridAfter w:val="1"/>
          <w:wAfter w:w="9" w:type="dxa"/>
          <w:trHeight w:hRule="exact" w:val="812"/>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6F855135" w14:textId="77777777" w:rsidR="00E967DB" w:rsidRPr="00963116" w:rsidRDefault="00E967DB" w:rsidP="00E967DB">
            <w:pPr>
              <w:shd w:val="clear" w:color="auto" w:fill="FFFFFF"/>
              <w:ind w:left="101"/>
              <w:rPr>
                <w:sz w:val="24"/>
                <w:szCs w:val="24"/>
              </w:rPr>
            </w:pPr>
            <w:r w:rsidRPr="00963116">
              <w:rPr>
                <w:color w:val="000000"/>
                <w:sz w:val="24"/>
                <w:szCs w:val="24"/>
              </w:rPr>
              <w:t>17</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68895F5A" w14:textId="77777777" w:rsidR="00E967DB" w:rsidRPr="00963116" w:rsidRDefault="00E967DB" w:rsidP="00E967DB">
            <w:pPr>
              <w:shd w:val="clear" w:color="auto" w:fill="FFFFFF"/>
              <w:ind w:hanging="10"/>
              <w:jc w:val="both"/>
              <w:rPr>
                <w:sz w:val="24"/>
                <w:szCs w:val="24"/>
              </w:rPr>
            </w:pPr>
            <w:r w:rsidRPr="00963116">
              <w:rPr>
                <w:color w:val="000000"/>
                <w:sz w:val="24"/>
                <w:szCs w:val="24"/>
              </w:rPr>
              <w:t>Разработка планов работы по противодействию коррупции в муниципальных образовательных организациях Шаблыкинского района</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791BFEB2" w14:textId="77777777" w:rsidR="00E967DB" w:rsidRPr="00963116" w:rsidRDefault="00E967DB" w:rsidP="00E967DB">
            <w:pPr>
              <w:shd w:val="clear" w:color="auto" w:fill="FFFFFF"/>
              <w:ind w:left="10" w:right="5"/>
              <w:jc w:val="center"/>
              <w:rPr>
                <w:sz w:val="24"/>
                <w:szCs w:val="24"/>
              </w:rPr>
            </w:pPr>
            <w:r w:rsidRPr="00963116">
              <w:rPr>
                <w:color w:val="000000"/>
                <w:sz w:val="24"/>
                <w:szCs w:val="24"/>
                <w:lang w:val="en-US"/>
              </w:rPr>
              <w:t xml:space="preserve">I </w:t>
            </w:r>
            <w:r w:rsidRPr="00963116">
              <w:rPr>
                <w:color w:val="000000"/>
                <w:sz w:val="24"/>
                <w:szCs w:val="24"/>
              </w:rPr>
              <w:t xml:space="preserve">квартал </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4206EE4C"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1605DC52" w14:textId="77777777" w:rsidTr="00E967DB">
        <w:trPr>
          <w:gridAfter w:val="1"/>
          <w:wAfter w:w="9" w:type="dxa"/>
          <w:trHeight w:hRule="exact" w:val="851"/>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1177A798" w14:textId="77777777" w:rsidR="00E967DB" w:rsidRPr="00963116" w:rsidRDefault="00E967DB" w:rsidP="00E967DB">
            <w:pPr>
              <w:shd w:val="clear" w:color="auto" w:fill="FFFFFF"/>
              <w:ind w:left="101"/>
              <w:rPr>
                <w:sz w:val="24"/>
                <w:szCs w:val="24"/>
              </w:rPr>
            </w:pPr>
            <w:r w:rsidRPr="00963116">
              <w:rPr>
                <w:color w:val="000000"/>
                <w:sz w:val="24"/>
                <w:szCs w:val="24"/>
              </w:rPr>
              <w:t>18</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36652159" w14:textId="77777777" w:rsidR="00E967DB" w:rsidRPr="00963116" w:rsidRDefault="00E967DB" w:rsidP="00E967DB">
            <w:pPr>
              <w:shd w:val="clear" w:color="auto" w:fill="FFFFFF"/>
              <w:jc w:val="both"/>
              <w:rPr>
                <w:sz w:val="24"/>
                <w:szCs w:val="24"/>
              </w:rPr>
            </w:pPr>
            <w:r w:rsidRPr="00963116">
              <w:rPr>
                <w:color w:val="000000"/>
                <w:sz w:val="24"/>
                <w:szCs w:val="24"/>
              </w:rPr>
              <w:t xml:space="preserve">Определение должностных лиц, ответственных за профилактику коррупционных правонарушений в муниципальных образовательных организациях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60BD36D6" w14:textId="77777777" w:rsidR="00E967DB" w:rsidRPr="00963116" w:rsidRDefault="00E967DB" w:rsidP="00E967DB">
            <w:pPr>
              <w:shd w:val="clear" w:color="auto" w:fill="FFFFFF"/>
              <w:ind w:left="10" w:right="5"/>
              <w:jc w:val="center"/>
              <w:rPr>
                <w:sz w:val="24"/>
                <w:szCs w:val="24"/>
              </w:rPr>
            </w:pPr>
            <w:r w:rsidRPr="00963116">
              <w:rPr>
                <w:color w:val="000000"/>
                <w:sz w:val="24"/>
                <w:szCs w:val="24"/>
                <w:lang w:val="en-US"/>
              </w:rPr>
              <w:t xml:space="preserve">I </w:t>
            </w:r>
            <w:r w:rsidRPr="00963116">
              <w:rPr>
                <w:color w:val="000000"/>
                <w:sz w:val="24"/>
                <w:szCs w:val="24"/>
              </w:rPr>
              <w:t xml:space="preserve">квартал </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55ED91F9"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1F4B9919" w14:textId="77777777" w:rsidTr="00E967DB">
        <w:trPr>
          <w:gridAfter w:val="1"/>
          <w:wAfter w:w="9" w:type="dxa"/>
          <w:trHeight w:hRule="exact" w:val="1142"/>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79E1E79D" w14:textId="77777777" w:rsidR="00E967DB" w:rsidRPr="00963116" w:rsidRDefault="00E967DB" w:rsidP="00E967DB">
            <w:pPr>
              <w:shd w:val="clear" w:color="auto" w:fill="FFFFFF"/>
              <w:ind w:left="101"/>
              <w:rPr>
                <w:sz w:val="24"/>
                <w:szCs w:val="24"/>
              </w:rPr>
            </w:pPr>
            <w:r w:rsidRPr="00963116">
              <w:rPr>
                <w:color w:val="000000"/>
                <w:sz w:val="24"/>
                <w:szCs w:val="24"/>
              </w:rPr>
              <w:t>19</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6A7F6A38" w14:textId="77777777" w:rsidR="00E967DB" w:rsidRPr="00963116" w:rsidRDefault="00E967DB" w:rsidP="00E967DB">
            <w:pPr>
              <w:shd w:val="clear" w:color="auto" w:fill="FFFFFF"/>
              <w:jc w:val="both"/>
              <w:rPr>
                <w:sz w:val="24"/>
                <w:szCs w:val="24"/>
              </w:rPr>
            </w:pPr>
            <w:r w:rsidRPr="00963116">
              <w:rPr>
                <w:color w:val="000000"/>
                <w:sz w:val="24"/>
                <w:szCs w:val="24"/>
              </w:rPr>
              <w:t>Обеспечение включения антикоррупционных положений в трудовые договоры и должностные инструкции руководителей и работников муниципальных образовательных организаций.</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351ACDAC" w14:textId="77777777" w:rsidR="00E967DB" w:rsidRPr="00963116" w:rsidRDefault="00E967DB" w:rsidP="00E967DB">
            <w:pPr>
              <w:shd w:val="clear" w:color="auto" w:fill="FFFFFF"/>
              <w:ind w:left="10" w:right="5"/>
              <w:jc w:val="center"/>
              <w:rPr>
                <w:sz w:val="24"/>
                <w:szCs w:val="24"/>
              </w:rPr>
            </w:pPr>
            <w:r w:rsidRPr="00963116">
              <w:rPr>
                <w:color w:val="000000"/>
                <w:sz w:val="24"/>
                <w:szCs w:val="24"/>
                <w:lang w:val="en-US"/>
              </w:rPr>
              <w:t xml:space="preserve">I </w:t>
            </w:r>
            <w:r w:rsidRPr="00963116">
              <w:rPr>
                <w:color w:val="000000"/>
                <w:sz w:val="24"/>
                <w:szCs w:val="24"/>
              </w:rPr>
              <w:t xml:space="preserve">квартал </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60510577"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653AB185" w14:textId="77777777" w:rsidTr="00E967DB">
        <w:trPr>
          <w:gridAfter w:val="1"/>
          <w:wAfter w:w="9" w:type="dxa"/>
          <w:trHeight w:hRule="exact" w:val="1133"/>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323D1904" w14:textId="77777777" w:rsidR="00E967DB" w:rsidRPr="00963116" w:rsidRDefault="00E967DB" w:rsidP="00E967DB">
            <w:pPr>
              <w:shd w:val="clear" w:color="auto" w:fill="FFFFFF"/>
              <w:ind w:left="77"/>
              <w:rPr>
                <w:sz w:val="24"/>
                <w:szCs w:val="24"/>
              </w:rPr>
            </w:pPr>
            <w:r w:rsidRPr="00963116">
              <w:rPr>
                <w:color w:val="000000"/>
                <w:sz w:val="24"/>
                <w:szCs w:val="24"/>
              </w:rPr>
              <w:t>20</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6CF58C7C" w14:textId="77777777" w:rsidR="00E967DB" w:rsidRPr="00963116" w:rsidRDefault="00E967DB" w:rsidP="00E967DB">
            <w:pPr>
              <w:shd w:val="clear" w:color="auto" w:fill="FFFFFF"/>
              <w:jc w:val="both"/>
              <w:rPr>
                <w:sz w:val="24"/>
                <w:szCs w:val="24"/>
              </w:rPr>
            </w:pPr>
            <w:r w:rsidRPr="00963116">
              <w:rPr>
                <w:color w:val="000000"/>
                <w:sz w:val="24"/>
                <w:szCs w:val="24"/>
              </w:rPr>
              <w:t>Обеспечение представления сведений о доходах, об имуществе и обязательствах имущественного характера гражданами, руководителями муниципальных образовательных организаций Шаблыкинского района</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231B6FAE" w14:textId="77777777" w:rsidR="00E967DB" w:rsidRPr="00963116" w:rsidRDefault="00E967DB" w:rsidP="00E967DB">
            <w:pPr>
              <w:shd w:val="clear" w:color="auto" w:fill="FFFFFF"/>
              <w:jc w:val="center"/>
              <w:rPr>
                <w:sz w:val="24"/>
                <w:szCs w:val="24"/>
              </w:rPr>
            </w:pPr>
            <w:r w:rsidRPr="00963116">
              <w:rPr>
                <w:color w:val="000000"/>
                <w:sz w:val="24"/>
                <w:szCs w:val="24"/>
              </w:rPr>
              <w:t>до</w:t>
            </w:r>
          </w:p>
          <w:p w14:paraId="6E9818C9" w14:textId="77777777" w:rsidR="00E967DB" w:rsidRPr="00963116" w:rsidRDefault="00E967DB" w:rsidP="00E967DB">
            <w:pPr>
              <w:shd w:val="clear" w:color="auto" w:fill="FFFFFF"/>
              <w:jc w:val="center"/>
              <w:rPr>
                <w:sz w:val="24"/>
                <w:szCs w:val="24"/>
              </w:rPr>
            </w:pPr>
            <w:r w:rsidRPr="00963116">
              <w:rPr>
                <w:color w:val="000000"/>
                <w:sz w:val="24"/>
                <w:szCs w:val="24"/>
              </w:rPr>
              <w:t>30 апреля</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5BFBC829"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70680394" w14:textId="77777777" w:rsidTr="00E967DB">
        <w:trPr>
          <w:gridAfter w:val="1"/>
          <w:wAfter w:w="9" w:type="dxa"/>
          <w:trHeight w:hRule="exact" w:val="1672"/>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17B93959" w14:textId="77777777" w:rsidR="00E967DB" w:rsidRPr="00963116" w:rsidRDefault="00E967DB" w:rsidP="00E967DB">
            <w:pPr>
              <w:shd w:val="clear" w:color="auto" w:fill="FFFFFF"/>
              <w:ind w:left="77"/>
              <w:rPr>
                <w:sz w:val="24"/>
                <w:szCs w:val="24"/>
              </w:rPr>
            </w:pPr>
            <w:r w:rsidRPr="00963116">
              <w:rPr>
                <w:color w:val="000000"/>
                <w:sz w:val="24"/>
                <w:szCs w:val="24"/>
              </w:rPr>
              <w:t>21</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37D9D2BD" w14:textId="77777777" w:rsidR="00E967DB" w:rsidRPr="00963116" w:rsidRDefault="00E967DB" w:rsidP="00E967DB">
            <w:pPr>
              <w:shd w:val="clear" w:color="auto" w:fill="FFFFFF"/>
              <w:jc w:val="both"/>
              <w:rPr>
                <w:sz w:val="24"/>
                <w:szCs w:val="24"/>
              </w:rPr>
            </w:pPr>
            <w:r w:rsidRPr="00963116">
              <w:rPr>
                <w:color w:val="000000"/>
                <w:sz w:val="24"/>
                <w:szCs w:val="24"/>
              </w:rPr>
              <w:t>Ознакомление руководителей муниципальных образовательных организаций и работников муниципальных образовательных организаций под роспись с нормативными документами, регламентирующими вопросы предупреждения и противодействия коррупции в организациях.</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3A767A79"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6E453751" w14:textId="77777777" w:rsidR="00E967DB" w:rsidRPr="00963116" w:rsidRDefault="00E967DB" w:rsidP="00E967DB">
            <w:pPr>
              <w:shd w:val="clear" w:color="auto" w:fill="FFFFFF"/>
              <w:jc w:val="center"/>
              <w:rPr>
                <w:sz w:val="24"/>
                <w:szCs w:val="24"/>
              </w:rPr>
            </w:pPr>
            <w:r w:rsidRPr="00963116">
              <w:rPr>
                <w:color w:val="000000"/>
                <w:sz w:val="24"/>
                <w:szCs w:val="24"/>
              </w:rPr>
              <w:t>Смолякова Н.Н.</w:t>
            </w:r>
          </w:p>
        </w:tc>
      </w:tr>
      <w:tr w:rsidR="00E967DB" w:rsidRPr="00963116" w14:paraId="0F0BF184" w14:textId="77777777" w:rsidTr="00E967DB">
        <w:trPr>
          <w:gridAfter w:val="1"/>
          <w:wAfter w:w="9" w:type="dxa"/>
          <w:trHeight w:hRule="exact" w:val="993"/>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615E26FF" w14:textId="77777777" w:rsidR="00E967DB" w:rsidRPr="00963116" w:rsidRDefault="00E967DB" w:rsidP="00E967DB">
            <w:pPr>
              <w:shd w:val="clear" w:color="auto" w:fill="FFFFFF"/>
              <w:ind w:left="77"/>
              <w:rPr>
                <w:sz w:val="24"/>
                <w:szCs w:val="24"/>
              </w:rPr>
            </w:pPr>
            <w:r w:rsidRPr="00963116">
              <w:rPr>
                <w:color w:val="000000"/>
                <w:sz w:val="24"/>
                <w:szCs w:val="24"/>
              </w:rPr>
              <w:t>22</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740AE391" w14:textId="77777777" w:rsidR="00E967DB" w:rsidRPr="00963116" w:rsidRDefault="00E967DB" w:rsidP="00E967DB">
            <w:pPr>
              <w:shd w:val="clear" w:color="auto" w:fill="FFFFFF"/>
              <w:jc w:val="both"/>
              <w:rPr>
                <w:sz w:val="24"/>
                <w:szCs w:val="24"/>
              </w:rPr>
            </w:pPr>
            <w:r w:rsidRPr="00963116">
              <w:rPr>
                <w:color w:val="000000"/>
                <w:sz w:val="24"/>
                <w:szCs w:val="24"/>
              </w:rPr>
              <w:t>Организация контроля над представлением муниципальными образовательными организациями платных услуг.</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60C93732"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22576D61" w14:textId="77777777" w:rsidR="00E967DB" w:rsidRPr="00963116" w:rsidRDefault="00E967DB" w:rsidP="00E967DB">
            <w:pPr>
              <w:shd w:val="clear" w:color="auto" w:fill="FFFFFF"/>
              <w:rPr>
                <w:sz w:val="24"/>
                <w:szCs w:val="24"/>
              </w:rPr>
            </w:pPr>
            <w:r w:rsidRPr="00963116">
              <w:rPr>
                <w:color w:val="000000"/>
                <w:sz w:val="24"/>
                <w:szCs w:val="24"/>
              </w:rPr>
              <w:t>Смолякова Н.Н.</w:t>
            </w:r>
          </w:p>
        </w:tc>
      </w:tr>
      <w:tr w:rsidR="00E967DB" w:rsidRPr="00963116" w14:paraId="21D829B7" w14:textId="77777777" w:rsidTr="00E967DB">
        <w:trPr>
          <w:gridAfter w:val="1"/>
          <w:wAfter w:w="9" w:type="dxa"/>
          <w:trHeight w:hRule="exact" w:val="698"/>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583D0F2C" w14:textId="77777777" w:rsidR="00E967DB" w:rsidRPr="00963116" w:rsidRDefault="00E967DB" w:rsidP="00E967DB">
            <w:pPr>
              <w:shd w:val="clear" w:color="auto" w:fill="FFFFFF"/>
              <w:ind w:left="77"/>
              <w:rPr>
                <w:sz w:val="24"/>
                <w:szCs w:val="24"/>
              </w:rPr>
            </w:pPr>
            <w:r w:rsidRPr="00963116">
              <w:rPr>
                <w:color w:val="000000"/>
                <w:sz w:val="24"/>
                <w:szCs w:val="24"/>
              </w:rPr>
              <w:t>23</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397BE9FF" w14:textId="77777777" w:rsidR="00E967DB" w:rsidRPr="00963116" w:rsidRDefault="00E967DB" w:rsidP="00E967DB">
            <w:pPr>
              <w:shd w:val="clear" w:color="auto" w:fill="FFFFFF"/>
              <w:ind w:right="43"/>
              <w:rPr>
                <w:sz w:val="24"/>
                <w:szCs w:val="24"/>
              </w:rPr>
            </w:pPr>
            <w:r w:rsidRPr="00963116">
              <w:rPr>
                <w:color w:val="000000"/>
                <w:sz w:val="24"/>
                <w:szCs w:val="24"/>
              </w:rPr>
              <w:t>Образование комиссий по противодействию коррупции в муниципальных образовательных организациях</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61CC9B66" w14:textId="77777777" w:rsidR="00E967DB" w:rsidRPr="00963116" w:rsidRDefault="00E967DB" w:rsidP="00E967DB">
            <w:pPr>
              <w:shd w:val="clear" w:color="auto" w:fill="FFFFFF"/>
              <w:ind w:left="10" w:right="5"/>
              <w:jc w:val="center"/>
              <w:rPr>
                <w:sz w:val="24"/>
                <w:szCs w:val="24"/>
              </w:rPr>
            </w:pPr>
            <w:r w:rsidRPr="00963116">
              <w:rPr>
                <w:color w:val="000000"/>
                <w:sz w:val="24"/>
                <w:szCs w:val="24"/>
                <w:lang w:val="en-US"/>
              </w:rPr>
              <w:t xml:space="preserve">I </w:t>
            </w:r>
            <w:r w:rsidRPr="00963116">
              <w:rPr>
                <w:color w:val="000000"/>
                <w:sz w:val="24"/>
                <w:szCs w:val="24"/>
              </w:rPr>
              <w:t xml:space="preserve">квартал </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01728800" w14:textId="77777777" w:rsidR="00E967DB" w:rsidRPr="00963116" w:rsidRDefault="00E967DB" w:rsidP="00E967DB">
            <w:pPr>
              <w:shd w:val="clear" w:color="auto" w:fill="FFFFFF"/>
              <w:ind w:left="110" w:right="226"/>
              <w:jc w:val="center"/>
              <w:rPr>
                <w:sz w:val="24"/>
                <w:szCs w:val="24"/>
              </w:rPr>
            </w:pPr>
            <w:r w:rsidRPr="00963116">
              <w:rPr>
                <w:color w:val="000000"/>
                <w:sz w:val="24"/>
                <w:szCs w:val="24"/>
              </w:rPr>
              <w:t>руководители ОО</w:t>
            </w:r>
          </w:p>
        </w:tc>
      </w:tr>
      <w:tr w:rsidR="00E967DB" w:rsidRPr="00963116" w14:paraId="29185B23" w14:textId="77777777" w:rsidTr="00E967DB">
        <w:trPr>
          <w:gridAfter w:val="1"/>
          <w:wAfter w:w="9" w:type="dxa"/>
          <w:trHeight w:hRule="exact" w:val="2279"/>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7CC5106B" w14:textId="77777777" w:rsidR="00E967DB" w:rsidRPr="00963116" w:rsidRDefault="00E967DB" w:rsidP="00E967DB">
            <w:pPr>
              <w:shd w:val="clear" w:color="auto" w:fill="FFFFFF"/>
              <w:ind w:left="77"/>
              <w:rPr>
                <w:sz w:val="24"/>
                <w:szCs w:val="24"/>
              </w:rPr>
            </w:pPr>
            <w:r w:rsidRPr="00963116">
              <w:rPr>
                <w:color w:val="000000"/>
                <w:sz w:val="24"/>
                <w:szCs w:val="24"/>
              </w:rPr>
              <w:t>24</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2F13D464" w14:textId="77777777" w:rsidR="00E967DB" w:rsidRPr="00963116" w:rsidRDefault="00E967DB" w:rsidP="00E967DB">
            <w:pPr>
              <w:shd w:val="clear" w:color="auto" w:fill="FFFFFF"/>
              <w:jc w:val="both"/>
              <w:rPr>
                <w:sz w:val="24"/>
                <w:szCs w:val="24"/>
              </w:rPr>
            </w:pPr>
            <w:r w:rsidRPr="00963116">
              <w:rPr>
                <w:color w:val="000000"/>
                <w:sz w:val="24"/>
                <w:szCs w:val="24"/>
              </w:rPr>
              <w:t>Обеспечение исполнения муниципальными образовательными организациями постановления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26C7D7C5" w14:textId="77777777" w:rsidR="00E967DB" w:rsidRPr="00963116" w:rsidRDefault="00E967DB" w:rsidP="00E967DB">
            <w:pPr>
              <w:shd w:val="clear" w:color="auto" w:fill="FFFFFF"/>
              <w:jc w:val="center"/>
              <w:rPr>
                <w:sz w:val="24"/>
                <w:szCs w:val="24"/>
              </w:rPr>
            </w:pPr>
            <w:r w:rsidRPr="00963116">
              <w:rPr>
                <w:color w:val="000000"/>
                <w:sz w:val="24"/>
                <w:szCs w:val="24"/>
              </w:rPr>
              <w:t>постоянно</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5BAD796E"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4B32BA65" w14:textId="77777777" w:rsidTr="00E967DB">
        <w:trPr>
          <w:gridAfter w:val="1"/>
          <w:wAfter w:w="9" w:type="dxa"/>
          <w:trHeight w:hRule="exact" w:val="965"/>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266D0FF4" w14:textId="77777777" w:rsidR="00E967DB" w:rsidRPr="00963116" w:rsidRDefault="00E967DB" w:rsidP="00E967DB">
            <w:pPr>
              <w:shd w:val="clear" w:color="auto" w:fill="FFFFFF"/>
              <w:ind w:left="77"/>
              <w:rPr>
                <w:sz w:val="24"/>
                <w:szCs w:val="24"/>
              </w:rPr>
            </w:pPr>
            <w:r w:rsidRPr="00963116">
              <w:rPr>
                <w:color w:val="000000"/>
                <w:sz w:val="24"/>
                <w:szCs w:val="24"/>
              </w:rPr>
              <w:t>25</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4109CCFF" w14:textId="77777777" w:rsidR="00E967DB" w:rsidRPr="00963116" w:rsidRDefault="00E967DB" w:rsidP="00E967DB">
            <w:pPr>
              <w:shd w:val="clear" w:color="auto" w:fill="FFFFFF"/>
              <w:ind w:right="62"/>
              <w:rPr>
                <w:sz w:val="24"/>
                <w:szCs w:val="24"/>
              </w:rPr>
            </w:pPr>
            <w:r w:rsidRPr="00963116">
              <w:rPr>
                <w:color w:val="000000"/>
                <w:sz w:val="24"/>
                <w:szCs w:val="24"/>
              </w:rPr>
              <w:t>Проведение совещаний по тематике антикоррупционной направленности для муниципальных служащих и руководителей образовательных организаций</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300A25CF" w14:textId="77777777" w:rsidR="00E967DB" w:rsidRPr="00963116" w:rsidRDefault="00E967DB" w:rsidP="00E967DB">
            <w:pPr>
              <w:shd w:val="clear" w:color="auto" w:fill="FFFFFF"/>
              <w:jc w:val="center"/>
              <w:rPr>
                <w:sz w:val="24"/>
                <w:szCs w:val="24"/>
              </w:rPr>
            </w:pPr>
            <w:r w:rsidRPr="00963116">
              <w:rPr>
                <w:color w:val="000000"/>
                <w:sz w:val="24"/>
                <w:szCs w:val="24"/>
              </w:rPr>
              <w:t>В течение года</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10594181" w14:textId="77777777" w:rsidR="00E967DB" w:rsidRPr="00963116" w:rsidRDefault="00E967DB" w:rsidP="00E967DB">
            <w:pPr>
              <w:shd w:val="clear" w:color="auto" w:fill="FFFFFF"/>
              <w:ind w:right="-61"/>
              <w:rPr>
                <w:sz w:val="24"/>
                <w:szCs w:val="24"/>
              </w:rPr>
            </w:pPr>
            <w:r w:rsidRPr="00963116">
              <w:rPr>
                <w:color w:val="000000"/>
                <w:sz w:val="24"/>
                <w:szCs w:val="24"/>
              </w:rPr>
              <w:t>Смолякова Н.Н.</w:t>
            </w:r>
          </w:p>
        </w:tc>
      </w:tr>
      <w:tr w:rsidR="00E967DB" w:rsidRPr="00963116" w14:paraId="79992F09" w14:textId="77777777" w:rsidTr="00E967DB">
        <w:trPr>
          <w:gridAfter w:val="1"/>
          <w:wAfter w:w="9" w:type="dxa"/>
          <w:trHeight w:hRule="exact" w:val="963"/>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742587EF" w14:textId="77777777" w:rsidR="00E967DB" w:rsidRPr="00963116" w:rsidRDefault="00E967DB" w:rsidP="00E967DB">
            <w:pPr>
              <w:shd w:val="clear" w:color="auto" w:fill="FFFFFF"/>
              <w:ind w:left="77"/>
              <w:rPr>
                <w:sz w:val="24"/>
                <w:szCs w:val="24"/>
              </w:rPr>
            </w:pPr>
            <w:r w:rsidRPr="00963116">
              <w:rPr>
                <w:color w:val="000000"/>
                <w:sz w:val="24"/>
                <w:szCs w:val="24"/>
              </w:rPr>
              <w:t>26</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5EDCD475" w14:textId="77777777" w:rsidR="00E967DB" w:rsidRPr="00963116" w:rsidRDefault="00E967DB" w:rsidP="00E967DB">
            <w:pPr>
              <w:shd w:val="clear" w:color="auto" w:fill="FFFFFF"/>
              <w:ind w:hanging="10"/>
              <w:jc w:val="both"/>
              <w:rPr>
                <w:sz w:val="24"/>
                <w:szCs w:val="24"/>
              </w:rPr>
            </w:pPr>
            <w:r w:rsidRPr="00963116">
              <w:rPr>
                <w:color w:val="000000"/>
                <w:sz w:val="24"/>
                <w:szCs w:val="24"/>
              </w:rPr>
              <w:t>Внедрение регламентов и стандартов предоставления электронных     муниципальных     услуг    гражданам     и организациям, электронного документооборота</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58CF776D" w14:textId="77777777" w:rsidR="00E967DB" w:rsidRPr="00963116" w:rsidRDefault="00E967DB" w:rsidP="00E967DB">
            <w:pPr>
              <w:shd w:val="clear" w:color="auto" w:fill="FFFFFF"/>
              <w:jc w:val="center"/>
              <w:rPr>
                <w:sz w:val="24"/>
                <w:szCs w:val="24"/>
              </w:rPr>
            </w:pPr>
            <w:r w:rsidRPr="00963116">
              <w:rPr>
                <w:color w:val="000000"/>
                <w:sz w:val="24"/>
                <w:szCs w:val="24"/>
              </w:rPr>
              <w:t>В течение года</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2A257228" w14:textId="77777777" w:rsidR="00E967DB" w:rsidRPr="00963116" w:rsidRDefault="00E967DB" w:rsidP="00E967DB">
            <w:pPr>
              <w:shd w:val="clear" w:color="auto" w:fill="FFFFFF"/>
              <w:ind w:right="-61"/>
              <w:rPr>
                <w:sz w:val="24"/>
                <w:szCs w:val="24"/>
              </w:rPr>
            </w:pPr>
            <w:r w:rsidRPr="00963116">
              <w:rPr>
                <w:color w:val="000000"/>
                <w:sz w:val="24"/>
                <w:szCs w:val="24"/>
              </w:rPr>
              <w:t>Смолякова Н.Н</w:t>
            </w:r>
            <w:r w:rsidRPr="00963116">
              <w:rPr>
                <w:sz w:val="24"/>
                <w:szCs w:val="24"/>
              </w:rPr>
              <w:t xml:space="preserve"> Руководители ОУ</w:t>
            </w:r>
          </w:p>
        </w:tc>
      </w:tr>
      <w:tr w:rsidR="00E967DB" w:rsidRPr="00963116" w14:paraId="417EBD18" w14:textId="77777777" w:rsidTr="00E967DB">
        <w:trPr>
          <w:gridAfter w:val="1"/>
          <w:wAfter w:w="9" w:type="dxa"/>
          <w:trHeight w:hRule="exact" w:val="1199"/>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04AE698E" w14:textId="77777777" w:rsidR="00E967DB" w:rsidRPr="00963116" w:rsidRDefault="00E967DB" w:rsidP="00E967DB">
            <w:pPr>
              <w:shd w:val="clear" w:color="auto" w:fill="FFFFFF"/>
              <w:ind w:left="77"/>
              <w:rPr>
                <w:sz w:val="24"/>
                <w:szCs w:val="24"/>
              </w:rPr>
            </w:pPr>
            <w:r w:rsidRPr="00963116">
              <w:rPr>
                <w:color w:val="000000"/>
                <w:sz w:val="24"/>
                <w:szCs w:val="24"/>
              </w:rPr>
              <w:t>27</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321414AC" w14:textId="77777777" w:rsidR="00E967DB" w:rsidRPr="00963116" w:rsidRDefault="00E967DB" w:rsidP="00E967DB">
            <w:pPr>
              <w:shd w:val="clear" w:color="auto" w:fill="FFFFFF"/>
              <w:ind w:right="259"/>
              <w:rPr>
                <w:sz w:val="24"/>
                <w:szCs w:val="24"/>
              </w:rPr>
            </w:pPr>
            <w:r w:rsidRPr="00963116">
              <w:rPr>
                <w:color w:val="000000"/>
                <w:sz w:val="24"/>
                <w:szCs w:val="24"/>
              </w:rPr>
              <w:t>Обновление стендов образовательных организаций с размещением организационно-правовых документов образовательных организаций (Устав, копия лицензии, копия свидетельства о государственной аккредитации)</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4769EB24" w14:textId="77777777" w:rsidR="00E967DB" w:rsidRPr="00963116" w:rsidRDefault="00E967DB" w:rsidP="00E967DB">
            <w:pPr>
              <w:shd w:val="clear" w:color="auto" w:fill="FFFFFF"/>
              <w:ind w:left="24" w:right="19"/>
              <w:jc w:val="center"/>
              <w:rPr>
                <w:sz w:val="24"/>
                <w:szCs w:val="24"/>
              </w:rPr>
            </w:pPr>
            <w:r w:rsidRPr="00963116">
              <w:rPr>
                <w:color w:val="000000"/>
                <w:sz w:val="24"/>
                <w:szCs w:val="24"/>
              </w:rPr>
              <w:t>по мере необходи мости</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456EAA0E"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0627FD38" w14:textId="77777777" w:rsidTr="00E967DB">
        <w:trPr>
          <w:gridAfter w:val="1"/>
          <w:wAfter w:w="9" w:type="dxa"/>
          <w:trHeight w:hRule="exact" w:val="1195"/>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36290BAD" w14:textId="77777777" w:rsidR="00E967DB" w:rsidRPr="00963116" w:rsidRDefault="00E967DB" w:rsidP="00E967DB">
            <w:pPr>
              <w:shd w:val="clear" w:color="auto" w:fill="FFFFFF"/>
              <w:ind w:left="77"/>
              <w:rPr>
                <w:sz w:val="24"/>
                <w:szCs w:val="24"/>
              </w:rPr>
            </w:pPr>
            <w:r w:rsidRPr="00963116">
              <w:rPr>
                <w:color w:val="000000"/>
                <w:sz w:val="24"/>
                <w:szCs w:val="24"/>
              </w:rPr>
              <w:t>28</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5FB1AA09" w14:textId="77777777" w:rsidR="00E967DB" w:rsidRPr="00963116" w:rsidRDefault="00E967DB" w:rsidP="00E967DB">
            <w:pPr>
              <w:shd w:val="clear" w:color="auto" w:fill="FFFFFF"/>
              <w:ind w:right="34"/>
              <w:rPr>
                <w:sz w:val="24"/>
                <w:szCs w:val="24"/>
              </w:rPr>
            </w:pPr>
            <w:r w:rsidRPr="00963116">
              <w:rPr>
                <w:color w:val="000000"/>
                <w:sz w:val="24"/>
                <w:szCs w:val="24"/>
              </w:rPr>
              <w:t>Обеспечение работы телефонов «горячей линии» отдела образования и образовательных организаций по вопросам пресечения незаконных сборов денежных средств</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3DD51255" w14:textId="77777777" w:rsidR="00E967DB" w:rsidRPr="00963116" w:rsidRDefault="00E967DB" w:rsidP="00E967DB">
            <w:pPr>
              <w:shd w:val="clear" w:color="auto" w:fill="FFFFFF"/>
              <w:jc w:val="center"/>
              <w:rPr>
                <w:sz w:val="24"/>
                <w:szCs w:val="24"/>
              </w:rPr>
            </w:pPr>
            <w:r w:rsidRPr="00963116">
              <w:rPr>
                <w:color w:val="000000"/>
                <w:sz w:val="24"/>
                <w:szCs w:val="24"/>
              </w:rPr>
              <w:t>В течение года</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322D1268" w14:textId="77777777" w:rsidR="00E967DB" w:rsidRPr="00963116" w:rsidRDefault="00E967DB" w:rsidP="00E967DB">
            <w:pPr>
              <w:shd w:val="clear" w:color="auto" w:fill="FFFFFF"/>
              <w:jc w:val="center"/>
              <w:rPr>
                <w:sz w:val="24"/>
                <w:szCs w:val="24"/>
              </w:rPr>
            </w:pPr>
            <w:r w:rsidRPr="00963116">
              <w:rPr>
                <w:color w:val="000000"/>
                <w:sz w:val="24"/>
                <w:szCs w:val="24"/>
              </w:rPr>
              <w:t>Смолякова Н.Н, руководители ОО</w:t>
            </w:r>
          </w:p>
        </w:tc>
      </w:tr>
      <w:tr w:rsidR="00E967DB" w:rsidRPr="00963116" w14:paraId="380AAE93" w14:textId="77777777" w:rsidTr="00E967DB">
        <w:trPr>
          <w:gridAfter w:val="1"/>
          <w:wAfter w:w="9" w:type="dxa"/>
          <w:trHeight w:hRule="exact" w:val="590"/>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472A143A" w14:textId="77777777" w:rsidR="00E967DB" w:rsidRPr="00963116" w:rsidRDefault="00E967DB" w:rsidP="00E967DB">
            <w:pPr>
              <w:shd w:val="clear" w:color="auto" w:fill="FFFFFF"/>
              <w:ind w:left="77"/>
              <w:rPr>
                <w:sz w:val="24"/>
                <w:szCs w:val="24"/>
              </w:rPr>
            </w:pPr>
            <w:r w:rsidRPr="00963116">
              <w:rPr>
                <w:color w:val="000000"/>
                <w:sz w:val="24"/>
                <w:szCs w:val="24"/>
              </w:rPr>
              <w:t>29</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3456C877" w14:textId="77777777" w:rsidR="00E967DB" w:rsidRPr="00963116" w:rsidRDefault="00E967DB" w:rsidP="00E967DB">
            <w:pPr>
              <w:shd w:val="clear" w:color="auto" w:fill="FFFFFF"/>
              <w:ind w:hanging="10"/>
              <w:rPr>
                <w:sz w:val="24"/>
                <w:szCs w:val="24"/>
              </w:rPr>
            </w:pPr>
            <w:r w:rsidRPr="00963116">
              <w:rPr>
                <w:color w:val="000000"/>
                <w:sz w:val="24"/>
                <w:szCs w:val="24"/>
              </w:rPr>
              <w:t>Проведение публичных докладов об итогах деятельности образовательной организации и отдела образования</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00555D71" w14:textId="77777777" w:rsidR="00E967DB" w:rsidRPr="00963116" w:rsidRDefault="00E967DB" w:rsidP="00E967DB">
            <w:pPr>
              <w:shd w:val="clear" w:color="auto" w:fill="FFFFFF"/>
              <w:jc w:val="center"/>
              <w:rPr>
                <w:sz w:val="24"/>
                <w:szCs w:val="24"/>
              </w:rPr>
            </w:pPr>
            <w:r w:rsidRPr="00963116">
              <w:rPr>
                <w:color w:val="000000"/>
                <w:sz w:val="24"/>
                <w:szCs w:val="24"/>
              </w:rPr>
              <w:t>январь</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65EE7437" w14:textId="77777777" w:rsidR="00E967DB" w:rsidRPr="00963116" w:rsidRDefault="00E967DB" w:rsidP="00E967DB">
            <w:pPr>
              <w:shd w:val="clear" w:color="auto" w:fill="FFFFFF"/>
              <w:jc w:val="center"/>
              <w:rPr>
                <w:color w:val="000000"/>
                <w:sz w:val="24"/>
                <w:szCs w:val="24"/>
              </w:rPr>
            </w:pPr>
            <w:r w:rsidRPr="00963116">
              <w:rPr>
                <w:color w:val="000000"/>
                <w:sz w:val="24"/>
                <w:szCs w:val="24"/>
              </w:rPr>
              <w:t>Смолякова Н.Н.</w:t>
            </w:r>
          </w:p>
          <w:p w14:paraId="07ED5CB8"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7BFA31AB" w14:textId="77777777" w:rsidTr="00E967DB">
        <w:trPr>
          <w:gridAfter w:val="1"/>
          <w:wAfter w:w="9" w:type="dxa"/>
          <w:trHeight w:hRule="exact" w:val="1201"/>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0CD80BEE" w14:textId="77777777" w:rsidR="00E967DB" w:rsidRPr="00963116" w:rsidRDefault="00E967DB" w:rsidP="00E967DB">
            <w:pPr>
              <w:shd w:val="clear" w:color="auto" w:fill="FFFFFF"/>
              <w:ind w:left="82"/>
              <w:rPr>
                <w:sz w:val="24"/>
                <w:szCs w:val="24"/>
              </w:rPr>
            </w:pPr>
            <w:r w:rsidRPr="00963116">
              <w:rPr>
                <w:color w:val="000000"/>
                <w:sz w:val="24"/>
                <w:szCs w:val="24"/>
              </w:rPr>
              <w:t>30</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574E6AB9" w14:textId="77777777" w:rsidR="00E967DB" w:rsidRPr="00963116" w:rsidRDefault="00E967DB" w:rsidP="00E967DB">
            <w:pPr>
              <w:shd w:val="clear" w:color="auto" w:fill="FFFFFF"/>
              <w:ind w:right="499" w:hanging="10"/>
              <w:rPr>
                <w:sz w:val="24"/>
                <w:szCs w:val="24"/>
              </w:rPr>
            </w:pPr>
            <w:r w:rsidRPr="00963116">
              <w:rPr>
                <w:color w:val="000000"/>
                <w:sz w:val="24"/>
                <w:szCs w:val="24"/>
              </w:rPr>
              <w:t>Размещение на сайте образовательной организации публичных докладов руководителя образовательной организации об итогах ее деятельности, в том числе финансово-хозяйственной</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76611D0F" w14:textId="77777777" w:rsidR="00E967DB" w:rsidRPr="00963116" w:rsidRDefault="00E967DB" w:rsidP="00E967DB">
            <w:pPr>
              <w:shd w:val="clear" w:color="auto" w:fill="FFFFFF"/>
              <w:jc w:val="center"/>
              <w:rPr>
                <w:sz w:val="24"/>
                <w:szCs w:val="24"/>
              </w:rPr>
            </w:pPr>
            <w:r w:rsidRPr="00963116">
              <w:rPr>
                <w:color w:val="000000"/>
                <w:sz w:val="24"/>
                <w:szCs w:val="24"/>
              </w:rPr>
              <w:t>Июнь, январь</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06A4D132"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r w:rsidR="00E967DB" w:rsidRPr="00963116" w14:paraId="1F592512" w14:textId="77777777" w:rsidTr="00E967DB">
        <w:trPr>
          <w:gridAfter w:val="1"/>
          <w:wAfter w:w="9" w:type="dxa"/>
          <w:trHeight w:hRule="exact" w:val="957"/>
        </w:trPr>
        <w:tc>
          <w:tcPr>
            <w:tcW w:w="605" w:type="dxa"/>
            <w:tcBorders>
              <w:top w:val="single" w:sz="6" w:space="0" w:color="auto"/>
              <w:left w:val="single" w:sz="6" w:space="0" w:color="auto"/>
              <w:bottom w:val="single" w:sz="6" w:space="0" w:color="auto"/>
              <w:right w:val="single" w:sz="6" w:space="0" w:color="auto"/>
            </w:tcBorders>
            <w:shd w:val="clear" w:color="auto" w:fill="FFFFFF"/>
          </w:tcPr>
          <w:p w14:paraId="48506A67" w14:textId="77777777" w:rsidR="00E967DB" w:rsidRPr="00963116" w:rsidRDefault="00E967DB" w:rsidP="00E967DB">
            <w:pPr>
              <w:shd w:val="clear" w:color="auto" w:fill="FFFFFF"/>
              <w:ind w:left="82"/>
              <w:rPr>
                <w:sz w:val="24"/>
                <w:szCs w:val="24"/>
              </w:rPr>
            </w:pPr>
            <w:r w:rsidRPr="00963116">
              <w:rPr>
                <w:color w:val="000000"/>
                <w:sz w:val="24"/>
                <w:szCs w:val="24"/>
              </w:rPr>
              <w:t>31</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14:paraId="500EBFDE" w14:textId="77777777" w:rsidR="00E967DB" w:rsidRPr="00963116" w:rsidRDefault="00E967DB" w:rsidP="00E967DB">
            <w:pPr>
              <w:shd w:val="clear" w:color="auto" w:fill="FFFFFF"/>
              <w:ind w:right="710" w:hanging="10"/>
              <w:rPr>
                <w:sz w:val="24"/>
                <w:szCs w:val="24"/>
              </w:rPr>
            </w:pPr>
            <w:r w:rsidRPr="00963116">
              <w:rPr>
                <w:color w:val="000000"/>
                <w:sz w:val="24"/>
                <w:szCs w:val="24"/>
              </w:rPr>
              <w:t>Информирование родительской общественности о расходовании средств, поступивших в качестве добровольных пожертвований.</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60E3884E" w14:textId="77777777" w:rsidR="00E967DB" w:rsidRPr="00963116" w:rsidRDefault="00E967DB" w:rsidP="00E967DB">
            <w:pPr>
              <w:shd w:val="clear" w:color="auto" w:fill="FFFFFF"/>
              <w:ind w:left="24" w:right="14"/>
              <w:jc w:val="center"/>
              <w:rPr>
                <w:sz w:val="24"/>
                <w:szCs w:val="24"/>
              </w:rPr>
            </w:pPr>
            <w:r w:rsidRPr="00963116">
              <w:rPr>
                <w:color w:val="000000"/>
                <w:sz w:val="24"/>
                <w:szCs w:val="24"/>
              </w:rPr>
              <w:t>в течение учебного года</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14:paraId="13F0FE51" w14:textId="77777777" w:rsidR="00E967DB" w:rsidRPr="00963116" w:rsidRDefault="00E967DB" w:rsidP="00E967DB">
            <w:pPr>
              <w:shd w:val="clear" w:color="auto" w:fill="FFFFFF"/>
              <w:jc w:val="center"/>
              <w:rPr>
                <w:sz w:val="24"/>
                <w:szCs w:val="24"/>
              </w:rPr>
            </w:pPr>
            <w:r w:rsidRPr="00963116">
              <w:rPr>
                <w:color w:val="000000"/>
                <w:sz w:val="24"/>
                <w:szCs w:val="24"/>
              </w:rPr>
              <w:t>руководители ОО</w:t>
            </w:r>
          </w:p>
        </w:tc>
      </w:tr>
    </w:tbl>
    <w:p w14:paraId="39EFED7E" w14:textId="77777777" w:rsidR="00E967DB" w:rsidRPr="00963116" w:rsidRDefault="00E967DB" w:rsidP="00E967DB">
      <w:pPr>
        <w:shd w:val="clear" w:color="auto" w:fill="FFFFFF"/>
        <w:jc w:val="right"/>
        <w:rPr>
          <w:sz w:val="24"/>
          <w:szCs w:val="24"/>
        </w:rPr>
      </w:pPr>
    </w:p>
    <w:p w14:paraId="4476DF54" w14:textId="77777777" w:rsidR="00E967DB" w:rsidRPr="00963116" w:rsidRDefault="00E967DB" w:rsidP="00E967DB">
      <w:pPr>
        <w:shd w:val="clear" w:color="auto" w:fill="FFFFFF"/>
        <w:jc w:val="right"/>
        <w:rPr>
          <w:sz w:val="24"/>
          <w:szCs w:val="24"/>
        </w:rPr>
      </w:pPr>
    </w:p>
    <w:p w14:paraId="1F626A37" w14:textId="77777777" w:rsidR="00E967DB" w:rsidRPr="00963116" w:rsidRDefault="00E967DB" w:rsidP="00E967DB">
      <w:pPr>
        <w:pStyle w:val="21"/>
        <w:jc w:val="center"/>
        <w:rPr>
          <w:b/>
          <w:szCs w:val="24"/>
        </w:rPr>
      </w:pPr>
      <w:r w:rsidRPr="00963116">
        <w:rPr>
          <w:b/>
          <w:szCs w:val="24"/>
        </w:rPr>
        <w:t>16. ПЛАН РАБОТЫ                                                                                                                      районной антинаркотической комиссии</w:t>
      </w:r>
      <w:r>
        <w:rPr>
          <w:b/>
          <w:szCs w:val="24"/>
        </w:rPr>
        <w:t xml:space="preserve"> </w:t>
      </w:r>
      <w:r w:rsidRPr="00963116">
        <w:rPr>
          <w:b/>
          <w:szCs w:val="24"/>
        </w:rPr>
        <w:t>на территории Шаблыкинского района</w:t>
      </w:r>
    </w:p>
    <w:p w14:paraId="1D918B83" w14:textId="77777777" w:rsidR="00E967DB" w:rsidRPr="00963116" w:rsidRDefault="00E967DB" w:rsidP="00E967DB">
      <w:pPr>
        <w:pStyle w:val="af"/>
        <w:spacing w:after="0"/>
        <w:ind w:left="720"/>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4935"/>
        <w:gridCol w:w="1522"/>
        <w:gridCol w:w="2470"/>
      </w:tblGrid>
      <w:tr w:rsidR="00E967DB" w:rsidRPr="00963116" w14:paraId="611A7D11" w14:textId="77777777" w:rsidTr="00E967DB">
        <w:tc>
          <w:tcPr>
            <w:tcW w:w="652" w:type="dxa"/>
          </w:tcPr>
          <w:p w14:paraId="73A1D7A9"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п/п</w:t>
            </w:r>
          </w:p>
        </w:tc>
        <w:tc>
          <w:tcPr>
            <w:tcW w:w="5156" w:type="dxa"/>
          </w:tcPr>
          <w:p w14:paraId="22DB5BA4"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Наименование мероприятия</w:t>
            </w:r>
          </w:p>
        </w:tc>
        <w:tc>
          <w:tcPr>
            <w:tcW w:w="1530" w:type="dxa"/>
          </w:tcPr>
          <w:p w14:paraId="5457761F"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Срок</w:t>
            </w:r>
          </w:p>
        </w:tc>
        <w:tc>
          <w:tcPr>
            <w:tcW w:w="2515" w:type="dxa"/>
          </w:tcPr>
          <w:p w14:paraId="3A5B7168"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Исполнители</w:t>
            </w:r>
          </w:p>
        </w:tc>
      </w:tr>
      <w:tr w:rsidR="00E967DB" w:rsidRPr="00963116" w14:paraId="066F9BFF" w14:textId="77777777" w:rsidTr="00E967DB">
        <w:trPr>
          <w:trHeight w:val="2164"/>
        </w:trPr>
        <w:tc>
          <w:tcPr>
            <w:tcW w:w="652" w:type="dxa"/>
          </w:tcPr>
          <w:p w14:paraId="503CF0A8"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w:t>
            </w:r>
          </w:p>
        </w:tc>
        <w:tc>
          <w:tcPr>
            <w:tcW w:w="5156" w:type="dxa"/>
          </w:tcPr>
          <w:p w14:paraId="4CE9440F"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Проведение  заседания  АНК по вопросу «О взаимодействии по обмену информацией между заинтересованными организациями и правоохранительными органами, обслуживающими район, в целях предупреждения и пресечения незаконного оборота наркотических средств  на территории Шаблыкинского района».</w:t>
            </w:r>
          </w:p>
        </w:tc>
        <w:tc>
          <w:tcPr>
            <w:tcW w:w="1530" w:type="dxa"/>
          </w:tcPr>
          <w:p w14:paraId="2BE4C3EC"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 квартал</w:t>
            </w:r>
          </w:p>
        </w:tc>
        <w:tc>
          <w:tcPr>
            <w:tcW w:w="2515" w:type="dxa"/>
          </w:tcPr>
          <w:p w14:paraId="023D11B9"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ПП (Шаблыкинский)  МО МВД России «Сосковское»</w:t>
            </w:r>
          </w:p>
          <w:p w14:paraId="7BDDA9A4" w14:textId="77777777" w:rsidR="00E967DB" w:rsidRPr="00963116" w:rsidRDefault="00E967DB" w:rsidP="00E967DB">
            <w:pPr>
              <w:pStyle w:val="af"/>
              <w:spacing w:after="0"/>
              <w:rPr>
                <w:rFonts w:ascii="Times New Roman" w:hAnsi="Times New Roman" w:cs="Times New Roman"/>
                <w:sz w:val="24"/>
                <w:szCs w:val="24"/>
              </w:rPr>
            </w:pPr>
          </w:p>
          <w:p w14:paraId="01C1E4B5" w14:textId="77777777" w:rsidR="00E967DB" w:rsidRPr="00963116" w:rsidRDefault="00E967DB" w:rsidP="00E967DB">
            <w:pPr>
              <w:pStyle w:val="af"/>
              <w:spacing w:after="0"/>
              <w:rPr>
                <w:rFonts w:ascii="Times New Roman" w:hAnsi="Times New Roman" w:cs="Times New Roman"/>
                <w:sz w:val="24"/>
                <w:szCs w:val="24"/>
              </w:rPr>
            </w:pPr>
          </w:p>
        </w:tc>
      </w:tr>
      <w:tr w:rsidR="00E967DB" w:rsidRPr="00963116" w14:paraId="32455F2A" w14:textId="77777777" w:rsidTr="00E967DB">
        <w:tc>
          <w:tcPr>
            <w:tcW w:w="652" w:type="dxa"/>
          </w:tcPr>
          <w:p w14:paraId="02C02783"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2.</w:t>
            </w:r>
          </w:p>
        </w:tc>
        <w:tc>
          <w:tcPr>
            <w:tcW w:w="5156" w:type="dxa"/>
          </w:tcPr>
          <w:p w14:paraId="20B87498"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 культурно-массовых  мероприятиях среди населения   Молодовского  сельского поселения по  пропаганде  здорового образа жизни.</w:t>
            </w:r>
          </w:p>
        </w:tc>
        <w:tc>
          <w:tcPr>
            <w:tcW w:w="1530" w:type="dxa"/>
          </w:tcPr>
          <w:p w14:paraId="5F5DB5A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 квартал</w:t>
            </w:r>
          </w:p>
        </w:tc>
        <w:tc>
          <w:tcPr>
            <w:tcW w:w="2515" w:type="dxa"/>
          </w:tcPr>
          <w:p w14:paraId="290EA7BA"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администрация  Молодовс кого  сельского поселения</w:t>
            </w:r>
          </w:p>
        </w:tc>
      </w:tr>
      <w:tr w:rsidR="00E967DB" w:rsidRPr="00963116" w14:paraId="62D4887A" w14:textId="77777777" w:rsidTr="00E967DB">
        <w:tc>
          <w:tcPr>
            <w:tcW w:w="652" w:type="dxa"/>
          </w:tcPr>
          <w:p w14:paraId="2A60AADF"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3.</w:t>
            </w:r>
          </w:p>
        </w:tc>
        <w:tc>
          <w:tcPr>
            <w:tcW w:w="5156" w:type="dxa"/>
          </w:tcPr>
          <w:p w14:paraId="5987F3F8"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xml:space="preserve"> Проведение  разъяснительной  работы среди родителей учащихся образовательных учреждений района   о необходимости раннего выявления немедицинского употребление наркотических средств и психотропных веществ.</w:t>
            </w:r>
          </w:p>
        </w:tc>
        <w:tc>
          <w:tcPr>
            <w:tcW w:w="1530" w:type="dxa"/>
          </w:tcPr>
          <w:p w14:paraId="4FA74B75"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февраль – март,</w:t>
            </w:r>
          </w:p>
          <w:p w14:paraId="6006A39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xml:space="preserve">сентябрь - октябрь  </w:t>
            </w:r>
          </w:p>
          <w:p w14:paraId="79BEBAC2"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202</w:t>
            </w:r>
            <w:r>
              <w:rPr>
                <w:rFonts w:ascii="Times New Roman" w:hAnsi="Times New Roman" w:cs="Times New Roman"/>
                <w:sz w:val="24"/>
                <w:szCs w:val="24"/>
              </w:rPr>
              <w:t>4</w:t>
            </w:r>
            <w:r w:rsidRPr="00963116">
              <w:rPr>
                <w:rFonts w:ascii="Times New Roman" w:hAnsi="Times New Roman" w:cs="Times New Roman"/>
                <w:sz w:val="24"/>
                <w:szCs w:val="24"/>
              </w:rPr>
              <w:t xml:space="preserve">  года</w:t>
            </w:r>
          </w:p>
        </w:tc>
        <w:tc>
          <w:tcPr>
            <w:tcW w:w="2515" w:type="dxa"/>
          </w:tcPr>
          <w:p w14:paraId="250F9BB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отдел  образования администрации района, образовательные учреждения района</w:t>
            </w:r>
          </w:p>
        </w:tc>
      </w:tr>
      <w:tr w:rsidR="00E967DB" w:rsidRPr="00963116" w14:paraId="4D39AD9C" w14:textId="77777777" w:rsidTr="00E967DB">
        <w:tc>
          <w:tcPr>
            <w:tcW w:w="652" w:type="dxa"/>
          </w:tcPr>
          <w:p w14:paraId="0E848C7C"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4.</w:t>
            </w:r>
          </w:p>
        </w:tc>
        <w:tc>
          <w:tcPr>
            <w:tcW w:w="5156" w:type="dxa"/>
          </w:tcPr>
          <w:p w14:paraId="0E0E349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Организация работы передвижной антинаркотической бригады «Автобус в будущее»</w:t>
            </w:r>
          </w:p>
        </w:tc>
        <w:tc>
          <w:tcPr>
            <w:tcW w:w="1530" w:type="dxa"/>
          </w:tcPr>
          <w:p w14:paraId="52031EAD"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в течение года</w:t>
            </w:r>
          </w:p>
        </w:tc>
        <w:tc>
          <w:tcPr>
            <w:tcW w:w="2515" w:type="dxa"/>
          </w:tcPr>
          <w:p w14:paraId="5CBCACAF"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АНК района, отдел образования, ОУ района</w:t>
            </w:r>
          </w:p>
        </w:tc>
      </w:tr>
      <w:tr w:rsidR="00E967DB" w:rsidRPr="00963116" w14:paraId="7DFEE56E" w14:textId="77777777" w:rsidTr="00E967DB">
        <w:tc>
          <w:tcPr>
            <w:tcW w:w="652" w:type="dxa"/>
          </w:tcPr>
          <w:p w14:paraId="38C6131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5.</w:t>
            </w:r>
          </w:p>
        </w:tc>
        <w:tc>
          <w:tcPr>
            <w:tcW w:w="5156" w:type="dxa"/>
          </w:tcPr>
          <w:p w14:paraId="21D61B0A"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Проведение  сходов граждан на территориях  сельских поселений по разъяснению ответственности за культивирование, распространение и потребление наркотических средств и психотропных веществ.</w:t>
            </w:r>
          </w:p>
        </w:tc>
        <w:tc>
          <w:tcPr>
            <w:tcW w:w="1530" w:type="dxa"/>
          </w:tcPr>
          <w:p w14:paraId="2DD81A63"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июнь - сентябрь</w:t>
            </w:r>
          </w:p>
        </w:tc>
        <w:tc>
          <w:tcPr>
            <w:tcW w:w="2515" w:type="dxa"/>
          </w:tcPr>
          <w:p w14:paraId="567913F1"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главы сельских поселений и п. Шаблыкино, ПП (Шаблыкинский)  МО МВД России «Сосковское»</w:t>
            </w:r>
          </w:p>
        </w:tc>
      </w:tr>
      <w:tr w:rsidR="00E967DB" w:rsidRPr="00963116" w14:paraId="4F25D8CA" w14:textId="77777777" w:rsidTr="00E967DB">
        <w:tc>
          <w:tcPr>
            <w:tcW w:w="652" w:type="dxa"/>
          </w:tcPr>
          <w:p w14:paraId="36B4A7D8"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6.</w:t>
            </w:r>
          </w:p>
        </w:tc>
        <w:tc>
          <w:tcPr>
            <w:tcW w:w="5156" w:type="dxa"/>
          </w:tcPr>
          <w:p w14:paraId="4B97DF1D"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 ходе выполнения  мероприятий, направленных на раннее выявление обучающихся образовательных учреждений Шаблыкинского района, допускающих немедицинское употребление наркотических средств и психотропных веществ</w:t>
            </w:r>
          </w:p>
        </w:tc>
        <w:tc>
          <w:tcPr>
            <w:tcW w:w="1530" w:type="dxa"/>
          </w:tcPr>
          <w:p w14:paraId="1C57269E"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2 квартал</w:t>
            </w:r>
          </w:p>
        </w:tc>
        <w:tc>
          <w:tcPr>
            <w:tcW w:w="2515" w:type="dxa"/>
          </w:tcPr>
          <w:p w14:paraId="56712F06"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отдел  образования администрации района, образовательные учреждения района</w:t>
            </w:r>
          </w:p>
        </w:tc>
      </w:tr>
      <w:tr w:rsidR="00E967DB" w:rsidRPr="00963116" w14:paraId="400CF036" w14:textId="77777777" w:rsidTr="00E967DB">
        <w:tc>
          <w:tcPr>
            <w:tcW w:w="652" w:type="dxa"/>
          </w:tcPr>
          <w:p w14:paraId="79FA8E8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7.</w:t>
            </w:r>
          </w:p>
        </w:tc>
        <w:tc>
          <w:tcPr>
            <w:tcW w:w="5156" w:type="dxa"/>
          </w:tcPr>
          <w:p w14:paraId="1C3AC662"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 подготовке и проведении акции «Даже не пробуй!», посвященной Международному дню борьбы с наркоманией и незаконному обороту наркотиков.</w:t>
            </w:r>
          </w:p>
        </w:tc>
        <w:tc>
          <w:tcPr>
            <w:tcW w:w="1530" w:type="dxa"/>
          </w:tcPr>
          <w:p w14:paraId="15D9627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2 квартал</w:t>
            </w:r>
          </w:p>
        </w:tc>
        <w:tc>
          <w:tcPr>
            <w:tcW w:w="2515" w:type="dxa"/>
          </w:tcPr>
          <w:p w14:paraId="4FA31FEF"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отделы: культуры, архивного дела; образования администрации района, БУЗ ОО «Шаблыкинская ЦРБ»,   АНК района</w:t>
            </w:r>
          </w:p>
        </w:tc>
      </w:tr>
      <w:tr w:rsidR="00E967DB" w:rsidRPr="00963116" w14:paraId="79037605" w14:textId="77777777" w:rsidTr="00E967DB">
        <w:tc>
          <w:tcPr>
            <w:tcW w:w="652" w:type="dxa"/>
          </w:tcPr>
          <w:p w14:paraId="4B682008"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8.</w:t>
            </w:r>
          </w:p>
        </w:tc>
        <w:tc>
          <w:tcPr>
            <w:tcW w:w="5156" w:type="dxa"/>
          </w:tcPr>
          <w:p w14:paraId="74A1B9A1"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Проведение индивидуальных бесед с подростками, состоящими на различных видах учета и находящихся в сложной жизненной ситуации и входящими в «группу риска».</w:t>
            </w:r>
          </w:p>
        </w:tc>
        <w:tc>
          <w:tcPr>
            <w:tcW w:w="1530" w:type="dxa"/>
          </w:tcPr>
          <w:p w14:paraId="7B5B56D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постоянно</w:t>
            </w:r>
          </w:p>
        </w:tc>
        <w:tc>
          <w:tcPr>
            <w:tcW w:w="2515" w:type="dxa"/>
          </w:tcPr>
          <w:p w14:paraId="7A1E572E" w14:textId="77777777" w:rsidR="00E967DB" w:rsidRPr="00963116" w:rsidRDefault="00E967DB" w:rsidP="00E967DB">
            <w:pPr>
              <w:pStyle w:val="af"/>
              <w:spacing w:after="0"/>
              <w:ind w:right="-144"/>
              <w:rPr>
                <w:rFonts w:ascii="Times New Roman" w:hAnsi="Times New Roman" w:cs="Times New Roman"/>
                <w:sz w:val="24"/>
                <w:szCs w:val="24"/>
              </w:rPr>
            </w:pPr>
            <w:r w:rsidRPr="00963116">
              <w:rPr>
                <w:rFonts w:ascii="Times New Roman" w:hAnsi="Times New Roman" w:cs="Times New Roman"/>
                <w:sz w:val="24"/>
                <w:szCs w:val="24"/>
              </w:rPr>
              <w:t>КДН и ЗП,  ОУ района, ПП (Шаблыкинский) МО МВД России «Сосковское»</w:t>
            </w:r>
          </w:p>
        </w:tc>
      </w:tr>
      <w:tr w:rsidR="00E967DB" w:rsidRPr="00963116" w14:paraId="07C7E090" w14:textId="77777777" w:rsidTr="00E967DB">
        <w:tc>
          <w:tcPr>
            <w:tcW w:w="652" w:type="dxa"/>
          </w:tcPr>
          <w:p w14:paraId="14D396D4"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9.</w:t>
            </w:r>
          </w:p>
        </w:tc>
        <w:tc>
          <w:tcPr>
            <w:tcW w:w="5156" w:type="dxa"/>
          </w:tcPr>
          <w:p w14:paraId="144E03FB"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Организация спортивно – профилактических мероприятий для подростков в летних оздоровительных лагерях.</w:t>
            </w:r>
          </w:p>
        </w:tc>
        <w:tc>
          <w:tcPr>
            <w:tcW w:w="1530" w:type="dxa"/>
          </w:tcPr>
          <w:p w14:paraId="0FFB7A2B"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июнь - август</w:t>
            </w:r>
          </w:p>
        </w:tc>
        <w:tc>
          <w:tcPr>
            <w:tcW w:w="2515" w:type="dxa"/>
          </w:tcPr>
          <w:p w14:paraId="3D8A902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районная  АНК, отделы культуры, архивного дела; образования  администрации  района</w:t>
            </w:r>
          </w:p>
        </w:tc>
      </w:tr>
      <w:tr w:rsidR="00E967DB" w:rsidRPr="00963116" w14:paraId="102CAD48" w14:textId="77777777" w:rsidTr="00E967DB">
        <w:tc>
          <w:tcPr>
            <w:tcW w:w="652" w:type="dxa"/>
          </w:tcPr>
          <w:p w14:paraId="19FEABFD"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10.</w:t>
            </w:r>
          </w:p>
        </w:tc>
        <w:tc>
          <w:tcPr>
            <w:tcW w:w="5156" w:type="dxa"/>
          </w:tcPr>
          <w:p w14:paraId="5A18BAD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 работе учреждений культуры и искусства Шаблыкинского района по профилактике наркомании и противодействии ее распространения путем организации культурного досуга населения.</w:t>
            </w:r>
          </w:p>
        </w:tc>
        <w:tc>
          <w:tcPr>
            <w:tcW w:w="1530" w:type="dxa"/>
          </w:tcPr>
          <w:p w14:paraId="01C3965B"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3 квартал</w:t>
            </w:r>
          </w:p>
        </w:tc>
        <w:tc>
          <w:tcPr>
            <w:tcW w:w="2515" w:type="dxa"/>
          </w:tcPr>
          <w:p w14:paraId="476BDDE6"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отдел культуры, архивного дела  администрации  района</w:t>
            </w:r>
          </w:p>
        </w:tc>
      </w:tr>
      <w:tr w:rsidR="00E967DB" w:rsidRPr="00963116" w14:paraId="653B335C" w14:textId="77777777" w:rsidTr="00E967DB">
        <w:tc>
          <w:tcPr>
            <w:tcW w:w="652" w:type="dxa"/>
          </w:tcPr>
          <w:p w14:paraId="1D005CC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11.</w:t>
            </w:r>
          </w:p>
        </w:tc>
        <w:tc>
          <w:tcPr>
            <w:tcW w:w="5156" w:type="dxa"/>
          </w:tcPr>
          <w:p w14:paraId="31F40BEB"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 культурно-массовых мероприятиях среди населения Титовского  сельского поселения по пропаганде здорового образа жизни</w:t>
            </w:r>
          </w:p>
        </w:tc>
        <w:tc>
          <w:tcPr>
            <w:tcW w:w="1530" w:type="dxa"/>
          </w:tcPr>
          <w:p w14:paraId="7A7A171A"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3 квартал</w:t>
            </w:r>
          </w:p>
        </w:tc>
        <w:tc>
          <w:tcPr>
            <w:tcW w:w="2515" w:type="dxa"/>
          </w:tcPr>
          <w:p w14:paraId="38D52D64"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администрация Титовского сельского поселения</w:t>
            </w:r>
          </w:p>
        </w:tc>
      </w:tr>
      <w:tr w:rsidR="00E967DB" w:rsidRPr="00963116" w14:paraId="5C62D693" w14:textId="77777777" w:rsidTr="00E967DB">
        <w:tc>
          <w:tcPr>
            <w:tcW w:w="652" w:type="dxa"/>
          </w:tcPr>
          <w:p w14:paraId="2B2E4F0D"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12.</w:t>
            </w:r>
          </w:p>
        </w:tc>
        <w:tc>
          <w:tcPr>
            <w:tcW w:w="5156" w:type="dxa"/>
          </w:tcPr>
          <w:p w14:paraId="2A9B7E84"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Размещение  тематических публикаций в районной газете «Шаблыкинский вестник».</w:t>
            </w:r>
          </w:p>
        </w:tc>
        <w:tc>
          <w:tcPr>
            <w:tcW w:w="1530" w:type="dxa"/>
          </w:tcPr>
          <w:p w14:paraId="2A514ACC"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постоянно</w:t>
            </w:r>
          </w:p>
        </w:tc>
        <w:tc>
          <w:tcPr>
            <w:tcW w:w="2515" w:type="dxa"/>
          </w:tcPr>
          <w:p w14:paraId="0BAF3A78"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члены районной  АНК</w:t>
            </w:r>
          </w:p>
        </w:tc>
      </w:tr>
      <w:tr w:rsidR="00E967DB" w:rsidRPr="00963116" w14:paraId="55BE4298" w14:textId="77777777" w:rsidTr="00E967DB">
        <w:tc>
          <w:tcPr>
            <w:tcW w:w="652" w:type="dxa"/>
          </w:tcPr>
          <w:p w14:paraId="56CE9C18" w14:textId="77777777" w:rsidR="00E967DB" w:rsidRPr="00963116" w:rsidRDefault="00E967DB" w:rsidP="00E967DB">
            <w:pPr>
              <w:pStyle w:val="af"/>
              <w:spacing w:after="0"/>
              <w:rPr>
                <w:rFonts w:ascii="Times New Roman" w:hAnsi="Times New Roman" w:cs="Times New Roman"/>
                <w:sz w:val="24"/>
                <w:szCs w:val="24"/>
              </w:rPr>
            </w:pPr>
          </w:p>
        </w:tc>
        <w:tc>
          <w:tcPr>
            <w:tcW w:w="5156" w:type="dxa"/>
          </w:tcPr>
          <w:p w14:paraId="4F4724A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Проведение   среди учащихся  образовательных учреждений  района социально-психологического тестирования на раннее  выявление  немедицинского употребление наркотических средств и психотропных веществ.</w:t>
            </w:r>
          </w:p>
        </w:tc>
        <w:tc>
          <w:tcPr>
            <w:tcW w:w="1530" w:type="dxa"/>
          </w:tcPr>
          <w:p w14:paraId="7754FB25"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xml:space="preserve">октябрь </w:t>
            </w:r>
          </w:p>
          <w:p w14:paraId="12339F4C"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xml:space="preserve"> 202</w:t>
            </w:r>
            <w:r>
              <w:rPr>
                <w:rFonts w:ascii="Times New Roman" w:hAnsi="Times New Roman" w:cs="Times New Roman"/>
                <w:sz w:val="24"/>
                <w:szCs w:val="24"/>
              </w:rPr>
              <w:t>4</w:t>
            </w:r>
            <w:r w:rsidRPr="00963116">
              <w:rPr>
                <w:rFonts w:ascii="Times New Roman" w:hAnsi="Times New Roman" w:cs="Times New Roman"/>
                <w:sz w:val="24"/>
                <w:szCs w:val="24"/>
              </w:rPr>
              <w:t xml:space="preserve"> года</w:t>
            </w:r>
          </w:p>
        </w:tc>
        <w:tc>
          <w:tcPr>
            <w:tcW w:w="2515" w:type="dxa"/>
          </w:tcPr>
          <w:p w14:paraId="6172ECF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отдел  образования администрации района,</w:t>
            </w:r>
          </w:p>
          <w:p w14:paraId="10F9AF14"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ОУ района</w:t>
            </w:r>
          </w:p>
        </w:tc>
      </w:tr>
      <w:tr w:rsidR="00E967DB" w:rsidRPr="00963116" w14:paraId="2C5D7DBA" w14:textId="77777777" w:rsidTr="00E967DB">
        <w:tc>
          <w:tcPr>
            <w:tcW w:w="652" w:type="dxa"/>
          </w:tcPr>
          <w:p w14:paraId="7F0DA12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xml:space="preserve">                                                                                                                                                                                                                                                                                             13.</w:t>
            </w:r>
          </w:p>
        </w:tc>
        <w:tc>
          <w:tcPr>
            <w:tcW w:w="5156" w:type="dxa"/>
          </w:tcPr>
          <w:p w14:paraId="48EB35A5"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Организация  тематических  бесед, лекций, акций антинаркотической направленности для жителей района с приглашением сотрудников УФСКН России по Орловской области, БУЗ «Орловский наркологический диспансер», БУЗ «Орловский областной центр по профилактике и борьбе со СПИДом и инфекционными заболеваниями».</w:t>
            </w:r>
          </w:p>
        </w:tc>
        <w:tc>
          <w:tcPr>
            <w:tcW w:w="1530" w:type="dxa"/>
          </w:tcPr>
          <w:p w14:paraId="0275DFE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сентябрь - декабрь</w:t>
            </w:r>
          </w:p>
        </w:tc>
        <w:tc>
          <w:tcPr>
            <w:tcW w:w="2515" w:type="dxa"/>
          </w:tcPr>
          <w:p w14:paraId="7F1A3B2F"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xml:space="preserve">  АНК района</w:t>
            </w:r>
          </w:p>
        </w:tc>
      </w:tr>
      <w:tr w:rsidR="00E967DB" w:rsidRPr="00963116" w14:paraId="7F8D6C8F" w14:textId="77777777" w:rsidTr="00E967DB">
        <w:tc>
          <w:tcPr>
            <w:tcW w:w="652" w:type="dxa"/>
          </w:tcPr>
          <w:p w14:paraId="19AD1885"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14.</w:t>
            </w:r>
          </w:p>
        </w:tc>
        <w:tc>
          <w:tcPr>
            <w:tcW w:w="5156" w:type="dxa"/>
          </w:tcPr>
          <w:p w14:paraId="209278E4"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 ходе   реализации мероприятий муниципальной программы «Комплексные меры противодействия злоупотреблению  наркотиками и их незаконному обороту на 2023 – 2025 годы» в 202</w:t>
            </w:r>
            <w:r>
              <w:rPr>
                <w:rFonts w:ascii="Times New Roman" w:hAnsi="Times New Roman" w:cs="Times New Roman"/>
                <w:sz w:val="24"/>
                <w:szCs w:val="24"/>
              </w:rPr>
              <w:t>4</w:t>
            </w:r>
            <w:r w:rsidRPr="00963116">
              <w:rPr>
                <w:rFonts w:ascii="Times New Roman" w:hAnsi="Times New Roman" w:cs="Times New Roman"/>
                <w:sz w:val="24"/>
                <w:szCs w:val="24"/>
              </w:rPr>
              <w:t xml:space="preserve"> году.</w:t>
            </w:r>
          </w:p>
        </w:tc>
        <w:tc>
          <w:tcPr>
            <w:tcW w:w="1530" w:type="dxa"/>
          </w:tcPr>
          <w:p w14:paraId="2E347CC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4 квартал</w:t>
            </w:r>
          </w:p>
        </w:tc>
        <w:tc>
          <w:tcPr>
            <w:tcW w:w="2515" w:type="dxa"/>
          </w:tcPr>
          <w:p w14:paraId="2EA294E3"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xml:space="preserve">отделы: культуры, архивного дела; образования;  </w:t>
            </w:r>
          </w:p>
          <w:p w14:paraId="2E3698B7" w14:textId="77777777" w:rsidR="00E967DB" w:rsidRPr="00963116" w:rsidRDefault="00E967DB" w:rsidP="00E967DB">
            <w:pPr>
              <w:pStyle w:val="af"/>
              <w:spacing w:after="0"/>
              <w:ind w:right="-144"/>
              <w:rPr>
                <w:rFonts w:ascii="Times New Roman" w:hAnsi="Times New Roman" w:cs="Times New Roman"/>
                <w:sz w:val="24"/>
                <w:szCs w:val="24"/>
              </w:rPr>
            </w:pPr>
            <w:r w:rsidRPr="00963116">
              <w:rPr>
                <w:rFonts w:ascii="Times New Roman" w:hAnsi="Times New Roman" w:cs="Times New Roman"/>
                <w:sz w:val="24"/>
                <w:szCs w:val="24"/>
              </w:rPr>
              <w:t>БУЗ ОО «Шаблыкинская ЦРБ»;  ПП (Шаблыкинский) МО МВД России «Сосковское»</w:t>
            </w:r>
          </w:p>
        </w:tc>
      </w:tr>
      <w:tr w:rsidR="00E967DB" w:rsidRPr="00963116" w14:paraId="74C0E82F" w14:textId="77777777" w:rsidTr="00E967DB">
        <w:tc>
          <w:tcPr>
            <w:tcW w:w="652" w:type="dxa"/>
          </w:tcPr>
          <w:p w14:paraId="6F8AA01C"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15.</w:t>
            </w:r>
          </w:p>
        </w:tc>
        <w:tc>
          <w:tcPr>
            <w:tcW w:w="5156" w:type="dxa"/>
          </w:tcPr>
          <w:p w14:paraId="342D3D3F"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Рассмотрение плана работы антинаркотической комиссии Шаблыкинского района Орловской области на 202</w:t>
            </w:r>
            <w:r>
              <w:rPr>
                <w:rFonts w:ascii="Times New Roman" w:hAnsi="Times New Roman" w:cs="Times New Roman"/>
                <w:sz w:val="24"/>
                <w:szCs w:val="24"/>
              </w:rPr>
              <w:t>4</w:t>
            </w:r>
            <w:r w:rsidRPr="00963116">
              <w:rPr>
                <w:rFonts w:ascii="Times New Roman" w:hAnsi="Times New Roman" w:cs="Times New Roman"/>
                <w:sz w:val="24"/>
                <w:szCs w:val="24"/>
              </w:rPr>
              <w:t xml:space="preserve"> год.</w:t>
            </w:r>
          </w:p>
        </w:tc>
        <w:tc>
          <w:tcPr>
            <w:tcW w:w="1530" w:type="dxa"/>
          </w:tcPr>
          <w:p w14:paraId="4693631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4 квартал</w:t>
            </w:r>
          </w:p>
        </w:tc>
        <w:tc>
          <w:tcPr>
            <w:tcW w:w="2515" w:type="dxa"/>
          </w:tcPr>
          <w:p w14:paraId="1F4D54F4"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АНК района</w:t>
            </w:r>
          </w:p>
        </w:tc>
      </w:tr>
      <w:tr w:rsidR="00E967DB" w:rsidRPr="00963116" w14:paraId="3ABFBD24" w14:textId="77777777" w:rsidTr="00E967DB">
        <w:tc>
          <w:tcPr>
            <w:tcW w:w="652" w:type="dxa"/>
          </w:tcPr>
          <w:p w14:paraId="27984138"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16.</w:t>
            </w:r>
          </w:p>
        </w:tc>
        <w:tc>
          <w:tcPr>
            <w:tcW w:w="5156" w:type="dxa"/>
          </w:tcPr>
          <w:p w14:paraId="170ADBC9"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Распространение среди населения района, особенно среди подростков и молодежи, буклетов, брошюр  антинаркотической направленности.</w:t>
            </w:r>
          </w:p>
        </w:tc>
        <w:tc>
          <w:tcPr>
            <w:tcW w:w="1530" w:type="dxa"/>
          </w:tcPr>
          <w:p w14:paraId="169E6AB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постоянно</w:t>
            </w:r>
          </w:p>
        </w:tc>
        <w:tc>
          <w:tcPr>
            <w:tcW w:w="2515" w:type="dxa"/>
          </w:tcPr>
          <w:p w14:paraId="5670A6E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члены районной  АНК</w:t>
            </w:r>
          </w:p>
        </w:tc>
      </w:tr>
      <w:tr w:rsidR="00E967DB" w:rsidRPr="00963116" w14:paraId="44B2A66E" w14:textId="77777777" w:rsidTr="00E967DB">
        <w:tc>
          <w:tcPr>
            <w:tcW w:w="652" w:type="dxa"/>
          </w:tcPr>
          <w:p w14:paraId="68C7E405"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17.</w:t>
            </w:r>
          </w:p>
        </w:tc>
        <w:tc>
          <w:tcPr>
            <w:tcW w:w="5156" w:type="dxa"/>
          </w:tcPr>
          <w:p w14:paraId="57837AC4"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Проведение  профилактических рейдов с участием всех  субъектов системы профилактики  безнадзорности и правонарушений несовершеннолетних в места отдыха   подростков и места массового  скопления молодежи.</w:t>
            </w:r>
          </w:p>
          <w:p w14:paraId="6A09A112" w14:textId="77777777" w:rsidR="00E967DB" w:rsidRPr="00963116" w:rsidRDefault="00E967DB" w:rsidP="00E967DB">
            <w:pPr>
              <w:pStyle w:val="af"/>
              <w:spacing w:after="0"/>
              <w:rPr>
                <w:rFonts w:ascii="Times New Roman" w:hAnsi="Times New Roman" w:cs="Times New Roman"/>
                <w:sz w:val="24"/>
                <w:szCs w:val="24"/>
              </w:rPr>
            </w:pPr>
          </w:p>
        </w:tc>
        <w:tc>
          <w:tcPr>
            <w:tcW w:w="1530" w:type="dxa"/>
          </w:tcPr>
          <w:p w14:paraId="0E7510A6"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ежемесячно</w:t>
            </w:r>
          </w:p>
        </w:tc>
        <w:tc>
          <w:tcPr>
            <w:tcW w:w="2515" w:type="dxa"/>
          </w:tcPr>
          <w:p w14:paraId="3C0C735E"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члены КДН и ЗП и  АНК</w:t>
            </w:r>
          </w:p>
        </w:tc>
      </w:tr>
      <w:tr w:rsidR="00E967DB" w:rsidRPr="00963116" w14:paraId="51E246C6" w14:textId="77777777" w:rsidTr="00E967DB">
        <w:tc>
          <w:tcPr>
            <w:tcW w:w="652" w:type="dxa"/>
          </w:tcPr>
          <w:p w14:paraId="14A7962A"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18.</w:t>
            </w:r>
          </w:p>
        </w:tc>
        <w:tc>
          <w:tcPr>
            <w:tcW w:w="5156" w:type="dxa"/>
          </w:tcPr>
          <w:p w14:paraId="7C3898AE"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Организация   комплексной реабилитации родителей, находящихся в алкогольной либо наркотической зависимости, в семьях которых воспитываются несовершеннолетние дети.</w:t>
            </w:r>
          </w:p>
        </w:tc>
        <w:tc>
          <w:tcPr>
            <w:tcW w:w="1530" w:type="dxa"/>
          </w:tcPr>
          <w:p w14:paraId="224639BB"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в течение года</w:t>
            </w:r>
          </w:p>
        </w:tc>
        <w:tc>
          <w:tcPr>
            <w:tcW w:w="2515" w:type="dxa"/>
          </w:tcPr>
          <w:p w14:paraId="7B2191C6"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БУЗ ОО «Шаблыкинская ЦРБ», КДН и ЗП</w:t>
            </w:r>
          </w:p>
        </w:tc>
      </w:tr>
      <w:tr w:rsidR="00E967DB" w:rsidRPr="00963116" w14:paraId="3C69EBEC" w14:textId="77777777" w:rsidTr="00E967DB">
        <w:tc>
          <w:tcPr>
            <w:tcW w:w="652" w:type="dxa"/>
          </w:tcPr>
          <w:p w14:paraId="70C1FEDB"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19.</w:t>
            </w:r>
          </w:p>
        </w:tc>
        <w:tc>
          <w:tcPr>
            <w:tcW w:w="5156" w:type="dxa"/>
          </w:tcPr>
          <w:p w14:paraId="5D5B0B19"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Проведение оперативно-профилактических мероприятий по предупреждению  подросткового алкоголизма, правонарушений в сфере продажи алкогольной продукции и табачных изделий подросткам, а также выявление лиц, вовлекающих несовершеннолетних в употребление спиртных напитков.</w:t>
            </w:r>
          </w:p>
        </w:tc>
        <w:tc>
          <w:tcPr>
            <w:tcW w:w="1530" w:type="dxa"/>
          </w:tcPr>
          <w:p w14:paraId="08C59B85"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постоянно</w:t>
            </w:r>
          </w:p>
        </w:tc>
        <w:tc>
          <w:tcPr>
            <w:tcW w:w="2515" w:type="dxa"/>
          </w:tcPr>
          <w:p w14:paraId="1FEC0433"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ПП (Шаблыкинский) МО МВД России  «Сосковское», КДН и ЗП, АНК</w:t>
            </w:r>
          </w:p>
        </w:tc>
      </w:tr>
      <w:tr w:rsidR="00E967DB" w:rsidRPr="00963116" w14:paraId="60F7E413" w14:textId="77777777" w:rsidTr="00E967DB">
        <w:tc>
          <w:tcPr>
            <w:tcW w:w="652" w:type="dxa"/>
          </w:tcPr>
          <w:p w14:paraId="468C9CF1"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20.</w:t>
            </w:r>
          </w:p>
        </w:tc>
        <w:tc>
          <w:tcPr>
            <w:tcW w:w="5156" w:type="dxa"/>
          </w:tcPr>
          <w:p w14:paraId="1B6DAC16"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Организация и проведение профилактических антинаркотических мероприятий с участием общественных организаций и волонтерского движения Шаблыкинского района.</w:t>
            </w:r>
          </w:p>
        </w:tc>
        <w:tc>
          <w:tcPr>
            <w:tcW w:w="1530" w:type="dxa"/>
          </w:tcPr>
          <w:p w14:paraId="596F75FF"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постоянно</w:t>
            </w:r>
          </w:p>
        </w:tc>
        <w:tc>
          <w:tcPr>
            <w:tcW w:w="2515" w:type="dxa"/>
          </w:tcPr>
          <w:p w14:paraId="240EA5B5"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Представители общественных организаций и волонтеры района</w:t>
            </w:r>
          </w:p>
        </w:tc>
      </w:tr>
      <w:tr w:rsidR="00E967DB" w:rsidRPr="00963116" w14:paraId="23B706DD" w14:textId="77777777" w:rsidTr="00E967DB">
        <w:tc>
          <w:tcPr>
            <w:tcW w:w="652" w:type="dxa"/>
          </w:tcPr>
          <w:p w14:paraId="20F58625"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21.</w:t>
            </w:r>
          </w:p>
        </w:tc>
        <w:tc>
          <w:tcPr>
            <w:tcW w:w="5156" w:type="dxa"/>
          </w:tcPr>
          <w:p w14:paraId="0627F9BC"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Проведение мероприятий, направленных на  пропаганду здорового образа жизни с целью информирования населения Шаблыкинского района о возможных рисках и последствиях, вызванных употреблением наркотических веществ, а также привлечения молодого поколения к активному здоровому образу жизни.</w:t>
            </w:r>
          </w:p>
        </w:tc>
        <w:tc>
          <w:tcPr>
            <w:tcW w:w="1530" w:type="dxa"/>
          </w:tcPr>
          <w:p w14:paraId="46A44EEE"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постоянно</w:t>
            </w:r>
          </w:p>
        </w:tc>
        <w:tc>
          <w:tcPr>
            <w:tcW w:w="2515" w:type="dxa"/>
          </w:tcPr>
          <w:p w14:paraId="2874CBB1"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Органы системы профилактики, АНК района</w:t>
            </w:r>
          </w:p>
        </w:tc>
      </w:tr>
      <w:tr w:rsidR="00E967DB" w:rsidRPr="00963116" w14:paraId="15CD8BA6" w14:textId="77777777" w:rsidTr="00E967DB">
        <w:tc>
          <w:tcPr>
            <w:tcW w:w="652" w:type="dxa"/>
          </w:tcPr>
          <w:p w14:paraId="3F8F23A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22.</w:t>
            </w:r>
          </w:p>
        </w:tc>
        <w:tc>
          <w:tcPr>
            <w:tcW w:w="5156" w:type="dxa"/>
          </w:tcPr>
          <w:p w14:paraId="71578F90"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Организация и проведение тематических акций, посвященных  Всемирному Дню борьбы со СПИДом.</w:t>
            </w:r>
          </w:p>
        </w:tc>
        <w:tc>
          <w:tcPr>
            <w:tcW w:w="1530" w:type="dxa"/>
          </w:tcPr>
          <w:p w14:paraId="472B759B"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 xml:space="preserve">ежегодно </w:t>
            </w:r>
          </w:p>
        </w:tc>
        <w:tc>
          <w:tcPr>
            <w:tcW w:w="2515" w:type="dxa"/>
          </w:tcPr>
          <w:p w14:paraId="694BA388"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Органы системы профилактики, АНК района</w:t>
            </w:r>
          </w:p>
        </w:tc>
      </w:tr>
      <w:tr w:rsidR="00E967DB" w:rsidRPr="00963116" w14:paraId="71B1969C" w14:textId="77777777" w:rsidTr="00E967DB">
        <w:tc>
          <w:tcPr>
            <w:tcW w:w="652" w:type="dxa"/>
          </w:tcPr>
          <w:p w14:paraId="097320B9"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23.</w:t>
            </w:r>
          </w:p>
        </w:tc>
        <w:tc>
          <w:tcPr>
            <w:tcW w:w="5156" w:type="dxa"/>
          </w:tcPr>
          <w:p w14:paraId="20BAFC47"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Проведение мероприятий по выявлению и уничтожению незаконных посевов и очагов дикорастущих наркосодержащих растений.</w:t>
            </w:r>
          </w:p>
        </w:tc>
        <w:tc>
          <w:tcPr>
            <w:tcW w:w="1530" w:type="dxa"/>
          </w:tcPr>
          <w:p w14:paraId="406CE392"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постоянно</w:t>
            </w:r>
          </w:p>
        </w:tc>
        <w:tc>
          <w:tcPr>
            <w:tcW w:w="2515" w:type="dxa"/>
          </w:tcPr>
          <w:p w14:paraId="2C631F39" w14:textId="77777777" w:rsidR="00E967DB" w:rsidRPr="00963116" w:rsidRDefault="00E967DB" w:rsidP="00E967DB">
            <w:pPr>
              <w:pStyle w:val="af"/>
              <w:spacing w:after="0"/>
              <w:rPr>
                <w:rFonts w:ascii="Times New Roman" w:hAnsi="Times New Roman" w:cs="Times New Roman"/>
                <w:sz w:val="24"/>
                <w:szCs w:val="24"/>
              </w:rPr>
            </w:pPr>
            <w:r w:rsidRPr="00963116">
              <w:rPr>
                <w:rFonts w:ascii="Times New Roman" w:hAnsi="Times New Roman" w:cs="Times New Roman"/>
                <w:sz w:val="24"/>
                <w:szCs w:val="24"/>
              </w:rPr>
              <w:t>Главы сельских поселений, ПП (Шаблыкинский) МО МВД России «Сосковское»</w:t>
            </w:r>
          </w:p>
        </w:tc>
      </w:tr>
    </w:tbl>
    <w:p w14:paraId="44EBD4C2" w14:textId="77777777" w:rsidR="00E967DB" w:rsidRPr="00963116" w:rsidRDefault="00E967DB" w:rsidP="00E967DB">
      <w:pPr>
        <w:rPr>
          <w:sz w:val="24"/>
          <w:szCs w:val="24"/>
        </w:rPr>
      </w:pPr>
    </w:p>
    <w:p w14:paraId="264DFA82" w14:textId="77777777" w:rsidR="00E967DB" w:rsidRDefault="00E967DB" w:rsidP="00E967DB">
      <w:pPr>
        <w:shd w:val="clear" w:color="auto" w:fill="FFFFFF"/>
        <w:ind w:left="720"/>
        <w:jc w:val="center"/>
        <w:rPr>
          <w:sz w:val="24"/>
          <w:szCs w:val="24"/>
        </w:rPr>
      </w:pPr>
    </w:p>
    <w:p w14:paraId="18901383" w14:textId="77777777" w:rsidR="00E967DB" w:rsidRDefault="00E967DB" w:rsidP="00E967DB">
      <w:pPr>
        <w:shd w:val="clear" w:color="auto" w:fill="FFFFFF"/>
        <w:ind w:left="720"/>
        <w:jc w:val="center"/>
        <w:rPr>
          <w:sz w:val="24"/>
          <w:szCs w:val="24"/>
        </w:rPr>
      </w:pPr>
    </w:p>
    <w:p w14:paraId="6A494A99" w14:textId="77777777" w:rsidR="00E967DB" w:rsidRDefault="00E967DB" w:rsidP="00E967DB">
      <w:pPr>
        <w:shd w:val="clear" w:color="auto" w:fill="FFFFFF"/>
        <w:ind w:left="720"/>
        <w:jc w:val="center"/>
        <w:rPr>
          <w:sz w:val="24"/>
          <w:szCs w:val="24"/>
        </w:rPr>
      </w:pPr>
    </w:p>
    <w:p w14:paraId="18BFD0C3" w14:textId="77777777" w:rsidR="00E967DB" w:rsidRDefault="00E967DB" w:rsidP="00E967DB">
      <w:pPr>
        <w:shd w:val="clear" w:color="auto" w:fill="FFFFFF"/>
        <w:ind w:left="720"/>
        <w:jc w:val="center"/>
        <w:rPr>
          <w:sz w:val="24"/>
          <w:szCs w:val="24"/>
        </w:rPr>
      </w:pPr>
    </w:p>
    <w:p w14:paraId="11B88203" w14:textId="77777777" w:rsidR="00E967DB" w:rsidRDefault="00E967DB" w:rsidP="00E967DB">
      <w:pPr>
        <w:shd w:val="clear" w:color="auto" w:fill="FFFFFF"/>
        <w:ind w:left="720"/>
        <w:jc w:val="center"/>
        <w:rPr>
          <w:sz w:val="24"/>
          <w:szCs w:val="24"/>
        </w:rPr>
      </w:pPr>
    </w:p>
    <w:p w14:paraId="6E607744" w14:textId="77777777" w:rsidR="00E967DB" w:rsidRDefault="00E967DB" w:rsidP="00E967DB">
      <w:pPr>
        <w:shd w:val="clear" w:color="auto" w:fill="FFFFFF"/>
        <w:ind w:left="720"/>
        <w:jc w:val="center"/>
        <w:rPr>
          <w:sz w:val="24"/>
          <w:szCs w:val="24"/>
        </w:rPr>
      </w:pPr>
    </w:p>
    <w:p w14:paraId="05CC652A" w14:textId="77777777" w:rsidR="00E967DB" w:rsidRDefault="00E967DB" w:rsidP="00E967DB">
      <w:pPr>
        <w:shd w:val="clear" w:color="auto" w:fill="FFFFFF"/>
        <w:ind w:left="720"/>
        <w:jc w:val="center"/>
        <w:rPr>
          <w:sz w:val="24"/>
          <w:szCs w:val="24"/>
        </w:rPr>
      </w:pPr>
    </w:p>
    <w:p w14:paraId="0D51C0AC" w14:textId="77777777" w:rsidR="00E967DB" w:rsidRDefault="00E967DB" w:rsidP="00E967DB">
      <w:pPr>
        <w:shd w:val="clear" w:color="auto" w:fill="FFFFFF"/>
        <w:ind w:left="720"/>
        <w:jc w:val="center"/>
        <w:rPr>
          <w:sz w:val="24"/>
          <w:szCs w:val="24"/>
        </w:rPr>
      </w:pPr>
    </w:p>
    <w:p w14:paraId="145933BE" w14:textId="77777777" w:rsidR="00E967DB" w:rsidRDefault="00E967DB" w:rsidP="00E967DB">
      <w:pPr>
        <w:shd w:val="clear" w:color="auto" w:fill="FFFFFF"/>
        <w:ind w:left="720"/>
        <w:jc w:val="center"/>
        <w:rPr>
          <w:sz w:val="24"/>
          <w:szCs w:val="24"/>
        </w:rPr>
      </w:pPr>
    </w:p>
    <w:p w14:paraId="3D22CEC6" w14:textId="77777777" w:rsidR="00E967DB" w:rsidRDefault="00E967DB" w:rsidP="00E967DB">
      <w:pPr>
        <w:shd w:val="clear" w:color="auto" w:fill="FFFFFF"/>
        <w:ind w:left="720"/>
        <w:jc w:val="center"/>
        <w:rPr>
          <w:sz w:val="24"/>
          <w:szCs w:val="24"/>
        </w:rPr>
      </w:pPr>
    </w:p>
    <w:p w14:paraId="7B635818" w14:textId="77777777" w:rsidR="00E967DB" w:rsidRDefault="00E967DB" w:rsidP="00E967DB">
      <w:pPr>
        <w:shd w:val="clear" w:color="auto" w:fill="FFFFFF"/>
        <w:ind w:left="720"/>
        <w:jc w:val="center"/>
        <w:rPr>
          <w:sz w:val="24"/>
          <w:szCs w:val="24"/>
        </w:rPr>
      </w:pPr>
    </w:p>
    <w:p w14:paraId="2D378C94" w14:textId="77777777" w:rsidR="00E967DB" w:rsidRDefault="00E967DB" w:rsidP="00E967DB">
      <w:pPr>
        <w:shd w:val="clear" w:color="auto" w:fill="FFFFFF"/>
        <w:ind w:left="720"/>
        <w:jc w:val="center"/>
        <w:rPr>
          <w:sz w:val="24"/>
          <w:szCs w:val="24"/>
        </w:rPr>
      </w:pPr>
    </w:p>
    <w:p w14:paraId="4718C6FB" w14:textId="77777777" w:rsidR="00E967DB" w:rsidRDefault="00E967DB" w:rsidP="00E967DB">
      <w:pPr>
        <w:shd w:val="clear" w:color="auto" w:fill="FFFFFF"/>
        <w:ind w:left="720"/>
        <w:jc w:val="center"/>
        <w:rPr>
          <w:sz w:val="24"/>
          <w:szCs w:val="24"/>
        </w:rPr>
      </w:pPr>
    </w:p>
    <w:p w14:paraId="1C967463" w14:textId="77777777" w:rsidR="00E967DB" w:rsidRDefault="00E967DB" w:rsidP="00E967DB">
      <w:pPr>
        <w:shd w:val="clear" w:color="auto" w:fill="FFFFFF"/>
        <w:ind w:left="720"/>
        <w:jc w:val="center"/>
        <w:rPr>
          <w:sz w:val="24"/>
          <w:szCs w:val="24"/>
        </w:rPr>
      </w:pPr>
    </w:p>
    <w:p w14:paraId="52FBAE57" w14:textId="77777777" w:rsidR="00E967DB" w:rsidRDefault="00E967DB" w:rsidP="00E967DB">
      <w:pPr>
        <w:shd w:val="clear" w:color="auto" w:fill="FFFFFF"/>
        <w:ind w:left="720"/>
        <w:jc w:val="center"/>
        <w:rPr>
          <w:sz w:val="24"/>
          <w:szCs w:val="24"/>
        </w:rPr>
      </w:pPr>
    </w:p>
    <w:p w14:paraId="1C5C182C" w14:textId="77777777" w:rsidR="00E967DB" w:rsidRDefault="00E967DB" w:rsidP="00E967DB">
      <w:pPr>
        <w:shd w:val="clear" w:color="auto" w:fill="FFFFFF"/>
        <w:ind w:left="720"/>
        <w:jc w:val="center"/>
        <w:rPr>
          <w:sz w:val="24"/>
          <w:szCs w:val="24"/>
        </w:rPr>
      </w:pPr>
    </w:p>
    <w:p w14:paraId="14181E4A" w14:textId="77777777" w:rsidR="00E967DB" w:rsidRDefault="00E967DB" w:rsidP="00E967DB">
      <w:pPr>
        <w:shd w:val="clear" w:color="auto" w:fill="FFFFFF"/>
        <w:ind w:left="720"/>
        <w:jc w:val="center"/>
        <w:rPr>
          <w:sz w:val="24"/>
          <w:szCs w:val="24"/>
        </w:rPr>
      </w:pPr>
    </w:p>
    <w:p w14:paraId="7C4EA93D" w14:textId="77777777" w:rsidR="00E967DB" w:rsidRDefault="00E967DB" w:rsidP="00E967DB">
      <w:pPr>
        <w:shd w:val="clear" w:color="auto" w:fill="FFFFFF"/>
        <w:ind w:left="720"/>
        <w:jc w:val="center"/>
        <w:rPr>
          <w:sz w:val="24"/>
          <w:szCs w:val="24"/>
        </w:rPr>
      </w:pPr>
    </w:p>
    <w:p w14:paraId="70BF7761" w14:textId="77777777" w:rsidR="00E967DB" w:rsidRDefault="00E967DB" w:rsidP="00E967DB">
      <w:pPr>
        <w:shd w:val="clear" w:color="auto" w:fill="FFFFFF"/>
        <w:ind w:left="720"/>
        <w:jc w:val="center"/>
        <w:rPr>
          <w:sz w:val="24"/>
          <w:szCs w:val="24"/>
        </w:rPr>
      </w:pPr>
    </w:p>
    <w:p w14:paraId="7C53A591" w14:textId="77777777" w:rsidR="00E967DB" w:rsidRDefault="00E967DB" w:rsidP="00E967DB">
      <w:pPr>
        <w:shd w:val="clear" w:color="auto" w:fill="FFFFFF"/>
        <w:ind w:left="720"/>
        <w:jc w:val="center"/>
        <w:rPr>
          <w:sz w:val="24"/>
          <w:szCs w:val="24"/>
        </w:rPr>
      </w:pPr>
    </w:p>
    <w:p w14:paraId="3003AA15" w14:textId="77777777" w:rsidR="00E967DB" w:rsidRDefault="00E967DB" w:rsidP="00E967DB">
      <w:pPr>
        <w:shd w:val="clear" w:color="auto" w:fill="FFFFFF"/>
        <w:ind w:left="720"/>
        <w:jc w:val="center"/>
        <w:rPr>
          <w:sz w:val="24"/>
          <w:szCs w:val="24"/>
        </w:rPr>
      </w:pPr>
    </w:p>
    <w:p w14:paraId="17A0AB97" w14:textId="77777777" w:rsidR="00E967DB" w:rsidRPr="00963116" w:rsidRDefault="00E967DB" w:rsidP="00E967DB">
      <w:pPr>
        <w:shd w:val="clear" w:color="auto" w:fill="FFFFFF"/>
        <w:ind w:left="720"/>
        <w:jc w:val="center"/>
        <w:rPr>
          <w:sz w:val="24"/>
          <w:szCs w:val="24"/>
        </w:rPr>
      </w:pPr>
    </w:p>
    <w:p w14:paraId="09E39008" w14:textId="77777777" w:rsidR="00E967DB" w:rsidRPr="00963116" w:rsidRDefault="00E967DB" w:rsidP="00E967DB">
      <w:pPr>
        <w:shd w:val="clear" w:color="auto" w:fill="FFFFFF"/>
        <w:ind w:left="720"/>
        <w:jc w:val="center"/>
        <w:rPr>
          <w:b/>
          <w:sz w:val="24"/>
          <w:szCs w:val="24"/>
        </w:rPr>
      </w:pPr>
      <w:r w:rsidRPr="00963116">
        <w:rPr>
          <w:b/>
          <w:sz w:val="24"/>
          <w:szCs w:val="24"/>
        </w:rPr>
        <w:t>17.  ПЛАН РАБОТЫ</w:t>
      </w:r>
    </w:p>
    <w:p w14:paraId="7A194404" w14:textId="77777777" w:rsidR="00E967DB" w:rsidRPr="00963116" w:rsidRDefault="00E967DB" w:rsidP="00E967DB">
      <w:pPr>
        <w:shd w:val="clear" w:color="auto" w:fill="FFFFFF"/>
        <w:ind w:left="720"/>
        <w:jc w:val="center"/>
        <w:rPr>
          <w:b/>
          <w:sz w:val="24"/>
          <w:szCs w:val="24"/>
        </w:rPr>
      </w:pPr>
      <w:r w:rsidRPr="00963116">
        <w:rPr>
          <w:b/>
          <w:sz w:val="24"/>
          <w:szCs w:val="24"/>
        </w:rPr>
        <w:t xml:space="preserve">комиссии по делам несовершеннолетних и защите их прав </w:t>
      </w:r>
      <w:r>
        <w:rPr>
          <w:b/>
          <w:sz w:val="24"/>
          <w:szCs w:val="24"/>
        </w:rPr>
        <w:t xml:space="preserve">                                             </w:t>
      </w:r>
      <w:r w:rsidRPr="00963116">
        <w:rPr>
          <w:b/>
          <w:sz w:val="24"/>
          <w:szCs w:val="24"/>
        </w:rPr>
        <w:t xml:space="preserve">при администрации Шаблыкинского района </w:t>
      </w:r>
    </w:p>
    <w:p w14:paraId="365347BD" w14:textId="77777777" w:rsidR="00E967DB" w:rsidRPr="00963116" w:rsidRDefault="00E967DB" w:rsidP="00E967DB">
      <w:pPr>
        <w:shd w:val="clear" w:color="auto" w:fill="FFFFFF"/>
        <w:ind w:left="720"/>
        <w:jc w:val="center"/>
        <w:rPr>
          <w:sz w:val="24"/>
          <w:szCs w:val="2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103"/>
        <w:gridCol w:w="2130"/>
        <w:gridCol w:w="280"/>
        <w:gridCol w:w="1720"/>
      </w:tblGrid>
      <w:tr w:rsidR="00E967DB" w:rsidRPr="00963116" w14:paraId="2E2EE06B" w14:textId="77777777" w:rsidTr="00E967DB">
        <w:trPr>
          <w:trHeight w:val="302"/>
        </w:trPr>
        <w:tc>
          <w:tcPr>
            <w:tcW w:w="9908" w:type="dxa"/>
            <w:gridSpan w:val="5"/>
          </w:tcPr>
          <w:p w14:paraId="33F3E1EC" w14:textId="77777777" w:rsidR="00E967DB" w:rsidRPr="00F818B6" w:rsidRDefault="00E967DB" w:rsidP="00E967DB">
            <w:pPr>
              <w:pStyle w:val="a7"/>
              <w:widowControl/>
              <w:numPr>
                <w:ilvl w:val="0"/>
                <w:numId w:val="24"/>
              </w:numPr>
              <w:suppressAutoHyphens w:val="0"/>
              <w:jc w:val="center"/>
            </w:pPr>
            <w:r w:rsidRPr="00963116">
              <w:t>Методическое и нормативно-правовое обеспечение деятельности комиссии.</w:t>
            </w:r>
          </w:p>
        </w:tc>
      </w:tr>
      <w:tr w:rsidR="00E967DB" w:rsidRPr="00963116" w14:paraId="15E6076A" w14:textId="77777777" w:rsidTr="00E967DB">
        <w:tc>
          <w:tcPr>
            <w:tcW w:w="675" w:type="dxa"/>
            <w:tcBorders>
              <w:right w:val="single" w:sz="4" w:space="0" w:color="auto"/>
            </w:tcBorders>
          </w:tcPr>
          <w:p w14:paraId="57643FDD" w14:textId="77777777" w:rsidR="00E967DB" w:rsidRPr="00963116" w:rsidRDefault="00E967DB" w:rsidP="00E967DB">
            <w:pPr>
              <w:pStyle w:val="a7"/>
              <w:jc w:val="center"/>
            </w:pPr>
            <w:r w:rsidRPr="00963116">
              <w:t>№ п/п</w:t>
            </w:r>
          </w:p>
        </w:tc>
        <w:tc>
          <w:tcPr>
            <w:tcW w:w="5103" w:type="dxa"/>
            <w:tcBorders>
              <w:left w:val="single" w:sz="4" w:space="0" w:color="auto"/>
            </w:tcBorders>
          </w:tcPr>
          <w:p w14:paraId="3BF2D6B4" w14:textId="77777777" w:rsidR="00E967DB" w:rsidRPr="00963116" w:rsidRDefault="00E967DB" w:rsidP="00E967DB">
            <w:pPr>
              <w:pStyle w:val="a7"/>
              <w:jc w:val="center"/>
            </w:pPr>
            <w:r w:rsidRPr="00963116">
              <w:t>Наименование мероприятий</w:t>
            </w:r>
          </w:p>
        </w:tc>
        <w:tc>
          <w:tcPr>
            <w:tcW w:w="2410" w:type="dxa"/>
            <w:gridSpan w:val="2"/>
          </w:tcPr>
          <w:p w14:paraId="6E2393ED" w14:textId="77777777" w:rsidR="00E967DB" w:rsidRPr="00963116" w:rsidRDefault="00E967DB" w:rsidP="00E967DB">
            <w:pPr>
              <w:pStyle w:val="a7"/>
              <w:jc w:val="center"/>
            </w:pPr>
            <w:r w:rsidRPr="00963116">
              <w:t>Ответственные</w:t>
            </w:r>
          </w:p>
        </w:tc>
        <w:tc>
          <w:tcPr>
            <w:tcW w:w="1720" w:type="dxa"/>
          </w:tcPr>
          <w:p w14:paraId="65EED173" w14:textId="77777777" w:rsidR="00E967DB" w:rsidRPr="00963116" w:rsidRDefault="00E967DB" w:rsidP="00E967DB">
            <w:pPr>
              <w:pStyle w:val="a7"/>
              <w:jc w:val="center"/>
            </w:pPr>
            <w:r w:rsidRPr="00963116">
              <w:t>Сроки исполнения</w:t>
            </w:r>
          </w:p>
        </w:tc>
      </w:tr>
      <w:tr w:rsidR="00E967DB" w:rsidRPr="00963116" w14:paraId="680F2CDA" w14:textId="77777777" w:rsidTr="00E967DB">
        <w:trPr>
          <w:trHeight w:val="1080"/>
        </w:trPr>
        <w:tc>
          <w:tcPr>
            <w:tcW w:w="675" w:type="dxa"/>
            <w:tcBorders>
              <w:right w:val="single" w:sz="4" w:space="0" w:color="auto"/>
            </w:tcBorders>
          </w:tcPr>
          <w:p w14:paraId="34B730CB" w14:textId="77777777" w:rsidR="00E967DB" w:rsidRPr="00963116" w:rsidRDefault="00E967DB" w:rsidP="00E967DB">
            <w:pPr>
              <w:pStyle w:val="a7"/>
              <w:jc w:val="center"/>
            </w:pPr>
            <w:r w:rsidRPr="00963116">
              <w:t>1.</w:t>
            </w:r>
          </w:p>
        </w:tc>
        <w:tc>
          <w:tcPr>
            <w:tcW w:w="5103" w:type="dxa"/>
            <w:tcBorders>
              <w:left w:val="single" w:sz="4" w:space="0" w:color="auto"/>
            </w:tcBorders>
          </w:tcPr>
          <w:p w14:paraId="72D7B9EE" w14:textId="77777777" w:rsidR="00E967DB" w:rsidRPr="00963116" w:rsidRDefault="00E967DB" w:rsidP="00E967DB">
            <w:pPr>
              <w:tabs>
                <w:tab w:val="left" w:pos="1980"/>
              </w:tabs>
              <w:rPr>
                <w:sz w:val="24"/>
                <w:szCs w:val="24"/>
              </w:rPr>
            </w:pPr>
            <w:r w:rsidRPr="00963116">
              <w:rPr>
                <w:sz w:val="24"/>
                <w:szCs w:val="24"/>
              </w:rPr>
              <w:t xml:space="preserve">Проведение  мероприятий, направленных  на  выполнение   постановлений комиссии по делам  несовершеннолетних  и защите  их  прав Орловской области                                                                                                      </w:t>
            </w:r>
          </w:p>
        </w:tc>
        <w:tc>
          <w:tcPr>
            <w:tcW w:w="2410" w:type="dxa"/>
            <w:gridSpan w:val="2"/>
          </w:tcPr>
          <w:p w14:paraId="5904C5A9" w14:textId="77777777" w:rsidR="00E967DB" w:rsidRPr="00963116" w:rsidRDefault="00E967DB" w:rsidP="00E967DB">
            <w:pPr>
              <w:pStyle w:val="a7"/>
              <w:jc w:val="center"/>
            </w:pPr>
            <w:r w:rsidRPr="00963116">
              <w:t>КДН и ЗП</w:t>
            </w:r>
          </w:p>
        </w:tc>
        <w:tc>
          <w:tcPr>
            <w:tcW w:w="1720" w:type="dxa"/>
          </w:tcPr>
          <w:p w14:paraId="271FDB4F" w14:textId="77777777" w:rsidR="00E967DB" w:rsidRPr="00963116" w:rsidRDefault="00E967DB" w:rsidP="00E967DB">
            <w:pPr>
              <w:pStyle w:val="a7"/>
              <w:jc w:val="center"/>
            </w:pPr>
            <w:r w:rsidRPr="00963116">
              <w:t>Постоянно</w:t>
            </w:r>
          </w:p>
          <w:p w14:paraId="0C2D234B" w14:textId="77777777" w:rsidR="00E967DB" w:rsidRPr="00963116" w:rsidRDefault="00E967DB" w:rsidP="00E967DB">
            <w:pPr>
              <w:rPr>
                <w:sz w:val="24"/>
                <w:szCs w:val="24"/>
                <w:lang w:eastAsia="en-US"/>
              </w:rPr>
            </w:pPr>
          </w:p>
          <w:p w14:paraId="3AAFB390" w14:textId="77777777" w:rsidR="00E967DB" w:rsidRPr="00963116" w:rsidRDefault="00E967DB" w:rsidP="00E967DB">
            <w:pPr>
              <w:rPr>
                <w:sz w:val="24"/>
                <w:szCs w:val="24"/>
                <w:lang w:eastAsia="en-US"/>
              </w:rPr>
            </w:pPr>
          </w:p>
          <w:p w14:paraId="01886173" w14:textId="77777777" w:rsidR="00E967DB" w:rsidRPr="00963116" w:rsidRDefault="00E967DB" w:rsidP="00E967DB">
            <w:pPr>
              <w:rPr>
                <w:sz w:val="24"/>
                <w:szCs w:val="24"/>
                <w:lang w:eastAsia="en-US"/>
              </w:rPr>
            </w:pPr>
          </w:p>
        </w:tc>
      </w:tr>
      <w:tr w:rsidR="00E967DB" w:rsidRPr="00963116" w14:paraId="53FB885C" w14:textId="77777777" w:rsidTr="00E967DB">
        <w:trPr>
          <w:trHeight w:val="1493"/>
        </w:trPr>
        <w:tc>
          <w:tcPr>
            <w:tcW w:w="675" w:type="dxa"/>
            <w:tcBorders>
              <w:right w:val="single" w:sz="4" w:space="0" w:color="auto"/>
            </w:tcBorders>
          </w:tcPr>
          <w:p w14:paraId="29388A41" w14:textId="77777777" w:rsidR="00E967DB" w:rsidRPr="00963116" w:rsidRDefault="00E967DB" w:rsidP="00E967DB">
            <w:pPr>
              <w:pStyle w:val="a7"/>
              <w:jc w:val="center"/>
            </w:pPr>
            <w:r w:rsidRPr="00963116">
              <w:t>2.</w:t>
            </w:r>
          </w:p>
        </w:tc>
        <w:tc>
          <w:tcPr>
            <w:tcW w:w="5103" w:type="dxa"/>
            <w:tcBorders>
              <w:left w:val="single" w:sz="4" w:space="0" w:color="auto"/>
              <w:right w:val="single" w:sz="4" w:space="0" w:color="auto"/>
            </w:tcBorders>
          </w:tcPr>
          <w:p w14:paraId="791CA37F" w14:textId="77777777" w:rsidR="00E967DB" w:rsidRPr="00963116" w:rsidRDefault="00E967DB" w:rsidP="00E967DB">
            <w:pPr>
              <w:tabs>
                <w:tab w:val="left" w:pos="1980"/>
              </w:tabs>
              <w:jc w:val="both"/>
              <w:rPr>
                <w:sz w:val="24"/>
                <w:szCs w:val="24"/>
              </w:rPr>
            </w:pPr>
            <w:r w:rsidRPr="00963116">
              <w:rPr>
                <w:sz w:val="24"/>
                <w:szCs w:val="24"/>
              </w:rPr>
              <w:t xml:space="preserve">Проведение  мероприятий, направленных                                                                                                                  на  выполнение постановлений                                                                                           комиссии по делам  несовершен-                                                                                                                      нолетних  и защите  их  прав  при администрации Шаблыкинского района                                                                                                           </w:t>
            </w:r>
          </w:p>
        </w:tc>
        <w:tc>
          <w:tcPr>
            <w:tcW w:w="2410" w:type="dxa"/>
            <w:gridSpan w:val="2"/>
            <w:tcBorders>
              <w:left w:val="single" w:sz="4" w:space="0" w:color="auto"/>
            </w:tcBorders>
          </w:tcPr>
          <w:p w14:paraId="5AB92EB4" w14:textId="77777777" w:rsidR="00E967DB" w:rsidRPr="00963116" w:rsidRDefault="00E967DB" w:rsidP="00E967DB">
            <w:pPr>
              <w:pStyle w:val="a7"/>
              <w:jc w:val="center"/>
            </w:pPr>
            <w:r w:rsidRPr="00963116">
              <w:t>КДН и ЗП</w:t>
            </w:r>
          </w:p>
        </w:tc>
        <w:tc>
          <w:tcPr>
            <w:tcW w:w="1720" w:type="dxa"/>
          </w:tcPr>
          <w:p w14:paraId="0D419B11" w14:textId="77777777" w:rsidR="00E967DB" w:rsidRPr="00963116" w:rsidRDefault="00E967DB" w:rsidP="00E967DB">
            <w:pPr>
              <w:pStyle w:val="a7"/>
              <w:jc w:val="center"/>
            </w:pPr>
            <w:r w:rsidRPr="00963116">
              <w:t>Постоянно</w:t>
            </w:r>
          </w:p>
          <w:p w14:paraId="28E68F54" w14:textId="77777777" w:rsidR="00E967DB" w:rsidRPr="00963116" w:rsidRDefault="00E967DB" w:rsidP="00E967DB">
            <w:pPr>
              <w:pStyle w:val="a7"/>
              <w:jc w:val="center"/>
            </w:pPr>
          </w:p>
          <w:p w14:paraId="30154D2D" w14:textId="77777777" w:rsidR="00E967DB" w:rsidRPr="00963116" w:rsidRDefault="00E967DB" w:rsidP="00E967DB">
            <w:pPr>
              <w:pStyle w:val="a7"/>
              <w:jc w:val="center"/>
            </w:pPr>
          </w:p>
          <w:p w14:paraId="3C3E9203" w14:textId="77777777" w:rsidR="00E967DB" w:rsidRPr="00963116" w:rsidRDefault="00E967DB" w:rsidP="00E967DB">
            <w:pPr>
              <w:pStyle w:val="a7"/>
            </w:pPr>
          </w:p>
          <w:p w14:paraId="47744EB0" w14:textId="77777777" w:rsidR="00E967DB" w:rsidRPr="00963116" w:rsidRDefault="00E967DB" w:rsidP="00E967DB">
            <w:pPr>
              <w:pStyle w:val="a7"/>
              <w:jc w:val="center"/>
            </w:pPr>
          </w:p>
        </w:tc>
      </w:tr>
      <w:tr w:rsidR="00E967DB" w:rsidRPr="00963116" w14:paraId="02BC67F3" w14:textId="77777777" w:rsidTr="00E967DB">
        <w:tc>
          <w:tcPr>
            <w:tcW w:w="9908" w:type="dxa"/>
            <w:gridSpan w:val="5"/>
          </w:tcPr>
          <w:p w14:paraId="73AB03C4" w14:textId="77777777" w:rsidR="00E967DB" w:rsidRPr="00963116" w:rsidRDefault="00E967DB" w:rsidP="00E967DB">
            <w:pPr>
              <w:pStyle w:val="a7"/>
              <w:jc w:val="center"/>
            </w:pPr>
            <w:r w:rsidRPr="00963116">
              <w:rPr>
                <w:lang w:val="en-US"/>
              </w:rPr>
              <w:t>II</w:t>
            </w:r>
            <w:r w:rsidRPr="00963116">
              <w:t>. Вопросы для рассмотрения на заседаниях комиссии по делам несовершеннолетних и защите их прав по организации межведомственного взаимодействия органов системы профилактики и безнадзорности несовершеннолетних</w:t>
            </w:r>
          </w:p>
        </w:tc>
      </w:tr>
      <w:tr w:rsidR="00E967DB" w:rsidRPr="00963116" w14:paraId="5873AE21" w14:textId="77777777" w:rsidTr="00E967DB">
        <w:tc>
          <w:tcPr>
            <w:tcW w:w="675" w:type="dxa"/>
            <w:tcBorders>
              <w:right w:val="single" w:sz="4" w:space="0" w:color="auto"/>
            </w:tcBorders>
          </w:tcPr>
          <w:p w14:paraId="10EC7E91" w14:textId="77777777" w:rsidR="00E967DB" w:rsidRPr="00963116" w:rsidRDefault="00E967DB" w:rsidP="00E967DB">
            <w:pPr>
              <w:jc w:val="center"/>
              <w:rPr>
                <w:sz w:val="24"/>
                <w:szCs w:val="24"/>
              </w:rPr>
            </w:pPr>
            <w:r w:rsidRPr="00963116">
              <w:rPr>
                <w:sz w:val="24"/>
                <w:szCs w:val="24"/>
              </w:rPr>
              <w:t>1.</w:t>
            </w:r>
          </w:p>
        </w:tc>
        <w:tc>
          <w:tcPr>
            <w:tcW w:w="5103" w:type="dxa"/>
            <w:tcBorders>
              <w:left w:val="single" w:sz="4" w:space="0" w:color="auto"/>
            </w:tcBorders>
          </w:tcPr>
          <w:p w14:paraId="5BC03760" w14:textId="77777777" w:rsidR="00E967DB" w:rsidRPr="00963116" w:rsidRDefault="00E967DB" w:rsidP="00E967DB">
            <w:pPr>
              <w:tabs>
                <w:tab w:val="left" w:pos="1980"/>
              </w:tabs>
              <w:rPr>
                <w:sz w:val="24"/>
                <w:szCs w:val="24"/>
              </w:rPr>
            </w:pPr>
            <w:r w:rsidRPr="00963116">
              <w:rPr>
                <w:sz w:val="24"/>
                <w:szCs w:val="24"/>
              </w:rPr>
              <w:t xml:space="preserve"> Анализ состояния подростковой преступности и выявление причин и условий,  способствующих совершению преступлений несовершеннолетними и в отношении них.</w:t>
            </w:r>
          </w:p>
        </w:tc>
        <w:tc>
          <w:tcPr>
            <w:tcW w:w="2410" w:type="dxa"/>
            <w:gridSpan w:val="2"/>
          </w:tcPr>
          <w:p w14:paraId="78193F47" w14:textId="77777777" w:rsidR="00E967DB" w:rsidRPr="00963116" w:rsidRDefault="00E967DB" w:rsidP="00E967DB">
            <w:pPr>
              <w:pStyle w:val="a7"/>
              <w:ind w:right="-108"/>
              <w:jc w:val="center"/>
            </w:pPr>
            <w:r w:rsidRPr="00963116">
              <w:t>ПДН ПП (Шаблыкинский)  МО МВД РФ «Сосковское»</w:t>
            </w:r>
          </w:p>
        </w:tc>
        <w:tc>
          <w:tcPr>
            <w:tcW w:w="1720" w:type="dxa"/>
          </w:tcPr>
          <w:p w14:paraId="7B9D8C16" w14:textId="77777777" w:rsidR="00E967DB" w:rsidRPr="00963116" w:rsidRDefault="00E967DB" w:rsidP="00E967DB">
            <w:pPr>
              <w:pStyle w:val="a7"/>
              <w:ind w:right="-89"/>
              <w:jc w:val="center"/>
            </w:pPr>
            <w:r w:rsidRPr="00963116">
              <w:t>ежеквартально</w:t>
            </w:r>
          </w:p>
          <w:p w14:paraId="66142D96" w14:textId="77777777" w:rsidR="00E967DB" w:rsidRPr="00963116" w:rsidRDefault="00E967DB" w:rsidP="00E967DB">
            <w:pPr>
              <w:pStyle w:val="a7"/>
              <w:jc w:val="center"/>
            </w:pPr>
          </w:p>
          <w:p w14:paraId="2F25CE9A" w14:textId="77777777" w:rsidR="00E967DB" w:rsidRPr="00963116" w:rsidRDefault="00E967DB" w:rsidP="00E967DB">
            <w:pPr>
              <w:pStyle w:val="a7"/>
              <w:jc w:val="center"/>
            </w:pPr>
          </w:p>
        </w:tc>
      </w:tr>
      <w:tr w:rsidR="00E967DB" w:rsidRPr="00963116" w14:paraId="4F348A3C" w14:textId="77777777" w:rsidTr="00E967DB">
        <w:tc>
          <w:tcPr>
            <w:tcW w:w="675" w:type="dxa"/>
            <w:tcBorders>
              <w:right w:val="single" w:sz="4" w:space="0" w:color="auto"/>
            </w:tcBorders>
          </w:tcPr>
          <w:p w14:paraId="68EC0D10" w14:textId="77777777" w:rsidR="00E967DB" w:rsidRPr="00963116" w:rsidRDefault="00E967DB" w:rsidP="00E967DB">
            <w:pPr>
              <w:jc w:val="center"/>
              <w:rPr>
                <w:sz w:val="24"/>
                <w:szCs w:val="24"/>
              </w:rPr>
            </w:pPr>
            <w:r w:rsidRPr="00963116">
              <w:rPr>
                <w:sz w:val="24"/>
                <w:szCs w:val="24"/>
              </w:rPr>
              <w:t>2.</w:t>
            </w:r>
          </w:p>
        </w:tc>
        <w:tc>
          <w:tcPr>
            <w:tcW w:w="5103" w:type="dxa"/>
            <w:tcBorders>
              <w:left w:val="single" w:sz="4" w:space="0" w:color="auto"/>
            </w:tcBorders>
          </w:tcPr>
          <w:p w14:paraId="42BE204A" w14:textId="77777777" w:rsidR="00E967DB" w:rsidRPr="00963116" w:rsidRDefault="00E967DB" w:rsidP="00E967DB">
            <w:pPr>
              <w:pStyle w:val="a7"/>
            </w:pPr>
            <w:r w:rsidRPr="00963116">
              <w:t>О работе учреждений  социальной защиты   с семьями, находящимися в социально опасном положении и в трудной жизненной ситуации.</w:t>
            </w:r>
          </w:p>
        </w:tc>
        <w:tc>
          <w:tcPr>
            <w:tcW w:w="2410" w:type="dxa"/>
            <w:gridSpan w:val="2"/>
          </w:tcPr>
          <w:p w14:paraId="12E98BEE" w14:textId="77777777" w:rsidR="00E967DB" w:rsidRPr="00963116" w:rsidRDefault="00E967DB" w:rsidP="00E967DB">
            <w:pPr>
              <w:pStyle w:val="a7"/>
              <w:ind w:left="-112"/>
              <w:jc w:val="center"/>
            </w:pPr>
            <w:r w:rsidRPr="00963116">
              <w:t xml:space="preserve">КУ ОО «ОЦСЗН» филиал по Шаблыкинскому району, </w:t>
            </w:r>
          </w:p>
          <w:p w14:paraId="24A9E328" w14:textId="77777777" w:rsidR="00E967DB" w:rsidRPr="00963116" w:rsidRDefault="00E967DB" w:rsidP="00E967DB">
            <w:pPr>
              <w:pStyle w:val="a7"/>
              <w:jc w:val="center"/>
            </w:pPr>
            <w:r w:rsidRPr="00963116">
              <w:t>БУ ОО «ЦСОН Шаблыкинского района»</w:t>
            </w:r>
          </w:p>
        </w:tc>
        <w:tc>
          <w:tcPr>
            <w:tcW w:w="1720" w:type="dxa"/>
          </w:tcPr>
          <w:p w14:paraId="247C4A21" w14:textId="77777777" w:rsidR="00E967DB" w:rsidRPr="00963116" w:rsidRDefault="00E967DB" w:rsidP="00E967DB">
            <w:pPr>
              <w:pStyle w:val="a7"/>
              <w:jc w:val="center"/>
            </w:pPr>
            <w:r w:rsidRPr="00963116">
              <w:t>1 квартал</w:t>
            </w:r>
          </w:p>
        </w:tc>
      </w:tr>
      <w:tr w:rsidR="00E967DB" w:rsidRPr="00963116" w14:paraId="32D10153" w14:textId="77777777" w:rsidTr="00E967DB">
        <w:tc>
          <w:tcPr>
            <w:tcW w:w="675" w:type="dxa"/>
            <w:tcBorders>
              <w:right w:val="single" w:sz="4" w:space="0" w:color="auto"/>
            </w:tcBorders>
          </w:tcPr>
          <w:p w14:paraId="2DA80D1E" w14:textId="77777777" w:rsidR="00E967DB" w:rsidRPr="00963116" w:rsidRDefault="00E967DB" w:rsidP="00E967DB">
            <w:pPr>
              <w:jc w:val="center"/>
              <w:rPr>
                <w:sz w:val="24"/>
                <w:szCs w:val="24"/>
              </w:rPr>
            </w:pPr>
            <w:r w:rsidRPr="00963116">
              <w:rPr>
                <w:sz w:val="24"/>
                <w:szCs w:val="24"/>
              </w:rPr>
              <w:t>3.</w:t>
            </w:r>
          </w:p>
        </w:tc>
        <w:tc>
          <w:tcPr>
            <w:tcW w:w="5103" w:type="dxa"/>
            <w:tcBorders>
              <w:left w:val="single" w:sz="4" w:space="0" w:color="auto"/>
            </w:tcBorders>
          </w:tcPr>
          <w:p w14:paraId="230C1244" w14:textId="77777777" w:rsidR="00E967DB" w:rsidRPr="00963116" w:rsidRDefault="00E967DB" w:rsidP="00E967DB">
            <w:pPr>
              <w:pStyle w:val="a7"/>
            </w:pPr>
            <w:r w:rsidRPr="00963116">
              <w:t>Информация руководителей общеобразовательных учреждений Шаблыкинского района, в которых наблюдается увеличение количества подростков, употребляющих алкогольные напитки и табачную продукцию.</w:t>
            </w:r>
          </w:p>
        </w:tc>
        <w:tc>
          <w:tcPr>
            <w:tcW w:w="2410" w:type="dxa"/>
            <w:gridSpan w:val="2"/>
          </w:tcPr>
          <w:p w14:paraId="2125706E" w14:textId="77777777" w:rsidR="00E967DB" w:rsidRPr="00963116" w:rsidRDefault="00E967DB" w:rsidP="00E967DB">
            <w:pPr>
              <w:pStyle w:val="a7"/>
              <w:jc w:val="center"/>
            </w:pPr>
            <w:r w:rsidRPr="00963116">
              <w:t>Отдел образования,</w:t>
            </w:r>
          </w:p>
          <w:p w14:paraId="3456E881" w14:textId="77777777" w:rsidR="00E967DB" w:rsidRPr="00963116" w:rsidRDefault="00E967DB" w:rsidP="00E967DB">
            <w:pPr>
              <w:pStyle w:val="a7"/>
              <w:jc w:val="center"/>
            </w:pPr>
            <w:r w:rsidRPr="00963116">
              <w:t>руководители ОУ</w:t>
            </w:r>
          </w:p>
          <w:p w14:paraId="05226DB7" w14:textId="77777777" w:rsidR="00E967DB" w:rsidRPr="00963116" w:rsidRDefault="00E967DB" w:rsidP="00E967DB">
            <w:pPr>
              <w:pStyle w:val="a7"/>
              <w:jc w:val="center"/>
            </w:pPr>
          </w:p>
        </w:tc>
        <w:tc>
          <w:tcPr>
            <w:tcW w:w="1720" w:type="dxa"/>
          </w:tcPr>
          <w:p w14:paraId="14D7B896" w14:textId="77777777" w:rsidR="00E967DB" w:rsidRPr="00963116" w:rsidRDefault="00E967DB" w:rsidP="00E967DB">
            <w:pPr>
              <w:pStyle w:val="a7"/>
              <w:jc w:val="center"/>
            </w:pPr>
            <w:r w:rsidRPr="00963116">
              <w:t>1 квартал</w:t>
            </w:r>
          </w:p>
        </w:tc>
      </w:tr>
      <w:tr w:rsidR="00E967DB" w:rsidRPr="00963116" w14:paraId="0C215185" w14:textId="77777777" w:rsidTr="00E967DB">
        <w:tc>
          <w:tcPr>
            <w:tcW w:w="675" w:type="dxa"/>
            <w:tcBorders>
              <w:right w:val="single" w:sz="4" w:space="0" w:color="auto"/>
            </w:tcBorders>
          </w:tcPr>
          <w:p w14:paraId="172C94C9" w14:textId="77777777" w:rsidR="00E967DB" w:rsidRPr="00963116" w:rsidRDefault="00E967DB" w:rsidP="00E967DB">
            <w:pPr>
              <w:jc w:val="center"/>
              <w:rPr>
                <w:sz w:val="24"/>
                <w:szCs w:val="24"/>
              </w:rPr>
            </w:pPr>
            <w:r w:rsidRPr="00963116">
              <w:rPr>
                <w:sz w:val="24"/>
                <w:szCs w:val="24"/>
              </w:rPr>
              <w:t xml:space="preserve">4. </w:t>
            </w:r>
          </w:p>
        </w:tc>
        <w:tc>
          <w:tcPr>
            <w:tcW w:w="5103" w:type="dxa"/>
            <w:tcBorders>
              <w:left w:val="single" w:sz="4" w:space="0" w:color="auto"/>
            </w:tcBorders>
          </w:tcPr>
          <w:p w14:paraId="2454AF60" w14:textId="77777777" w:rsidR="00E967DB" w:rsidRPr="00963116" w:rsidRDefault="00E967DB" w:rsidP="00E967DB">
            <w:pPr>
              <w:tabs>
                <w:tab w:val="left" w:pos="1980"/>
              </w:tabs>
              <w:rPr>
                <w:sz w:val="24"/>
                <w:szCs w:val="24"/>
              </w:rPr>
            </w:pPr>
            <w:r w:rsidRPr="00963116">
              <w:rPr>
                <w:sz w:val="24"/>
                <w:szCs w:val="24"/>
              </w:rPr>
              <w:t>О деятельности учреждений дополнительного образования детей Шаблыкинского района  по пропаганде здорового образа жизни и профилактике вредных привычек.</w:t>
            </w:r>
          </w:p>
          <w:p w14:paraId="5FD8ACDF" w14:textId="77777777" w:rsidR="00E967DB" w:rsidRPr="00963116" w:rsidRDefault="00E967DB" w:rsidP="00E967DB">
            <w:pPr>
              <w:tabs>
                <w:tab w:val="left" w:pos="1980"/>
              </w:tabs>
              <w:rPr>
                <w:sz w:val="24"/>
                <w:szCs w:val="24"/>
              </w:rPr>
            </w:pPr>
          </w:p>
        </w:tc>
        <w:tc>
          <w:tcPr>
            <w:tcW w:w="2410" w:type="dxa"/>
            <w:gridSpan w:val="2"/>
          </w:tcPr>
          <w:p w14:paraId="166CCD4B" w14:textId="77777777" w:rsidR="00E967DB" w:rsidRPr="00963116" w:rsidRDefault="00E967DB" w:rsidP="00E967DB">
            <w:pPr>
              <w:pStyle w:val="a7"/>
              <w:ind w:left="-112" w:right="-108"/>
              <w:jc w:val="center"/>
            </w:pPr>
            <w:r w:rsidRPr="00963116">
              <w:t>МБУ ДО «Дом детского творчества п. Шаблыкино»;</w:t>
            </w:r>
          </w:p>
          <w:p w14:paraId="670C6766" w14:textId="77777777" w:rsidR="00E967DB" w:rsidRPr="00963116" w:rsidRDefault="00E967DB" w:rsidP="00E967DB">
            <w:pPr>
              <w:pStyle w:val="a7"/>
              <w:ind w:left="-112" w:right="-108"/>
              <w:jc w:val="center"/>
            </w:pPr>
            <w:r w:rsidRPr="00963116">
              <w:t>МБУ ДО «ДЮСШ п. Шаблыкино»</w:t>
            </w:r>
          </w:p>
        </w:tc>
        <w:tc>
          <w:tcPr>
            <w:tcW w:w="1720" w:type="dxa"/>
          </w:tcPr>
          <w:p w14:paraId="61E793E3" w14:textId="77777777" w:rsidR="00E967DB" w:rsidRPr="00963116" w:rsidRDefault="00E967DB" w:rsidP="00E967DB">
            <w:pPr>
              <w:pStyle w:val="a7"/>
              <w:jc w:val="center"/>
            </w:pPr>
            <w:r w:rsidRPr="00963116">
              <w:t>2 квартал</w:t>
            </w:r>
          </w:p>
        </w:tc>
      </w:tr>
      <w:tr w:rsidR="00E967DB" w:rsidRPr="00963116" w14:paraId="354E1C02" w14:textId="77777777" w:rsidTr="00E967DB">
        <w:tc>
          <w:tcPr>
            <w:tcW w:w="675" w:type="dxa"/>
            <w:tcBorders>
              <w:right w:val="single" w:sz="4" w:space="0" w:color="auto"/>
            </w:tcBorders>
          </w:tcPr>
          <w:p w14:paraId="75411DED" w14:textId="77777777" w:rsidR="00E967DB" w:rsidRPr="00963116" w:rsidRDefault="00E967DB" w:rsidP="00E967DB">
            <w:pPr>
              <w:jc w:val="center"/>
              <w:rPr>
                <w:sz w:val="24"/>
                <w:szCs w:val="24"/>
              </w:rPr>
            </w:pPr>
            <w:r w:rsidRPr="00963116">
              <w:rPr>
                <w:sz w:val="24"/>
                <w:szCs w:val="24"/>
              </w:rPr>
              <w:t>5.</w:t>
            </w:r>
          </w:p>
        </w:tc>
        <w:tc>
          <w:tcPr>
            <w:tcW w:w="5103" w:type="dxa"/>
            <w:tcBorders>
              <w:left w:val="single" w:sz="4" w:space="0" w:color="auto"/>
            </w:tcBorders>
          </w:tcPr>
          <w:p w14:paraId="5E25F94B" w14:textId="77777777" w:rsidR="00E967DB" w:rsidRPr="00963116" w:rsidRDefault="00E967DB" w:rsidP="00E967DB">
            <w:pPr>
              <w:tabs>
                <w:tab w:val="left" w:pos="1980"/>
              </w:tabs>
              <w:rPr>
                <w:sz w:val="24"/>
                <w:szCs w:val="24"/>
              </w:rPr>
            </w:pPr>
            <w:r w:rsidRPr="00963116">
              <w:rPr>
                <w:sz w:val="24"/>
                <w:szCs w:val="24"/>
              </w:rPr>
              <w:t>О работе, проводимой с родителями (законными представителями) и учащимися, допускающими систематические пропуски занятий в школе. Выявление причин и условий,  способствующих нарушению учащимися требований законодательства об образовании.</w:t>
            </w:r>
          </w:p>
        </w:tc>
        <w:tc>
          <w:tcPr>
            <w:tcW w:w="2410" w:type="dxa"/>
            <w:gridSpan w:val="2"/>
          </w:tcPr>
          <w:p w14:paraId="71D9972C" w14:textId="77777777" w:rsidR="00E967DB" w:rsidRPr="00963116" w:rsidRDefault="00E967DB" w:rsidP="00E967DB">
            <w:pPr>
              <w:pStyle w:val="a7"/>
              <w:jc w:val="center"/>
            </w:pPr>
            <w:r w:rsidRPr="00963116">
              <w:t>Отдел образования,</w:t>
            </w:r>
          </w:p>
          <w:p w14:paraId="43896686" w14:textId="77777777" w:rsidR="00E967DB" w:rsidRPr="00963116" w:rsidRDefault="00E967DB" w:rsidP="00E967DB">
            <w:pPr>
              <w:pStyle w:val="a7"/>
              <w:jc w:val="center"/>
            </w:pPr>
            <w:r w:rsidRPr="00963116">
              <w:t>руководители ОУ</w:t>
            </w:r>
          </w:p>
          <w:p w14:paraId="092F001E" w14:textId="77777777" w:rsidR="00E967DB" w:rsidRPr="00963116" w:rsidRDefault="00E967DB" w:rsidP="00E967DB">
            <w:pPr>
              <w:pStyle w:val="a7"/>
              <w:jc w:val="center"/>
            </w:pPr>
          </w:p>
        </w:tc>
        <w:tc>
          <w:tcPr>
            <w:tcW w:w="1720" w:type="dxa"/>
          </w:tcPr>
          <w:p w14:paraId="6B2445C7" w14:textId="77777777" w:rsidR="00E967DB" w:rsidRPr="00963116" w:rsidRDefault="00E967DB" w:rsidP="00E967DB">
            <w:pPr>
              <w:pStyle w:val="a7"/>
              <w:ind w:right="-89"/>
              <w:jc w:val="center"/>
            </w:pPr>
            <w:r w:rsidRPr="00963116">
              <w:t>ежеквартально</w:t>
            </w:r>
          </w:p>
          <w:p w14:paraId="6995DD0D" w14:textId="77777777" w:rsidR="00E967DB" w:rsidRPr="00963116" w:rsidRDefault="00E967DB" w:rsidP="00E967DB">
            <w:pPr>
              <w:pStyle w:val="a7"/>
              <w:jc w:val="center"/>
            </w:pPr>
          </w:p>
        </w:tc>
      </w:tr>
      <w:tr w:rsidR="00E967DB" w:rsidRPr="00963116" w14:paraId="037CE599" w14:textId="77777777" w:rsidTr="00E967DB">
        <w:tc>
          <w:tcPr>
            <w:tcW w:w="675" w:type="dxa"/>
            <w:tcBorders>
              <w:right w:val="single" w:sz="4" w:space="0" w:color="auto"/>
            </w:tcBorders>
          </w:tcPr>
          <w:p w14:paraId="10953BDE" w14:textId="77777777" w:rsidR="00E967DB" w:rsidRPr="00963116" w:rsidRDefault="00E967DB" w:rsidP="00E967DB">
            <w:pPr>
              <w:jc w:val="center"/>
              <w:rPr>
                <w:sz w:val="24"/>
                <w:szCs w:val="24"/>
              </w:rPr>
            </w:pPr>
            <w:r w:rsidRPr="00963116">
              <w:rPr>
                <w:sz w:val="24"/>
                <w:szCs w:val="24"/>
              </w:rPr>
              <w:t>6.</w:t>
            </w:r>
          </w:p>
        </w:tc>
        <w:tc>
          <w:tcPr>
            <w:tcW w:w="5103" w:type="dxa"/>
            <w:tcBorders>
              <w:left w:val="single" w:sz="4" w:space="0" w:color="auto"/>
            </w:tcBorders>
          </w:tcPr>
          <w:p w14:paraId="48265D88" w14:textId="77777777" w:rsidR="00E967DB" w:rsidRPr="00963116" w:rsidRDefault="00E967DB" w:rsidP="00E967DB">
            <w:pPr>
              <w:tabs>
                <w:tab w:val="left" w:pos="1980"/>
              </w:tabs>
              <w:rPr>
                <w:sz w:val="24"/>
                <w:szCs w:val="24"/>
              </w:rPr>
            </w:pPr>
            <w:r w:rsidRPr="00963116">
              <w:rPr>
                <w:sz w:val="24"/>
                <w:szCs w:val="24"/>
              </w:rPr>
              <w:t>О межведомственном  взаимодействии органов системы профилактики по проведению профилактической работы с несовершеннолетними и молодежью в рамках организации летнего отдыха, оздоровления и занятости детей. Вовлечение несовершеннолетних, находящихся на различных видах учета и находящихся в социально-опасном положении, к трудовой и досуговой занятости.</w:t>
            </w:r>
          </w:p>
        </w:tc>
        <w:tc>
          <w:tcPr>
            <w:tcW w:w="2410" w:type="dxa"/>
            <w:gridSpan w:val="2"/>
          </w:tcPr>
          <w:p w14:paraId="02DF18DB" w14:textId="77777777" w:rsidR="00E967DB" w:rsidRPr="00963116" w:rsidRDefault="00E967DB" w:rsidP="00E967DB">
            <w:pPr>
              <w:pStyle w:val="a7"/>
              <w:jc w:val="center"/>
            </w:pPr>
            <w:r w:rsidRPr="00963116">
              <w:t>Отдел образования,</w:t>
            </w:r>
          </w:p>
          <w:p w14:paraId="43C932FE" w14:textId="77777777" w:rsidR="00E967DB" w:rsidRPr="00963116" w:rsidRDefault="00E967DB" w:rsidP="00E967DB">
            <w:pPr>
              <w:pStyle w:val="a7"/>
              <w:jc w:val="center"/>
            </w:pPr>
            <w:r w:rsidRPr="00963116">
              <w:t xml:space="preserve"> Отдел культуры, архивного дела,</w:t>
            </w:r>
          </w:p>
          <w:p w14:paraId="18B62547" w14:textId="77777777" w:rsidR="00E967DB" w:rsidRPr="00963116" w:rsidRDefault="00E967DB" w:rsidP="00E967DB">
            <w:pPr>
              <w:pStyle w:val="a7"/>
              <w:jc w:val="center"/>
            </w:pPr>
            <w:r w:rsidRPr="00963116">
              <w:t>КУ ОО «Центр занятости населения Шаблыкинского района»</w:t>
            </w:r>
          </w:p>
        </w:tc>
        <w:tc>
          <w:tcPr>
            <w:tcW w:w="1720" w:type="dxa"/>
          </w:tcPr>
          <w:p w14:paraId="1EC0C799" w14:textId="77777777" w:rsidR="00E967DB" w:rsidRPr="00963116" w:rsidRDefault="00E967DB" w:rsidP="00E967DB">
            <w:pPr>
              <w:pStyle w:val="a7"/>
              <w:jc w:val="center"/>
            </w:pPr>
            <w:r w:rsidRPr="00963116">
              <w:t>2 квартал</w:t>
            </w:r>
          </w:p>
          <w:p w14:paraId="64B5F1E6" w14:textId="77777777" w:rsidR="00E967DB" w:rsidRPr="00963116" w:rsidRDefault="00E967DB" w:rsidP="00E967DB">
            <w:pPr>
              <w:pStyle w:val="a7"/>
              <w:jc w:val="center"/>
            </w:pPr>
          </w:p>
          <w:p w14:paraId="330E0309" w14:textId="77777777" w:rsidR="00E967DB" w:rsidRPr="00963116" w:rsidRDefault="00E967DB" w:rsidP="00E967DB">
            <w:pPr>
              <w:pStyle w:val="a7"/>
              <w:jc w:val="center"/>
            </w:pPr>
          </w:p>
          <w:p w14:paraId="3B973B20" w14:textId="77777777" w:rsidR="00E967DB" w:rsidRPr="00963116" w:rsidRDefault="00E967DB" w:rsidP="00E967DB">
            <w:pPr>
              <w:pStyle w:val="a7"/>
              <w:jc w:val="center"/>
            </w:pPr>
          </w:p>
          <w:p w14:paraId="33C3FFB6" w14:textId="77777777" w:rsidR="00E967DB" w:rsidRPr="00963116" w:rsidRDefault="00E967DB" w:rsidP="00E967DB">
            <w:pPr>
              <w:pStyle w:val="a7"/>
              <w:jc w:val="center"/>
            </w:pPr>
          </w:p>
          <w:p w14:paraId="0135AEBB" w14:textId="77777777" w:rsidR="00E967DB" w:rsidRPr="00963116" w:rsidRDefault="00E967DB" w:rsidP="00E967DB">
            <w:pPr>
              <w:pStyle w:val="a7"/>
              <w:jc w:val="center"/>
            </w:pPr>
          </w:p>
        </w:tc>
      </w:tr>
      <w:tr w:rsidR="00E967DB" w:rsidRPr="00963116" w14:paraId="2263CBAC" w14:textId="77777777" w:rsidTr="00E967DB">
        <w:tc>
          <w:tcPr>
            <w:tcW w:w="675" w:type="dxa"/>
            <w:tcBorders>
              <w:right w:val="single" w:sz="4" w:space="0" w:color="auto"/>
            </w:tcBorders>
          </w:tcPr>
          <w:p w14:paraId="6980D1C2" w14:textId="77777777" w:rsidR="00E967DB" w:rsidRPr="00963116" w:rsidRDefault="00E967DB" w:rsidP="00E967DB">
            <w:pPr>
              <w:tabs>
                <w:tab w:val="left" w:pos="1980"/>
              </w:tabs>
              <w:jc w:val="center"/>
              <w:rPr>
                <w:sz w:val="24"/>
                <w:szCs w:val="24"/>
              </w:rPr>
            </w:pPr>
            <w:r w:rsidRPr="00963116">
              <w:rPr>
                <w:sz w:val="24"/>
                <w:szCs w:val="24"/>
              </w:rPr>
              <w:t>7.</w:t>
            </w:r>
          </w:p>
        </w:tc>
        <w:tc>
          <w:tcPr>
            <w:tcW w:w="5103" w:type="dxa"/>
            <w:tcBorders>
              <w:left w:val="single" w:sz="4" w:space="0" w:color="auto"/>
            </w:tcBorders>
          </w:tcPr>
          <w:p w14:paraId="0DFBE723" w14:textId="77777777" w:rsidR="00E967DB" w:rsidRPr="00963116" w:rsidRDefault="00E967DB" w:rsidP="00E967DB">
            <w:pPr>
              <w:tabs>
                <w:tab w:val="left" w:pos="1980"/>
              </w:tabs>
              <w:rPr>
                <w:sz w:val="24"/>
                <w:szCs w:val="24"/>
              </w:rPr>
            </w:pPr>
            <w:r w:rsidRPr="00963116">
              <w:rPr>
                <w:sz w:val="24"/>
                <w:szCs w:val="24"/>
              </w:rPr>
              <w:t>Об эффективных  формах профилактической работы с несовершеннолетними и их законными представителями по профилактике употребления несовершеннолетними психоактивных  веществ, наркотических средств, а также алкогольной и табачной продукции</w:t>
            </w:r>
          </w:p>
        </w:tc>
        <w:tc>
          <w:tcPr>
            <w:tcW w:w="2410" w:type="dxa"/>
            <w:gridSpan w:val="2"/>
          </w:tcPr>
          <w:p w14:paraId="13DEF446" w14:textId="77777777" w:rsidR="00E967DB" w:rsidRPr="00963116" w:rsidRDefault="00E967DB" w:rsidP="00E967DB">
            <w:pPr>
              <w:pStyle w:val="a7"/>
              <w:jc w:val="center"/>
            </w:pPr>
            <w:r w:rsidRPr="00963116">
              <w:t>БУЗ ОО «Шаблыкинская ЦРБ»</w:t>
            </w:r>
          </w:p>
        </w:tc>
        <w:tc>
          <w:tcPr>
            <w:tcW w:w="1720" w:type="dxa"/>
          </w:tcPr>
          <w:p w14:paraId="6B4DCAA3" w14:textId="77777777" w:rsidR="00E967DB" w:rsidRPr="00963116" w:rsidRDefault="00E967DB" w:rsidP="00E967DB">
            <w:pPr>
              <w:pStyle w:val="a7"/>
              <w:jc w:val="center"/>
            </w:pPr>
            <w:r w:rsidRPr="00963116">
              <w:t>3 квартал</w:t>
            </w:r>
          </w:p>
        </w:tc>
      </w:tr>
      <w:tr w:rsidR="00E967DB" w:rsidRPr="00963116" w14:paraId="23A7302F" w14:textId="77777777" w:rsidTr="00E967DB">
        <w:tc>
          <w:tcPr>
            <w:tcW w:w="675" w:type="dxa"/>
            <w:tcBorders>
              <w:right w:val="single" w:sz="4" w:space="0" w:color="auto"/>
            </w:tcBorders>
          </w:tcPr>
          <w:p w14:paraId="69895415" w14:textId="77777777" w:rsidR="00E967DB" w:rsidRPr="00963116" w:rsidRDefault="00E967DB" w:rsidP="00E967DB">
            <w:pPr>
              <w:jc w:val="center"/>
              <w:rPr>
                <w:sz w:val="24"/>
                <w:szCs w:val="24"/>
              </w:rPr>
            </w:pPr>
            <w:r w:rsidRPr="00963116">
              <w:rPr>
                <w:sz w:val="24"/>
                <w:szCs w:val="24"/>
              </w:rPr>
              <w:t>8.</w:t>
            </w:r>
          </w:p>
        </w:tc>
        <w:tc>
          <w:tcPr>
            <w:tcW w:w="5103" w:type="dxa"/>
            <w:tcBorders>
              <w:left w:val="single" w:sz="4" w:space="0" w:color="auto"/>
            </w:tcBorders>
          </w:tcPr>
          <w:p w14:paraId="546B9839" w14:textId="77777777" w:rsidR="00E967DB" w:rsidRPr="00963116" w:rsidRDefault="00E967DB" w:rsidP="00E967DB">
            <w:pPr>
              <w:tabs>
                <w:tab w:val="left" w:pos="1980"/>
              </w:tabs>
              <w:rPr>
                <w:sz w:val="24"/>
                <w:szCs w:val="24"/>
              </w:rPr>
            </w:pPr>
            <w:r w:rsidRPr="00963116">
              <w:rPr>
                <w:sz w:val="24"/>
                <w:szCs w:val="24"/>
              </w:rPr>
              <w:t>Об организации работы психологов и социальных педагогов образовательных  учреждений Шаблыкинского района  с учащимися с деструктивным поведением  и системе мер по профилактической работе с ними и профилактике суицидального поведения среди учащихся.</w:t>
            </w:r>
          </w:p>
        </w:tc>
        <w:tc>
          <w:tcPr>
            <w:tcW w:w="2410" w:type="dxa"/>
            <w:gridSpan w:val="2"/>
          </w:tcPr>
          <w:p w14:paraId="3EBBA071" w14:textId="77777777" w:rsidR="00E967DB" w:rsidRPr="00963116" w:rsidRDefault="00E967DB" w:rsidP="00E967DB">
            <w:pPr>
              <w:pStyle w:val="a7"/>
              <w:jc w:val="center"/>
            </w:pPr>
            <w:r w:rsidRPr="00963116">
              <w:t>Отдел образования,</w:t>
            </w:r>
          </w:p>
          <w:p w14:paraId="3F06F1CF" w14:textId="77777777" w:rsidR="00E967DB" w:rsidRPr="00963116" w:rsidRDefault="00E967DB" w:rsidP="00E967DB">
            <w:pPr>
              <w:pStyle w:val="a7"/>
              <w:jc w:val="center"/>
            </w:pPr>
            <w:r w:rsidRPr="00963116">
              <w:t>руководители ОУ</w:t>
            </w:r>
          </w:p>
          <w:p w14:paraId="0877551D" w14:textId="77777777" w:rsidR="00E967DB" w:rsidRPr="00963116" w:rsidRDefault="00E967DB" w:rsidP="00E967DB">
            <w:pPr>
              <w:pStyle w:val="a7"/>
              <w:jc w:val="center"/>
            </w:pPr>
          </w:p>
        </w:tc>
        <w:tc>
          <w:tcPr>
            <w:tcW w:w="1720" w:type="dxa"/>
          </w:tcPr>
          <w:p w14:paraId="6508F4E0" w14:textId="77777777" w:rsidR="00E967DB" w:rsidRPr="00963116" w:rsidRDefault="00E967DB" w:rsidP="00E967DB">
            <w:pPr>
              <w:pStyle w:val="a7"/>
              <w:jc w:val="center"/>
            </w:pPr>
            <w:r w:rsidRPr="00963116">
              <w:t>3 квартал</w:t>
            </w:r>
          </w:p>
        </w:tc>
      </w:tr>
      <w:tr w:rsidR="00E967DB" w:rsidRPr="00963116" w14:paraId="41C7A78C" w14:textId="77777777" w:rsidTr="00E967DB">
        <w:tc>
          <w:tcPr>
            <w:tcW w:w="675" w:type="dxa"/>
            <w:tcBorders>
              <w:right w:val="single" w:sz="4" w:space="0" w:color="auto"/>
            </w:tcBorders>
          </w:tcPr>
          <w:p w14:paraId="5FF049BF" w14:textId="77777777" w:rsidR="00E967DB" w:rsidRPr="00963116" w:rsidRDefault="00E967DB" w:rsidP="00E967DB">
            <w:pPr>
              <w:jc w:val="center"/>
              <w:rPr>
                <w:sz w:val="24"/>
                <w:szCs w:val="24"/>
              </w:rPr>
            </w:pPr>
            <w:r w:rsidRPr="00963116">
              <w:rPr>
                <w:sz w:val="24"/>
                <w:szCs w:val="24"/>
              </w:rPr>
              <w:t>9.</w:t>
            </w:r>
          </w:p>
        </w:tc>
        <w:tc>
          <w:tcPr>
            <w:tcW w:w="5103" w:type="dxa"/>
            <w:tcBorders>
              <w:left w:val="single" w:sz="4" w:space="0" w:color="auto"/>
            </w:tcBorders>
          </w:tcPr>
          <w:p w14:paraId="204A19F4" w14:textId="77777777" w:rsidR="00E967DB" w:rsidRPr="00963116" w:rsidRDefault="00E967DB" w:rsidP="00E967DB">
            <w:pPr>
              <w:tabs>
                <w:tab w:val="left" w:pos="1980"/>
              </w:tabs>
              <w:rPr>
                <w:sz w:val="24"/>
                <w:szCs w:val="24"/>
              </w:rPr>
            </w:pPr>
            <w:r w:rsidRPr="00963116">
              <w:rPr>
                <w:sz w:val="24"/>
                <w:szCs w:val="24"/>
              </w:rPr>
              <w:t>Анализ работы по вовлечению в  спортивную и досуговую, трудовую деятельность несовершеннолетних, состоящих на различных видах профилактических учетах и находящихся в социально-опасном положении, по итогам летней оздоровительной кампании 202</w:t>
            </w:r>
            <w:r>
              <w:rPr>
                <w:sz w:val="24"/>
                <w:szCs w:val="24"/>
              </w:rPr>
              <w:t>3</w:t>
            </w:r>
            <w:r w:rsidRPr="00963116">
              <w:rPr>
                <w:sz w:val="24"/>
                <w:szCs w:val="24"/>
              </w:rPr>
              <w:t xml:space="preserve"> года</w:t>
            </w:r>
          </w:p>
        </w:tc>
        <w:tc>
          <w:tcPr>
            <w:tcW w:w="2410" w:type="dxa"/>
            <w:gridSpan w:val="2"/>
          </w:tcPr>
          <w:p w14:paraId="55D258E4" w14:textId="77777777" w:rsidR="00E967DB" w:rsidRPr="00963116" w:rsidRDefault="00E967DB" w:rsidP="00E967DB">
            <w:pPr>
              <w:pStyle w:val="a7"/>
              <w:jc w:val="center"/>
            </w:pPr>
            <w:r w:rsidRPr="00963116">
              <w:t>Отдел образования,</w:t>
            </w:r>
          </w:p>
          <w:p w14:paraId="01A905F6" w14:textId="77777777" w:rsidR="00E967DB" w:rsidRPr="00963116" w:rsidRDefault="00E967DB" w:rsidP="00E967DB">
            <w:pPr>
              <w:pStyle w:val="a7"/>
              <w:jc w:val="center"/>
            </w:pPr>
            <w:r w:rsidRPr="00963116">
              <w:t xml:space="preserve"> отдел культуры, архивного дела,</w:t>
            </w:r>
          </w:p>
          <w:p w14:paraId="4C566DC2" w14:textId="77777777" w:rsidR="00E967DB" w:rsidRPr="00963116" w:rsidRDefault="00E967DB" w:rsidP="00E967DB">
            <w:pPr>
              <w:pStyle w:val="a7"/>
              <w:jc w:val="center"/>
            </w:pPr>
            <w:r w:rsidRPr="00963116">
              <w:t>КУ ОО «Центр занятости населения Шаблыкинского района»</w:t>
            </w:r>
          </w:p>
        </w:tc>
        <w:tc>
          <w:tcPr>
            <w:tcW w:w="1720" w:type="dxa"/>
          </w:tcPr>
          <w:p w14:paraId="2ABD7895" w14:textId="77777777" w:rsidR="00E967DB" w:rsidRPr="00963116" w:rsidRDefault="00E967DB" w:rsidP="00E967DB">
            <w:pPr>
              <w:pStyle w:val="a7"/>
              <w:jc w:val="center"/>
            </w:pPr>
            <w:r w:rsidRPr="00963116">
              <w:t xml:space="preserve">3 квартал </w:t>
            </w:r>
          </w:p>
        </w:tc>
      </w:tr>
      <w:tr w:rsidR="00E967DB" w:rsidRPr="00963116" w14:paraId="2D123F96" w14:textId="77777777" w:rsidTr="00E967DB">
        <w:tc>
          <w:tcPr>
            <w:tcW w:w="675" w:type="dxa"/>
            <w:tcBorders>
              <w:right w:val="single" w:sz="4" w:space="0" w:color="auto"/>
            </w:tcBorders>
          </w:tcPr>
          <w:p w14:paraId="23738146" w14:textId="77777777" w:rsidR="00E967DB" w:rsidRPr="00963116" w:rsidRDefault="00E967DB" w:rsidP="00E967DB">
            <w:pPr>
              <w:jc w:val="center"/>
              <w:rPr>
                <w:sz w:val="24"/>
                <w:szCs w:val="24"/>
              </w:rPr>
            </w:pPr>
            <w:r w:rsidRPr="00963116">
              <w:rPr>
                <w:sz w:val="24"/>
                <w:szCs w:val="24"/>
              </w:rPr>
              <w:t>10.</w:t>
            </w:r>
          </w:p>
        </w:tc>
        <w:tc>
          <w:tcPr>
            <w:tcW w:w="5103" w:type="dxa"/>
            <w:tcBorders>
              <w:left w:val="single" w:sz="4" w:space="0" w:color="auto"/>
            </w:tcBorders>
          </w:tcPr>
          <w:p w14:paraId="213324FC" w14:textId="77777777" w:rsidR="00E967DB" w:rsidRPr="00963116" w:rsidRDefault="00E967DB" w:rsidP="00E967DB">
            <w:pPr>
              <w:tabs>
                <w:tab w:val="left" w:pos="1980"/>
              </w:tabs>
              <w:rPr>
                <w:sz w:val="24"/>
                <w:szCs w:val="24"/>
              </w:rPr>
            </w:pPr>
            <w:r w:rsidRPr="00963116">
              <w:rPr>
                <w:sz w:val="24"/>
                <w:szCs w:val="24"/>
              </w:rPr>
              <w:t>О состоянии  работы по соблюдению законодательства в  сфере защиты прав и законных интересов детей, оставшихся без попечения родителей, органом опеки и попечительства администрации Шаблыкинского района.</w:t>
            </w:r>
          </w:p>
        </w:tc>
        <w:tc>
          <w:tcPr>
            <w:tcW w:w="2410" w:type="dxa"/>
            <w:gridSpan w:val="2"/>
          </w:tcPr>
          <w:p w14:paraId="421EA71F" w14:textId="77777777" w:rsidR="00E967DB" w:rsidRPr="00963116" w:rsidRDefault="00E967DB" w:rsidP="00E967DB">
            <w:pPr>
              <w:pStyle w:val="a7"/>
              <w:jc w:val="center"/>
            </w:pPr>
            <w:r w:rsidRPr="00963116">
              <w:t xml:space="preserve">Сектор опеки и попечитель ства отдела образования </w:t>
            </w:r>
          </w:p>
        </w:tc>
        <w:tc>
          <w:tcPr>
            <w:tcW w:w="1720" w:type="dxa"/>
          </w:tcPr>
          <w:p w14:paraId="2CFE265B" w14:textId="77777777" w:rsidR="00E967DB" w:rsidRPr="00963116" w:rsidRDefault="00E967DB" w:rsidP="00E967DB">
            <w:pPr>
              <w:pStyle w:val="a7"/>
              <w:jc w:val="center"/>
            </w:pPr>
            <w:r w:rsidRPr="00963116">
              <w:t>4 квартал</w:t>
            </w:r>
          </w:p>
        </w:tc>
      </w:tr>
      <w:tr w:rsidR="00E967DB" w:rsidRPr="00963116" w14:paraId="7982D53E" w14:textId="77777777" w:rsidTr="00E967DB">
        <w:trPr>
          <w:trHeight w:val="1753"/>
        </w:trPr>
        <w:tc>
          <w:tcPr>
            <w:tcW w:w="675" w:type="dxa"/>
            <w:tcBorders>
              <w:right w:val="single" w:sz="4" w:space="0" w:color="auto"/>
            </w:tcBorders>
          </w:tcPr>
          <w:p w14:paraId="301E1EC2" w14:textId="77777777" w:rsidR="00E967DB" w:rsidRPr="00963116" w:rsidRDefault="00E967DB" w:rsidP="00E967DB">
            <w:pPr>
              <w:jc w:val="center"/>
              <w:rPr>
                <w:sz w:val="24"/>
                <w:szCs w:val="24"/>
              </w:rPr>
            </w:pPr>
            <w:r w:rsidRPr="00963116">
              <w:rPr>
                <w:sz w:val="24"/>
                <w:szCs w:val="24"/>
              </w:rPr>
              <w:t>11.</w:t>
            </w:r>
          </w:p>
        </w:tc>
        <w:tc>
          <w:tcPr>
            <w:tcW w:w="5103" w:type="dxa"/>
            <w:tcBorders>
              <w:left w:val="single" w:sz="4" w:space="0" w:color="auto"/>
            </w:tcBorders>
          </w:tcPr>
          <w:p w14:paraId="0E8EB3F9" w14:textId="77777777" w:rsidR="00E967DB" w:rsidRPr="00963116" w:rsidRDefault="00E967DB" w:rsidP="00E967DB">
            <w:pPr>
              <w:tabs>
                <w:tab w:val="left" w:pos="1980"/>
              </w:tabs>
              <w:rPr>
                <w:sz w:val="24"/>
                <w:szCs w:val="24"/>
              </w:rPr>
            </w:pPr>
            <w:r w:rsidRPr="00963116">
              <w:rPr>
                <w:sz w:val="24"/>
                <w:szCs w:val="24"/>
              </w:rPr>
              <w:t>О  результатах работы социального патруля с несовершеннолетними  и их законными представителями  в рамках межведомственного взаимодействия органов системы профилактики и безнадзорности несовершеннолетних.</w:t>
            </w:r>
          </w:p>
        </w:tc>
        <w:tc>
          <w:tcPr>
            <w:tcW w:w="2410" w:type="dxa"/>
            <w:gridSpan w:val="2"/>
          </w:tcPr>
          <w:p w14:paraId="139B137A" w14:textId="77777777" w:rsidR="00E967DB" w:rsidRPr="00963116" w:rsidRDefault="00E967DB" w:rsidP="00E967DB">
            <w:pPr>
              <w:pStyle w:val="a7"/>
              <w:jc w:val="center"/>
            </w:pPr>
            <w:r w:rsidRPr="00963116">
              <w:t>Учреждения системы профилактики района</w:t>
            </w:r>
          </w:p>
        </w:tc>
        <w:tc>
          <w:tcPr>
            <w:tcW w:w="1720" w:type="dxa"/>
          </w:tcPr>
          <w:p w14:paraId="3F46F5C1" w14:textId="77777777" w:rsidR="00E967DB" w:rsidRPr="00963116" w:rsidRDefault="00E967DB" w:rsidP="00E967DB">
            <w:pPr>
              <w:pStyle w:val="a7"/>
              <w:jc w:val="center"/>
            </w:pPr>
            <w:r w:rsidRPr="00963116">
              <w:t>4 квартал</w:t>
            </w:r>
          </w:p>
          <w:p w14:paraId="204EBD10" w14:textId="77777777" w:rsidR="00E967DB" w:rsidRPr="00963116" w:rsidRDefault="00E967DB" w:rsidP="00E967DB">
            <w:pPr>
              <w:pStyle w:val="a7"/>
              <w:jc w:val="center"/>
            </w:pPr>
          </w:p>
          <w:p w14:paraId="07B7E163" w14:textId="77777777" w:rsidR="00E967DB" w:rsidRPr="00963116" w:rsidRDefault="00E967DB" w:rsidP="00E967DB">
            <w:pPr>
              <w:pStyle w:val="a7"/>
              <w:jc w:val="center"/>
            </w:pPr>
          </w:p>
          <w:p w14:paraId="344E4CE3" w14:textId="77777777" w:rsidR="00E967DB" w:rsidRPr="00963116" w:rsidRDefault="00E967DB" w:rsidP="00E967DB">
            <w:pPr>
              <w:pStyle w:val="a7"/>
              <w:jc w:val="center"/>
            </w:pPr>
          </w:p>
          <w:p w14:paraId="3AE8639A" w14:textId="77777777" w:rsidR="00E967DB" w:rsidRPr="00963116" w:rsidRDefault="00E967DB" w:rsidP="00E967DB">
            <w:pPr>
              <w:pStyle w:val="a7"/>
              <w:jc w:val="center"/>
            </w:pPr>
          </w:p>
          <w:p w14:paraId="0041DB33" w14:textId="77777777" w:rsidR="00E967DB" w:rsidRPr="00963116" w:rsidRDefault="00E967DB" w:rsidP="00E967DB">
            <w:pPr>
              <w:pStyle w:val="a7"/>
            </w:pPr>
          </w:p>
        </w:tc>
      </w:tr>
      <w:tr w:rsidR="00E967DB" w:rsidRPr="00963116" w14:paraId="29B6B009" w14:textId="77777777" w:rsidTr="00E967DB">
        <w:tc>
          <w:tcPr>
            <w:tcW w:w="9908" w:type="dxa"/>
            <w:gridSpan w:val="5"/>
          </w:tcPr>
          <w:p w14:paraId="2B3BA1B0" w14:textId="77777777" w:rsidR="00E967DB" w:rsidRPr="00963116" w:rsidRDefault="00E967DB" w:rsidP="00E967DB">
            <w:pPr>
              <w:pStyle w:val="a7"/>
              <w:jc w:val="center"/>
            </w:pPr>
            <w:r w:rsidRPr="00963116">
              <w:rPr>
                <w:lang w:val="en-US"/>
              </w:rPr>
              <w:t>III</w:t>
            </w:r>
            <w:r w:rsidRPr="00963116">
              <w:t>. Профилактические мероприятия с несовершеннолетними и родительской общественностью.</w:t>
            </w:r>
          </w:p>
        </w:tc>
      </w:tr>
      <w:tr w:rsidR="00E967DB" w:rsidRPr="00963116" w14:paraId="53D0D78F" w14:textId="77777777" w:rsidTr="00E967DB">
        <w:tc>
          <w:tcPr>
            <w:tcW w:w="675" w:type="dxa"/>
            <w:tcBorders>
              <w:right w:val="single" w:sz="4" w:space="0" w:color="auto"/>
            </w:tcBorders>
          </w:tcPr>
          <w:p w14:paraId="608C0D9A" w14:textId="77777777" w:rsidR="00E967DB" w:rsidRPr="00963116" w:rsidRDefault="00E967DB" w:rsidP="00E967DB">
            <w:pPr>
              <w:pStyle w:val="a7"/>
              <w:jc w:val="center"/>
            </w:pPr>
            <w:r w:rsidRPr="00963116">
              <w:t>1.</w:t>
            </w:r>
          </w:p>
        </w:tc>
        <w:tc>
          <w:tcPr>
            <w:tcW w:w="5103" w:type="dxa"/>
            <w:tcBorders>
              <w:left w:val="single" w:sz="4" w:space="0" w:color="auto"/>
              <w:right w:val="single" w:sz="4" w:space="0" w:color="auto"/>
            </w:tcBorders>
          </w:tcPr>
          <w:p w14:paraId="77F2BFF5" w14:textId="77777777" w:rsidR="00E967DB" w:rsidRPr="00963116" w:rsidRDefault="00E967DB" w:rsidP="00E967DB">
            <w:pPr>
              <w:pStyle w:val="a7"/>
            </w:pPr>
            <w:r w:rsidRPr="00963116">
              <w:t>Участие  обучающихся образовательных учреждений  Шаблыкинского района и их родителей в следующих Акциях: «Полиция и дети», «Сообщи, где торгуют смертью!», «Подросток под защитой закона»; месячнике  антинаркотической направленности и популяризации  здорового образа жизни, профилактическом мероприятии «Автобус в будущее!»  в 202</w:t>
            </w:r>
            <w:r>
              <w:t>4</w:t>
            </w:r>
            <w:r w:rsidRPr="00963116">
              <w:t xml:space="preserve"> году.</w:t>
            </w:r>
          </w:p>
        </w:tc>
        <w:tc>
          <w:tcPr>
            <w:tcW w:w="2130" w:type="dxa"/>
            <w:tcBorders>
              <w:left w:val="single" w:sz="4" w:space="0" w:color="auto"/>
              <w:right w:val="single" w:sz="4" w:space="0" w:color="auto"/>
            </w:tcBorders>
          </w:tcPr>
          <w:p w14:paraId="36BB133D" w14:textId="77777777" w:rsidR="00E967DB" w:rsidRPr="00963116" w:rsidRDefault="00E967DB" w:rsidP="00E967DB">
            <w:pPr>
              <w:pStyle w:val="a7"/>
              <w:jc w:val="center"/>
            </w:pPr>
            <w:r w:rsidRPr="00963116">
              <w:t>Учреждения системы профилактики района</w:t>
            </w:r>
          </w:p>
        </w:tc>
        <w:tc>
          <w:tcPr>
            <w:tcW w:w="2000" w:type="dxa"/>
            <w:gridSpan w:val="2"/>
            <w:tcBorders>
              <w:left w:val="single" w:sz="4" w:space="0" w:color="auto"/>
            </w:tcBorders>
          </w:tcPr>
          <w:p w14:paraId="41DDE11A" w14:textId="77777777" w:rsidR="00E967DB" w:rsidRPr="00963116" w:rsidRDefault="00E967DB" w:rsidP="00E967DB">
            <w:pPr>
              <w:pStyle w:val="a7"/>
              <w:jc w:val="center"/>
            </w:pPr>
            <w:r w:rsidRPr="00963116">
              <w:t>В течение года</w:t>
            </w:r>
          </w:p>
          <w:p w14:paraId="78118965" w14:textId="77777777" w:rsidR="00E967DB" w:rsidRPr="00963116" w:rsidRDefault="00E967DB" w:rsidP="00E967DB">
            <w:pPr>
              <w:pStyle w:val="a7"/>
              <w:jc w:val="center"/>
            </w:pPr>
            <w:r w:rsidRPr="00963116">
              <w:t>По плану</w:t>
            </w:r>
          </w:p>
        </w:tc>
      </w:tr>
      <w:tr w:rsidR="00E967DB" w:rsidRPr="00963116" w14:paraId="642AAD50" w14:textId="77777777" w:rsidTr="00E967DB">
        <w:tc>
          <w:tcPr>
            <w:tcW w:w="675" w:type="dxa"/>
            <w:tcBorders>
              <w:right w:val="single" w:sz="4" w:space="0" w:color="auto"/>
            </w:tcBorders>
          </w:tcPr>
          <w:p w14:paraId="0DEA6A22" w14:textId="77777777" w:rsidR="00E967DB" w:rsidRPr="00963116" w:rsidRDefault="00E967DB" w:rsidP="00E967DB">
            <w:pPr>
              <w:pStyle w:val="a7"/>
              <w:jc w:val="center"/>
            </w:pPr>
            <w:r w:rsidRPr="00963116">
              <w:t>2.</w:t>
            </w:r>
          </w:p>
        </w:tc>
        <w:tc>
          <w:tcPr>
            <w:tcW w:w="5103" w:type="dxa"/>
            <w:tcBorders>
              <w:left w:val="single" w:sz="4" w:space="0" w:color="auto"/>
              <w:right w:val="single" w:sz="4" w:space="0" w:color="auto"/>
            </w:tcBorders>
          </w:tcPr>
          <w:p w14:paraId="74F66461" w14:textId="77777777" w:rsidR="00E967DB" w:rsidRPr="00963116" w:rsidRDefault="00E967DB" w:rsidP="00E967DB">
            <w:pPr>
              <w:pStyle w:val="a7"/>
            </w:pPr>
            <w:r w:rsidRPr="00963116">
              <w:t>Проведение социально-психологического тестирования (СПТ) обучающихся образовательных учреждений района на раннее   выявление обучающихся образовательных учреждений Шаблыкинского района, допускающих немедицинское употребление наркотических средств и психотропных веществ.</w:t>
            </w:r>
          </w:p>
        </w:tc>
        <w:tc>
          <w:tcPr>
            <w:tcW w:w="2130" w:type="dxa"/>
            <w:tcBorders>
              <w:left w:val="single" w:sz="4" w:space="0" w:color="auto"/>
              <w:right w:val="single" w:sz="4" w:space="0" w:color="auto"/>
            </w:tcBorders>
          </w:tcPr>
          <w:p w14:paraId="2B75C8C3" w14:textId="77777777" w:rsidR="00E967DB" w:rsidRPr="00963116" w:rsidRDefault="00E967DB" w:rsidP="00E967DB">
            <w:pPr>
              <w:pStyle w:val="a7"/>
              <w:jc w:val="center"/>
            </w:pPr>
            <w:r w:rsidRPr="00963116">
              <w:t>Отдел образования,</w:t>
            </w:r>
          </w:p>
          <w:p w14:paraId="60A3AD7D" w14:textId="77777777" w:rsidR="00E967DB" w:rsidRPr="00963116" w:rsidRDefault="00E967DB" w:rsidP="00E967DB">
            <w:pPr>
              <w:pStyle w:val="a7"/>
              <w:jc w:val="center"/>
            </w:pPr>
            <w:r w:rsidRPr="00963116">
              <w:t>руководители ОУ</w:t>
            </w:r>
          </w:p>
          <w:p w14:paraId="02438DA6" w14:textId="77777777" w:rsidR="00E967DB" w:rsidRPr="00963116" w:rsidRDefault="00E967DB" w:rsidP="00E967DB">
            <w:pPr>
              <w:pStyle w:val="a7"/>
              <w:jc w:val="center"/>
            </w:pPr>
          </w:p>
        </w:tc>
        <w:tc>
          <w:tcPr>
            <w:tcW w:w="2000" w:type="dxa"/>
            <w:gridSpan w:val="2"/>
            <w:tcBorders>
              <w:left w:val="single" w:sz="4" w:space="0" w:color="auto"/>
            </w:tcBorders>
          </w:tcPr>
          <w:p w14:paraId="749DC8BB" w14:textId="77777777" w:rsidR="00E967DB" w:rsidRPr="00963116" w:rsidRDefault="00E967DB" w:rsidP="00E967DB">
            <w:pPr>
              <w:pStyle w:val="a7"/>
              <w:jc w:val="center"/>
            </w:pPr>
            <w:r w:rsidRPr="00963116">
              <w:t xml:space="preserve">Октябрь </w:t>
            </w:r>
          </w:p>
        </w:tc>
      </w:tr>
      <w:tr w:rsidR="00E967DB" w:rsidRPr="00963116" w14:paraId="0CA91D17" w14:textId="77777777" w:rsidTr="00E967DB">
        <w:tc>
          <w:tcPr>
            <w:tcW w:w="675" w:type="dxa"/>
            <w:tcBorders>
              <w:right w:val="single" w:sz="4" w:space="0" w:color="auto"/>
            </w:tcBorders>
          </w:tcPr>
          <w:p w14:paraId="5447BEE3" w14:textId="77777777" w:rsidR="00E967DB" w:rsidRPr="00963116" w:rsidRDefault="00E967DB" w:rsidP="00E967DB">
            <w:pPr>
              <w:pStyle w:val="a7"/>
              <w:jc w:val="center"/>
            </w:pPr>
            <w:r w:rsidRPr="00963116">
              <w:t>3.</w:t>
            </w:r>
          </w:p>
        </w:tc>
        <w:tc>
          <w:tcPr>
            <w:tcW w:w="5103" w:type="dxa"/>
            <w:tcBorders>
              <w:left w:val="single" w:sz="4" w:space="0" w:color="auto"/>
              <w:right w:val="single" w:sz="4" w:space="0" w:color="auto"/>
            </w:tcBorders>
          </w:tcPr>
          <w:p w14:paraId="5F72E8B9" w14:textId="77777777" w:rsidR="00E967DB" w:rsidRPr="00963116" w:rsidRDefault="00E967DB" w:rsidP="00E967DB">
            <w:pPr>
              <w:pStyle w:val="a7"/>
            </w:pPr>
            <w:r w:rsidRPr="00963116">
              <w:t>Проведение Дня правовой помощи детям.</w:t>
            </w:r>
          </w:p>
        </w:tc>
        <w:tc>
          <w:tcPr>
            <w:tcW w:w="2130" w:type="dxa"/>
            <w:tcBorders>
              <w:left w:val="single" w:sz="4" w:space="0" w:color="auto"/>
              <w:right w:val="single" w:sz="4" w:space="0" w:color="auto"/>
            </w:tcBorders>
          </w:tcPr>
          <w:p w14:paraId="5656EE60" w14:textId="77777777" w:rsidR="00E967DB" w:rsidRPr="00963116" w:rsidRDefault="00E967DB" w:rsidP="00E967DB">
            <w:pPr>
              <w:pStyle w:val="a7"/>
              <w:jc w:val="center"/>
            </w:pPr>
            <w:r w:rsidRPr="00963116">
              <w:t>Учреждения системы профилактики района</w:t>
            </w:r>
          </w:p>
        </w:tc>
        <w:tc>
          <w:tcPr>
            <w:tcW w:w="2000" w:type="dxa"/>
            <w:gridSpan w:val="2"/>
            <w:tcBorders>
              <w:left w:val="single" w:sz="4" w:space="0" w:color="auto"/>
            </w:tcBorders>
          </w:tcPr>
          <w:p w14:paraId="6003CBAA" w14:textId="77777777" w:rsidR="00E967DB" w:rsidRPr="00963116" w:rsidRDefault="00E967DB" w:rsidP="00E967DB">
            <w:pPr>
              <w:pStyle w:val="a7"/>
              <w:jc w:val="center"/>
            </w:pPr>
            <w:r w:rsidRPr="00963116">
              <w:t xml:space="preserve">Ноябрь </w:t>
            </w:r>
          </w:p>
        </w:tc>
      </w:tr>
      <w:tr w:rsidR="00E967DB" w:rsidRPr="00963116" w14:paraId="58E4E615" w14:textId="77777777" w:rsidTr="00E967DB">
        <w:tc>
          <w:tcPr>
            <w:tcW w:w="675" w:type="dxa"/>
            <w:tcBorders>
              <w:right w:val="single" w:sz="4" w:space="0" w:color="auto"/>
            </w:tcBorders>
          </w:tcPr>
          <w:p w14:paraId="4ECDB726" w14:textId="77777777" w:rsidR="00E967DB" w:rsidRPr="00963116" w:rsidRDefault="00E967DB" w:rsidP="00E967DB">
            <w:pPr>
              <w:pStyle w:val="a7"/>
              <w:jc w:val="center"/>
            </w:pPr>
            <w:r w:rsidRPr="00963116">
              <w:t>4.</w:t>
            </w:r>
          </w:p>
        </w:tc>
        <w:tc>
          <w:tcPr>
            <w:tcW w:w="5103" w:type="dxa"/>
            <w:tcBorders>
              <w:left w:val="single" w:sz="4" w:space="0" w:color="auto"/>
              <w:right w:val="single" w:sz="4" w:space="0" w:color="auto"/>
            </w:tcBorders>
          </w:tcPr>
          <w:p w14:paraId="44F804B2" w14:textId="77777777" w:rsidR="00E967DB" w:rsidRPr="00963116" w:rsidRDefault="00E967DB" w:rsidP="00E967DB">
            <w:pPr>
              <w:pStyle w:val="a7"/>
            </w:pPr>
            <w:r w:rsidRPr="00963116">
              <w:t>Рассмотрение вопросов профилактики преступлений среди несовершеннолетних  и в отношении несовершеннолетних на Советах профилактики образовательных организаций района.</w:t>
            </w:r>
          </w:p>
        </w:tc>
        <w:tc>
          <w:tcPr>
            <w:tcW w:w="2130" w:type="dxa"/>
            <w:tcBorders>
              <w:left w:val="single" w:sz="4" w:space="0" w:color="auto"/>
              <w:right w:val="single" w:sz="4" w:space="0" w:color="auto"/>
            </w:tcBorders>
          </w:tcPr>
          <w:p w14:paraId="79D8FCF9" w14:textId="77777777" w:rsidR="00E967DB" w:rsidRPr="00963116" w:rsidRDefault="00E967DB" w:rsidP="00E967DB">
            <w:pPr>
              <w:pStyle w:val="a7"/>
              <w:jc w:val="center"/>
            </w:pPr>
            <w:r w:rsidRPr="00963116">
              <w:t>Отдел образования,</w:t>
            </w:r>
          </w:p>
          <w:p w14:paraId="146DD445" w14:textId="77777777" w:rsidR="00E967DB" w:rsidRPr="00963116" w:rsidRDefault="00E967DB" w:rsidP="00E967DB">
            <w:pPr>
              <w:pStyle w:val="a7"/>
              <w:jc w:val="center"/>
            </w:pPr>
            <w:r w:rsidRPr="00963116">
              <w:t>руководители ОУ</w:t>
            </w:r>
          </w:p>
          <w:p w14:paraId="54751FA0" w14:textId="77777777" w:rsidR="00E967DB" w:rsidRPr="00963116" w:rsidRDefault="00E967DB" w:rsidP="00E967DB">
            <w:pPr>
              <w:pStyle w:val="a7"/>
              <w:jc w:val="center"/>
            </w:pPr>
          </w:p>
        </w:tc>
        <w:tc>
          <w:tcPr>
            <w:tcW w:w="2000" w:type="dxa"/>
            <w:gridSpan w:val="2"/>
            <w:tcBorders>
              <w:left w:val="single" w:sz="4" w:space="0" w:color="auto"/>
            </w:tcBorders>
          </w:tcPr>
          <w:p w14:paraId="2C4B1EAF" w14:textId="77777777" w:rsidR="00E967DB" w:rsidRPr="00963116" w:rsidRDefault="00E967DB" w:rsidP="00E967DB">
            <w:pPr>
              <w:pStyle w:val="a7"/>
              <w:jc w:val="center"/>
            </w:pPr>
            <w:r w:rsidRPr="00963116">
              <w:t>В течение года</w:t>
            </w:r>
          </w:p>
        </w:tc>
      </w:tr>
      <w:tr w:rsidR="00E967DB" w:rsidRPr="00963116" w14:paraId="497D4647" w14:textId="77777777" w:rsidTr="00E967DB">
        <w:tc>
          <w:tcPr>
            <w:tcW w:w="675" w:type="dxa"/>
            <w:tcBorders>
              <w:right w:val="single" w:sz="4" w:space="0" w:color="auto"/>
            </w:tcBorders>
          </w:tcPr>
          <w:p w14:paraId="605B8A8B" w14:textId="77777777" w:rsidR="00E967DB" w:rsidRPr="00963116" w:rsidRDefault="00E967DB" w:rsidP="00E967DB">
            <w:pPr>
              <w:pStyle w:val="a7"/>
              <w:jc w:val="center"/>
            </w:pPr>
            <w:r w:rsidRPr="00963116">
              <w:t>5.</w:t>
            </w:r>
          </w:p>
        </w:tc>
        <w:tc>
          <w:tcPr>
            <w:tcW w:w="5103" w:type="dxa"/>
            <w:tcBorders>
              <w:left w:val="single" w:sz="4" w:space="0" w:color="auto"/>
              <w:right w:val="single" w:sz="4" w:space="0" w:color="auto"/>
            </w:tcBorders>
          </w:tcPr>
          <w:p w14:paraId="32DEEB4F" w14:textId="77777777" w:rsidR="00E967DB" w:rsidRPr="00963116" w:rsidRDefault="00E967DB" w:rsidP="00E967DB">
            <w:pPr>
              <w:pStyle w:val="a7"/>
            </w:pPr>
            <w:r w:rsidRPr="00963116">
              <w:t>Проведение совместных  профилактических  рейдов  с участием членов социального патруля, педагогических работников в семьи социального риска, подростков, состоящих на различных видах учета, в целях предупреждения правонарушений среди несовершеннолетних.</w:t>
            </w:r>
          </w:p>
        </w:tc>
        <w:tc>
          <w:tcPr>
            <w:tcW w:w="2130" w:type="dxa"/>
            <w:tcBorders>
              <w:left w:val="single" w:sz="4" w:space="0" w:color="auto"/>
              <w:right w:val="single" w:sz="4" w:space="0" w:color="auto"/>
            </w:tcBorders>
          </w:tcPr>
          <w:p w14:paraId="2CF6165C" w14:textId="77777777" w:rsidR="00E967DB" w:rsidRPr="00963116" w:rsidRDefault="00E967DB" w:rsidP="00E967DB">
            <w:pPr>
              <w:pStyle w:val="a7"/>
              <w:jc w:val="center"/>
            </w:pPr>
            <w:r w:rsidRPr="00963116">
              <w:t>КДН и ЗП администрации Шаблыкинского района</w:t>
            </w:r>
          </w:p>
        </w:tc>
        <w:tc>
          <w:tcPr>
            <w:tcW w:w="2000" w:type="dxa"/>
            <w:gridSpan w:val="2"/>
            <w:tcBorders>
              <w:left w:val="single" w:sz="4" w:space="0" w:color="auto"/>
            </w:tcBorders>
          </w:tcPr>
          <w:p w14:paraId="77C48708" w14:textId="77777777" w:rsidR="00E967DB" w:rsidRPr="00963116" w:rsidRDefault="00E967DB" w:rsidP="00E967DB">
            <w:pPr>
              <w:pStyle w:val="a7"/>
              <w:jc w:val="center"/>
            </w:pPr>
            <w:r w:rsidRPr="00963116">
              <w:t>В течение года</w:t>
            </w:r>
          </w:p>
        </w:tc>
      </w:tr>
      <w:tr w:rsidR="00E967DB" w:rsidRPr="00963116" w14:paraId="070D8A53" w14:textId="77777777" w:rsidTr="00E967DB">
        <w:tc>
          <w:tcPr>
            <w:tcW w:w="675" w:type="dxa"/>
            <w:tcBorders>
              <w:right w:val="single" w:sz="4" w:space="0" w:color="auto"/>
            </w:tcBorders>
          </w:tcPr>
          <w:p w14:paraId="65FDDBBF" w14:textId="77777777" w:rsidR="00E967DB" w:rsidRPr="00963116" w:rsidRDefault="00E967DB" w:rsidP="00E967DB">
            <w:pPr>
              <w:pStyle w:val="a7"/>
              <w:jc w:val="center"/>
            </w:pPr>
            <w:r w:rsidRPr="00963116">
              <w:t>6.</w:t>
            </w:r>
          </w:p>
        </w:tc>
        <w:tc>
          <w:tcPr>
            <w:tcW w:w="5103" w:type="dxa"/>
            <w:tcBorders>
              <w:left w:val="single" w:sz="4" w:space="0" w:color="auto"/>
              <w:right w:val="single" w:sz="4" w:space="0" w:color="auto"/>
            </w:tcBorders>
          </w:tcPr>
          <w:p w14:paraId="56E412F0" w14:textId="77777777" w:rsidR="00E967DB" w:rsidRPr="00963116" w:rsidRDefault="00E967DB" w:rsidP="00E967DB">
            <w:pPr>
              <w:pStyle w:val="a7"/>
            </w:pPr>
            <w:r w:rsidRPr="00963116">
              <w:t>Своевременное выявление несовершеннолетних подростков, входящих  в «группу риска», недопущение распространения криминальной субкультуры среди подростков.</w:t>
            </w:r>
          </w:p>
        </w:tc>
        <w:tc>
          <w:tcPr>
            <w:tcW w:w="2130" w:type="dxa"/>
            <w:tcBorders>
              <w:left w:val="single" w:sz="4" w:space="0" w:color="auto"/>
              <w:right w:val="single" w:sz="4" w:space="0" w:color="auto"/>
            </w:tcBorders>
          </w:tcPr>
          <w:p w14:paraId="06B77841" w14:textId="77777777" w:rsidR="00E967DB" w:rsidRPr="00963116" w:rsidRDefault="00E967DB" w:rsidP="00E967DB">
            <w:pPr>
              <w:pStyle w:val="a7"/>
              <w:jc w:val="center"/>
            </w:pPr>
            <w:r w:rsidRPr="00963116">
              <w:t>ОУ района,</w:t>
            </w:r>
          </w:p>
          <w:p w14:paraId="478CFAC7" w14:textId="77777777" w:rsidR="00E967DB" w:rsidRPr="00963116" w:rsidRDefault="00E967DB" w:rsidP="00E967DB">
            <w:pPr>
              <w:pStyle w:val="a7"/>
              <w:jc w:val="center"/>
            </w:pPr>
            <w:r w:rsidRPr="00963116">
              <w:t>ПДН ПП (Шаблыкинский)   МО МВД России</w:t>
            </w:r>
          </w:p>
          <w:p w14:paraId="067D81BB" w14:textId="77777777" w:rsidR="00E967DB" w:rsidRPr="00963116" w:rsidRDefault="00E967DB" w:rsidP="00E967DB">
            <w:pPr>
              <w:pStyle w:val="a7"/>
              <w:jc w:val="center"/>
            </w:pPr>
            <w:r w:rsidRPr="00963116">
              <w:t>«Сосковское»</w:t>
            </w:r>
          </w:p>
        </w:tc>
        <w:tc>
          <w:tcPr>
            <w:tcW w:w="2000" w:type="dxa"/>
            <w:gridSpan w:val="2"/>
            <w:tcBorders>
              <w:left w:val="single" w:sz="4" w:space="0" w:color="auto"/>
            </w:tcBorders>
          </w:tcPr>
          <w:p w14:paraId="17E6A9D2" w14:textId="77777777" w:rsidR="00E967DB" w:rsidRPr="00963116" w:rsidRDefault="00E967DB" w:rsidP="00E967DB">
            <w:pPr>
              <w:pStyle w:val="a7"/>
              <w:jc w:val="center"/>
            </w:pPr>
            <w:r w:rsidRPr="00963116">
              <w:t>В течение года</w:t>
            </w:r>
          </w:p>
        </w:tc>
      </w:tr>
      <w:tr w:rsidR="00E967DB" w:rsidRPr="00963116" w14:paraId="32187094" w14:textId="77777777" w:rsidTr="00E967DB">
        <w:tc>
          <w:tcPr>
            <w:tcW w:w="675" w:type="dxa"/>
            <w:tcBorders>
              <w:right w:val="single" w:sz="4" w:space="0" w:color="auto"/>
            </w:tcBorders>
          </w:tcPr>
          <w:p w14:paraId="2D804C00" w14:textId="77777777" w:rsidR="00E967DB" w:rsidRPr="00963116" w:rsidRDefault="00E967DB" w:rsidP="00E967DB">
            <w:pPr>
              <w:pStyle w:val="a7"/>
              <w:jc w:val="center"/>
            </w:pPr>
            <w:r w:rsidRPr="00963116">
              <w:t>7.</w:t>
            </w:r>
          </w:p>
        </w:tc>
        <w:tc>
          <w:tcPr>
            <w:tcW w:w="5103" w:type="dxa"/>
            <w:tcBorders>
              <w:left w:val="single" w:sz="4" w:space="0" w:color="auto"/>
              <w:right w:val="single" w:sz="4" w:space="0" w:color="auto"/>
            </w:tcBorders>
          </w:tcPr>
          <w:p w14:paraId="2DF0582B" w14:textId="77777777" w:rsidR="00E967DB" w:rsidRPr="00963116" w:rsidRDefault="00E967DB" w:rsidP="00E967DB">
            <w:pPr>
              <w:pStyle w:val="a7"/>
            </w:pPr>
            <w:r w:rsidRPr="00963116">
              <w:t>Координация деятельности социального патруля.</w:t>
            </w:r>
          </w:p>
        </w:tc>
        <w:tc>
          <w:tcPr>
            <w:tcW w:w="2130" w:type="dxa"/>
            <w:tcBorders>
              <w:left w:val="single" w:sz="4" w:space="0" w:color="auto"/>
              <w:right w:val="single" w:sz="4" w:space="0" w:color="auto"/>
            </w:tcBorders>
          </w:tcPr>
          <w:p w14:paraId="78733DFD" w14:textId="77777777" w:rsidR="00E967DB" w:rsidRPr="00963116" w:rsidRDefault="00E967DB" w:rsidP="00E967DB">
            <w:pPr>
              <w:pStyle w:val="a7"/>
              <w:jc w:val="center"/>
            </w:pPr>
            <w:r w:rsidRPr="00963116">
              <w:t>КДН и ЗП</w:t>
            </w:r>
          </w:p>
        </w:tc>
        <w:tc>
          <w:tcPr>
            <w:tcW w:w="2000" w:type="dxa"/>
            <w:gridSpan w:val="2"/>
            <w:tcBorders>
              <w:left w:val="single" w:sz="4" w:space="0" w:color="auto"/>
            </w:tcBorders>
          </w:tcPr>
          <w:p w14:paraId="781E00FA" w14:textId="77777777" w:rsidR="00E967DB" w:rsidRPr="00963116" w:rsidRDefault="00E967DB" w:rsidP="00E967DB">
            <w:pPr>
              <w:pStyle w:val="a7"/>
              <w:jc w:val="center"/>
            </w:pPr>
            <w:r w:rsidRPr="00963116">
              <w:t>В течение года</w:t>
            </w:r>
          </w:p>
        </w:tc>
      </w:tr>
      <w:tr w:rsidR="00E967DB" w:rsidRPr="00963116" w14:paraId="55C4EAF9" w14:textId="77777777" w:rsidTr="00E967DB">
        <w:tc>
          <w:tcPr>
            <w:tcW w:w="675" w:type="dxa"/>
            <w:tcBorders>
              <w:right w:val="single" w:sz="4" w:space="0" w:color="auto"/>
            </w:tcBorders>
          </w:tcPr>
          <w:p w14:paraId="6EA3BE0C" w14:textId="77777777" w:rsidR="00E967DB" w:rsidRPr="00963116" w:rsidRDefault="00E967DB" w:rsidP="00E967DB">
            <w:pPr>
              <w:pStyle w:val="a7"/>
              <w:jc w:val="center"/>
            </w:pPr>
            <w:r w:rsidRPr="00963116">
              <w:t>8.</w:t>
            </w:r>
          </w:p>
        </w:tc>
        <w:tc>
          <w:tcPr>
            <w:tcW w:w="5103" w:type="dxa"/>
            <w:tcBorders>
              <w:left w:val="single" w:sz="4" w:space="0" w:color="auto"/>
              <w:right w:val="single" w:sz="4" w:space="0" w:color="auto"/>
            </w:tcBorders>
          </w:tcPr>
          <w:p w14:paraId="1ABEBBDC" w14:textId="77777777" w:rsidR="00E967DB" w:rsidRPr="00963116" w:rsidRDefault="00E967DB" w:rsidP="00E967DB">
            <w:pPr>
              <w:pStyle w:val="a7"/>
            </w:pPr>
            <w:r w:rsidRPr="00963116">
              <w:t>Координация деятельности наставников несовершеннолетних.</w:t>
            </w:r>
          </w:p>
        </w:tc>
        <w:tc>
          <w:tcPr>
            <w:tcW w:w="2130" w:type="dxa"/>
            <w:tcBorders>
              <w:left w:val="single" w:sz="4" w:space="0" w:color="auto"/>
              <w:right w:val="single" w:sz="4" w:space="0" w:color="auto"/>
            </w:tcBorders>
          </w:tcPr>
          <w:p w14:paraId="2239B72C" w14:textId="77777777" w:rsidR="00E967DB" w:rsidRPr="00963116" w:rsidRDefault="00E967DB" w:rsidP="00E967DB">
            <w:pPr>
              <w:pStyle w:val="a7"/>
              <w:jc w:val="center"/>
            </w:pPr>
            <w:r w:rsidRPr="00963116">
              <w:t>КДН и ЗП</w:t>
            </w:r>
          </w:p>
        </w:tc>
        <w:tc>
          <w:tcPr>
            <w:tcW w:w="2000" w:type="dxa"/>
            <w:gridSpan w:val="2"/>
            <w:tcBorders>
              <w:left w:val="single" w:sz="4" w:space="0" w:color="auto"/>
            </w:tcBorders>
          </w:tcPr>
          <w:p w14:paraId="1B34DB11" w14:textId="77777777" w:rsidR="00E967DB" w:rsidRPr="00963116" w:rsidRDefault="00E967DB" w:rsidP="00E967DB">
            <w:pPr>
              <w:pStyle w:val="a7"/>
              <w:jc w:val="center"/>
            </w:pPr>
            <w:r w:rsidRPr="00963116">
              <w:t>В течение года</w:t>
            </w:r>
          </w:p>
        </w:tc>
      </w:tr>
      <w:tr w:rsidR="00E967DB" w:rsidRPr="00963116" w14:paraId="24A5F138" w14:textId="77777777" w:rsidTr="00E967DB">
        <w:tc>
          <w:tcPr>
            <w:tcW w:w="675" w:type="dxa"/>
            <w:tcBorders>
              <w:right w:val="single" w:sz="4" w:space="0" w:color="auto"/>
            </w:tcBorders>
          </w:tcPr>
          <w:p w14:paraId="7E773D73" w14:textId="77777777" w:rsidR="00E967DB" w:rsidRPr="00963116" w:rsidRDefault="00E967DB" w:rsidP="00E967DB">
            <w:pPr>
              <w:pStyle w:val="a7"/>
              <w:jc w:val="center"/>
            </w:pPr>
            <w:r w:rsidRPr="00963116">
              <w:t>9.</w:t>
            </w:r>
          </w:p>
        </w:tc>
        <w:tc>
          <w:tcPr>
            <w:tcW w:w="5103" w:type="dxa"/>
            <w:tcBorders>
              <w:left w:val="single" w:sz="4" w:space="0" w:color="auto"/>
              <w:right w:val="single" w:sz="4" w:space="0" w:color="auto"/>
            </w:tcBorders>
          </w:tcPr>
          <w:p w14:paraId="3F7D73AA" w14:textId="77777777" w:rsidR="00E967DB" w:rsidRPr="00963116" w:rsidRDefault="00E967DB" w:rsidP="00E967DB">
            <w:pPr>
              <w:pStyle w:val="a7"/>
            </w:pPr>
            <w:r w:rsidRPr="00963116">
              <w:t>Обследование жилищных условий неблагополучных семей,  семей социального риска и проведение профилактической работы с данными категориями семей.</w:t>
            </w:r>
          </w:p>
        </w:tc>
        <w:tc>
          <w:tcPr>
            <w:tcW w:w="2130" w:type="dxa"/>
            <w:tcBorders>
              <w:left w:val="single" w:sz="4" w:space="0" w:color="auto"/>
              <w:right w:val="single" w:sz="4" w:space="0" w:color="auto"/>
            </w:tcBorders>
          </w:tcPr>
          <w:p w14:paraId="4ACB2995" w14:textId="77777777" w:rsidR="00E967DB" w:rsidRPr="00963116" w:rsidRDefault="00E967DB" w:rsidP="00E967DB">
            <w:pPr>
              <w:pStyle w:val="a7"/>
              <w:jc w:val="center"/>
            </w:pPr>
            <w:r w:rsidRPr="00963116">
              <w:t>КДН и ЗП,</w:t>
            </w:r>
          </w:p>
          <w:p w14:paraId="6F071763" w14:textId="77777777" w:rsidR="00E967DB" w:rsidRPr="00963116" w:rsidRDefault="00E967DB" w:rsidP="00E967DB">
            <w:pPr>
              <w:pStyle w:val="a7"/>
              <w:jc w:val="center"/>
            </w:pPr>
            <w:r w:rsidRPr="00963116">
              <w:t>социальный патруль</w:t>
            </w:r>
          </w:p>
        </w:tc>
        <w:tc>
          <w:tcPr>
            <w:tcW w:w="2000" w:type="dxa"/>
            <w:gridSpan w:val="2"/>
            <w:tcBorders>
              <w:left w:val="single" w:sz="4" w:space="0" w:color="auto"/>
            </w:tcBorders>
          </w:tcPr>
          <w:p w14:paraId="7E191E22" w14:textId="77777777" w:rsidR="00E967DB" w:rsidRPr="00963116" w:rsidRDefault="00E967DB" w:rsidP="00E967DB">
            <w:pPr>
              <w:pStyle w:val="a7"/>
              <w:jc w:val="center"/>
            </w:pPr>
            <w:r w:rsidRPr="00963116">
              <w:t>В течение года</w:t>
            </w:r>
          </w:p>
        </w:tc>
      </w:tr>
      <w:tr w:rsidR="00E967DB" w:rsidRPr="00963116" w14:paraId="7403387C" w14:textId="77777777" w:rsidTr="00E967DB">
        <w:tc>
          <w:tcPr>
            <w:tcW w:w="675" w:type="dxa"/>
            <w:tcBorders>
              <w:right w:val="single" w:sz="4" w:space="0" w:color="auto"/>
            </w:tcBorders>
          </w:tcPr>
          <w:p w14:paraId="0D23B65B" w14:textId="77777777" w:rsidR="00E967DB" w:rsidRPr="00963116" w:rsidRDefault="00E967DB" w:rsidP="00E967DB">
            <w:pPr>
              <w:pStyle w:val="a7"/>
              <w:jc w:val="center"/>
            </w:pPr>
            <w:r w:rsidRPr="00963116">
              <w:t>10.</w:t>
            </w:r>
          </w:p>
        </w:tc>
        <w:tc>
          <w:tcPr>
            <w:tcW w:w="5103" w:type="dxa"/>
            <w:tcBorders>
              <w:left w:val="single" w:sz="4" w:space="0" w:color="auto"/>
              <w:right w:val="single" w:sz="4" w:space="0" w:color="auto"/>
            </w:tcBorders>
          </w:tcPr>
          <w:p w14:paraId="2E177FB3" w14:textId="77777777" w:rsidR="00E967DB" w:rsidRPr="00963116" w:rsidRDefault="00E967DB" w:rsidP="00E967DB">
            <w:pPr>
              <w:pStyle w:val="a7"/>
            </w:pPr>
            <w:r w:rsidRPr="00963116">
              <w:t>Проведение межведомственных  профилактических мероприятий, направленных на выявление детей и семей, находящихся в социально опасном положении, а также лиц, допускающих жестокое обращение с детьми, с применением к этим лица мер, предусмотренных законодательством</w:t>
            </w:r>
          </w:p>
        </w:tc>
        <w:tc>
          <w:tcPr>
            <w:tcW w:w="2130" w:type="dxa"/>
            <w:tcBorders>
              <w:left w:val="single" w:sz="4" w:space="0" w:color="auto"/>
              <w:right w:val="single" w:sz="4" w:space="0" w:color="auto"/>
            </w:tcBorders>
          </w:tcPr>
          <w:p w14:paraId="568ACA2C" w14:textId="77777777" w:rsidR="00E967DB" w:rsidRPr="00963116" w:rsidRDefault="00E967DB" w:rsidP="00E967DB">
            <w:pPr>
              <w:pStyle w:val="a7"/>
              <w:jc w:val="center"/>
            </w:pPr>
            <w:r w:rsidRPr="00963116">
              <w:t>КДН и ЗП</w:t>
            </w:r>
          </w:p>
        </w:tc>
        <w:tc>
          <w:tcPr>
            <w:tcW w:w="2000" w:type="dxa"/>
            <w:gridSpan w:val="2"/>
            <w:tcBorders>
              <w:left w:val="single" w:sz="4" w:space="0" w:color="auto"/>
            </w:tcBorders>
          </w:tcPr>
          <w:p w14:paraId="257AD327" w14:textId="77777777" w:rsidR="00E967DB" w:rsidRPr="00963116" w:rsidRDefault="00E967DB" w:rsidP="00E967DB">
            <w:pPr>
              <w:pStyle w:val="a7"/>
              <w:jc w:val="center"/>
            </w:pPr>
            <w:r w:rsidRPr="00963116">
              <w:t>В течение года</w:t>
            </w:r>
          </w:p>
        </w:tc>
      </w:tr>
      <w:tr w:rsidR="00E967DB" w:rsidRPr="00963116" w14:paraId="7DD16675" w14:textId="77777777" w:rsidTr="00E967DB">
        <w:tc>
          <w:tcPr>
            <w:tcW w:w="675" w:type="dxa"/>
            <w:tcBorders>
              <w:right w:val="single" w:sz="4" w:space="0" w:color="auto"/>
            </w:tcBorders>
          </w:tcPr>
          <w:p w14:paraId="3A9AEB87" w14:textId="77777777" w:rsidR="00E967DB" w:rsidRPr="00963116" w:rsidRDefault="00E967DB" w:rsidP="00E967DB">
            <w:pPr>
              <w:pStyle w:val="a7"/>
              <w:jc w:val="center"/>
            </w:pPr>
            <w:r w:rsidRPr="00963116">
              <w:t>11.</w:t>
            </w:r>
          </w:p>
        </w:tc>
        <w:tc>
          <w:tcPr>
            <w:tcW w:w="5103" w:type="dxa"/>
            <w:tcBorders>
              <w:left w:val="single" w:sz="4" w:space="0" w:color="auto"/>
              <w:right w:val="single" w:sz="4" w:space="0" w:color="auto"/>
            </w:tcBorders>
          </w:tcPr>
          <w:p w14:paraId="644A64E5" w14:textId="77777777" w:rsidR="00E967DB" w:rsidRPr="00963116" w:rsidRDefault="00E967DB" w:rsidP="00E967DB">
            <w:pPr>
              <w:pStyle w:val="a7"/>
            </w:pPr>
            <w:r w:rsidRPr="00963116">
              <w:t>Распространение среди обучающихся и их родителей методических рекомендаций, памяток, буклетов, брошюр по профилактике наркомании, алкоголя, табакокурения, предоставляемые  областными службами и учреждениями.</w:t>
            </w:r>
          </w:p>
        </w:tc>
        <w:tc>
          <w:tcPr>
            <w:tcW w:w="2130" w:type="dxa"/>
            <w:tcBorders>
              <w:left w:val="single" w:sz="4" w:space="0" w:color="auto"/>
              <w:right w:val="single" w:sz="4" w:space="0" w:color="auto"/>
            </w:tcBorders>
          </w:tcPr>
          <w:p w14:paraId="150D90A4" w14:textId="77777777" w:rsidR="00E967DB" w:rsidRPr="00963116" w:rsidRDefault="00E967DB" w:rsidP="00E967DB">
            <w:pPr>
              <w:pStyle w:val="a7"/>
              <w:jc w:val="center"/>
            </w:pPr>
            <w:r w:rsidRPr="00963116">
              <w:t>Учреждения  системы профилактики района</w:t>
            </w:r>
          </w:p>
        </w:tc>
        <w:tc>
          <w:tcPr>
            <w:tcW w:w="2000" w:type="dxa"/>
            <w:gridSpan w:val="2"/>
            <w:tcBorders>
              <w:left w:val="single" w:sz="4" w:space="0" w:color="auto"/>
            </w:tcBorders>
          </w:tcPr>
          <w:p w14:paraId="4472A930" w14:textId="77777777" w:rsidR="00E967DB" w:rsidRPr="00963116" w:rsidRDefault="00E967DB" w:rsidP="00E967DB">
            <w:pPr>
              <w:pStyle w:val="a7"/>
              <w:jc w:val="center"/>
            </w:pPr>
            <w:r w:rsidRPr="00963116">
              <w:t>В течение года</w:t>
            </w:r>
          </w:p>
        </w:tc>
      </w:tr>
    </w:tbl>
    <w:p w14:paraId="65549668" w14:textId="77777777" w:rsidR="00E967DB" w:rsidRPr="00963116" w:rsidRDefault="00E967DB" w:rsidP="00E967DB">
      <w:pPr>
        <w:pStyle w:val="21"/>
        <w:jc w:val="center"/>
        <w:rPr>
          <w:szCs w:val="24"/>
        </w:rPr>
      </w:pPr>
    </w:p>
    <w:p w14:paraId="791AF004" w14:textId="77777777" w:rsidR="00E967DB" w:rsidRPr="00271256" w:rsidRDefault="00E967DB" w:rsidP="00E967DB">
      <w:pPr>
        <w:rPr>
          <w:sz w:val="28"/>
          <w:szCs w:val="28"/>
        </w:rPr>
      </w:pPr>
    </w:p>
    <w:p w14:paraId="1976BA4C" w14:textId="77777777" w:rsidR="00E967DB" w:rsidRPr="00271256" w:rsidRDefault="00E967DB" w:rsidP="00E967DB">
      <w:pPr>
        <w:rPr>
          <w:sz w:val="28"/>
          <w:szCs w:val="28"/>
        </w:rPr>
      </w:pPr>
    </w:p>
    <w:p w14:paraId="7AD5BE5D" w14:textId="77777777" w:rsidR="00E967DB" w:rsidRPr="00271256" w:rsidRDefault="00E967DB" w:rsidP="00E967DB">
      <w:pPr>
        <w:jc w:val="center"/>
        <w:rPr>
          <w:b/>
          <w:sz w:val="28"/>
          <w:szCs w:val="28"/>
        </w:rPr>
      </w:pPr>
    </w:p>
    <w:p w14:paraId="74F4DDEF" w14:textId="77777777" w:rsidR="00E967DB" w:rsidRPr="00271256" w:rsidRDefault="00E967DB" w:rsidP="00E967DB">
      <w:pPr>
        <w:rPr>
          <w:sz w:val="28"/>
          <w:szCs w:val="28"/>
        </w:rPr>
      </w:pPr>
    </w:p>
    <w:p w14:paraId="70F3063E" w14:textId="77777777" w:rsidR="00E967DB" w:rsidRPr="00271256" w:rsidRDefault="00E967DB" w:rsidP="00E967DB">
      <w:pPr>
        <w:rPr>
          <w:sz w:val="28"/>
          <w:szCs w:val="28"/>
        </w:rPr>
      </w:pPr>
    </w:p>
    <w:p w14:paraId="3643726F" w14:textId="77777777" w:rsidR="00E967DB" w:rsidRPr="00271256" w:rsidRDefault="00E967DB" w:rsidP="00E967DB">
      <w:pPr>
        <w:rPr>
          <w:sz w:val="28"/>
          <w:szCs w:val="28"/>
        </w:rPr>
      </w:pPr>
    </w:p>
    <w:p w14:paraId="5489D42E" w14:textId="77777777" w:rsidR="00E967DB" w:rsidRPr="00271256" w:rsidRDefault="00E967DB" w:rsidP="00E967DB">
      <w:pPr>
        <w:rPr>
          <w:sz w:val="28"/>
          <w:szCs w:val="28"/>
        </w:rPr>
      </w:pPr>
    </w:p>
    <w:p w14:paraId="469DC9F8" w14:textId="77777777" w:rsidR="00E967DB" w:rsidRPr="00271256" w:rsidRDefault="00E967DB" w:rsidP="00E967DB">
      <w:pPr>
        <w:rPr>
          <w:sz w:val="28"/>
          <w:szCs w:val="28"/>
        </w:rPr>
      </w:pPr>
    </w:p>
    <w:p w14:paraId="2E5A0018" w14:textId="77777777" w:rsidR="00E967DB" w:rsidRPr="00271256" w:rsidRDefault="00E967DB" w:rsidP="00E967DB">
      <w:pPr>
        <w:rPr>
          <w:sz w:val="28"/>
          <w:szCs w:val="28"/>
        </w:rPr>
      </w:pPr>
    </w:p>
    <w:p w14:paraId="4DC259C2" w14:textId="77777777" w:rsidR="00E967DB" w:rsidRPr="00271256" w:rsidRDefault="00E967DB" w:rsidP="00E967DB">
      <w:pPr>
        <w:rPr>
          <w:sz w:val="28"/>
          <w:szCs w:val="28"/>
        </w:rPr>
      </w:pPr>
    </w:p>
    <w:p w14:paraId="33FA346E" w14:textId="77777777" w:rsidR="00E967DB" w:rsidRPr="00271256" w:rsidRDefault="00E967DB" w:rsidP="00E967DB">
      <w:pPr>
        <w:rPr>
          <w:sz w:val="28"/>
          <w:szCs w:val="28"/>
        </w:rPr>
      </w:pPr>
    </w:p>
    <w:p w14:paraId="20BA2858" w14:textId="77777777" w:rsidR="00E967DB" w:rsidRPr="00271256" w:rsidRDefault="00E967DB" w:rsidP="00E967DB">
      <w:pPr>
        <w:rPr>
          <w:sz w:val="28"/>
          <w:szCs w:val="28"/>
        </w:rPr>
      </w:pPr>
    </w:p>
    <w:p w14:paraId="20AA7D48" w14:textId="77777777" w:rsidR="00E967DB" w:rsidRPr="00271256" w:rsidRDefault="00E967DB" w:rsidP="00E967DB">
      <w:pPr>
        <w:rPr>
          <w:sz w:val="28"/>
          <w:szCs w:val="28"/>
        </w:rPr>
      </w:pPr>
    </w:p>
    <w:p w14:paraId="4794E74E" w14:textId="77777777" w:rsidR="00E967DB" w:rsidRPr="00271256" w:rsidRDefault="00E967DB" w:rsidP="00E967DB">
      <w:pPr>
        <w:rPr>
          <w:sz w:val="28"/>
          <w:szCs w:val="28"/>
        </w:rPr>
      </w:pPr>
    </w:p>
    <w:p w14:paraId="367A855C" w14:textId="77777777" w:rsidR="00E967DB" w:rsidRPr="00271256" w:rsidRDefault="00E967DB" w:rsidP="00E967DB">
      <w:pPr>
        <w:rPr>
          <w:sz w:val="28"/>
          <w:szCs w:val="28"/>
        </w:rPr>
      </w:pPr>
    </w:p>
    <w:p w14:paraId="155AF517" w14:textId="77777777" w:rsidR="00E967DB" w:rsidRPr="00271256" w:rsidRDefault="00E967DB" w:rsidP="00E967DB">
      <w:pPr>
        <w:rPr>
          <w:sz w:val="28"/>
          <w:szCs w:val="28"/>
        </w:rPr>
      </w:pPr>
    </w:p>
    <w:p w14:paraId="5D791E96" w14:textId="77777777" w:rsidR="00E967DB" w:rsidRPr="00271256" w:rsidRDefault="00E967DB" w:rsidP="00E967DB">
      <w:pPr>
        <w:rPr>
          <w:sz w:val="28"/>
          <w:szCs w:val="28"/>
        </w:rPr>
      </w:pPr>
    </w:p>
    <w:p w14:paraId="0A975948" w14:textId="77777777" w:rsidR="00E967DB" w:rsidRPr="00271256" w:rsidRDefault="00E967DB" w:rsidP="00E967DB">
      <w:pPr>
        <w:rPr>
          <w:sz w:val="28"/>
          <w:szCs w:val="28"/>
        </w:rPr>
      </w:pPr>
    </w:p>
    <w:p w14:paraId="6B48CB23" w14:textId="77777777" w:rsidR="00E967DB" w:rsidRPr="00271256" w:rsidRDefault="00E967DB" w:rsidP="00E967DB">
      <w:pPr>
        <w:rPr>
          <w:sz w:val="28"/>
          <w:szCs w:val="28"/>
        </w:rPr>
      </w:pPr>
    </w:p>
    <w:p w14:paraId="62A5EF74" w14:textId="77777777" w:rsidR="00E967DB" w:rsidRPr="00271256" w:rsidRDefault="00E967DB" w:rsidP="00E967DB">
      <w:pPr>
        <w:rPr>
          <w:sz w:val="28"/>
          <w:szCs w:val="28"/>
        </w:rPr>
      </w:pPr>
    </w:p>
    <w:p w14:paraId="12E02B28" w14:textId="77777777" w:rsidR="00E967DB" w:rsidRPr="00271256" w:rsidRDefault="00E967DB" w:rsidP="00E967DB">
      <w:pPr>
        <w:rPr>
          <w:sz w:val="28"/>
          <w:szCs w:val="28"/>
        </w:rPr>
      </w:pPr>
    </w:p>
    <w:p w14:paraId="3CE4543B" w14:textId="77777777" w:rsidR="00E967DB" w:rsidRDefault="00E967DB" w:rsidP="00E967DB">
      <w:pPr>
        <w:rPr>
          <w:sz w:val="28"/>
          <w:szCs w:val="28"/>
        </w:rPr>
      </w:pPr>
    </w:p>
    <w:p w14:paraId="1E8025D7" w14:textId="77777777" w:rsidR="00E967DB" w:rsidRDefault="00E967DB" w:rsidP="00E967DB">
      <w:pPr>
        <w:rPr>
          <w:sz w:val="28"/>
          <w:szCs w:val="28"/>
        </w:rPr>
      </w:pPr>
    </w:p>
    <w:p w14:paraId="35386ABE" w14:textId="77777777" w:rsidR="00E967DB" w:rsidRPr="00271256" w:rsidRDefault="00E967DB" w:rsidP="00E967DB">
      <w:pPr>
        <w:rPr>
          <w:sz w:val="28"/>
          <w:szCs w:val="28"/>
        </w:rPr>
      </w:pPr>
    </w:p>
    <w:p w14:paraId="5063D95C" w14:textId="77777777" w:rsidR="00E967DB" w:rsidRPr="00271256" w:rsidRDefault="00E967DB" w:rsidP="00E967DB">
      <w:pPr>
        <w:rPr>
          <w:sz w:val="28"/>
          <w:szCs w:val="28"/>
        </w:rPr>
      </w:pPr>
    </w:p>
    <w:p w14:paraId="21966C33" w14:textId="77777777" w:rsidR="00787D3B" w:rsidRDefault="00787D3B" w:rsidP="00EA4721">
      <w:pPr>
        <w:rPr>
          <w:b/>
          <w:sz w:val="28"/>
          <w:szCs w:val="28"/>
        </w:rPr>
      </w:pPr>
    </w:p>
    <w:sectPr w:rsidR="00787D3B" w:rsidSect="00A75CB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44D2" w14:textId="77777777" w:rsidR="00034EE7" w:rsidRDefault="00034EE7">
      <w:r>
        <w:separator/>
      </w:r>
    </w:p>
  </w:endnote>
  <w:endnote w:type="continuationSeparator" w:id="0">
    <w:p w14:paraId="2EB2089C" w14:textId="77777777" w:rsidR="00034EE7" w:rsidRDefault="0003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CE5E" w14:textId="77777777" w:rsidR="00E967DB" w:rsidRDefault="00E967DB">
    <w:pPr>
      <w:pStyle w:val="af9"/>
      <w:jc w:val="right"/>
    </w:pPr>
    <w:r>
      <w:fldChar w:fldCharType="begin"/>
    </w:r>
    <w:r>
      <w:instrText xml:space="preserve"> PAGE   \* MERGEFORMAT </w:instrText>
    </w:r>
    <w:r>
      <w:fldChar w:fldCharType="separate"/>
    </w:r>
    <w:r w:rsidR="00F151C4">
      <w:rPr>
        <w:noProof/>
      </w:rPr>
      <w:t>112</w:t>
    </w:r>
    <w:r>
      <w:rPr>
        <w:noProof/>
      </w:rPr>
      <w:fldChar w:fldCharType="end"/>
    </w:r>
  </w:p>
  <w:p w14:paraId="439FA9D1" w14:textId="77777777" w:rsidR="00E967DB" w:rsidRDefault="00E967D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AD32" w14:textId="77777777" w:rsidR="00034EE7" w:rsidRDefault="00034EE7">
      <w:r>
        <w:separator/>
      </w:r>
    </w:p>
  </w:footnote>
  <w:footnote w:type="continuationSeparator" w:id="0">
    <w:p w14:paraId="07F068D9" w14:textId="77777777" w:rsidR="00034EE7" w:rsidRDefault="0003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844535A"/>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15:restartNumberingAfterBreak="0">
    <w:nsid w:val="0000000B"/>
    <w:multiLevelType w:val="multilevel"/>
    <w:tmpl w:val="0000000A"/>
    <w:lvl w:ilvl="0">
      <w:start w:val="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 w15:restartNumberingAfterBreak="0">
    <w:nsid w:val="0000000D"/>
    <w:multiLevelType w:val="multilevel"/>
    <w:tmpl w:val="0000000C"/>
    <w:lvl w:ilvl="0">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15:restartNumberingAfterBreak="0">
    <w:nsid w:val="0000000F"/>
    <w:multiLevelType w:val="multilevel"/>
    <w:tmpl w:val="0000000E"/>
    <w:lvl w:ilvl="0">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5"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6"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7" w15:restartNumberingAfterBreak="0">
    <w:nsid w:val="08667202"/>
    <w:multiLevelType w:val="hybridMultilevel"/>
    <w:tmpl w:val="519EA74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9703E7A"/>
    <w:multiLevelType w:val="hybridMultilevel"/>
    <w:tmpl w:val="19B22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C0A0BEB"/>
    <w:multiLevelType w:val="singleLevel"/>
    <w:tmpl w:val="958ECFC2"/>
    <w:lvl w:ilvl="0">
      <w:start w:val="6"/>
      <w:numFmt w:val="decimal"/>
      <w:lvlText w:val="%1."/>
      <w:legacy w:legacy="1" w:legacySpace="0" w:legacyIndent="201"/>
      <w:lvlJc w:val="left"/>
      <w:rPr>
        <w:rFonts w:ascii="Times New Roman" w:hAnsi="Times New Roman" w:cs="Times New Roman" w:hint="default"/>
      </w:rPr>
    </w:lvl>
  </w:abstractNum>
  <w:abstractNum w:abstractNumId="10" w15:restartNumberingAfterBreak="0">
    <w:nsid w:val="10B519C9"/>
    <w:multiLevelType w:val="hybridMultilevel"/>
    <w:tmpl w:val="CEBC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3A03E5"/>
    <w:multiLevelType w:val="hybridMultilevel"/>
    <w:tmpl w:val="066807F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640E16"/>
    <w:multiLevelType w:val="multilevel"/>
    <w:tmpl w:val="1F4E7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E49B3"/>
    <w:multiLevelType w:val="hybridMultilevel"/>
    <w:tmpl w:val="87AEA4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E530C1"/>
    <w:multiLevelType w:val="hybridMultilevel"/>
    <w:tmpl w:val="41106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3E33848"/>
    <w:multiLevelType w:val="singleLevel"/>
    <w:tmpl w:val="D396C362"/>
    <w:lvl w:ilvl="0">
      <w:numFmt w:val="bullet"/>
      <w:lvlText w:val="-"/>
      <w:lvlJc w:val="left"/>
      <w:pPr>
        <w:tabs>
          <w:tab w:val="num" w:pos="540"/>
        </w:tabs>
        <w:ind w:left="540" w:hanging="360"/>
      </w:pPr>
      <w:rPr>
        <w:rFonts w:hint="default"/>
      </w:rPr>
    </w:lvl>
  </w:abstractNum>
  <w:abstractNum w:abstractNumId="16" w15:restartNumberingAfterBreak="0">
    <w:nsid w:val="35C0326C"/>
    <w:multiLevelType w:val="hybridMultilevel"/>
    <w:tmpl w:val="2F94A9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725D5"/>
    <w:multiLevelType w:val="hybridMultilevel"/>
    <w:tmpl w:val="0608DF2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8" w15:restartNumberingAfterBreak="0">
    <w:nsid w:val="39FC3FF0"/>
    <w:multiLevelType w:val="hybridMultilevel"/>
    <w:tmpl w:val="B784B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D259F8"/>
    <w:multiLevelType w:val="hybridMultilevel"/>
    <w:tmpl w:val="2490FCE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E66D0B"/>
    <w:multiLevelType w:val="hybridMultilevel"/>
    <w:tmpl w:val="C8DA0EE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B20D8B"/>
    <w:multiLevelType w:val="hybridMultilevel"/>
    <w:tmpl w:val="5C70CA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A2692"/>
    <w:multiLevelType w:val="hybridMultilevel"/>
    <w:tmpl w:val="A170E99E"/>
    <w:lvl w:ilvl="0" w:tplc="363CE354">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3" w15:restartNumberingAfterBreak="0">
    <w:nsid w:val="4E6C4E53"/>
    <w:multiLevelType w:val="hybridMultilevel"/>
    <w:tmpl w:val="F31C213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AE1008"/>
    <w:multiLevelType w:val="hybridMultilevel"/>
    <w:tmpl w:val="5E7AC4A6"/>
    <w:lvl w:ilvl="0" w:tplc="3D7C1E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A1092"/>
    <w:multiLevelType w:val="singleLevel"/>
    <w:tmpl w:val="D716E894"/>
    <w:lvl w:ilvl="0">
      <w:start w:val="1"/>
      <w:numFmt w:val="decimal"/>
      <w:lvlText w:val="%1)"/>
      <w:legacy w:legacy="1" w:legacySpace="0" w:legacyIndent="369"/>
      <w:lvlJc w:val="left"/>
      <w:rPr>
        <w:rFonts w:ascii="Times New Roman" w:hAnsi="Times New Roman" w:cs="Times New Roman" w:hint="default"/>
      </w:rPr>
    </w:lvl>
  </w:abstractNum>
  <w:abstractNum w:abstractNumId="26" w15:restartNumberingAfterBreak="0">
    <w:nsid w:val="68571E23"/>
    <w:multiLevelType w:val="hybridMultilevel"/>
    <w:tmpl w:val="80026D2C"/>
    <w:lvl w:ilvl="0" w:tplc="F05448FC">
      <w:start w:val="10"/>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0AD75D6"/>
    <w:multiLevelType w:val="hybridMultilevel"/>
    <w:tmpl w:val="A4F0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436061"/>
    <w:multiLevelType w:val="hybridMultilevel"/>
    <w:tmpl w:val="8B142300"/>
    <w:lvl w:ilvl="0" w:tplc="2D321EA2">
      <w:start w:val="1"/>
      <w:numFmt w:val="decimal"/>
      <w:lvlText w:val="%1."/>
      <w:lvlJc w:val="left"/>
      <w:pPr>
        <w:tabs>
          <w:tab w:val="num" w:pos="660"/>
        </w:tabs>
        <w:ind w:left="660" w:hanging="360"/>
      </w:pPr>
      <w:rPr>
        <w:b w:val="0"/>
        <w:sz w:val="26"/>
        <w:szCs w:val="26"/>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25"/>
  </w:num>
  <w:num w:numId="4">
    <w:abstractNumId w:val="14"/>
  </w:num>
  <w:num w:numId="5">
    <w:abstractNumId w:val="16"/>
  </w:num>
  <w:num w:numId="6">
    <w:abstractNumId w:val="20"/>
  </w:num>
  <w:num w:numId="7">
    <w:abstractNumId w:val="22"/>
  </w:num>
  <w:num w:numId="8">
    <w:abstractNumId w:val="26"/>
  </w:num>
  <w:num w:numId="9">
    <w:abstractNumId w:val="8"/>
  </w:num>
  <w:num w:numId="10">
    <w:abstractNumId w:val="18"/>
  </w:num>
  <w:num w:numId="11">
    <w:abstractNumId w:val="28"/>
  </w:num>
  <w:num w:numId="12">
    <w:abstractNumId w:val="1"/>
  </w:num>
  <w:num w:numId="13">
    <w:abstractNumId w:val="2"/>
  </w:num>
  <w:num w:numId="14">
    <w:abstractNumId w:val="3"/>
  </w:num>
  <w:num w:numId="15">
    <w:abstractNumId w:val="4"/>
  </w:num>
  <w:num w:numId="16">
    <w:abstractNumId w:val="13"/>
  </w:num>
  <w:num w:numId="17">
    <w:abstractNumId w:val="21"/>
  </w:num>
  <w:num w:numId="18">
    <w:abstractNumId w:val="27"/>
  </w:num>
  <w:num w:numId="19">
    <w:abstractNumId w:val="10"/>
  </w:num>
  <w:num w:numId="20">
    <w:abstractNumId w:val="15"/>
  </w:num>
  <w:num w:numId="21">
    <w:abstractNumId w:val="19"/>
  </w:num>
  <w:num w:numId="22">
    <w:abstractNumId w:val="7"/>
  </w:num>
  <w:num w:numId="23">
    <w:abstractNumId w:val="23"/>
  </w:num>
  <w:num w:numId="24">
    <w:abstractNumId w:val="24"/>
  </w:num>
  <w:num w:numId="25">
    <w:abstractNumId w:val="5"/>
  </w:num>
  <w:num w:numId="26">
    <w:abstractNumId w:val="6"/>
  </w:num>
  <w:num w:numId="27">
    <w:abstractNumId w:val="11"/>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DC1"/>
    <w:rsid w:val="00034EE7"/>
    <w:rsid w:val="001D0404"/>
    <w:rsid w:val="004827C6"/>
    <w:rsid w:val="004F6DC1"/>
    <w:rsid w:val="00787D3B"/>
    <w:rsid w:val="00A75CBB"/>
    <w:rsid w:val="00E967DB"/>
    <w:rsid w:val="00EA4721"/>
    <w:rsid w:val="00ED4901"/>
    <w:rsid w:val="00F1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6A81"/>
  <w15:docId w15:val="{5BFD1FE1-4C77-47D0-843A-79ADCF6A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CB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75CBB"/>
    <w:pPr>
      <w:keepNext/>
      <w:tabs>
        <w:tab w:val="num" w:pos="0"/>
      </w:tabs>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CBB"/>
    <w:rPr>
      <w:rFonts w:ascii="Times New Roman" w:eastAsia="Times New Roman" w:hAnsi="Times New Roman" w:cs="Times New Roman"/>
      <w:sz w:val="32"/>
      <w:szCs w:val="20"/>
      <w:lang w:eastAsia="ar-SA"/>
    </w:rPr>
  </w:style>
  <w:style w:type="character" w:customStyle="1" w:styleId="a3">
    <w:name w:val="Заголовок Знак"/>
    <w:basedOn w:val="a0"/>
    <w:link w:val="a4"/>
    <w:locked/>
    <w:rsid w:val="00A75CBB"/>
    <w:rPr>
      <w:rFonts w:ascii="Calibri" w:eastAsia="Calibri" w:hAnsi="Calibri"/>
      <w:b/>
      <w:lang w:eastAsia="ru-RU"/>
    </w:rPr>
  </w:style>
  <w:style w:type="paragraph" w:styleId="a4">
    <w:name w:val="Title"/>
    <w:basedOn w:val="a"/>
    <w:link w:val="a3"/>
    <w:qFormat/>
    <w:rsid w:val="00A75CBB"/>
    <w:pPr>
      <w:suppressAutoHyphens w:val="0"/>
      <w:jc w:val="center"/>
    </w:pPr>
    <w:rPr>
      <w:rFonts w:ascii="Calibri" w:eastAsia="Calibri" w:hAnsi="Calibri" w:cstheme="minorBidi"/>
      <w:b/>
      <w:sz w:val="22"/>
      <w:szCs w:val="22"/>
      <w:lang w:eastAsia="ru-RU"/>
    </w:rPr>
  </w:style>
  <w:style w:type="character" w:customStyle="1" w:styleId="11">
    <w:name w:val="Название Знак1"/>
    <w:basedOn w:val="a0"/>
    <w:uiPriority w:val="10"/>
    <w:rsid w:val="00A75CB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5">
    <w:name w:val="Подзаголовок Знак"/>
    <w:basedOn w:val="a0"/>
    <w:link w:val="a6"/>
    <w:locked/>
    <w:rsid w:val="00A75CBB"/>
    <w:rPr>
      <w:rFonts w:ascii="Calibri" w:eastAsia="Calibri" w:hAnsi="Calibri"/>
      <w:sz w:val="24"/>
      <w:lang w:eastAsia="ru-RU"/>
    </w:rPr>
  </w:style>
  <w:style w:type="paragraph" w:styleId="a6">
    <w:name w:val="Subtitle"/>
    <w:basedOn w:val="a"/>
    <w:link w:val="a5"/>
    <w:qFormat/>
    <w:rsid w:val="00A75CBB"/>
    <w:pPr>
      <w:suppressAutoHyphens w:val="0"/>
    </w:pPr>
    <w:rPr>
      <w:rFonts w:ascii="Calibri" w:eastAsia="Calibri" w:hAnsi="Calibri" w:cstheme="minorBidi"/>
      <w:sz w:val="24"/>
      <w:szCs w:val="22"/>
      <w:lang w:eastAsia="ru-RU"/>
    </w:rPr>
  </w:style>
  <w:style w:type="character" w:customStyle="1" w:styleId="12">
    <w:name w:val="Подзаголовок Знак1"/>
    <w:basedOn w:val="a0"/>
    <w:uiPriority w:val="11"/>
    <w:rsid w:val="00A75CBB"/>
    <w:rPr>
      <w:rFonts w:asciiTheme="majorHAnsi" w:eastAsiaTheme="majorEastAsia" w:hAnsiTheme="majorHAnsi" w:cstheme="majorBidi"/>
      <w:i/>
      <w:iCs/>
      <w:color w:val="4F81BD" w:themeColor="accent1"/>
      <w:spacing w:val="15"/>
      <w:sz w:val="24"/>
      <w:szCs w:val="24"/>
      <w:lang w:eastAsia="ar-SA"/>
    </w:rPr>
  </w:style>
  <w:style w:type="paragraph" w:styleId="a7">
    <w:name w:val="No Spacing"/>
    <w:link w:val="a8"/>
    <w:qFormat/>
    <w:rsid w:val="00A75CBB"/>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a8">
    <w:name w:val="Без интервала Знак"/>
    <w:link w:val="a7"/>
    <w:locked/>
    <w:rsid w:val="00A75CBB"/>
    <w:rPr>
      <w:rFonts w:ascii="Times New Roman" w:eastAsia="Andale Sans UI" w:hAnsi="Times New Roman" w:cs="Times New Roman"/>
      <w:kern w:val="1"/>
      <w:sz w:val="24"/>
      <w:szCs w:val="24"/>
    </w:rPr>
  </w:style>
  <w:style w:type="table" w:styleId="a9">
    <w:name w:val="Table Grid"/>
    <w:basedOn w:val="a1"/>
    <w:rsid w:val="00A7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A75CBB"/>
    <w:rPr>
      <w:b/>
      <w:bCs/>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nhideWhenUsed/>
    <w:qFormat/>
    <w:rsid w:val="00A75CBB"/>
    <w:pPr>
      <w:suppressAutoHyphens w:val="0"/>
      <w:spacing w:before="100" w:beforeAutospacing="1" w:after="100" w:afterAutospacing="1"/>
    </w:pPr>
    <w:rPr>
      <w:sz w:val="24"/>
      <w:szCs w:val="24"/>
      <w:lang w:eastAsia="ru-RU"/>
    </w:rPr>
  </w:style>
  <w:style w:type="character" w:customStyle="1" w:styleId="2">
    <w:name w:val="Основной текст (2)_"/>
    <w:basedOn w:val="a0"/>
    <w:link w:val="20"/>
    <w:rsid w:val="00A75CBB"/>
    <w:rPr>
      <w:sz w:val="28"/>
      <w:szCs w:val="28"/>
      <w:shd w:val="clear" w:color="auto" w:fill="FFFFFF"/>
    </w:rPr>
  </w:style>
  <w:style w:type="character" w:customStyle="1" w:styleId="2115pt">
    <w:name w:val="Основной текст (2) + 11;5 pt"/>
    <w:basedOn w:val="2"/>
    <w:rsid w:val="00A75CBB"/>
    <w:rPr>
      <w:color w:val="000000"/>
      <w:spacing w:val="0"/>
      <w:w w:val="100"/>
      <w:position w:val="0"/>
      <w:sz w:val="23"/>
      <w:szCs w:val="23"/>
      <w:shd w:val="clear" w:color="auto" w:fill="FFFFFF"/>
      <w:lang w:val="ru-RU" w:eastAsia="ru-RU" w:bidi="ru-RU"/>
    </w:rPr>
  </w:style>
  <w:style w:type="paragraph" w:customStyle="1" w:styleId="20">
    <w:name w:val="Основной текст (2)"/>
    <w:basedOn w:val="a"/>
    <w:link w:val="2"/>
    <w:rsid w:val="00A75CBB"/>
    <w:pPr>
      <w:widowControl w:val="0"/>
      <w:shd w:val="clear" w:color="auto" w:fill="FFFFFF"/>
      <w:suppressAutoHyphens w:val="0"/>
      <w:spacing w:before="660" w:line="0" w:lineRule="atLeast"/>
      <w:jc w:val="center"/>
    </w:pPr>
    <w:rPr>
      <w:rFonts w:asciiTheme="minorHAnsi" w:eastAsiaTheme="minorHAnsi" w:hAnsiTheme="minorHAnsi" w:cstheme="minorBidi"/>
      <w:sz w:val="28"/>
      <w:szCs w:val="28"/>
      <w:lang w:eastAsia="en-US"/>
    </w:rPr>
  </w:style>
  <w:style w:type="character" w:customStyle="1" w:styleId="2115pt2pt">
    <w:name w:val="Основной текст (2) + 11;5 pt;Интервал 2 pt"/>
    <w:basedOn w:val="2"/>
    <w:rsid w:val="00A75CBB"/>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ru-RU" w:eastAsia="ru-RU" w:bidi="ru-RU"/>
    </w:rPr>
  </w:style>
  <w:style w:type="character" w:customStyle="1" w:styleId="ac">
    <w:name w:val="Обычный (Интернет)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rsid w:val="00A75CBB"/>
    <w:rPr>
      <w:rFonts w:ascii="Times New Roman" w:eastAsia="Times New Roman" w:hAnsi="Times New Roman" w:cs="Times New Roman"/>
      <w:sz w:val="24"/>
      <w:szCs w:val="24"/>
      <w:lang w:eastAsia="ru-RU"/>
    </w:rPr>
  </w:style>
  <w:style w:type="paragraph" w:customStyle="1" w:styleId="ad">
    <w:name w:val="Содержимое таблицы"/>
    <w:basedOn w:val="a"/>
    <w:rsid w:val="00A75CBB"/>
    <w:pPr>
      <w:widowControl w:val="0"/>
      <w:suppressLineNumbers/>
    </w:pPr>
    <w:rPr>
      <w:rFonts w:eastAsia="Andale Sans UI"/>
      <w:kern w:val="1"/>
      <w:sz w:val="24"/>
      <w:szCs w:val="24"/>
    </w:rPr>
  </w:style>
  <w:style w:type="character" w:styleId="ae">
    <w:name w:val="Subtle Emphasis"/>
    <w:basedOn w:val="a0"/>
    <w:uiPriority w:val="19"/>
    <w:qFormat/>
    <w:rsid w:val="00A75CBB"/>
    <w:rPr>
      <w:i/>
      <w:iCs/>
      <w:color w:val="808080"/>
    </w:rPr>
  </w:style>
  <w:style w:type="paragraph" w:styleId="af">
    <w:name w:val="Body Text"/>
    <w:basedOn w:val="a"/>
    <w:link w:val="af0"/>
    <w:unhideWhenUsed/>
    <w:rsid w:val="00EA4721"/>
    <w:pPr>
      <w:widowControl w:val="0"/>
      <w:suppressAutoHyphens w:val="0"/>
      <w:autoSpaceDE w:val="0"/>
      <w:autoSpaceDN w:val="0"/>
      <w:adjustRightInd w:val="0"/>
      <w:spacing w:after="120"/>
    </w:pPr>
    <w:rPr>
      <w:rFonts w:ascii="Arial" w:hAnsi="Arial" w:cs="Arial"/>
      <w:lang w:eastAsia="ru-RU"/>
    </w:rPr>
  </w:style>
  <w:style w:type="character" w:customStyle="1" w:styleId="af0">
    <w:name w:val="Основной текст Знак"/>
    <w:basedOn w:val="a0"/>
    <w:link w:val="af"/>
    <w:rsid w:val="00EA4721"/>
    <w:rPr>
      <w:rFonts w:ascii="Arial" w:eastAsia="Times New Roman" w:hAnsi="Arial" w:cs="Arial"/>
      <w:sz w:val="20"/>
      <w:szCs w:val="20"/>
      <w:lang w:eastAsia="ru-RU"/>
    </w:rPr>
  </w:style>
  <w:style w:type="character" w:customStyle="1" w:styleId="120">
    <w:name w:val="Основной текст + 12"/>
    <w:aliases w:val="5 pt,Не полужирный,Интервал 0 pt"/>
    <w:basedOn w:val="a0"/>
    <w:uiPriority w:val="99"/>
    <w:rsid w:val="00EA4721"/>
    <w:rPr>
      <w:rFonts w:ascii="Times New Roman" w:hAnsi="Times New Roman" w:cs="Times New Roman" w:hint="default"/>
      <w:strike w:val="0"/>
      <w:dstrike w:val="0"/>
      <w:spacing w:val="4"/>
      <w:sz w:val="25"/>
      <w:szCs w:val="25"/>
      <w:u w:val="none"/>
      <w:effect w:val="none"/>
    </w:rPr>
  </w:style>
  <w:style w:type="character" w:customStyle="1" w:styleId="apple-style-span">
    <w:name w:val="apple-style-span"/>
    <w:basedOn w:val="a0"/>
    <w:rsid w:val="00E967DB"/>
    <w:rPr>
      <w:rFonts w:cs="Times New Roman"/>
    </w:rPr>
  </w:style>
  <w:style w:type="paragraph" w:styleId="af1">
    <w:name w:val="Body Text Indent"/>
    <w:basedOn w:val="a"/>
    <w:link w:val="af2"/>
    <w:rsid w:val="00E967DB"/>
    <w:pPr>
      <w:suppressAutoHyphens w:val="0"/>
      <w:spacing w:after="120"/>
      <w:ind w:left="283"/>
    </w:pPr>
    <w:rPr>
      <w:rFonts w:eastAsia="Calibri"/>
      <w:sz w:val="24"/>
      <w:szCs w:val="24"/>
      <w:lang w:eastAsia="ru-RU"/>
    </w:rPr>
  </w:style>
  <w:style w:type="character" w:customStyle="1" w:styleId="af2">
    <w:name w:val="Основной текст с отступом Знак"/>
    <w:basedOn w:val="a0"/>
    <w:link w:val="af1"/>
    <w:rsid w:val="00E967DB"/>
    <w:rPr>
      <w:rFonts w:ascii="Times New Roman" w:eastAsia="Calibri" w:hAnsi="Times New Roman" w:cs="Times New Roman"/>
      <w:sz w:val="24"/>
      <w:szCs w:val="24"/>
      <w:lang w:eastAsia="ru-RU"/>
    </w:rPr>
  </w:style>
  <w:style w:type="paragraph" w:customStyle="1" w:styleId="Default">
    <w:name w:val="Default"/>
    <w:rsid w:val="00E967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rsid w:val="00E967DB"/>
    <w:pPr>
      <w:suppressAutoHyphens w:val="0"/>
      <w:ind w:left="720"/>
      <w:contextualSpacing/>
    </w:pPr>
    <w:rPr>
      <w:rFonts w:eastAsia="Calibri"/>
      <w:sz w:val="24"/>
      <w:szCs w:val="24"/>
      <w:lang w:eastAsia="ru-RU"/>
    </w:rPr>
  </w:style>
  <w:style w:type="character" w:customStyle="1" w:styleId="af3">
    <w:name w:val="Знак Знак"/>
    <w:basedOn w:val="a0"/>
    <w:rsid w:val="00E967DB"/>
    <w:rPr>
      <w:sz w:val="24"/>
      <w:szCs w:val="24"/>
    </w:rPr>
  </w:style>
  <w:style w:type="character" w:customStyle="1" w:styleId="af4">
    <w:name w:val="Основной текст_"/>
    <w:basedOn w:val="a0"/>
    <w:link w:val="4"/>
    <w:locked/>
    <w:rsid w:val="00E967DB"/>
    <w:rPr>
      <w:spacing w:val="5"/>
      <w:sz w:val="25"/>
      <w:szCs w:val="25"/>
      <w:shd w:val="clear" w:color="auto" w:fill="FFFFFF"/>
    </w:rPr>
  </w:style>
  <w:style w:type="character" w:customStyle="1" w:styleId="Sylfaen">
    <w:name w:val="Основной текст + Sylfaen"/>
    <w:aliases w:val="Интервал 0 pt10"/>
    <w:basedOn w:val="af4"/>
    <w:rsid w:val="00E967DB"/>
    <w:rPr>
      <w:rFonts w:ascii="Sylfaen" w:hAnsi="Sylfaen" w:cs="Sylfaen" w:hint="default"/>
      <w:strike w:val="0"/>
      <w:dstrike w:val="0"/>
      <w:spacing w:val="4"/>
      <w:sz w:val="25"/>
      <w:szCs w:val="25"/>
      <w:u w:val="none"/>
      <w:effect w:val="none"/>
      <w:shd w:val="clear" w:color="auto" w:fill="FFFFFF"/>
    </w:rPr>
  </w:style>
  <w:style w:type="character" w:customStyle="1" w:styleId="Sylfaen1">
    <w:name w:val="Основной текст + Sylfaen1"/>
    <w:aliases w:val="8,5 pt1,Полужирный1"/>
    <w:basedOn w:val="af4"/>
    <w:rsid w:val="00E967DB"/>
    <w:rPr>
      <w:rFonts w:ascii="Sylfaen" w:hAnsi="Sylfaen" w:cs="Sylfaen" w:hint="default"/>
      <w:b/>
      <w:bCs/>
      <w:strike w:val="0"/>
      <w:dstrike w:val="0"/>
      <w:spacing w:val="6"/>
      <w:sz w:val="17"/>
      <w:szCs w:val="17"/>
      <w:u w:val="none"/>
      <w:effect w:val="none"/>
      <w:shd w:val="clear" w:color="auto" w:fill="FFFFFF"/>
    </w:rPr>
  </w:style>
  <w:style w:type="character" w:customStyle="1" w:styleId="40">
    <w:name w:val="Основной текст (4)_"/>
    <w:basedOn w:val="a0"/>
    <w:link w:val="41"/>
    <w:rsid w:val="00E967DB"/>
    <w:rPr>
      <w:b/>
      <w:bCs/>
      <w:shd w:val="clear" w:color="auto" w:fill="FFFFFF"/>
    </w:rPr>
  </w:style>
  <w:style w:type="paragraph" w:customStyle="1" w:styleId="41">
    <w:name w:val="Основной текст (4)"/>
    <w:basedOn w:val="a"/>
    <w:link w:val="40"/>
    <w:rsid w:val="00E967DB"/>
    <w:pPr>
      <w:widowControl w:val="0"/>
      <w:shd w:val="clear" w:color="auto" w:fill="FFFFFF"/>
      <w:suppressAutoHyphens w:val="0"/>
      <w:spacing w:before="1740" w:after="300" w:line="302" w:lineRule="exact"/>
      <w:ind w:hanging="2060"/>
      <w:jc w:val="center"/>
    </w:pPr>
    <w:rPr>
      <w:rFonts w:asciiTheme="minorHAnsi" w:eastAsiaTheme="minorHAnsi" w:hAnsiTheme="minorHAnsi" w:cstheme="minorBidi"/>
      <w:b/>
      <w:bCs/>
      <w:sz w:val="22"/>
      <w:szCs w:val="22"/>
      <w:lang w:eastAsia="en-US"/>
    </w:rPr>
  </w:style>
  <w:style w:type="character" w:customStyle="1" w:styleId="NoSpacingChar">
    <w:name w:val="No Spacing Char"/>
    <w:link w:val="14"/>
    <w:locked/>
    <w:rsid w:val="00E967DB"/>
    <w:rPr>
      <w:sz w:val="24"/>
      <w:lang w:eastAsia="ru-RU"/>
    </w:rPr>
  </w:style>
  <w:style w:type="paragraph" w:customStyle="1" w:styleId="14">
    <w:name w:val="Без интервала1"/>
    <w:link w:val="NoSpacingChar"/>
    <w:rsid w:val="00E967DB"/>
    <w:pPr>
      <w:spacing w:after="0" w:line="240" w:lineRule="auto"/>
    </w:pPr>
    <w:rPr>
      <w:sz w:val="24"/>
      <w:lang w:eastAsia="ru-RU"/>
    </w:rPr>
  </w:style>
  <w:style w:type="paragraph" w:customStyle="1" w:styleId="21">
    <w:name w:val="Без интервала2"/>
    <w:rsid w:val="00E967DB"/>
    <w:pPr>
      <w:spacing w:after="0" w:line="240" w:lineRule="auto"/>
    </w:pPr>
    <w:rPr>
      <w:rFonts w:ascii="Times New Roman" w:eastAsia="Times New Roman" w:hAnsi="Times New Roman" w:cs="Times New Roman"/>
      <w:sz w:val="24"/>
      <w:lang w:eastAsia="ru-RU"/>
    </w:rPr>
  </w:style>
  <w:style w:type="character" w:customStyle="1" w:styleId="15">
    <w:name w:val="Без интервала Знак1"/>
    <w:locked/>
    <w:rsid w:val="00E967DB"/>
    <w:rPr>
      <w:rFonts w:ascii="Calibri" w:hAnsi="Calibri"/>
      <w:sz w:val="22"/>
      <w:szCs w:val="22"/>
      <w:lang w:bidi="ar-SA"/>
    </w:rPr>
  </w:style>
  <w:style w:type="character" w:customStyle="1" w:styleId="1pt">
    <w:name w:val="Основной текст + Интервал 1 pt"/>
    <w:basedOn w:val="af4"/>
    <w:rsid w:val="00E967DB"/>
    <w:rPr>
      <w:rFonts w:ascii="Times New Roman" w:hAnsi="Times New Roman" w:cs="Times New Roman"/>
      <w:spacing w:val="28"/>
      <w:sz w:val="25"/>
      <w:szCs w:val="25"/>
      <w:u w:val="none"/>
      <w:shd w:val="clear" w:color="auto" w:fill="FFFFFF"/>
    </w:rPr>
  </w:style>
  <w:style w:type="paragraph" w:customStyle="1" w:styleId="4">
    <w:name w:val="Основной текст4"/>
    <w:basedOn w:val="a"/>
    <w:link w:val="af4"/>
    <w:rsid w:val="00E967DB"/>
    <w:pPr>
      <w:widowControl w:val="0"/>
      <w:shd w:val="clear" w:color="auto" w:fill="FFFFFF"/>
      <w:suppressAutoHyphens w:val="0"/>
      <w:spacing w:before="420" w:after="180" w:line="365" w:lineRule="exact"/>
      <w:jc w:val="both"/>
    </w:pPr>
    <w:rPr>
      <w:rFonts w:asciiTheme="minorHAnsi" w:eastAsiaTheme="minorHAnsi" w:hAnsiTheme="minorHAnsi" w:cstheme="minorBidi"/>
      <w:spacing w:val="5"/>
      <w:sz w:val="25"/>
      <w:szCs w:val="25"/>
      <w:lang w:eastAsia="en-US"/>
    </w:rPr>
  </w:style>
  <w:style w:type="paragraph" w:styleId="af5">
    <w:name w:val="header"/>
    <w:basedOn w:val="a"/>
    <w:link w:val="af6"/>
    <w:unhideWhenUsed/>
    <w:rsid w:val="00E967DB"/>
    <w:pPr>
      <w:tabs>
        <w:tab w:val="center" w:pos="4677"/>
        <w:tab w:val="right" w:pos="9355"/>
      </w:tabs>
      <w:suppressAutoHyphens w:val="0"/>
      <w:spacing w:after="200" w:line="276" w:lineRule="auto"/>
    </w:pPr>
    <w:rPr>
      <w:rFonts w:ascii="Calibri" w:hAnsi="Calibri"/>
      <w:sz w:val="22"/>
      <w:lang w:eastAsia="en-US"/>
    </w:rPr>
  </w:style>
  <w:style w:type="character" w:customStyle="1" w:styleId="af6">
    <w:name w:val="Верхний колонтитул Знак"/>
    <w:basedOn w:val="a0"/>
    <w:link w:val="af5"/>
    <w:rsid w:val="00E967DB"/>
    <w:rPr>
      <w:rFonts w:ascii="Calibri" w:eastAsia="Times New Roman" w:hAnsi="Calibri" w:cs="Times New Roman"/>
      <w:szCs w:val="20"/>
    </w:rPr>
  </w:style>
  <w:style w:type="character" w:customStyle="1" w:styleId="130">
    <w:name w:val="Основной текст (13)_"/>
    <w:basedOn w:val="a0"/>
    <w:link w:val="131"/>
    <w:rsid w:val="00E967DB"/>
    <w:rPr>
      <w:rFonts w:ascii="Sylfaen" w:hAnsi="Sylfaen"/>
      <w:spacing w:val="-2"/>
      <w:sz w:val="25"/>
      <w:szCs w:val="25"/>
      <w:shd w:val="clear" w:color="auto" w:fill="FFFFFF"/>
    </w:rPr>
  </w:style>
  <w:style w:type="paragraph" w:customStyle="1" w:styleId="131">
    <w:name w:val="Основной текст (13)1"/>
    <w:basedOn w:val="a"/>
    <w:link w:val="130"/>
    <w:rsid w:val="00E967DB"/>
    <w:pPr>
      <w:widowControl w:val="0"/>
      <w:shd w:val="clear" w:color="auto" w:fill="FFFFFF"/>
      <w:suppressAutoHyphens w:val="0"/>
      <w:spacing w:line="317" w:lineRule="exact"/>
      <w:jc w:val="center"/>
    </w:pPr>
    <w:rPr>
      <w:rFonts w:ascii="Sylfaen" w:eastAsiaTheme="minorHAnsi" w:hAnsi="Sylfaen" w:cstheme="minorBidi"/>
      <w:spacing w:val="-2"/>
      <w:sz w:val="25"/>
      <w:szCs w:val="25"/>
      <w:lang w:eastAsia="en-US"/>
    </w:rPr>
  </w:style>
  <w:style w:type="character" w:customStyle="1" w:styleId="22">
    <w:name w:val="Основной текст (2) + Не курсив"/>
    <w:aliases w:val="Интервал 0 pt1"/>
    <w:basedOn w:val="a0"/>
    <w:rsid w:val="00E967DB"/>
    <w:rPr>
      <w:rFonts w:ascii="Times New Roman" w:hAnsi="Times New Roman" w:cs="Times New Roman"/>
      <w:spacing w:val="1"/>
      <w:u w:val="none"/>
    </w:rPr>
  </w:style>
  <w:style w:type="paragraph" w:customStyle="1" w:styleId="c0">
    <w:name w:val="c0"/>
    <w:basedOn w:val="a"/>
    <w:rsid w:val="00E967DB"/>
    <w:pPr>
      <w:suppressAutoHyphens w:val="0"/>
      <w:spacing w:before="100" w:beforeAutospacing="1" w:after="100" w:afterAutospacing="1"/>
    </w:pPr>
    <w:rPr>
      <w:sz w:val="24"/>
      <w:szCs w:val="24"/>
      <w:lang w:eastAsia="ru-RU"/>
    </w:rPr>
  </w:style>
  <w:style w:type="character" w:customStyle="1" w:styleId="c1">
    <w:name w:val="c1"/>
    <w:basedOn w:val="a0"/>
    <w:rsid w:val="00E967DB"/>
  </w:style>
  <w:style w:type="character" w:customStyle="1" w:styleId="c3">
    <w:name w:val="c3"/>
    <w:basedOn w:val="a0"/>
    <w:rsid w:val="00E967DB"/>
  </w:style>
  <w:style w:type="paragraph" w:customStyle="1" w:styleId="23">
    <w:name w:val="Основной текст2"/>
    <w:basedOn w:val="a"/>
    <w:uiPriority w:val="99"/>
    <w:rsid w:val="00E967DB"/>
    <w:pPr>
      <w:widowControl w:val="0"/>
      <w:shd w:val="clear" w:color="auto" w:fill="FFFFFF"/>
      <w:suppressAutoHyphens w:val="0"/>
      <w:spacing w:before="360" w:after="240" w:line="317" w:lineRule="exact"/>
      <w:ind w:hanging="340"/>
    </w:pPr>
    <w:rPr>
      <w:color w:val="000000"/>
      <w:spacing w:val="1"/>
      <w:sz w:val="24"/>
      <w:szCs w:val="24"/>
      <w:lang w:eastAsia="ru-RU"/>
    </w:rPr>
  </w:style>
  <w:style w:type="paragraph" w:styleId="af7">
    <w:name w:val="List Paragraph"/>
    <w:aliases w:val="ПАРАГРАФ,Абзац списка11,Содержание. 2 уровень,Абзац списка2"/>
    <w:basedOn w:val="a"/>
    <w:link w:val="af8"/>
    <w:uiPriority w:val="34"/>
    <w:qFormat/>
    <w:rsid w:val="00E967DB"/>
    <w:pPr>
      <w:widowControl w:val="0"/>
      <w:suppressAutoHyphens w:val="0"/>
      <w:autoSpaceDE w:val="0"/>
      <w:autoSpaceDN w:val="0"/>
      <w:adjustRightInd w:val="0"/>
      <w:ind w:left="708"/>
    </w:pPr>
    <w:rPr>
      <w:rFonts w:ascii="Arial" w:hAnsi="Arial" w:cs="Arial"/>
      <w:lang w:eastAsia="ru-RU"/>
    </w:rPr>
  </w:style>
  <w:style w:type="paragraph" w:styleId="af9">
    <w:name w:val="footer"/>
    <w:basedOn w:val="a"/>
    <w:link w:val="afa"/>
    <w:uiPriority w:val="99"/>
    <w:rsid w:val="00E967DB"/>
    <w:pPr>
      <w:widowControl w:val="0"/>
      <w:tabs>
        <w:tab w:val="center" w:pos="4677"/>
        <w:tab w:val="right" w:pos="9355"/>
      </w:tabs>
      <w:suppressAutoHyphens w:val="0"/>
      <w:autoSpaceDE w:val="0"/>
      <w:autoSpaceDN w:val="0"/>
      <w:adjustRightInd w:val="0"/>
    </w:pPr>
    <w:rPr>
      <w:rFonts w:ascii="Arial" w:hAnsi="Arial" w:cs="Arial"/>
      <w:lang w:eastAsia="ru-RU"/>
    </w:rPr>
  </w:style>
  <w:style w:type="character" w:customStyle="1" w:styleId="afa">
    <w:name w:val="Нижний колонтитул Знак"/>
    <w:basedOn w:val="a0"/>
    <w:link w:val="af9"/>
    <w:uiPriority w:val="99"/>
    <w:rsid w:val="00E967DB"/>
    <w:rPr>
      <w:rFonts w:ascii="Arial" w:eastAsia="Times New Roman" w:hAnsi="Arial" w:cs="Arial"/>
      <w:sz w:val="20"/>
      <w:szCs w:val="20"/>
      <w:lang w:eastAsia="ru-RU"/>
    </w:rPr>
  </w:style>
  <w:style w:type="character" w:customStyle="1" w:styleId="apple-converted-space">
    <w:name w:val="apple-converted-space"/>
    <w:rsid w:val="00E967DB"/>
    <w:rPr>
      <w:rFonts w:cs="Times New Roman"/>
    </w:rPr>
  </w:style>
  <w:style w:type="character" w:customStyle="1" w:styleId="16">
    <w:name w:val="Основной текст Знак1"/>
    <w:basedOn w:val="a0"/>
    <w:uiPriority w:val="99"/>
    <w:rsid w:val="00E967DB"/>
    <w:rPr>
      <w:rFonts w:ascii="Times New Roman" w:hAnsi="Times New Roman" w:cs="Times New Roman"/>
      <w:spacing w:val="1"/>
      <w:shd w:val="clear" w:color="auto" w:fill="FFFFFF"/>
    </w:rPr>
  </w:style>
  <w:style w:type="paragraph" w:customStyle="1" w:styleId="ConsPlusNormal">
    <w:name w:val="ConsPlusNormal"/>
    <w:link w:val="ConsPlusNormal0"/>
    <w:uiPriority w:val="99"/>
    <w:qFormat/>
    <w:rsid w:val="00E967D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E967DB"/>
    <w:rPr>
      <w:rFonts w:ascii="Arial" w:eastAsia="Times New Roman" w:hAnsi="Arial" w:cs="Arial"/>
      <w:sz w:val="20"/>
      <w:szCs w:val="20"/>
      <w:lang w:eastAsia="ru-RU"/>
    </w:rPr>
  </w:style>
  <w:style w:type="character" w:customStyle="1" w:styleId="17">
    <w:name w:val="Основной текст1"/>
    <w:basedOn w:val="af4"/>
    <w:rsid w:val="00E967DB"/>
    <w:rPr>
      <w:rFonts w:ascii="Times New Roman" w:eastAsia="Times New Roman" w:hAnsi="Times New Roman" w:cs="Times New Roman"/>
      <w:color w:val="000000"/>
      <w:spacing w:val="1"/>
      <w:w w:val="100"/>
      <w:position w:val="0"/>
      <w:sz w:val="23"/>
      <w:szCs w:val="23"/>
      <w:u w:val="single"/>
      <w:shd w:val="clear" w:color="auto" w:fill="FFFFFF"/>
      <w:lang w:val="ru-RU"/>
    </w:rPr>
  </w:style>
  <w:style w:type="paragraph" w:customStyle="1" w:styleId="6">
    <w:name w:val="Основной текст6"/>
    <w:basedOn w:val="a"/>
    <w:rsid w:val="00E967DB"/>
    <w:pPr>
      <w:widowControl w:val="0"/>
      <w:shd w:val="clear" w:color="auto" w:fill="FFFFFF"/>
      <w:suppressAutoHyphens w:val="0"/>
      <w:spacing w:line="322" w:lineRule="exact"/>
      <w:jc w:val="center"/>
    </w:pPr>
    <w:rPr>
      <w:spacing w:val="1"/>
      <w:sz w:val="23"/>
      <w:szCs w:val="23"/>
      <w:lang w:eastAsia="en-US"/>
    </w:rPr>
  </w:style>
  <w:style w:type="character" w:customStyle="1" w:styleId="af8">
    <w:name w:val="Абзац списка Знак"/>
    <w:aliases w:val="ПАРАГРАФ Знак,Абзац списка11 Знак,Содержание. 2 уровень Знак,Абзац списка2 Знак"/>
    <w:link w:val="af7"/>
    <w:uiPriority w:val="34"/>
    <w:locked/>
    <w:rsid w:val="00E967DB"/>
    <w:rPr>
      <w:rFonts w:ascii="Arial" w:eastAsia="Times New Roman" w:hAnsi="Arial" w:cs="Arial"/>
      <w:sz w:val="20"/>
      <w:szCs w:val="20"/>
      <w:lang w:eastAsia="ru-RU"/>
    </w:rPr>
  </w:style>
  <w:style w:type="character" w:customStyle="1" w:styleId="115pt0pt">
    <w:name w:val="Основной текст + 11;5 pt;Интервал 0 pt"/>
    <w:basedOn w:val="a0"/>
    <w:rsid w:val="00E967DB"/>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b">
    <w:name w:val="Balloon Text"/>
    <w:basedOn w:val="a"/>
    <w:link w:val="afc"/>
    <w:rsid w:val="00E967DB"/>
    <w:pPr>
      <w:widowControl w:val="0"/>
      <w:suppressAutoHyphens w:val="0"/>
      <w:autoSpaceDE w:val="0"/>
      <w:autoSpaceDN w:val="0"/>
      <w:adjustRightInd w:val="0"/>
    </w:pPr>
    <w:rPr>
      <w:rFonts w:ascii="Tahoma" w:hAnsi="Tahoma" w:cs="Tahoma"/>
      <w:sz w:val="16"/>
      <w:szCs w:val="16"/>
      <w:lang w:eastAsia="ru-RU"/>
    </w:rPr>
  </w:style>
  <w:style w:type="character" w:customStyle="1" w:styleId="afc">
    <w:name w:val="Текст выноски Знак"/>
    <w:basedOn w:val="a0"/>
    <w:link w:val="afb"/>
    <w:rsid w:val="00E967DB"/>
    <w:rPr>
      <w:rFonts w:ascii="Tahoma" w:eastAsia="Times New Roman" w:hAnsi="Tahoma" w:cs="Tahoma"/>
      <w:sz w:val="16"/>
      <w:szCs w:val="16"/>
      <w:lang w:eastAsia="ru-RU"/>
    </w:rPr>
  </w:style>
  <w:style w:type="character" w:styleId="afd">
    <w:name w:val="Hyperlink"/>
    <w:basedOn w:val="a0"/>
    <w:uiPriority w:val="99"/>
    <w:unhideWhenUsed/>
    <w:rsid w:val="00E96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27028</Words>
  <Characters>154062</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AdmShablSP1</dc:creator>
  <cp:keywords/>
  <dc:description/>
  <cp:lastModifiedBy>Lukyanceva</cp:lastModifiedBy>
  <cp:revision>5</cp:revision>
  <cp:lastPrinted>2023-12-25T08:54:00Z</cp:lastPrinted>
  <dcterms:created xsi:type="dcterms:W3CDTF">2023-12-15T10:18:00Z</dcterms:created>
  <dcterms:modified xsi:type="dcterms:W3CDTF">2024-01-15T14:13:00Z</dcterms:modified>
</cp:coreProperties>
</file>